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2B50" w14:textId="77777777" w:rsidR="0077581A" w:rsidRPr="00D1700F" w:rsidRDefault="0077581A" w:rsidP="00F85820">
      <w:pPr>
        <w:pStyle w:val="Nagwek4"/>
        <w:spacing w:before="0" w:after="120"/>
        <w:rPr>
          <w:sz w:val="22"/>
          <w:szCs w:val="22"/>
        </w:rPr>
      </w:pPr>
    </w:p>
    <w:p w14:paraId="1A9E1365" w14:textId="67DD6A3A" w:rsidR="00201477" w:rsidRPr="005B2A28" w:rsidRDefault="00BF2887" w:rsidP="00F85820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DOTYCZY: </w:t>
      </w:r>
      <w:r w:rsidR="00C45ABB" w:rsidRPr="005B2A28">
        <w:rPr>
          <w:sz w:val="22"/>
          <w:szCs w:val="22"/>
        </w:rPr>
        <w:t>POSTĘPOWANI</w:t>
      </w:r>
      <w:r>
        <w:rPr>
          <w:sz w:val="22"/>
          <w:szCs w:val="22"/>
        </w:rPr>
        <w:t>A</w:t>
      </w:r>
      <w:r w:rsidR="00B66624" w:rsidRPr="005B2A28">
        <w:rPr>
          <w:sz w:val="22"/>
          <w:szCs w:val="22"/>
        </w:rPr>
        <w:t xml:space="preserve"> O UDZIELENIE ZAMÓWIENIA PUBLICZNEGO  </w:t>
      </w:r>
    </w:p>
    <w:p w14:paraId="17D4446B" w14:textId="63121F87" w:rsidR="00EC5EA2" w:rsidRPr="005B2A28" w:rsidRDefault="00B66624" w:rsidP="00F85820">
      <w:pPr>
        <w:spacing w:after="120"/>
        <w:jc w:val="center"/>
        <w:rPr>
          <w:sz w:val="22"/>
          <w:szCs w:val="22"/>
        </w:rPr>
      </w:pPr>
      <w:r w:rsidRPr="005B2A28">
        <w:rPr>
          <w:sz w:val="22"/>
          <w:szCs w:val="22"/>
        </w:rPr>
        <w:t xml:space="preserve">W TRYBIE PRZETARGU NIEOGRANICZONEGO </w:t>
      </w:r>
    </w:p>
    <w:p w14:paraId="7E2361AB" w14:textId="5CFC507B" w:rsidR="00EC5EA2" w:rsidRPr="005B2A28" w:rsidRDefault="00B63A17" w:rsidP="00F85820">
      <w:pPr>
        <w:spacing w:after="120"/>
        <w:jc w:val="center"/>
        <w:rPr>
          <w:sz w:val="22"/>
          <w:szCs w:val="22"/>
        </w:rPr>
      </w:pPr>
      <w:r w:rsidRPr="005B2A28">
        <w:rPr>
          <w:sz w:val="22"/>
          <w:szCs w:val="22"/>
        </w:rPr>
        <w:t>PN.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66624" w:rsidRPr="005B2A28" w14:paraId="127A11C1" w14:textId="77777777" w:rsidTr="00B66624">
        <w:trPr>
          <w:trHeight w:val="107"/>
        </w:trPr>
        <w:tc>
          <w:tcPr>
            <w:tcW w:w="9039" w:type="dxa"/>
          </w:tcPr>
          <w:p w14:paraId="4B16D346" w14:textId="1E5CCAB1" w:rsidR="00B66624" w:rsidRPr="005B2A28" w:rsidRDefault="00C77D05" w:rsidP="00F858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B2A28">
              <w:rPr>
                <w:b/>
                <w:bCs/>
                <w:sz w:val="22"/>
                <w:szCs w:val="22"/>
              </w:rPr>
              <w:t>U</w:t>
            </w:r>
            <w:r w:rsidR="00B66624" w:rsidRPr="005B2A28">
              <w:rPr>
                <w:b/>
                <w:bCs/>
                <w:sz w:val="22"/>
                <w:szCs w:val="22"/>
              </w:rPr>
              <w:t xml:space="preserve">sługa wsparcia w zarządzaniu Projektem </w:t>
            </w:r>
          </w:p>
          <w:p w14:paraId="161A8557" w14:textId="39BFC828" w:rsidR="00B66624" w:rsidRPr="005B2A28" w:rsidRDefault="00B66624" w:rsidP="00F85820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5B2A28">
              <w:rPr>
                <w:b/>
                <w:bCs/>
                <w:sz w:val="22"/>
                <w:szCs w:val="22"/>
              </w:rPr>
              <w:t>„</w:t>
            </w:r>
            <w:r w:rsidR="00F12BEA" w:rsidRPr="005B2A28">
              <w:rPr>
                <w:b/>
                <w:bCs/>
                <w:sz w:val="22"/>
                <w:szCs w:val="22"/>
              </w:rPr>
              <w:t>Kreatywnie i skutecznie</w:t>
            </w:r>
            <w:r w:rsidRPr="005B2A28">
              <w:rPr>
                <w:b/>
                <w:bCs/>
                <w:sz w:val="22"/>
                <w:szCs w:val="22"/>
              </w:rPr>
              <w:t>”</w:t>
            </w:r>
          </w:p>
        </w:tc>
      </w:tr>
    </w:tbl>
    <w:p w14:paraId="1947D7C9" w14:textId="77777777" w:rsidR="001B7354" w:rsidRPr="005B2A28" w:rsidRDefault="001B7354" w:rsidP="00F85820">
      <w:pPr>
        <w:spacing w:after="120"/>
        <w:jc w:val="center"/>
        <w:rPr>
          <w:sz w:val="22"/>
          <w:szCs w:val="22"/>
        </w:rPr>
      </w:pPr>
    </w:p>
    <w:p w14:paraId="742E08B1" w14:textId="77777777" w:rsidR="004D0199" w:rsidRPr="005B2A28" w:rsidRDefault="004D0199" w:rsidP="00F85820">
      <w:pPr>
        <w:spacing w:after="120"/>
        <w:jc w:val="center"/>
        <w:rPr>
          <w:sz w:val="22"/>
          <w:szCs w:val="22"/>
        </w:rPr>
      </w:pPr>
    </w:p>
    <w:p w14:paraId="4E1A5A47" w14:textId="058A32A0" w:rsidR="00D82EB2" w:rsidRPr="005B2A28" w:rsidRDefault="00924E63" w:rsidP="00F12BEA">
      <w:pPr>
        <w:pStyle w:val="Nagwek3"/>
        <w:spacing w:before="0" w:after="120"/>
        <w:jc w:val="both"/>
        <w:rPr>
          <w:rFonts w:ascii="Times New Roman" w:hAnsi="Times New Roman"/>
          <w:b w:val="0"/>
          <w:sz w:val="22"/>
          <w:szCs w:val="22"/>
        </w:rPr>
      </w:pPr>
      <w:r w:rsidRPr="005B2A28">
        <w:rPr>
          <w:rFonts w:ascii="Times New Roman" w:hAnsi="Times New Roman"/>
          <w:b w:val="0"/>
          <w:sz w:val="22"/>
          <w:szCs w:val="22"/>
        </w:rPr>
        <w:t>Zamawiający:</w:t>
      </w:r>
      <w:r w:rsidR="00BF2887">
        <w:rPr>
          <w:rFonts w:ascii="Times New Roman" w:hAnsi="Times New Roman"/>
          <w:b w:val="0"/>
          <w:sz w:val="22"/>
          <w:szCs w:val="22"/>
        </w:rPr>
        <w:t xml:space="preserve"> </w:t>
      </w:r>
      <w:r w:rsidR="00F12BEA" w:rsidRPr="005B2A28">
        <w:rPr>
          <w:rFonts w:ascii="Times New Roman" w:hAnsi="Times New Roman"/>
          <w:b w:val="0"/>
          <w:sz w:val="22"/>
          <w:szCs w:val="22"/>
        </w:rPr>
        <w:t xml:space="preserve">Miejski </w:t>
      </w:r>
      <w:r w:rsidR="00D82EB2" w:rsidRPr="005B2A28">
        <w:rPr>
          <w:rFonts w:ascii="Times New Roman" w:hAnsi="Times New Roman"/>
          <w:b w:val="0"/>
          <w:sz w:val="22"/>
          <w:szCs w:val="22"/>
        </w:rPr>
        <w:t>Ośrodek Pomocy Społecznej jednostka organizacyjna Gminy Skarżysko – Kamienna, ul. Sikorskiego 1</w:t>
      </w:r>
      <w:r w:rsidR="00E0572A" w:rsidRPr="005B2A28">
        <w:rPr>
          <w:rFonts w:ascii="Times New Roman" w:hAnsi="Times New Roman"/>
          <w:b w:val="0"/>
          <w:sz w:val="22"/>
          <w:szCs w:val="22"/>
        </w:rPr>
        <w:t>9</w:t>
      </w:r>
      <w:r w:rsidR="00D82EB2" w:rsidRPr="005B2A28">
        <w:rPr>
          <w:rFonts w:ascii="Times New Roman" w:hAnsi="Times New Roman"/>
          <w:b w:val="0"/>
          <w:sz w:val="22"/>
          <w:szCs w:val="22"/>
        </w:rPr>
        <w:t>, 26-110 Skarżysko – Kamienna</w:t>
      </w:r>
    </w:p>
    <w:p w14:paraId="05D1292C" w14:textId="043F999D" w:rsidR="00D82EB2" w:rsidRPr="005B2A28" w:rsidRDefault="00867A16" w:rsidP="00F12BEA">
      <w:pPr>
        <w:pStyle w:val="Nagwek3"/>
        <w:spacing w:before="0" w:after="120"/>
        <w:jc w:val="both"/>
        <w:rPr>
          <w:rFonts w:ascii="Times New Roman" w:hAnsi="Times New Roman"/>
          <w:b w:val="0"/>
          <w:sz w:val="22"/>
          <w:szCs w:val="22"/>
        </w:rPr>
      </w:pPr>
      <w:r w:rsidRPr="005B2A28">
        <w:rPr>
          <w:rFonts w:ascii="Times New Roman" w:hAnsi="Times New Roman"/>
          <w:b w:val="0"/>
          <w:sz w:val="22"/>
          <w:szCs w:val="22"/>
        </w:rPr>
        <w:t>oraz</w:t>
      </w:r>
    </w:p>
    <w:p w14:paraId="168117CF" w14:textId="484D653C" w:rsidR="009D5FD4" w:rsidRPr="005B2A28" w:rsidRDefault="00D82EB2" w:rsidP="00F12BEA">
      <w:pPr>
        <w:pStyle w:val="Nagwek3"/>
        <w:spacing w:before="0" w:after="120"/>
        <w:jc w:val="both"/>
        <w:rPr>
          <w:rFonts w:ascii="Times New Roman" w:hAnsi="Times New Roman"/>
          <w:b w:val="0"/>
          <w:sz w:val="22"/>
          <w:szCs w:val="22"/>
        </w:rPr>
      </w:pPr>
      <w:r w:rsidRPr="005B2A28">
        <w:rPr>
          <w:rFonts w:ascii="Times New Roman" w:hAnsi="Times New Roman"/>
          <w:b w:val="0"/>
          <w:sz w:val="22"/>
          <w:szCs w:val="22"/>
        </w:rPr>
        <w:t xml:space="preserve">Powiatowy Urząd Pracy w Skarżysku Kamiennej jednostka organizacyjna Powiatu Skarżyskiego, </w:t>
      </w:r>
      <w:r w:rsidR="00A93D86" w:rsidRPr="005B2A28">
        <w:rPr>
          <w:rFonts w:ascii="Times New Roman" w:hAnsi="Times New Roman"/>
          <w:b w:val="0"/>
          <w:sz w:val="22"/>
          <w:szCs w:val="22"/>
        </w:rPr>
        <w:br/>
      </w:r>
      <w:r w:rsidRPr="005B2A28">
        <w:rPr>
          <w:rFonts w:ascii="Times New Roman" w:hAnsi="Times New Roman"/>
          <w:b w:val="0"/>
          <w:sz w:val="22"/>
          <w:szCs w:val="22"/>
        </w:rPr>
        <w:t xml:space="preserve">ul. 1 Maja 105, 26-110 Skarżysko - Kamienna         </w:t>
      </w:r>
      <w:r w:rsidR="00F12BEA" w:rsidRPr="005B2A28">
        <w:rPr>
          <w:rFonts w:ascii="Times New Roman" w:hAnsi="Times New Roman"/>
          <w:b w:val="0"/>
          <w:sz w:val="22"/>
          <w:szCs w:val="22"/>
        </w:rPr>
        <w:t xml:space="preserve"> </w:t>
      </w:r>
      <w:r w:rsidR="00924E63" w:rsidRPr="005B2A28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56741C18" w14:textId="77777777" w:rsidR="00BF2887" w:rsidRDefault="00867A16" w:rsidP="00F85820">
      <w:pPr>
        <w:rPr>
          <w:sz w:val="22"/>
          <w:szCs w:val="22"/>
        </w:rPr>
      </w:pPr>
      <w:r w:rsidRPr="005B2A28">
        <w:rPr>
          <w:sz w:val="22"/>
          <w:szCs w:val="22"/>
        </w:rPr>
        <w:t xml:space="preserve">w </w:t>
      </w:r>
      <w:r w:rsidR="00D82EB2" w:rsidRPr="005B2A28">
        <w:rPr>
          <w:sz w:val="22"/>
          <w:szCs w:val="22"/>
        </w:rPr>
        <w:t>imieniu których działa i niniejsze postępowanie prowadzi</w:t>
      </w:r>
    </w:p>
    <w:p w14:paraId="452B0CAB" w14:textId="5B9AA335" w:rsidR="00656B6A" w:rsidRPr="005B2A28" w:rsidRDefault="00D82EB2" w:rsidP="00F85820">
      <w:pPr>
        <w:rPr>
          <w:sz w:val="22"/>
          <w:szCs w:val="22"/>
        </w:rPr>
      </w:pPr>
      <w:r w:rsidRPr="005B2A28">
        <w:rPr>
          <w:sz w:val="22"/>
          <w:szCs w:val="22"/>
        </w:rPr>
        <w:t xml:space="preserve"> </w:t>
      </w:r>
    </w:p>
    <w:p w14:paraId="1272F89E" w14:textId="5FB87520" w:rsidR="00D82EB2" w:rsidRPr="005B2A28" w:rsidRDefault="00D82EB2" w:rsidP="00D82EB2">
      <w:pPr>
        <w:pStyle w:val="Nagwek3"/>
        <w:spacing w:before="0" w:after="120"/>
        <w:jc w:val="both"/>
        <w:rPr>
          <w:rFonts w:ascii="Times New Roman" w:hAnsi="Times New Roman"/>
          <w:b w:val="0"/>
          <w:sz w:val="22"/>
          <w:szCs w:val="22"/>
        </w:rPr>
      </w:pPr>
      <w:r w:rsidRPr="005B2A28">
        <w:rPr>
          <w:rFonts w:ascii="Times New Roman" w:hAnsi="Times New Roman"/>
          <w:b w:val="0"/>
          <w:sz w:val="22"/>
          <w:szCs w:val="22"/>
        </w:rPr>
        <w:t>Miejski Ośrodek Pomocy Społecznej jednostka organizacyjna Gminy Skarżysko – Kamienna, ul. Sikorskiego 10, 26-110 Skarżysko – Kamienna</w:t>
      </w:r>
    </w:p>
    <w:p w14:paraId="122ED6DB" w14:textId="67D679EB" w:rsidR="00BF2887" w:rsidRPr="00BF2887" w:rsidRDefault="00BF2887" w:rsidP="00BF2887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F2887">
        <w:rPr>
          <w:sz w:val="22"/>
          <w:szCs w:val="22"/>
        </w:rPr>
        <w:t>Informuje o dokonan</w:t>
      </w:r>
      <w:r w:rsidR="0084774B">
        <w:rPr>
          <w:sz w:val="22"/>
          <w:szCs w:val="22"/>
        </w:rPr>
        <w:t>ej</w:t>
      </w:r>
      <w:r w:rsidRPr="00BF2887">
        <w:rPr>
          <w:sz w:val="22"/>
          <w:szCs w:val="22"/>
        </w:rPr>
        <w:t xml:space="preserve"> modyfikacji dokumentacji postępowania w następujących zakresie:</w:t>
      </w:r>
    </w:p>
    <w:p w14:paraId="677CDA13" w14:textId="3BC6F154" w:rsidR="00BF2887" w:rsidRDefault="00BF2887" w:rsidP="00BF2887">
      <w:pPr>
        <w:jc w:val="both"/>
        <w:rPr>
          <w:sz w:val="22"/>
          <w:szCs w:val="22"/>
        </w:rPr>
      </w:pPr>
    </w:p>
    <w:p w14:paraId="1FCB89B4" w14:textId="7E96EE35" w:rsidR="00BF2887" w:rsidRDefault="00BF2887" w:rsidP="00BF2887">
      <w:pPr>
        <w:ind w:left="709"/>
        <w:jc w:val="both"/>
        <w:rPr>
          <w:sz w:val="22"/>
          <w:szCs w:val="22"/>
        </w:rPr>
      </w:pPr>
      <w:r w:rsidRPr="00BF2887">
        <w:rPr>
          <w:sz w:val="22"/>
          <w:szCs w:val="22"/>
        </w:rPr>
        <w:t xml:space="preserve">Zmianie ulega </w:t>
      </w:r>
      <w:r w:rsidRPr="0084774B">
        <w:rPr>
          <w:b/>
          <w:bCs/>
          <w:sz w:val="22"/>
          <w:szCs w:val="22"/>
          <w:u w:val="single"/>
        </w:rPr>
        <w:t>termin realizacji zamówienia</w:t>
      </w:r>
      <w:r w:rsidRPr="00BF2887">
        <w:rPr>
          <w:sz w:val="22"/>
          <w:szCs w:val="22"/>
        </w:rPr>
        <w:t xml:space="preserve"> z 30.04.2022 r. na 30.06.2022 r. W konsekwencji odpowiedniej zmianie ulega zapis Rozdziału IV pkt 4 SIWZ  - IOP </w:t>
      </w:r>
      <w:r>
        <w:rPr>
          <w:sz w:val="22"/>
          <w:szCs w:val="22"/>
        </w:rPr>
        <w:t xml:space="preserve">Część I </w:t>
      </w:r>
      <w:r w:rsidRPr="00BF2887">
        <w:rPr>
          <w:sz w:val="22"/>
          <w:szCs w:val="22"/>
        </w:rPr>
        <w:t>oraz zapis par. 3.ust 1 Wzoru umowy  - Część II</w:t>
      </w:r>
      <w:r>
        <w:rPr>
          <w:sz w:val="22"/>
          <w:szCs w:val="22"/>
        </w:rPr>
        <w:t>.</w:t>
      </w:r>
    </w:p>
    <w:p w14:paraId="340B5B2B" w14:textId="32B552AB" w:rsidR="00BF2887" w:rsidRDefault="00BF2887" w:rsidP="00BF2887">
      <w:pPr>
        <w:jc w:val="both"/>
        <w:rPr>
          <w:sz w:val="22"/>
          <w:szCs w:val="22"/>
        </w:rPr>
      </w:pPr>
    </w:p>
    <w:p w14:paraId="0735EDFD" w14:textId="5494F164" w:rsidR="00BF2887" w:rsidRPr="00BF2887" w:rsidRDefault="00BF2887" w:rsidP="00BF2887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F2887">
        <w:rPr>
          <w:sz w:val="22"/>
          <w:szCs w:val="22"/>
        </w:rPr>
        <w:t>Równocześnie Zamawiający informuje o dokonaniu sprostowania oczywistych omyłek w dokumentacji postępowania w następującym zakresie:</w:t>
      </w:r>
    </w:p>
    <w:p w14:paraId="4E616B83" w14:textId="77777777" w:rsidR="00BF2887" w:rsidRDefault="00BF2887" w:rsidP="00BF2887">
      <w:pPr>
        <w:jc w:val="both"/>
        <w:rPr>
          <w:sz w:val="22"/>
          <w:szCs w:val="22"/>
        </w:rPr>
      </w:pPr>
    </w:p>
    <w:p w14:paraId="74F0D720" w14:textId="6A7FCB10" w:rsidR="00BF2887" w:rsidRDefault="00BF2887" w:rsidP="00BF2887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Rozdział XI pkt 13 SIWZ – IOP Część 1 w zakresie godziny otwarcia ofert</w:t>
      </w:r>
      <w:r w:rsidR="0084774B">
        <w:rPr>
          <w:sz w:val="22"/>
          <w:szCs w:val="22"/>
        </w:rPr>
        <w:t xml:space="preserve"> (było 9.00 winno być 10.00).</w:t>
      </w:r>
    </w:p>
    <w:p w14:paraId="7A4CBC6D" w14:textId="574FA76F" w:rsidR="00BF2887" w:rsidRDefault="00BF2887" w:rsidP="00BF2887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Preambuła Wzoru umowy – Część II w zakresie danych adresowych Zamawiającego</w:t>
      </w:r>
      <w:r w:rsidR="0084774B">
        <w:rPr>
          <w:sz w:val="22"/>
          <w:szCs w:val="22"/>
        </w:rPr>
        <w:t xml:space="preserve"> (było Sikorskiego 10 winno być Sikorskiego 19)</w:t>
      </w:r>
      <w:r>
        <w:rPr>
          <w:sz w:val="22"/>
          <w:szCs w:val="22"/>
        </w:rPr>
        <w:t>.</w:t>
      </w:r>
    </w:p>
    <w:p w14:paraId="2A94D629" w14:textId="77777777" w:rsidR="00BF2887" w:rsidRDefault="00BF2887" w:rsidP="00BF2887">
      <w:pPr>
        <w:jc w:val="both"/>
        <w:rPr>
          <w:sz w:val="22"/>
          <w:szCs w:val="22"/>
        </w:rPr>
      </w:pPr>
    </w:p>
    <w:p w14:paraId="2659E394" w14:textId="14C5EFB3" w:rsidR="00940730" w:rsidRDefault="00BF2887" w:rsidP="00BF2887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konsekwencji dokonanej modyfikacji dokumentacji postępowania Zamawiający wyznacza nowy termin </w:t>
      </w:r>
      <w:r w:rsidR="00940730">
        <w:rPr>
          <w:sz w:val="22"/>
          <w:szCs w:val="22"/>
        </w:rPr>
        <w:t>składania</w:t>
      </w:r>
      <w:r>
        <w:rPr>
          <w:sz w:val="22"/>
          <w:szCs w:val="22"/>
        </w:rPr>
        <w:t xml:space="preserve"> ofert na dzień </w:t>
      </w:r>
      <w:r w:rsidR="00940730">
        <w:rPr>
          <w:sz w:val="22"/>
          <w:szCs w:val="22"/>
        </w:rPr>
        <w:t>7.08.2019 r. godzina 8.30.</w:t>
      </w:r>
    </w:p>
    <w:p w14:paraId="08895C34" w14:textId="77777777" w:rsidR="00940730" w:rsidRPr="00940730" w:rsidRDefault="00940730" w:rsidP="00940730">
      <w:pPr>
        <w:jc w:val="both"/>
        <w:rPr>
          <w:sz w:val="22"/>
          <w:szCs w:val="22"/>
        </w:rPr>
      </w:pPr>
    </w:p>
    <w:p w14:paraId="2BD9285D" w14:textId="40CBD879" w:rsidR="00940730" w:rsidRDefault="00940730" w:rsidP="00BF2887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Dokonane zmiany Zamawiający oznacza kolorem czerwonym.</w:t>
      </w:r>
    </w:p>
    <w:p w14:paraId="2231EB40" w14:textId="77777777" w:rsidR="00940730" w:rsidRDefault="00940730" w:rsidP="00940730">
      <w:pPr>
        <w:jc w:val="both"/>
        <w:rPr>
          <w:sz w:val="22"/>
          <w:szCs w:val="22"/>
        </w:rPr>
      </w:pPr>
      <w:bookmarkStart w:id="0" w:name="_GoBack"/>
      <w:bookmarkEnd w:id="0"/>
    </w:p>
    <w:p w14:paraId="4A9D6E5A" w14:textId="77777777" w:rsidR="00940730" w:rsidRDefault="00940730" w:rsidP="00940730">
      <w:pPr>
        <w:jc w:val="both"/>
        <w:rPr>
          <w:sz w:val="22"/>
          <w:szCs w:val="22"/>
        </w:rPr>
      </w:pPr>
    </w:p>
    <w:p w14:paraId="5A2508F8" w14:textId="701AAE4B" w:rsidR="00BF2887" w:rsidRPr="00940730" w:rsidRDefault="00BF2887" w:rsidP="00940730">
      <w:pPr>
        <w:jc w:val="both"/>
        <w:rPr>
          <w:sz w:val="22"/>
          <w:szCs w:val="22"/>
        </w:rPr>
      </w:pPr>
      <w:r w:rsidRPr="00940730">
        <w:rPr>
          <w:sz w:val="22"/>
          <w:szCs w:val="22"/>
        </w:rPr>
        <w:t xml:space="preserve">        </w:t>
      </w:r>
    </w:p>
    <w:p w14:paraId="410ABE61" w14:textId="1E57323B" w:rsidR="00F12BEA" w:rsidRPr="005B2A28" w:rsidRDefault="00BF2887" w:rsidP="00BF28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F12BEA" w:rsidRPr="005B2A28" w:rsidSect="000E094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A5C5" w14:textId="77777777" w:rsidR="005E58A6" w:rsidRDefault="005E58A6">
      <w:r>
        <w:separator/>
      </w:r>
    </w:p>
  </w:endnote>
  <w:endnote w:type="continuationSeparator" w:id="0">
    <w:p w14:paraId="3BD725BB" w14:textId="77777777" w:rsidR="005E58A6" w:rsidRDefault="005E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355145"/>
      <w:docPartObj>
        <w:docPartGallery w:val="Page Numbers (Bottom of Page)"/>
        <w:docPartUnique/>
      </w:docPartObj>
    </w:sdtPr>
    <w:sdtEndPr/>
    <w:sdtContent>
      <w:p w14:paraId="4C9AF290" w14:textId="4D0A4B2E" w:rsidR="00E0572A" w:rsidRDefault="00E057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00">
          <w:rPr>
            <w:noProof/>
          </w:rPr>
          <w:t>15</w:t>
        </w:r>
        <w:r>
          <w:fldChar w:fldCharType="end"/>
        </w:r>
      </w:p>
    </w:sdtContent>
  </w:sdt>
  <w:p w14:paraId="084370A3" w14:textId="0CFEF683" w:rsidR="00E0572A" w:rsidRPr="00656B6A" w:rsidRDefault="00E0572A" w:rsidP="00AC03D6">
    <w:pPr>
      <w:pStyle w:val="Stopka"/>
      <w:jc w:val="center"/>
      <w:rPr>
        <w:sz w:val="16"/>
        <w:szCs w:val="16"/>
      </w:rPr>
    </w:pPr>
    <w:r w:rsidRPr="00656B6A">
      <w:rPr>
        <w:sz w:val="16"/>
        <w:szCs w:val="16"/>
      </w:rPr>
      <w:t>Projekt „</w:t>
    </w:r>
    <w:r>
      <w:rPr>
        <w:sz w:val="16"/>
        <w:szCs w:val="16"/>
      </w:rPr>
      <w:t>Kreatywnie i skutecznie</w:t>
    </w:r>
    <w:r w:rsidRPr="00656B6A">
      <w:rPr>
        <w:sz w:val="16"/>
        <w:szCs w:val="16"/>
      </w:rPr>
      <w:t xml:space="preserve">” współfinansowany ze środków Unii Europejskiej </w:t>
    </w:r>
    <w:r>
      <w:rPr>
        <w:sz w:val="16"/>
        <w:szCs w:val="16"/>
      </w:rPr>
      <w:br/>
    </w:r>
    <w:r w:rsidRPr="00656B6A">
      <w:rPr>
        <w:sz w:val="16"/>
        <w:szCs w:val="16"/>
      </w:rPr>
      <w:t xml:space="preserve">w ramach Regionalnego Programu Operacyjnego Województwa </w:t>
    </w:r>
    <w:r>
      <w:rPr>
        <w:sz w:val="16"/>
        <w:szCs w:val="16"/>
      </w:rPr>
      <w:t>Świętokrzyskiego</w:t>
    </w:r>
  </w:p>
  <w:p w14:paraId="1E44D2F1" w14:textId="77777777" w:rsidR="00E0572A" w:rsidRPr="00656B6A" w:rsidRDefault="00E0572A" w:rsidP="00AC03D6">
    <w:pPr>
      <w:pStyle w:val="Stopka"/>
      <w:jc w:val="center"/>
      <w:rPr>
        <w:sz w:val="16"/>
        <w:szCs w:val="16"/>
      </w:rPr>
    </w:pPr>
  </w:p>
  <w:p w14:paraId="011148A8" w14:textId="77777777" w:rsidR="00E0572A" w:rsidRDefault="00E0572A" w:rsidP="0098780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7D89" w14:textId="2C1B6863" w:rsidR="00E0572A" w:rsidRPr="00656B6A" w:rsidRDefault="00E0572A" w:rsidP="00656B6A">
    <w:pPr>
      <w:pStyle w:val="Stopka"/>
      <w:jc w:val="center"/>
      <w:rPr>
        <w:sz w:val="16"/>
        <w:szCs w:val="16"/>
      </w:rPr>
    </w:pPr>
    <w:bookmarkStart w:id="1" w:name="_Hlk13044372"/>
    <w:bookmarkStart w:id="2" w:name="_Hlk13044373"/>
    <w:bookmarkStart w:id="3" w:name="_Hlk13044374"/>
    <w:bookmarkStart w:id="4" w:name="_Hlk13044375"/>
    <w:bookmarkStart w:id="5" w:name="_Hlk13044376"/>
    <w:bookmarkStart w:id="6" w:name="_Hlk13044377"/>
    <w:r w:rsidRPr="00656B6A">
      <w:rPr>
        <w:sz w:val="16"/>
        <w:szCs w:val="16"/>
      </w:rPr>
      <w:t>Projekt „</w:t>
    </w:r>
    <w:r>
      <w:rPr>
        <w:sz w:val="16"/>
        <w:szCs w:val="16"/>
      </w:rPr>
      <w:t>Kreatywnie i skutecznie</w:t>
    </w:r>
    <w:r w:rsidRPr="00656B6A">
      <w:rPr>
        <w:sz w:val="16"/>
        <w:szCs w:val="16"/>
      </w:rPr>
      <w:t xml:space="preserve">” współfinansowany ze środków Unii Europejskiej </w:t>
    </w:r>
    <w:r>
      <w:rPr>
        <w:sz w:val="16"/>
        <w:szCs w:val="16"/>
      </w:rPr>
      <w:br/>
    </w:r>
    <w:r w:rsidRPr="00656B6A">
      <w:rPr>
        <w:sz w:val="16"/>
        <w:szCs w:val="16"/>
      </w:rPr>
      <w:t xml:space="preserve">w ramach Regionalnego Programu Operacyjnego Województwa </w:t>
    </w:r>
    <w:r>
      <w:rPr>
        <w:sz w:val="16"/>
        <w:szCs w:val="16"/>
      </w:rPr>
      <w:t xml:space="preserve">Świętokrzyskiego </w:t>
    </w:r>
  </w:p>
  <w:bookmarkEnd w:id="1"/>
  <w:bookmarkEnd w:id="2"/>
  <w:bookmarkEnd w:id="3"/>
  <w:bookmarkEnd w:id="4"/>
  <w:bookmarkEnd w:id="5"/>
  <w:bookmarkEnd w:id="6"/>
  <w:p w14:paraId="16246E66" w14:textId="0C4B6627" w:rsidR="00E0572A" w:rsidRPr="00656B6A" w:rsidRDefault="00E0572A" w:rsidP="00656B6A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DC14" w14:textId="77777777" w:rsidR="005E58A6" w:rsidRDefault="005E58A6">
      <w:r>
        <w:separator/>
      </w:r>
    </w:p>
  </w:footnote>
  <w:footnote w:type="continuationSeparator" w:id="0">
    <w:p w14:paraId="0154B1CA" w14:textId="77777777" w:rsidR="005E58A6" w:rsidRDefault="005E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960A" w14:textId="77777777" w:rsidR="00E0572A" w:rsidRPr="00D34754" w:rsidRDefault="00E0572A" w:rsidP="005A4C00">
    <w:pPr>
      <w:tabs>
        <w:tab w:val="left" w:pos="2280"/>
      </w:tabs>
      <w:spacing w:after="160" w:line="259" w:lineRule="auto"/>
      <w:jc w:val="center"/>
      <w:rPr>
        <w:rFonts w:ascii="Calibri" w:eastAsia="Calibri" w:hAnsi="Calibri"/>
        <w:sz w:val="22"/>
        <w:lang w:eastAsia="en-US"/>
      </w:rPr>
    </w:pPr>
    <w:r w:rsidRPr="00D34754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64D9B8" wp14:editId="26014AC0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0" t="0" r="0" b="762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4474B" w14:textId="16D109E0" w:rsidR="00E0572A" w:rsidRPr="008D0C46" w:rsidRDefault="00E0572A" w:rsidP="005A4C00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D0C46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04700" w:rsidRPr="0040470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  <w:r w:rsidRPr="008D0C46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64D9B8" id="Prostokąt 9" o:spid="_x0000_s1026" style="position:absolute;left:0;text-align:left;margin-left:538.7pt;margin-top:599.1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Oi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U4w4qQDih6gQC2efv3UKDH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5FA4474B" w14:textId="16D109E0" w:rsidR="00E0572A" w:rsidRPr="008D0C46" w:rsidRDefault="00E0572A" w:rsidP="005A4C00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D0C46">
                      <w:rPr>
                        <w:rFonts w:ascii="Calibri Light" w:hAnsi="Calibri Light"/>
                      </w:rPr>
                      <w:t>Strona</w:t>
                    </w:r>
                    <w:r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404700" w:rsidRPr="0040470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15</w:t>
                    </w:r>
                    <w:r w:rsidRPr="008D0C46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34754">
      <w:rPr>
        <w:rFonts w:ascii="Calibri" w:eastAsia="Calibri" w:hAnsi="Calibri"/>
        <w:noProof/>
        <w:sz w:val="22"/>
      </w:rPr>
      <w:drawing>
        <wp:inline distT="0" distB="0" distL="0" distR="0" wp14:anchorId="1A9D789A" wp14:editId="26285F0C">
          <wp:extent cx="1028700" cy="438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754">
      <w:rPr>
        <w:rFonts w:ascii="Calibri" w:eastAsia="Calibri" w:hAnsi="Calibri"/>
        <w:noProof/>
        <w:sz w:val="22"/>
        <w:lang w:eastAsia="en-US"/>
      </w:rPr>
      <w:tab/>
    </w:r>
    <w:r w:rsidRPr="00D34754">
      <w:rPr>
        <w:rFonts w:ascii="Calibri" w:eastAsia="Calibri" w:hAnsi="Calibri"/>
        <w:noProof/>
        <w:sz w:val="22"/>
      </w:rPr>
      <w:drawing>
        <wp:inline distT="0" distB="0" distL="0" distR="0" wp14:anchorId="75D3248D" wp14:editId="402E2338">
          <wp:extent cx="1409700" cy="4381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754">
      <w:rPr>
        <w:rFonts w:ascii="Calibri" w:eastAsia="Calibri" w:hAnsi="Calibri"/>
        <w:noProof/>
        <w:sz w:val="22"/>
        <w:lang w:eastAsia="en-US"/>
      </w:rPr>
      <w:t xml:space="preserve">      </w:t>
    </w:r>
    <w:r w:rsidRPr="00D34754">
      <w:rPr>
        <w:rFonts w:ascii="Calibri" w:eastAsia="Calibri" w:hAnsi="Calibri"/>
        <w:noProof/>
        <w:sz w:val="22"/>
      </w:rPr>
      <w:drawing>
        <wp:inline distT="0" distB="0" distL="0" distR="0" wp14:anchorId="4509E7B2" wp14:editId="280A7507">
          <wp:extent cx="962025" cy="43815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754">
      <w:rPr>
        <w:rFonts w:ascii="Calibri" w:eastAsia="Calibri" w:hAnsi="Calibri"/>
        <w:noProof/>
        <w:sz w:val="22"/>
        <w:lang w:eastAsia="en-US"/>
      </w:rPr>
      <w:t xml:space="preserve">      </w:t>
    </w:r>
    <w:r w:rsidRPr="00D34754">
      <w:rPr>
        <w:rFonts w:ascii="Calibri" w:eastAsia="Calibri" w:hAnsi="Calibri"/>
        <w:noProof/>
        <w:sz w:val="22"/>
      </w:rPr>
      <w:drawing>
        <wp:inline distT="0" distB="0" distL="0" distR="0" wp14:anchorId="34384D75" wp14:editId="6F005905">
          <wp:extent cx="1476375" cy="46672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A31E5" w14:textId="1BCC64CF" w:rsidR="00E0572A" w:rsidRDefault="00E05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2577" w14:textId="36E91FB5" w:rsidR="00E0572A" w:rsidRPr="00D34754" w:rsidRDefault="00E0572A" w:rsidP="00F12BEA">
    <w:pPr>
      <w:tabs>
        <w:tab w:val="left" w:pos="2280"/>
      </w:tabs>
      <w:spacing w:after="160" w:line="259" w:lineRule="auto"/>
      <w:jc w:val="center"/>
      <w:rPr>
        <w:rFonts w:ascii="Calibri" w:eastAsia="Calibri" w:hAnsi="Calibri"/>
        <w:sz w:val="22"/>
        <w:lang w:eastAsia="en-US"/>
      </w:rPr>
    </w:pPr>
    <w:r w:rsidRPr="00D34754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B2359" wp14:editId="0014BED2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BA258" w14:textId="79DCEFF0" w:rsidR="00E0572A" w:rsidRPr="008D0C46" w:rsidRDefault="00E0572A" w:rsidP="00F12BEA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2359" id="Prostokąt 7" o:spid="_x0000_s1027" style="position:absolute;left:0;text-align:left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" o:allowincell="f" filled="f" stroked="f">
              <v:textbox style="layout-flow:vertical;mso-layout-flow-alt:bottom-to-top;mso-fit-shape-to-text:t">
                <w:txbxContent>
                  <w:p w14:paraId="6D0BA258" w14:textId="79DCEFF0" w:rsidR="00E0572A" w:rsidRPr="008D0C46" w:rsidRDefault="00E0572A" w:rsidP="00F12BEA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D34754">
      <w:rPr>
        <w:rFonts w:ascii="Calibri" w:eastAsia="Calibri" w:hAnsi="Calibri"/>
        <w:noProof/>
        <w:sz w:val="22"/>
      </w:rPr>
      <w:drawing>
        <wp:inline distT="0" distB="0" distL="0" distR="0" wp14:anchorId="7FA7F45B" wp14:editId="348EE8FA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754">
      <w:rPr>
        <w:rFonts w:ascii="Calibri" w:eastAsia="Calibri" w:hAnsi="Calibri"/>
        <w:noProof/>
        <w:sz w:val="22"/>
        <w:lang w:eastAsia="en-US"/>
      </w:rPr>
      <w:tab/>
    </w:r>
    <w:r w:rsidRPr="00D34754">
      <w:rPr>
        <w:rFonts w:ascii="Calibri" w:eastAsia="Calibri" w:hAnsi="Calibri"/>
        <w:noProof/>
        <w:sz w:val="22"/>
      </w:rPr>
      <w:drawing>
        <wp:inline distT="0" distB="0" distL="0" distR="0" wp14:anchorId="69563DE5" wp14:editId="28A385A6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754">
      <w:rPr>
        <w:rFonts w:ascii="Calibri" w:eastAsia="Calibri" w:hAnsi="Calibri"/>
        <w:noProof/>
        <w:sz w:val="22"/>
        <w:lang w:eastAsia="en-US"/>
      </w:rPr>
      <w:t xml:space="preserve">      </w:t>
    </w:r>
    <w:r w:rsidRPr="00D34754">
      <w:rPr>
        <w:rFonts w:ascii="Calibri" w:eastAsia="Calibri" w:hAnsi="Calibri"/>
        <w:noProof/>
        <w:sz w:val="22"/>
      </w:rPr>
      <w:drawing>
        <wp:inline distT="0" distB="0" distL="0" distR="0" wp14:anchorId="2C915754" wp14:editId="6BE5A452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754">
      <w:rPr>
        <w:rFonts w:ascii="Calibri" w:eastAsia="Calibri" w:hAnsi="Calibri"/>
        <w:noProof/>
        <w:sz w:val="22"/>
        <w:lang w:eastAsia="en-US"/>
      </w:rPr>
      <w:t xml:space="preserve">      </w:t>
    </w:r>
    <w:r w:rsidRPr="00D34754">
      <w:rPr>
        <w:rFonts w:ascii="Calibri" w:eastAsia="Calibri" w:hAnsi="Calibri"/>
        <w:noProof/>
        <w:sz w:val="22"/>
      </w:rPr>
      <w:drawing>
        <wp:inline distT="0" distB="0" distL="0" distR="0" wp14:anchorId="5ED002E3" wp14:editId="1D032D03">
          <wp:extent cx="1476375" cy="4667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AFBDF" w14:textId="37EC09F6" w:rsidR="00E0572A" w:rsidRPr="00656B6A" w:rsidRDefault="00E0572A" w:rsidP="00656B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00E0114"/>
    <w:name w:val="WW8Num4"/>
    <w:lvl w:ilvl="0">
      <w:start w:val="1"/>
      <w:numFmt w:val="decimal"/>
      <w:lvlText w:val="%1."/>
      <w:lvlJc w:val="left"/>
      <w:pPr>
        <w:tabs>
          <w:tab w:val="num" w:pos="2908"/>
        </w:tabs>
        <w:ind w:left="2908" w:hanging="360"/>
      </w:pPr>
      <w:rPr>
        <w:rFonts w:ascii="Arial" w:hAnsi="Arial"/>
        <w:sz w:val="20"/>
      </w:rPr>
    </w:lvl>
    <w:lvl w:ilvl="1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/>
        <w:sz w:val="20"/>
      </w:rPr>
    </w:lvl>
    <w:lvl w:ilvl="2">
      <w:start w:val="6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Arial" w:hAnsi="Arial"/>
        <w:sz w:val="20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E93E8C04"/>
    <w:name w:val="WW8Num23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3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4"/>
    <w:multiLevelType w:val="singleLevel"/>
    <w:tmpl w:val="75F2673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6" w15:restartNumberingAfterBreak="0">
    <w:nsid w:val="00000016"/>
    <w:multiLevelType w:val="multilevel"/>
    <w:tmpl w:val="5B6246FC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8"/>
    <w:multiLevelType w:val="multilevel"/>
    <w:tmpl w:val="00000018"/>
    <w:name w:val="WWNum26"/>
    <w:lvl w:ilvl="0">
      <w:start w:val="1"/>
      <w:numFmt w:val="bullet"/>
      <w:lvlText w:val="−"/>
      <w:lvlJc w:val="left"/>
      <w:pPr>
        <w:tabs>
          <w:tab w:val="num" w:pos="1055"/>
        </w:tabs>
        <w:ind w:left="2201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055"/>
        </w:tabs>
        <w:ind w:left="292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55"/>
        </w:tabs>
        <w:ind w:left="364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055"/>
        </w:tabs>
        <w:ind w:left="436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055"/>
        </w:tabs>
        <w:ind w:left="508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55"/>
        </w:tabs>
        <w:ind w:left="580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055"/>
        </w:tabs>
        <w:ind w:left="652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055"/>
        </w:tabs>
        <w:ind w:left="724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55"/>
        </w:tabs>
        <w:ind w:left="7961" w:hanging="360"/>
      </w:pPr>
      <w:rPr>
        <w:rFonts w:ascii="Wingdings" w:hAnsi="Wingdings" w:cs="Wingdings"/>
      </w:rPr>
    </w:lvl>
  </w:abstractNum>
  <w:abstractNum w:abstractNumId="8" w15:restartNumberingAfterBreak="0">
    <w:nsid w:val="0000001A"/>
    <w:multiLevelType w:val="singleLevel"/>
    <w:tmpl w:val="0000001A"/>
    <w:name w:val="WW8Num27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9" w15:restartNumberingAfterBreak="0">
    <w:nsid w:val="0000001E"/>
    <w:multiLevelType w:val="multilevel"/>
    <w:tmpl w:val="AA3ADF3E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30"/>
    <w:multiLevelType w:val="singleLevel"/>
    <w:tmpl w:val="8BB2957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11" w15:restartNumberingAfterBreak="0">
    <w:nsid w:val="02A10AE4"/>
    <w:multiLevelType w:val="hybridMultilevel"/>
    <w:tmpl w:val="4254E0E4"/>
    <w:lvl w:ilvl="0" w:tplc="2CFA01E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7C542C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  <w:sz w:val="20"/>
        <w:szCs w:val="20"/>
      </w:rPr>
    </w:lvl>
    <w:lvl w:ilvl="2" w:tplc="05501C1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 w:tplc="B29ECAB2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78362B"/>
    <w:multiLevelType w:val="hybridMultilevel"/>
    <w:tmpl w:val="9C80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057F9"/>
    <w:multiLevelType w:val="hybridMultilevel"/>
    <w:tmpl w:val="2BFCDFFE"/>
    <w:lvl w:ilvl="0" w:tplc="299469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713261"/>
    <w:multiLevelType w:val="multilevel"/>
    <w:tmpl w:val="FDFEC4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562537"/>
    <w:multiLevelType w:val="multilevel"/>
    <w:tmpl w:val="C694C23A"/>
    <w:styleLink w:val="WWNum21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0E7C4C54"/>
    <w:multiLevelType w:val="multilevel"/>
    <w:tmpl w:val="47E0A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0402570"/>
    <w:multiLevelType w:val="multilevel"/>
    <w:tmpl w:val="F3FEE26C"/>
    <w:styleLink w:val="WWNum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18" w15:restartNumberingAfterBreak="0">
    <w:nsid w:val="131005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3C22AF4"/>
    <w:multiLevelType w:val="hybridMultilevel"/>
    <w:tmpl w:val="15060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E7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9C25BD2"/>
    <w:multiLevelType w:val="multilevel"/>
    <w:tmpl w:val="722207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A432866"/>
    <w:multiLevelType w:val="multilevel"/>
    <w:tmpl w:val="722207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E0A18DC"/>
    <w:multiLevelType w:val="multilevel"/>
    <w:tmpl w:val="90B01D2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F2A3FA2"/>
    <w:multiLevelType w:val="multilevel"/>
    <w:tmpl w:val="FDFEC4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0701F67"/>
    <w:multiLevelType w:val="hybridMultilevel"/>
    <w:tmpl w:val="AFB06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584"/>
    <w:multiLevelType w:val="multilevel"/>
    <w:tmpl w:val="086C9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57" w:hanging="36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7" w15:restartNumberingAfterBreak="0">
    <w:nsid w:val="2E040CC4"/>
    <w:multiLevelType w:val="multilevel"/>
    <w:tmpl w:val="FDFEC4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0C53FF5"/>
    <w:multiLevelType w:val="hybridMultilevel"/>
    <w:tmpl w:val="7D76781C"/>
    <w:lvl w:ilvl="0" w:tplc="3DCE9AC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32F36014"/>
    <w:multiLevelType w:val="multilevel"/>
    <w:tmpl w:val="30BE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86E0036"/>
    <w:multiLevelType w:val="multilevel"/>
    <w:tmpl w:val="47B43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A911D60"/>
    <w:multiLevelType w:val="hybridMultilevel"/>
    <w:tmpl w:val="3E6E4F0E"/>
    <w:lvl w:ilvl="0" w:tplc="1F708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35584"/>
    <w:multiLevelType w:val="hybridMultilevel"/>
    <w:tmpl w:val="5600CA3C"/>
    <w:lvl w:ilvl="0" w:tplc="93E4F7C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1" w:tplc="279E5D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5501C1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0416E"/>
    <w:multiLevelType w:val="multilevel"/>
    <w:tmpl w:val="998658F2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8471431"/>
    <w:multiLevelType w:val="hybridMultilevel"/>
    <w:tmpl w:val="B40E2278"/>
    <w:name w:val="WW8Num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1485C"/>
    <w:multiLevelType w:val="multilevel"/>
    <w:tmpl w:val="30BE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C62076A"/>
    <w:multiLevelType w:val="multilevel"/>
    <w:tmpl w:val="5C8E35E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8" w15:restartNumberingAfterBreak="0">
    <w:nsid w:val="4C6B6A09"/>
    <w:multiLevelType w:val="hybridMultilevel"/>
    <w:tmpl w:val="715C666A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184DC6"/>
    <w:multiLevelType w:val="multilevel"/>
    <w:tmpl w:val="813417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6D459BA"/>
    <w:multiLevelType w:val="multilevel"/>
    <w:tmpl w:val="28FA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BF50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E8F60C6"/>
    <w:multiLevelType w:val="multilevel"/>
    <w:tmpl w:val="28FA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F3C5B7F"/>
    <w:multiLevelType w:val="multilevel"/>
    <w:tmpl w:val="28FA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2EA757D"/>
    <w:multiLevelType w:val="hybridMultilevel"/>
    <w:tmpl w:val="3E6E4F0E"/>
    <w:lvl w:ilvl="0" w:tplc="1F708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9F5B50"/>
    <w:multiLevelType w:val="hybridMultilevel"/>
    <w:tmpl w:val="BF0A94FA"/>
    <w:lvl w:ilvl="0" w:tplc="AA12DE4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757E8"/>
    <w:multiLevelType w:val="multilevel"/>
    <w:tmpl w:val="8840A2F8"/>
    <w:lvl w:ilvl="0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6" w:hanging="84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1832" w:hanging="84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28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47" w15:restartNumberingAfterBreak="0">
    <w:nsid w:val="70D02EE2"/>
    <w:multiLevelType w:val="multilevel"/>
    <w:tmpl w:val="B17EB3D4"/>
    <w:styleLink w:val="WWNum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722B3349"/>
    <w:multiLevelType w:val="hybridMultilevel"/>
    <w:tmpl w:val="2BFCDFFE"/>
    <w:lvl w:ilvl="0" w:tplc="299469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016868"/>
    <w:multiLevelType w:val="hybridMultilevel"/>
    <w:tmpl w:val="126C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8"/>
  </w:num>
  <w:num w:numId="4">
    <w:abstractNumId w:val="41"/>
  </w:num>
  <w:num w:numId="5">
    <w:abstractNumId w:val="34"/>
  </w:num>
  <w:num w:numId="6">
    <w:abstractNumId w:val="23"/>
  </w:num>
  <w:num w:numId="7">
    <w:abstractNumId w:val="43"/>
  </w:num>
  <w:num w:numId="8">
    <w:abstractNumId w:val="28"/>
  </w:num>
  <w:num w:numId="9">
    <w:abstractNumId w:val="16"/>
  </w:num>
  <w:num w:numId="10">
    <w:abstractNumId w:val="45"/>
  </w:num>
  <w:num w:numId="11">
    <w:abstractNumId w:val="48"/>
  </w:num>
  <w:num w:numId="12">
    <w:abstractNumId w:val="36"/>
  </w:num>
  <w:num w:numId="13">
    <w:abstractNumId w:val="40"/>
  </w:num>
  <w:num w:numId="14">
    <w:abstractNumId w:val="21"/>
  </w:num>
  <w:num w:numId="15">
    <w:abstractNumId w:val="14"/>
  </w:num>
  <w:num w:numId="16">
    <w:abstractNumId w:val="42"/>
  </w:num>
  <w:num w:numId="17">
    <w:abstractNumId w:val="27"/>
  </w:num>
  <w:num w:numId="18">
    <w:abstractNumId w:val="24"/>
  </w:num>
  <w:num w:numId="19">
    <w:abstractNumId w:val="20"/>
  </w:num>
  <w:num w:numId="20">
    <w:abstractNumId w:val="11"/>
  </w:num>
  <w:num w:numId="21">
    <w:abstractNumId w:val="39"/>
  </w:num>
  <w:num w:numId="22">
    <w:abstractNumId w:val="46"/>
  </w:num>
  <w:num w:numId="23">
    <w:abstractNumId w:val="22"/>
  </w:num>
  <w:num w:numId="24">
    <w:abstractNumId w:val="26"/>
  </w:num>
  <w:num w:numId="25">
    <w:abstractNumId w:val="31"/>
  </w:num>
  <w:num w:numId="26">
    <w:abstractNumId w:val="30"/>
  </w:num>
  <w:num w:numId="27">
    <w:abstractNumId w:val="29"/>
  </w:num>
  <w:num w:numId="28">
    <w:abstractNumId w:val="32"/>
  </w:num>
  <w:num w:numId="29">
    <w:abstractNumId w:val="37"/>
  </w:num>
  <w:num w:numId="30">
    <w:abstractNumId w:val="17"/>
  </w:num>
  <w:num w:numId="31">
    <w:abstractNumId w:val="47"/>
  </w:num>
  <w:num w:numId="32">
    <w:abstractNumId w:val="15"/>
  </w:num>
  <w:num w:numId="33">
    <w:abstractNumId w:val="13"/>
  </w:num>
  <w:num w:numId="34">
    <w:abstractNumId w:val="38"/>
  </w:num>
  <w:num w:numId="35">
    <w:abstractNumId w:val="25"/>
  </w:num>
  <w:num w:numId="36">
    <w:abstractNumId w:val="49"/>
  </w:num>
  <w:num w:numId="37">
    <w:abstractNumId w:val="12"/>
  </w:num>
  <w:num w:numId="3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D"/>
    <w:rsid w:val="00000A7E"/>
    <w:rsid w:val="00002676"/>
    <w:rsid w:val="00003808"/>
    <w:rsid w:val="00003E8E"/>
    <w:rsid w:val="00004878"/>
    <w:rsid w:val="00004E59"/>
    <w:rsid w:val="00005C6F"/>
    <w:rsid w:val="00006A5E"/>
    <w:rsid w:val="000114DF"/>
    <w:rsid w:val="00011B27"/>
    <w:rsid w:val="000127EC"/>
    <w:rsid w:val="00014CDE"/>
    <w:rsid w:val="00015A01"/>
    <w:rsid w:val="00016ECB"/>
    <w:rsid w:val="000171FE"/>
    <w:rsid w:val="00021414"/>
    <w:rsid w:val="00021DDF"/>
    <w:rsid w:val="00022A6D"/>
    <w:rsid w:val="0002354E"/>
    <w:rsid w:val="000244B1"/>
    <w:rsid w:val="000252D6"/>
    <w:rsid w:val="000278DC"/>
    <w:rsid w:val="00027AA7"/>
    <w:rsid w:val="00030034"/>
    <w:rsid w:val="0003285F"/>
    <w:rsid w:val="00033C58"/>
    <w:rsid w:val="00034281"/>
    <w:rsid w:val="00036C75"/>
    <w:rsid w:val="00040573"/>
    <w:rsid w:val="00042230"/>
    <w:rsid w:val="000450D6"/>
    <w:rsid w:val="00045212"/>
    <w:rsid w:val="00046C76"/>
    <w:rsid w:val="00046E50"/>
    <w:rsid w:val="000502F7"/>
    <w:rsid w:val="00050897"/>
    <w:rsid w:val="00051FBB"/>
    <w:rsid w:val="00053D28"/>
    <w:rsid w:val="00056535"/>
    <w:rsid w:val="00057624"/>
    <w:rsid w:val="000602DB"/>
    <w:rsid w:val="000609E9"/>
    <w:rsid w:val="00062317"/>
    <w:rsid w:val="000631D8"/>
    <w:rsid w:val="0006350E"/>
    <w:rsid w:val="00063A87"/>
    <w:rsid w:val="00064280"/>
    <w:rsid w:val="00067BC5"/>
    <w:rsid w:val="000703E5"/>
    <w:rsid w:val="00072324"/>
    <w:rsid w:val="000757DF"/>
    <w:rsid w:val="0007621C"/>
    <w:rsid w:val="000810AF"/>
    <w:rsid w:val="0008162D"/>
    <w:rsid w:val="00081B93"/>
    <w:rsid w:val="000826C4"/>
    <w:rsid w:val="000829C1"/>
    <w:rsid w:val="00084779"/>
    <w:rsid w:val="00085260"/>
    <w:rsid w:val="000874AC"/>
    <w:rsid w:val="0008788D"/>
    <w:rsid w:val="00090CD2"/>
    <w:rsid w:val="00090DEC"/>
    <w:rsid w:val="0009111E"/>
    <w:rsid w:val="00091F5F"/>
    <w:rsid w:val="00092890"/>
    <w:rsid w:val="00093511"/>
    <w:rsid w:val="000935CA"/>
    <w:rsid w:val="0009419C"/>
    <w:rsid w:val="00094DF7"/>
    <w:rsid w:val="00095100"/>
    <w:rsid w:val="00095FCE"/>
    <w:rsid w:val="0009673C"/>
    <w:rsid w:val="00096794"/>
    <w:rsid w:val="00096810"/>
    <w:rsid w:val="00097D78"/>
    <w:rsid w:val="000A15E3"/>
    <w:rsid w:val="000A19C5"/>
    <w:rsid w:val="000A2B8A"/>
    <w:rsid w:val="000A5B3B"/>
    <w:rsid w:val="000A6BC5"/>
    <w:rsid w:val="000A76E3"/>
    <w:rsid w:val="000A78C0"/>
    <w:rsid w:val="000B0B8F"/>
    <w:rsid w:val="000B1264"/>
    <w:rsid w:val="000B2324"/>
    <w:rsid w:val="000B2883"/>
    <w:rsid w:val="000B5F22"/>
    <w:rsid w:val="000B6125"/>
    <w:rsid w:val="000B61E0"/>
    <w:rsid w:val="000B6B09"/>
    <w:rsid w:val="000C0B9C"/>
    <w:rsid w:val="000C28D2"/>
    <w:rsid w:val="000C2939"/>
    <w:rsid w:val="000C2ED0"/>
    <w:rsid w:val="000C4D7B"/>
    <w:rsid w:val="000C4DB5"/>
    <w:rsid w:val="000C6736"/>
    <w:rsid w:val="000D1C03"/>
    <w:rsid w:val="000D1C47"/>
    <w:rsid w:val="000D2292"/>
    <w:rsid w:val="000D26E4"/>
    <w:rsid w:val="000D35E5"/>
    <w:rsid w:val="000D38E4"/>
    <w:rsid w:val="000D3E34"/>
    <w:rsid w:val="000D4321"/>
    <w:rsid w:val="000D4A90"/>
    <w:rsid w:val="000D6AC4"/>
    <w:rsid w:val="000E02AA"/>
    <w:rsid w:val="000E0306"/>
    <w:rsid w:val="000E06B8"/>
    <w:rsid w:val="000E094D"/>
    <w:rsid w:val="000E0AFB"/>
    <w:rsid w:val="000E1A37"/>
    <w:rsid w:val="000E25EC"/>
    <w:rsid w:val="000E43B8"/>
    <w:rsid w:val="000E4594"/>
    <w:rsid w:val="000E5B57"/>
    <w:rsid w:val="000F1A89"/>
    <w:rsid w:val="000F1DF9"/>
    <w:rsid w:val="000F22D7"/>
    <w:rsid w:val="000F28C7"/>
    <w:rsid w:val="000F2CA2"/>
    <w:rsid w:val="000F332D"/>
    <w:rsid w:val="000F3B48"/>
    <w:rsid w:val="000F52C7"/>
    <w:rsid w:val="000F57DA"/>
    <w:rsid w:val="000F59C6"/>
    <w:rsid w:val="0010041D"/>
    <w:rsid w:val="00100E05"/>
    <w:rsid w:val="00100F54"/>
    <w:rsid w:val="00103167"/>
    <w:rsid w:val="001033FE"/>
    <w:rsid w:val="00103779"/>
    <w:rsid w:val="00104014"/>
    <w:rsid w:val="00104E50"/>
    <w:rsid w:val="00105F3B"/>
    <w:rsid w:val="00106A18"/>
    <w:rsid w:val="0010704B"/>
    <w:rsid w:val="00110C71"/>
    <w:rsid w:val="00110DEE"/>
    <w:rsid w:val="001111D4"/>
    <w:rsid w:val="0011318B"/>
    <w:rsid w:val="00113369"/>
    <w:rsid w:val="001143CF"/>
    <w:rsid w:val="00115001"/>
    <w:rsid w:val="001151F7"/>
    <w:rsid w:val="0011537D"/>
    <w:rsid w:val="0011561F"/>
    <w:rsid w:val="001161A0"/>
    <w:rsid w:val="001167CF"/>
    <w:rsid w:val="001172C5"/>
    <w:rsid w:val="001174E7"/>
    <w:rsid w:val="00120091"/>
    <w:rsid w:val="001200CB"/>
    <w:rsid w:val="001203F3"/>
    <w:rsid w:val="00122165"/>
    <w:rsid w:val="0012393C"/>
    <w:rsid w:val="00125421"/>
    <w:rsid w:val="00125B07"/>
    <w:rsid w:val="00127344"/>
    <w:rsid w:val="00127BEB"/>
    <w:rsid w:val="001323FF"/>
    <w:rsid w:val="001325E8"/>
    <w:rsid w:val="00133F46"/>
    <w:rsid w:val="001355F3"/>
    <w:rsid w:val="00137284"/>
    <w:rsid w:val="00141D1B"/>
    <w:rsid w:val="00142667"/>
    <w:rsid w:val="00143F90"/>
    <w:rsid w:val="00144541"/>
    <w:rsid w:val="00145411"/>
    <w:rsid w:val="001454CA"/>
    <w:rsid w:val="0014563F"/>
    <w:rsid w:val="00146146"/>
    <w:rsid w:val="001463ED"/>
    <w:rsid w:val="00146DC0"/>
    <w:rsid w:val="00147A63"/>
    <w:rsid w:val="00147D02"/>
    <w:rsid w:val="00151B03"/>
    <w:rsid w:val="00152C51"/>
    <w:rsid w:val="00154545"/>
    <w:rsid w:val="001549DC"/>
    <w:rsid w:val="00155D74"/>
    <w:rsid w:val="001565F0"/>
    <w:rsid w:val="00156846"/>
    <w:rsid w:val="00156A83"/>
    <w:rsid w:val="00160CD8"/>
    <w:rsid w:val="0016240A"/>
    <w:rsid w:val="0016388C"/>
    <w:rsid w:val="00164963"/>
    <w:rsid w:val="00165FC9"/>
    <w:rsid w:val="0017103C"/>
    <w:rsid w:val="0017125C"/>
    <w:rsid w:val="00171BD9"/>
    <w:rsid w:val="001734C0"/>
    <w:rsid w:val="00173A52"/>
    <w:rsid w:val="001768F5"/>
    <w:rsid w:val="00177B58"/>
    <w:rsid w:val="00177DB5"/>
    <w:rsid w:val="0018088E"/>
    <w:rsid w:val="00180D45"/>
    <w:rsid w:val="001812B0"/>
    <w:rsid w:val="0018310C"/>
    <w:rsid w:val="00184144"/>
    <w:rsid w:val="0018613E"/>
    <w:rsid w:val="001901FE"/>
    <w:rsid w:val="001917E9"/>
    <w:rsid w:val="0019275A"/>
    <w:rsid w:val="00193ECF"/>
    <w:rsid w:val="001949EC"/>
    <w:rsid w:val="001971C0"/>
    <w:rsid w:val="001A1689"/>
    <w:rsid w:val="001A1FAD"/>
    <w:rsid w:val="001A28DC"/>
    <w:rsid w:val="001A2D9D"/>
    <w:rsid w:val="001A40C1"/>
    <w:rsid w:val="001A6063"/>
    <w:rsid w:val="001A6E7A"/>
    <w:rsid w:val="001A6FE2"/>
    <w:rsid w:val="001B101F"/>
    <w:rsid w:val="001B2577"/>
    <w:rsid w:val="001B332D"/>
    <w:rsid w:val="001B4C84"/>
    <w:rsid w:val="001B6277"/>
    <w:rsid w:val="001B7354"/>
    <w:rsid w:val="001B7520"/>
    <w:rsid w:val="001B7837"/>
    <w:rsid w:val="001B79ED"/>
    <w:rsid w:val="001C1ABB"/>
    <w:rsid w:val="001C2663"/>
    <w:rsid w:val="001C2A7C"/>
    <w:rsid w:val="001C3095"/>
    <w:rsid w:val="001C36DE"/>
    <w:rsid w:val="001C39C9"/>
    <w:rsid w:val="001C3B49"/>
    <w:rsid w:val="001C3CDC"/>
    <w:rsid w:val="001C3FD5"/>
    <w:rsid w:val="001C580E"/>
    <w:rsid w:val="001C7317"/>
    <w:rsid w:val="001C7757"/>
    <w:rsid w:val="001D1551"/>
    <w:rsid w:val="001D1FBB"/>
    <w:rsid w:val="001D2937"/>
    <w:rsid w:val="001D2ED8"/>
    <w:rsid w:val="001D302F"/>
    <w:rsid w:val="001D3E40"/>
    <w:rsid w:val="001D449C"/>
    <w:rsid w:val="001D5577"/>
    <w:rsid w:val="001D7478"/>
    <w:rsid w:val="001E06D9"/>
    <w:rsid w:val="001E1760"/>
    <w:rsid w:val="001E2D6F"/>
    <w:rsid w:val="001E36B3"/>
    <w:rsid w:val="001E4473"/>
    <w:rsid w:val="001E6052"/>
    <w:rsid w:val="001E698C"/>
    <w:rsid w:val="001F0D86"/>
    <w:rsid w:val="001F10C9"/>
    <w:rsid w:val="001F79E5"/>
    <w:rsid w:val="001F7BBB"/>
    <w:rsid w:val="0020072F"/>
    <w:rsid w:val="00200EF6"/>
    <w:rsid w:val="00201477"/>
    <w:rsid w:val="002025AF"/>
    <w:rsid w:val="00202A76"/>
    <w:rsid w:val="00202DFE"/>
    <w:rsid w:val="00203408"/>
    <w:rsid w:val="002049CB"/>
    <w:rsid w:val="00204F7E"/>
    <w:rsid w:val="002064AB"/>
    <w:rsid w:val="002069E9"/>
    <w:rsid w:val="00207994"/>
    <w:rsid w:val="00210705"/>
    <w:rsid w:val="002152AA"/>
    <w:rsid w:val="00216D25"/>
    <w:rsid w:val="00216E11"/>
    <w:rsid w:val="002173DB"/>
    <w:rsid w:val="002202CE"/>
    <w:rsid w:val="002209BE"/>
    <w:rsid w:val="00220C84"/>
    <w:rsid w:val="00222036"/>
    <w:rsid w:val="00222DF2"/>
    <w:rsid w:val="00223561"/>
    <w:rsid w:val="00223CF7"/>
    <w:rsid w:val="002240AB"/>
    <w:rsid w:val="00224E8C"/>
    <w:rsid w:val="002261EE"/>
    <w:rsid w:val="00227CC7"/>
    <w:rsid w:val="00231B78"/>
    <w:rsid w:val="00231D22"/>
    <w:rsid w:val="00233657"/>
    <w:rsid w:val="00233928"/>
    <w:rsid w:val="0023419E"/>
    <w:rsid w:val="0023782A"/>
    <w:rsid w:val="00237BE2"/>
    <w:rsid w:val="00241E1C"/>
    <w:rsid w:val="00244072"/>
    <w:rsid w:val="00244DBE"/>
    <w:rsid w:val="0024597E"/>
    <w:rsid w:val="00246220"/>
    <w:rsid w:val="0024678A"/>
    <w:rsid w:val="00250824"/>
    <w:rsid w:val="0025124E"/>
    <w:rsid w:val="00251910"/>
    <w:rsid w:val="00251DB7"/>
    <w:rsid w:val="0025520D"/>
    <w:rsid w:val="00256463"/>
    <w:rsid w:val="002564EA"/>
    <w:rsid w:val="00257433"/>
    <w:rsid w:val="002575BC"/>
    <w:rsid w:val="00257DA2"/>
    <w:rsid w:val="00261242"/>
    <w:rsid w:val="00262027"/>
    <w:rsid w:val="00264D9D"/>
    <w:rsid w:val="002653A2"/>
    <w:rsid w:val="002669D7"/>
    <w:rsid w:val="002669E0"/>
    <w:rsid w:val="00267225"/>
    <w:rsid w:val="00267872"/>
    <w:rsid w:val="002718C3"/>
    <w:rsid w:val="00273DD5"/>
    <w:rsid w:val="00275223"/>
    <w:rsid w:val="0027629F"/>
    <w:rsid w:val="00276878"/>
    <w:rsid w:val="00276A97"/>
    <w:rsid w:val="00276CAA"/>
    <w:rsid w:val="00277420"/>
    <w:rsid w:val="0027779C"/>
    <w:rsid w:val="00277E32"/>
    <w:rsid w:val="002866EE"/>
    <w:rsid w:val="00292DBB"/>
    <w:rsid w:val="00292F4F"/>
    <w:rsid w:val="00293C9E"/>
    <w:rsid w:val="002947F0"/>
    <w:rsid w:val="00295B01"/>
    <w:rsid w:val="00297077"/>
    <w:rsid w:val="002A01AB"/>
    <w:rsid w:val="002A06AF"/>
    <w:rsid w:val="002A07DB"/>
    <w:rsid w:val="002A0E10"/>
    <w:rsid w:val="002A0EF7"/>
    <w:rsid w:val="002A1CCF"/>
    <w:rsid w:val="002A1EB7"/>
    <w:rsid w:val="002A39B6"/>
    <w:rsid w:val="002A53F9"/>
    <w:rsid w:val="002A5C2C"/>
    <w:rsid w:val="002A6B99"/>
    <w:rsid w:val="002B0C1E"/>
    <w:rsid w:val="002B1332"/>
    <w:rsid w:val="002B3689"/>
    <w:rsid w:val="002B4A2C"/>
    <w:rsid w:val="002B4B62"/>
    <w:rsid w:val="002B4C0B"/>
    <w:rsid w:val="002B51E8"/>
    <w:rsid w:val="002B6457"/>
    <w:rsid w:val="002C03F1"/>
    <w:rsid w:val="002C1E55"/>
    <w:rsid w:val="002C2C3B"/>
    <w:rsid w:val="002C2EF0"/>
    <w:rsid w:val="002C3C30"/>
    <w:rsid w:val="002C4693"/>
    <w:rsid w:val="002C53E9"/>
    <w:rsid w:val="002C6FC0"/>
    <w:rsid w:val="002C73B9"/>
    <w:rsid w:val="002D0DEE"/>
    <w:rsid w:val="002D15D7"/>
    <w:rsid w:val="002D15FB"/>
    <w:rsid w:val="002D379C"/>
    <w:rsid w:val="002D783D"/>
    <w:rsid w:val="002E0F7A"/>
    <w:rsid w:val="002E151B"/>
    <w:rsid w:val="002E25D0"/>
    <w:rsid w:val="002E38B9"/>
    <w:rsid w:val="002E3B81"/>
    <w:rsid w:val="002E5072"/>
    <w:rsid w:val="002E5A1B"/>
    <w:rsid w:val="002E650D"/>
    <w:rsid w:val="002E6A64"/>
    <w:rsid w:val="002E744B"/>
    <w:rsid w:val="002F0CB3"/>
    <w:rsid w:val="002F176B"/>
    <w:rsid w:val="002F288D"/>
    <w:rsid w:val="002F2FA1"/>
    <w:rsid w:val="002F341E"/>
    <w:rsid w:val="002F3F8D"/>
    <w:rsid w:val="002F495A"/>
    <w:rsid w:val="002F57CF"/>
    <w:rsid w:val="002F78AA"/>
    <w:rsid w:val="00300AD1"/>
    <w:rsid w:val="00300B1F"/>
    <w:rsid w:val="0030125B"/>
    <w:rsid w:val="00301AB9"/>
    <w:rsid w:val="00304B1C"/>
    <w:rsid w:val="00305578"/>
    <w:rsid w:val="00305EC9"/>
    <w:rsid w:val="00306784"/>
    <w:rsid w:val="003067BE"/>
    <w:rsid w:val="00307B74"/>
    <w:rsid w:val="00311757"/>
    <w:rsid w:val="003142EF"/>
    <w:rsid w:val="00314D06"/>
    <w:rsid w:val="00315958"/>
    <w:rsid w:val="00316DEA"/>
    <w:rsid w:val="003170D0"/>
    <w:rsid w:val="00320C5E"/>
    <w:rsid w:val="003223AC"/>
    <w:rsid w:val="00324C24"/>
    <w:rsid w:val="00324D07"/>
    <w:rsid w:val="003272D9"/>
    <w:rsid w:val="00327DBA"/>
    <w:rsid w:val="00327FA1"/>
    <w:rsid w:val="0033113D"/>
    <w:rsid w:val="0033322B"/>
    <w:rsid w:val="0033345E"/>
    <w:rsid w:val="0033366F"/>
    <w:rsid w:val="00333A4C"/>
    <w:rsid w:val="0033431C"/>
    <w:rsid w:val="003351E2"/>
    <w:rsid w:val="003355E6"/>
    <w:rsid w:val="00335D0C"/>
    <w:rsid w:val="00336337"/>
    <w:rsid w:val="00336440"/>
    <w:rsid w:val="00337B22"/>
    <w:rsid w:val="00340506"/>
    <w:rsid w:val="00342219"/>
    <w:rsid w:val="00342597"/>
    <w:rsid w:val="00342DD1"/>
    <w:rsid w:val="00344B5E"/>
    <w:rsid w:val="00345C98"/>
    <w:rsid w:val="003477AC"/>
    <w:rsid w:val="00351122"/>
    <w:rsid w:val="00353789"/>
    <w:rsid w:val="00353B3E"/>
    <w:rsid w:val="00354C36"/>
    <w:rsid w:val="003560DD"/>
    <w:rsid w:val="00357F60"/>
    <w:rsid w:val="0036019B"/>
    <w:rsid w:val="00360EDB"/>
    <w:rsid w:val="00361B30"/>
    <w:rsid w:val="0036556E"/>
    <w:rsid w:val="003658B9"/>
    <w:rsid w:val="00365997"/>
    <w:rsid w:val="00366362"/>
    <w:rsid w:val="00367A47"/>
    <w:rsid w:val="00370392"/>
    <w:rsid w:val="00370CD3"/>
    <w:rsid w:val="00371341"/>
    <w:rsid w:val="003717FB"/>
    <w:rsid w:val="00371F23"/>
    <w:rsid w:val="00372506"/>
    <w:rsid w:val="00375492"/>
    <w:rsid w:val="00376711"/>
    <w:rsid w:val="003769F4"/>
    <w:rsid w:val="00376C0C"/>
    <w:rsid w:val="00377063"/>
    <w:rsid w:val="003770E7"/>
    <w:rsid w:val="00377389"/>
    <w:rsid w:val="00377685"/>
    <w:rsid w:val="003777F4"/>
    <w:rsid w:val="003801EE"/>
    <w:rsid w:val="00380D11"/>
    <w:rsid w:val="00380E93"/>
    <w:rsid w:val="00381DCB"/>
    <w:rsid w:val="0038283F"/>
    <w:rsid w:val="00383D8D"/>
    <w:rsid w:val="0038440A"/>
    <w:rsid w:val="00386337"/>
    <w:rsid w:val="00386EE9"/>
    <w:rsid w:val="0038791F"/>
    <w:rsid w:val="003905E0"/>
    <w:rsid w:val="00391DAF"/>
    <w:rsid w:val="00392477"/>
    <w:rsid w:val="00392505"/>
    <w:rsid w:val="003933B3"/>
    <w:rsid w:val="00393419"/>
    <w:rsid w:val="00393EF0"/>
    <w:rsid w:val="00394704"/>
    <w:rsid w:val="003956CC"/>
    <w:rsid w:val="003A19FC"/>
    <w:rsid w:val="003A1BE4"/>
    <w:rsid w:val="003A2266"/>
    <w:rsid w:val="003A3257"/>
    <w:rsid w:val="003A3493"/>
    <w:rsid w:val="003A380A"/>
    <w:rsid w:val="003A4722"/>
    <w:rsid w:val="003A593E"/>
    <w:rsid w:val="003A6628"/>
    <w:rsid w:val="003A6CB7"/>
    <w:rsid w:val="003A7E41"/>
    <w:rsid w:val="003B00D7"/>
    <w:rsid w:val="003B0B5F"/>
    <w:rsid w:val="003B0DB4"/>
    <w:rsid w:val="003B0F0B"/>
    <w:rsid w:val="003B2418"/>
    <w:rsid w:val="003B2966"/>
    <w:rsid w:val="003B300C"/>
    <w:rsid w:val="003B3152"/>
    <w:rsid w:val="003B33ED"/>
    <w:rsid w:val="003C06A7"/>
    <w:rsid w:val="003C3673"/>
    <w:rsid w:val="003C3CB6"/>
    <w:rsid w:val="003C3CD9"/>
    <w:rsid w:val="003C3EAA"/>
    <w:rsid w:val="003C46B7"/>
    <w:rsid w:val="003C4A53"/>
    <w:rsid w:val="003C5820"/>
    <w:rsid w:val="003C5E21"/>
    <w:rsid w:val="003C5FB3"/>
    <w:rsid w:val="003C680C"/>
    <w:rsid w:val="003C68BC"/>
    <w:rsid w:val="003D02E2"/>
    <w:rsid w:val="003D0951"/>
    <w:rsid w:val="003D0D5E"/>
    <w:rsid w:val="003D0E4A"/>
    <w:rsid w:val="003D1E59"/>
    <w:rsid w:val="003D342E"/>
    <w:rsid w:val="003D46E9"/>
    <w:rsid w:val="003D4A34"/>
    <w:rsid w:val="003D5493"/>
    <w:rsid w:val="003D5BB9"/>
    <w:rsid w:val="003D6E91"/>
    <w:rsid w:val="003D71D0"/>
    <w:rsid w:val="003E0B97"/>
    <w:rsid w:val="003E2744"/>
    <w:rsid w:val="003E4D39"/>
    <w:rsid w:val="003E55F7"/>
    <w:rsid w:val="003E5936"/>
    <w:rsid w:val="003E715B"/>
    <w:rsid w:val="003E76A6"/>
    <w:rsid w:val="003F0521"/>
    <w:rsid w:val="003F189C"/>
    <w:rsid w:val="003F1945"/>
    <w:rsid w:val="003F2182"/>
    <w:rsid w:val="003F28EF"/>
    <w:rsid w:val="003F2A09"/>
    <w:rsid w:val="003F3418"/>
    <w:rsid w:val="003F344C"/>
    <w:rsid w:val="003F3748"/>
    <w:rsid w:val="003F5227"/>
    <w:rsid w:val="0040102C"/>
    <w:rsid w:val="00402447"/>
    <w:rsid w:val="00402AAD"/>
    <w:rsid w:val="00403382"/>
    <w:rsid w:val="004035E1"/>
    <w:rsid w:val="00404700"/>
    <w:rsid w:val="004048D7"/>
    <w:rsid w:val="00404B8A"/>
    <w:rsid w:val="0040570F"/>
    <w:rsid w:val="004058A5"/>
    <w:rsid w:val="00405C94"/>
    <w:rsid w:val="00406401"/>
    <w:rsid w:val="0040730D"/>
    <w:rsid w:val="00407CCC"/>
    <w:rsid w:val="00410A7B"/>
    <w:rsid w:val="00412070"/>
    <w:rsid w:val="00412E26"/>
    <w:rsid w:val="00413CD1"/>
    <w:rsid w:val="00415D62"/>
    <w:rsid w:val="004161D7"/>
    <w:rsid w:val="00416398"/>
    <w:rsid w:val="004165DF"/>
    <w:rsid w:val="0041763E"/>
    <w:rsid w:val="00417BA2"/>
    <w:rsid w:val="00420B4E"/>
    <w:rsid w:val="00420BE5"/>
    <w:rsid w:val="00422008"/>
    <w:rsid w:val="00423DAD"/>
    <w:rsid w:val="00424613"/>
    <w:rsid w:val="00426FA8"/>
    <w:rsid w:val="00430DD9"/>
    <w:rsid w:val="00431938"/>
    <w:rsid w:val="00432177"/>
    <w:rsid w:val="004329AB"/>
    <w:rsid w:val="00432EE7"/>
    <w:rsid w:val="004331D0"/>
    <w:rsid w:val="004347A6"/>
    <w:rsid w:val="004347CE"/>
    <w:rsid w:val="004352E0"/>
    <w:rsid w:val="0044264A"/>
    <w:rsid w:val="00442A37"/>
    <w:rsid w:val="0044447B"/>
    <w:rsid w:val="004474CC"/>
    <w:rsid w:val="00447C5F"/>
    <w:rsid w:val="00451B7E"/>
    <w:rsid w:val="00451B80"/>
    <w:rsid w:val="00451CFC"/>
    <w:rsid w:val="0045490C"/>
    <w:rsid w:val="00455C90"/>
    <w:rsid w:val="00455D86"/>
    <w:rsid w:val="00455ECF"/>
    <w:rsid w:val="0045639B"/>
    <w:rsid w:val="004605C8"/>
    <w:rsid w:val="0046118C"/>
    <w:rsid w:val="004615E7"/>
    <w:rsid w:val="00466D66"/>
    <w:rsid w:val="004677A0"/>
    <w:rsid w:val="004701A1"/>
    <w:rsid w:val="00470E3E"/>
    <w:rsid w:val="0047248F"/>
    <w:rsid w:val="00475489"/>
    <w:rsid w:val="00475EEE"/>
    <w:rsid w:val="004762C2"/>
    <w:rsid w:val="00476708"/>
    <w:rsid w:val="00480DD9"/>
    <w:rsid w:val="00481764"/>
    <w:rsid w:val="0048498A"/>
    <w:rsid w:val="00485952"/>
    <w:rsid w:val="00487129"/>
    <w:rsid w:val="00490B2A"/>
    <w:rsid w:val="00490FA7"/>
    <w:rsid w:val="004914FF"/>
    <w:rsid w:val="0049262E"/>
    <w:rsid w:val="00492CD1"/>
    <w:rsid w:val="00492E05"/>
    <w:rsid w:val="00493256"/>
    <w:rsid w:val="00493291"/>
    <w:rsid w:val="004943EF"/>
    <w:rsid w:val="00494D8D"/>
    <w:rsid w:val="00496DAD"/>
    <w:rsid w:val="0049704A"/>
    <w:rsid w:val="00497E70"/>
    <w:rsid w:val="004A12B6"/>
    <w:rsid w:val="004A47F1"/>
    <w:rsid w:val="004A4BE2"/>
    <w:rsid w:val="004A50B6"/>
    <w:rsid w:val="004A57A2"/>
    <w:rsid w:val="004B0CEA"/>
    <w:rsid w:val="004B0ED8"/>
    <w:rsid w:val="004B12C2"/>
    <w:rsid w:val="004B1823"/>
    <w:rsid w:val="004B2545"/>
    <w:rsid w:val="004B2C6E"/>
    <w:rsid w:val="004B3D6D"/>
    <w:rsid w:val="004B4138"/>
    <w:rsid w:val="004B4487"/>
    <w:rsid w:val="004B57EC"/>
    <w:rsid w:val="004B6276"/>
    <w:rsid w:val="004B63D7"/>
    <w:rsid w:val="004B6C84"/>
    <w:rsid w:val="004B6D88"/>
    <w:rsid w:val="004B779E"/>
    <w:rsid w:val="004B79C0"/>
    <w:rsid w:val="004C1B64"/>
    <w:rsid w:val="004C2F1B"/>
    <w:rsid w:val="004C3759"/>
    <w:rsid w:val="004C460C"/>
    <w:rsid w:val="004C4F02"/>
    <w:rsid w:val="004C6058"/>
    <w:rsid w:val="004C6474"/>
    <w:rsid w:val="004D0199"/>
    <w:rsid w:val="004D3F22"/>
    <w:rsid w:val="004D40B8"/>
    <w:rsid w:val="004D4CC9"/>
    <w:rsid w:val="004D5C0A"/>
    <w:rsid w:val="004D5CEF"/>
    <w:rsid w:val="004D6339"/>
    <w:rsid w:val="004D6582"/>
    <w:rsid w:val="004E1DDC"/>
    <w:rsid w:val="004E1ECF"/>
    <w:rsid w:val="004E5532"/>
    <w:rsid w:val="004E789E"/>
    <w:rsid w:val="004F07A6"/>
    <w:rsid w:val="004F198C"/>
    <w:rsid w:val="004F1CDB"/>
    <w:rsid w:val="004F2135"/>
    <w:rsid w:val="004F2887"/>
    <w:rsid w:val="004F2B52"/>
    <w:rsid w:val="004F34FD"/>
    <w:rsid w:val="004F4495"/>
    <w:rsid w:val="004F5898"/>
    <w:rsid w:val="004F6490"/>
    <w:rsid w:val="004F69F4"/>
    <w:rsid w:val="004F6A04"/>
    <w:rsid w:val="004F6FA0"/>
    <w:rsid w:val="004F731D"/>
    <w:rsid w:val="004F7FE6"/>
    <w:rsid w:val="00500073"/>
    <w:rsid w:val="00500140"/>
    <w:rsid w:val="005006AA"/>
    <w:rsid w:val="00501B21"/>
    <w:rsid w:val="00501F13"/>
    <w:rsid w:val="0050212D"/>
    <w:rsid w:val="00502B0D"/>
    <w:rsid w:val="00502C47"/>
    <w:rsid w:val="00503591"/>
    <w:rsid w:val="00503C23"/>
    <w:rsid w:val="00506542"/>
    <w:rsid w:val="00507D48"/>
    <w:rsid w:val="005115CF"/>
    <w:rsid w:val="005117D9"/>
    <w:rsid w:val="00513A51"/>
    <w:rsid w:val="005155B5"/>
    <w:rsid w:val="0051591A"/>
    <w:rsid w:val="00515A0C"/>
    <w:rsid w:val="0051611D"/>
    <w:rsid w:val="00516432"/>
    <w:rsid w:val="00516D95"/>
    <w:rsid w:val="00520097"/>
    <w:rsid w:val="00520AB0"/>
    <w:rsid w:val="005226D7"/>
    <w:rsid w:val="00522930"/>
    <w:rsid w:val="00523E2A"/>
    <w:rsid w:val="005275D8"/>
    <w:rsid w:val="00527EAC"/>
    <w:rsid w:val="00531455"/>
    <w:rsid w:val="00533AA8"/>
    <w:rsid w:val="00534D68"/>
    <w:rsid w:val="005367D6"/>
    <w:rsid w:val="00536D28"/>
    <w:rsid w:val="00536EBB"/>
    <w:rsid w:val="00537DF7"/>
    <w:rsid w:val="00540179"/>
    <w:rsid w:val="005401E1"/>
    <w:rsid w:val="00541686"/>
    <w:rsid w:val="0054181C"/>
    <w:rsid w:val="00541B9D"/>
    <w:rsid w:val="00542DA4"/>
    <w:rsid w:val="0054342F"/>
    <w:rsid w:val="0054361D"/>
    <w:rsid w:val="00543AD0"/>
    <w:rsid w:val="0054429E"/>
    <w:rsid w:val="0054481A"/>
    <w:rsid w:val="00545D47"/>
    <w:rsid w:val="00546BD0"/>
    <w:rsid w:val="005479F3"/>
    <w:rsid w:val="00547DDC"/>
    <w:rsid w:val="0055085D"/>
    <w:rsid w:val="00550EDA"/>
    <w:rsid w:val="00551CF8"/>
    <w:rsid w:val="00552F15"/>
    <w:rsid w:val="0055300E"/>
    <w:rsid w:val="005535F6"/>
    <w:rsid w:val="0055389C"/>
    <w:rsid w:val="00556D3F"/>
    <w:rsid w:val="00557C18"/>
    <w:rsid w:val="00557CE3"/>
    <w:rsid w:val="00557EB5"/>
    <w:rsid w:val="0056039F"/>
    <w:rsid w:val="0056086C"/>
    <w:rsid w:val="00561B0D"/>
    <w:rsid w:val="00562639"/>
    <w:rsid w:val="005647B5"/>
    <w:rsid w:val="00564E2D"/>
    <w:rsid w:val="00564F6C"/>
    <w:rsid w:val="00566A06"/>
    <w:rsid w:val="00567B27"/>
    <w:rsid w:val="00571735"/>
    <w:rsid w:val="00572336"/>
    <w:rsid w:val="00573B4D"/>
    <w:rsid w:val="00574019"/>
    <w:rsid w:val="005741DB"/>
    <w:rsid w:val="00574E6A"/>
    <w:rsid w:val="00575681"/>
    <w:rsid w:val="005760D2"/>
    <w:rsid w:val="005761EF"/>
    <w:rsid w:val="005779A5"/>
    <w:rsid w:val="00580505"/>
    <w:rsid w:val="005807A2"/>
    <w:rsid w:val="00580CF1"/>
    <w:rsid w:val="0058158B"/>
    <w:rsid w:val="00582467"/>
    <w:rsid w:val="00582CD3"/>
    <w:rsid w:val="00582DAC"/>
    <w:rsid w:val="00584778"/>
    <w:rsid w:val="00587F72"/>
    <w:rsid w:val="005905E0"/>
    <w:rsid w:val="00590C43"/>
    <w:rsid w:val="005914E1"/>
    <w:rsid w:val="005919B6"/>
    <w:rsid w:val="005927CA"/>
    <w:rsid w:val="00592C05"/>
    <w:rsid w:val="00592D35"/>
    <w:rsid w:val="00593AAC"/>
    <w:rsid w:val="00595604"/>
    <w:rsid w:val="00595A06"/>
    <w:rsid w:val="0059715E"/>
    <w:rsid w:val="0059789E"/>
    <w:rsid w:val="00597CC5"/>
    <w:rsid w:val="005A0361"/>
    <w:rsid w:val="005A0874"/>
    <w:rsid w:val="005A15D1"/>
    <w:rsid w:val="005A2637"/>
    <w:rsid w:val="005A34C6"/>
    <w:rsid w:val="005A4C00"/>
    <w:rsid w:val="005A5502"/>
    <w:rsid w:val="005A57A2"/>
    <w:rsid w:val="005A5FBB"/>
    <w:rsid w:val="005A770F"/>
    <w:rsid w:val="005A77B9"/>
    <w:rsid w:val="005A7A33"/>
    <w:rsid w:val="005B0E1D"/>
    <w:rsid w:val="005B1BC7"/>
    <w:rsid w:val="005B2A28"/>
    <w:rsid w:val="005B3676"/>
    <w:rsid w:val="005B4D1C"/>
    <w:rsid w:val="005B5A94"/>
    <w:rsid w:val="005B7962"/>
    <w:rsid w:val="005B7A03"/>
    <w:rsid w:val="005C0E43"/>
    <w:rsid w:val="005C2B29"/>
    <w:rsid w:val="005C3ABC"/>
    <w:rsid w:val="005C5CEC"/>
    <w:rsid w:val="005C642A"/>
    <w:rsid w:val="005C7E40"/>
    <w:rsid w:val="005D1D23"/>
    <w:rsid w:val="005D2D0D"/>
    <w:rsid w:val="005D303D"/>
    <w:rsid w:val="005D5364"/>
    <w:rsid w:val="005D5D94"/>
    <w:rsid w:val="005D60BA"/>
    <w:rsid w:val="005D730F"/>
    <w:rsid w:val="005D7EDD"/>
    <w:rsid w:val="005E0304"/>
    <w:rsid w:val="005E24A1"/>
    <w:rsid w:val="005E2A80"/>
    <w:rsid w:val="005E2E81"/>
    <w:rsid w:val="005E31DF"/>
    <w:rsid w:val="005E3BF1"/>
    <w:rsid w:val="005E4102"/>
    <w:rsid w:val="005E58A6"/>
    <w:rsid w:val="005E5B4A"/>
    <w:rsid w:val="005E5DB1"/>
    <w:rsid w:val="005E6091"/>
    <w:rsid w:val="005E6290"/>
    <w:rsid w:val="005E7B09"/>
    <w:rsid w:val="005F0B1B"/>
    <w:rsid w:val="005F0CDF"/>
    <w:rsid w:val="005F2282"/>
    <w:rsid w:val="005F2847"/>
    <w:rsid w:val="005F2ED1"/>
    <w:rsid w:val="005F3CE3"/>
    <w:rsid w:val="005F3E0F"/>
    <w:rsid w:val="005F417F"/>
    <w:rsid w:val="005F4434"/>
    <w:rsid w:val="005F6DAF"/>
    <w:rsid w:val="006002FC"/>
    <w:rsid w:val="0060216F"/>
    <w:rsid w:val="0060363A"/>
    <w:rsid w:val="006048A9"/>
    <w:rsid w:val="00604C4B"/>
    <w:rsid w:val="00605401"/>
    <w:rsid w:val="006055DC"/>
    <w:rsid w:val="006056D9"/>
    <w:rsid w:val="00605A07"/>
    <w:rsid w:val="00605F6C"/>
    <w:rsid w:val="00606647"/>
    <w:rsid w:val="00607577"/>
    <w:rsid w:val="00607E30"/>
    <w:rsid w:val="006103E5"/>
    <w:rsid w:val="006122AF"/>
    <w:rsid w:val="006123EC"/>
    <w:rsid w:val="00612434"/>
    <w:rsid w:val="00613999"/>
    <w:rsid w:val="0061422C"/>
    <w:rsid w:val="00615BAA"/>
    <w:rsid w:val="006212A1"/>
    <w:rsid w:val="0062132A"/>
    <w:rsid w:val="00622128"/>
    <w:rsid w:val="006224E2"/>
    <w:rsid w:val="0062344B"/>
    <w:rsid w:val="0062393B"/>
    <w:rsid w:val="006248FC"/>
    <w:rsid w:val="00626FE7"/>
    <w:rsid w:val="00627CC5"/>
    <w:rsid w:val="00630657"/>
    <w:rsid w:val="0063089F"/>
    <w:rsid w:val="00630DAA"/>
    <w:rsid w:val="0063142C"/>
    <w:rsid w:val="00631DD6"/>
    <w:rsid w:val="00632E75"/>
    <w:rsid w:val="006333DF"/>
    <w:rsid w:val="006339EC"/>
    <w:rsid w:val="00634E50"/>
    <w:rsid w:val="00635F52"/>
    <w:rsid w:val="006365BC"/>
    <w:rsid w:val="00636AC1"/>
    <w:rsid w:val="00637792"/>
    <w:rsid w:val="0063780F"/>
    <w:rsid w:val="006400DE"/>
    <w:rsid w:val="00640EB2"/>
    <w:rsid w:val="00641E3F"/>
    <w:rsid w:val="00642761"/>
    <w:rsid w:val="00644050"/>
    <w:rsid w:val="00644D78"/>
    <w:rsid w:val="00645459"/>
    <w:rsid w:val="0064655A"/>
    <w:rsid w:val="00651217"/>
    <w:rsid w:val="00651D4D"/>
    <w:rsid w:val="00651EEB"/>
    <w:rsid w:val="006522D6"/>
    <w:rsid w:val="00653359"/>
    <w:rsid w:val="00654A0E"/>
    <w:rsid w:val="00655EBB"/>
    <w:rsid w:val="00655F32"/>
    <w:rsid w:val="00656B6A"/>
    <w:rsid w:val="00656E37"/>
    <w:rsid w:val="00660F41"/>
    <w:rsid w:val="00661295"/>
    <w:rsid w:val="006639BA"/>
    <w:rsid w:val="00663E58"/>
    <w:rsid w:val="00665A00"/>
    <w:rsid w:val="006669EE"/>
    <w:rsid w:val="00666B9A"/>
    <w:rsid w:val="006675F4"/>
    <w:rsid w:val="006701BF"/>
    <w:rsid w:val="00671B4F"/>
    <w:rsid w:val="00672CB9"/>
    <w:rsid w:val="00673687"/>
    <w:rsid w:val="006746A0"/>
    <w:rsid w:val="00675FDC"/>
    <w:rsid w:val="006763B6"/>
    <w:rsid w:val="00676436"/>
    <w:rsid w:val="0067662D"/>
    <w:rsid w:val="00677094"/>
    <w:rsid w:val="0067776B"/>
    <w:rsid w:val="0068239B"/>
    <w:rsid w:val="006844A3"/>
    <w:rsid w:val="00684B6B"/>
    <w:rsid w:val="00687452"/>
    <w:rsid w:val="00690353"/>
    <w:rsid w:val="006903ED"/>
    <w:rsid w:val="006905FC"/>
    <w:rsid w:val="006915C6"/>
    <w:rsid w:val="0069194A"/>
    <w:rsid w:val="00691EA0"/>
    <w:rsid w:val="006939AD"/>
    <w:rsid w:val="00693CB7"/>
    <w:rsid w:val="00693DBD"/>
    <w:rsid w:val="0069525E"/>
    <w:rsid w:val="0069674D"/>
    <w:rsid w:val="0069701E"/>
    <w:rsid w:val="00697427"/>
    <w:rsid w:val="006A09BF"/>
    <w:rsid w:val="006A0BDC"/>
    <w:rsid w:val="006A117A"/>
    <w:rsid w:val="006A17EA"/>
    <w:rsid w:val="006A3976"/>
    <w:rsid w:val="006A520E"/>
    <w:rsid w:val="006A583B"/>
    <w:rsid w:val="006A608F"/>
    <w:rsid w:val="006A66FE"/>
    <w:rsid w:val="006A7491"/>
    <w:rsid w:val="006A7956"/>
    <w:rsid w:val="006A7B6E"/>
    <w:rsid w:val="006A7E0A"/>
    <w:rsid w:val="006A7FAD"/>
    <w:rsid w:val="006B0483"/>
    <w:rsid w:val="006B069E"/>
    <w:rsid w:val="006B0DEE"/>
    <w:rsid w:val="006B0FF3"/>
    <w:rsid w:val="006B1833"/>
    <w:rsid w:val="006B31DA"/>
    <w:rsid w:val="006B6FA2"/>
    <w:rsid w:val="006B707E"/>
    <w:rsid w:val="006C03F3"/>
    <w:rsid w:val="006C214B"/>
    <w:rsid w:val="006C2DD4"/>
    <w:rsid w:val="006C41FB"/>
    <w:rsid w:val="006C5AD2"/>
    <w:rsid w:val="006D06ED"/>
    <w:rsid w:val="006D0D4F"/>
    <w:rsid w:val="006D0DF8"/>
    <w:rsid w:val="006D0F81"/>
    <w:rsid w:val="006D3308"/>
    <w:rsid w:val="006D36DB"/>
    <w:rsid w:val="006D4B92"/>
    <w:rsid w:val="006D649B"/>
    <w:rsid w:val="006D669C"/>
    <w:rsid w:val="006D6F38"/>
    <w:rsid w:val="006D758D"/>
    <w:rsid w:val="006D7ADC"/>
    <w:rsid w:val="006E27E6"/>
    <w:rsid w:val="006E2B37"/>
    <w:rsid w:val="006E2FC9"/>
    <w:rsid w:val="006E402E"/>
    <w:rsid w:val="006E4305"/>
    <w:rsid w:val="006E448A"/>
    <w:rsid w:val="006E5E09"/>
    <w:rsid w:val="006E5FFC"/>
    <w:rsid w:val="006E7AE1"/>
    <w:rsid w:val="006F1E0A"/>
    <w:rsid w:val="006F2974"/>
    <w:rsid w:val="006F3410"/>
    <w:rsid w:val="006F4361"/>
    <w:rsid w:val="006F46E7"/>
    <w:rsid w:val="006F4859"/>
    <w:rsid w:val="006F56D9"/>
    <w:rsid w:val="006F6CA8"/>
    <w:rsid w:val="006F7C59"/>
    <w:rsid w:val="0070101D"/>
    <w:rsid w:val="00701A2D"/>
    <w:rsid w:val="0070275E"/>
    <w:rsid w:val="00702DF2"/>
    <w:rsid w:val="0070316F"/>
    <w:rsid w:val="007032B2"/>
    <w:rsid w:val="007035B6"/>
    <w:rsid w:val="007035C0"/>
    <w:rsid w:val="00703D29"/>
    <w:rsid w:val="00703EB0"/>
    <w:rsid w:val="0070434A"/>
    <w:rsid w:val="0070495C"/>
    <w:rsid w:val="007049EC"/>
    <w:rsid w:val="00711641"/>
    <w:rsid w:val="007118E7"/>
    <w:rsid w:val="0071212D"/>
    <w:rsid w:val="00713704"/>
    <w:rsid w:val="00713DFC"/>
    <w:rsid w:val="00714B45"/>
    <w:rsid w:val="00715500"/>
    <w:rsid w:val="00715E12"/>
    <w:rsid w:val="00716CAC"/>
    <w:rsid w:val="0071710A"/>
    <w:rsid w:val="00717840"/>
    <w:rsid w:val="00717C1D"/>
    <w:rsid w:val="00720051"/>
    <w:rsid w:val="00722178"/>
    <w:rsid w:val="007222D3"/>
    <w:rsid w:val="00724FEA"/>
    <w:rsid w:val="00726CBA"/>
    <w:rsid w:val="00732EDB"/>
    <w:rsid w:val="00733241"/>
    <w:rsid w:val="00735ADB"/>
    <w:rsid w:val="007404FD"/>
    <w:rsid w:val="0074135D"/>
    <w:rsid w:val="0074314C"/>
    <w:rsid w:val="0074355B"/>
    <w:rsid w:val="00745EB1"/>
    <w:rsid w:val="00746A28"/>
    <w:rsid w:val="00753087"/>
    <w:rsid w:val="00754993"/>
    <w:rsid w:val="00755A80"/>
    <w:rsid w:val="007575DA"/>
    <w:rsid w:val="00760310"/>
    <w:rsid w:val="00761EC7"/>
    <w:rsid w:val="007629E3"/>
    <w:rsid w:val="007636FD"/>
    <w:rsid w:val="0076425B"/>
    <w:rsid w:val="007645B4"/>
    <w:rsid w:val="007653D3"/>
    <w:rsid w:val="00765DA8"/>
    <w:rsid w:val="00766352"/>
    <w:rsid w:val="007669B6"/>
    <w:rsid w:val="0077016E"/>
    <w:rsid w:val="00771FB6"/>
    <w:rsid w:val="0077218A"/>
    <w:rsid w:val="007721BC"/>
    <w:rsid w:val="007722D8"/>
    <w:rsid w:val="00772E31"/>
    <w:rsid w:val="00774419"/>
    <w:rsid w:val="007744FB"/>
    <w:rsid w:val="00774E69"/>
    <w:rsid w:val="00775462"/>
    <w:rsid w:val="0077581A"/>
    <w:rsid w:val="00775D4A"/>
    <w:rsid w:val="00777FCD"/>
    <w:rsid w:val="00780A22"/>
    <w:rsid w:val="00784855"/>
    <w:rsid w:val="00784D75"/>
    <w:rsid w:val="00785240"/>
    <w:rsid w:val="00786A2C"/>
    <w:rsid w:val="00787EA9"/>
    <w:rsid w:val="007907CE"/>
    <w:rsid w:val="00791179"/>
    <w:rsid w:val="00795183"/>
    <w:rsid w:val="007959E9"/>
    <w:rsid w:val="00796AE6"/>
    <w:rsid w:val="00796C4D"/>
    <w:rsid w:val="007A118A"/>
    <w:rsid w:val="007A14BB"/>
    <w:rsid w:val="007A1860"/>
    <w:rsid w:val="007A7835"/>
    <w:rsid w:val="007B1211"/>
    <w:rsid w:val="007B17F0"/>
    <w:rsid w:val="007B2156"/>
    <w:rsid w:val="007B26F5"/>
    <w:rsid w:val="007B27DD"/>
    <w:rsid w:val="007B32EF"/>
    <w:rsid w:val="007B4EEC"/>
    <w:rsid w:val="007B573B"/>
    <w:rsid w:val="007B5AD5"/>
    <w:rsid w:val="007B6973"/>
    <w:rsid w:val="007C072F"/>
    <w:rsid w:val="007C0FC9"/>
    <w:rsid w:val="007C1709"/>
    <w:rsid w:val="007C2525"/>
    <w:rsid w:val="007C3E1B"/>
    <w:rsid w:val="007C562B"/>
    <w:rsid w:val="007C6816"/>
    <w:rsid w:val="007C6F20"/>
    <w:rsid w:val="007C73D7"/>
    <w:rsid w:val="007D0F45"/>
    <w:rsid w:val="007D133A"/>
    <w:rsid w:val="007D1A6B"/>
    <w:rsid w:val="007D1C35"/>
    <w:rsid w:val="007D4447"/>
    <w:rsid w:val="007D712A"/>
    <w:rsid w:val="007E02CE"/>
    <w:rsid w:val="007E16EA"/>
    <w:rsid w:val="007E1CC4"/>
    <w:rsid w:val="007E2315"/>
    <w:rsid w:val="007E3A9F"/>
    <w:rsid w:val="007E4A11"/>
    <w:rsid w:val="007E4AC5"/>
    <w:rsid w:val="007F0910"/>
    <w:rsid w:val="007F26ED"/>
    <w:rsid w:val="007F35C1"/>
    <w:rsid w:val="007F3CD8"/>
    <w:rsid w:val="007F4DDF"/>
    <w:rsid w:val="007F5167"/>
    <w:rsid w:val="007F757C"/>
    <w:rsid w:val="007F7AFE"/>
    <w:rsid w:val="008001E4"/>
    <w:rsid w:val="00800755"/>
    <w:rsid w:val="00800758"/>
    <w:rsid w:val="00800E68"/>
    <w:rsid w:val="00801792"/>
    <w:rsid w:val="00802711"/>
    <w:rsid w:val="008029F8"/>
    <w:rsid w:val="00802B01"/>
    <w:rsid w:val="00803053"/>
    <w:rsid w:val="00803292"/>
    <w:rsid w:val="008041D8"/>
    <w:rsid w:val="00804A46"/>
    <w:rsid w:val="00805745"/>
    <w:rsid w:val="00805AFA"/>
    <w:rsid w:val="00805FBE"/>
    <w:rsid w:val="008062D7"/>
    <w:rsid w:val="008078A9"/>
    <w:rsid w:val="008078B0"/>
    <w:rsid w:val="008101B1"/>
    <w:rsid w:val="008111F7"/>
    <w:rsid w:val="00811E38"/>
    <w:rsid w:val="00812263"/>
    <w:rsid w:val="00813375"/>
    <w:rsid w:val="00813396"/>
    <w:rsid w:val="008155D4"/>
    <w:rsid w:val="008158DD"/>
    <w:rsid w:val="00817CFB"/>
    <w:rsid w:val="00817F4F"/>
    <w:rsid w:val="008201FA"/>
    <w:rsid w:val="008209E9"/>
    <w:rsid w:val="00820E68"/>
    <w:rsid w:val="008224CE"/>
    <w:rsid w:val="00822720"/>
    <w:rsid w:val="00823293"/>
    <w:rsid w:val="00823530"/>
    <w:rsid w:val="00823FC4"/>
    <w:rsid w:val="00824825"/>
    <w:rsid w:val="008249F1"/>
    <w:rsid w:val="00826E74"/>
    <w:rsid w:val="008277A0"/>
    <w:rsid w:val="00830DCD"/>
    <w:rsid w:val="0083276E"/>
    <w:rsid w:val="0083405C"/>
    <w:rsid w:val="008355CB"/>
    <w:rsid w:val="00836008"/>
    <w:rsid w:val="00836DC4"/>
    <w:rsid w:val="00837475"/>
    <w:rsid w:val="00840CFF"/>
    <w:rsid w:val="00842C87"/>
    <w:rsid w:val="008432C8"/>
    <w:rsid w:val="00847106"/>
    <w:rsid w:val="008472AA"/>
    <w:rsid w:val="0084774B"/>
    <w:rsid w:val="00851A34"/>
    <w:rsid w:val="00852123"/>
    <w:rsid w:val="0085212F"/>
    <w:rsid w:val="008524AB"/>
    <w:rsid w:val="00853FFA"/>
    <w:rsid w:val="00856BEA"/>
    <w:rsid w:val="00857694"/>
    <w:rsid w:val="00857E7C"/>
    <w:rsid w:val="00857F17"/>
    <w:rsid w:val="008611CB"/>
    <w:rsid w:val="008612CD"/>
    <w:rsid w:val="00861A1F"/>
    <w:rsid w:val="0086212D"/>
    <w:rsid w:val="00862306"/>
    <w:rsid w:val="008624D3"/>
    <w:rsid w:val="008625C9"/>
    <w:rsid w:val="008627A8"/>
    <w:rsid w:val="008629E5"/>
    <w:rsid w:val="00863235"/>
    <w:rsid w:val="00863F40"/>
    <w:rsid w:val="008647E3"/>
    <w:rsid w:val="00864EB7"/>
    <w:rsid w:val="008658E1"/>
    <w:rsid w:val="00865F9E"/>
    <w:rsid w:val="00867A16"/>
    <w:rsid w:val="00867FA6"/>
    <w:rsid w:val="00870E24"/>
    <w:rsid w:val="00871271"/>
    <w:rsid w:val="00871BD6"/>
    <w:rsid w:val="008759E1"/>
    <w:rsid w:val="00877085"/>
    <w:rsid w:val="0087740D"/>
    <w:rsid w:val="0088028A"/>
    <w:rsid w:val="00880792"/>
    <w:rsid w:val="00882594"/>
    <w:rsid w:val="00882A18"/>
    <w:rsid w:val="008855D1"/>
    <w:rsid w:val="00885870"/>
    <w:rsid w:val="00886602"/>
    <w:rsid w:val="0088670C"/>
    <w:rsid w:val="0088727A"/>
    <w:rsid w:val="00890E93"/>
    <w:rsid w:val="0089158E"/>
    <w:rsid w:val="0089173A"/>
    <w:rsid w:val="008931F9"/>
    <w:rsid w:val="00893BE9"/>
    <w:rsid w:val="00894265"/>
    <w:rsid w:val="008A0242"/>
    <w:rsid w:val="008A0315"/>
    <w:rsid w:val="008A1611"/>
    <w:rsid w:val="008A1DBB"/>
    <w:rsid w:val="008A2029"/>
    <w:rsid w:val="008A44D2"/>
    <w:rsid w:val="008A6AF0"/>
    <w:rsid w:val="008A6BF9"/>
    <w:rsid w:val="008A7426"/>
    <w:rsid w:val="008A7FD8"/>
    <w:rsid w:val="008B0B06"/>
    <w:rsid w:val="008B4A2F"/>
    <w:rsid w:val="008B6481"/>
    <w:rsid w:val="008B74E8"/>
    <w:rsid w:val="008C008D"/>
    <w:rsid w:val="008C0214"/>
    <w:rsid w:val="008C0EC0"/>
    <w:rsid w:val="008C1A74"/>
    <w:rsid w:val="008C224F"/>
    <w:rsid w:val="008C3C5B"/>
    <w:rsid w:val="008C40CC"/>
    <w:rsid w:val="008C505D"/>
    <w:rsid w:val="008C5E49"/>
    <w:rsid w:val="008C6168"/>
    <w:rsid w:val="008C6512"/>
    <w:rsid w:val="008C6F3F"/>
    <w:rsid w:val="008D03DC"/>
    <w:rsid w:val="008D0C6B"/>
    <w:rsid w:val="008D521B"/>
    <w:rsid w:val="008D581E"/>
    <w:rsid w:val="008D617E"/>
    <w:rsid w:val="008D7957"/>
    <w:rsid w:val="008E00A5"/>
    <w:rsid w:val="008E0CD5"/>
    <w:rsid w:val="008E0E9F"/>
    <w:rsid w:val="008E1B63"/>
    <w:rsid w:val="008E3112"/>
    <w:rsid w:val="008E4B63"/>
    <w:rsid w:val="008E598C"/>
    <w:rsid w:val="008E5C35"/>
    <w:rsid w:val="008E757D"/>
    <w:rsid w:val="008F0E03"/>
    <w:rsid w:val="008F3708"/>
    <w:rsid w:val="008F4CCA"/>
    <w:rsid w:val="008F4DBD"/>
    <w:rsid w:val="008F5D9C"/>
    <w:rsid w:val="008F6051"/>
    <w:rsid w:val="008F6B40"/>
    <w:rsid w:val="008F7876"/>
    <w:rsid w:val="0090052E"/>
    <w:rsid w:val="00902B2C"/>
    <w:rsid w:val="00903827"/>
    <w:rsid w:val="00903F64"/>
    <w:rsid w:val="00905E0D"/>
    <w:rsid w:val="009060E3"/>
    <w:rsid w:val="00906D07"/>
    <w:rsid w:val="009070E0"/>
    <w:rsid w:val="00912470"/>
    <w:rsid w:val="00912DA5"/>
    <w:rsid w:val="0091506F"/>
    <w:rsid w:val="009157BE"/>
    <w:rsid w:val="00916DEC"/>
    <w:rsid w:val="00920937"/>
    <w:rsid w:val="0092098A"/>
    <w:rsid w:val="00921C4A"/>
    <w:rsid w:val="009221D6"/>
    <w:rsid w:val="00922760"/>
    <w:rsid w:val="00923314"/>
    <w:rsid w:val="009238BC"/>
    <w:rsid w:val="00924E63"/>
    <w:rsid w:val="00926B55"/>
    <w:rsid w:val="00927D15"/>
    <w:rsid w:val="00930DA9"/>
    <w:rsid w:val="00931A33"/>
    <w:rsid w:val="00933A32"/>
    <w:rsid w:val="0093548C"/>
    <w:rsid w:val="00935DA9"/>
    <w:rsid w:val="00936A1E"/>
    <w:rsid w:val="00937839"/>
    <w:rsid w:val="00940730"/>
    <w:rsid w:val="009409F4"/>
    <w:rsid w:val="00940EB1"/>
    <w:rsid w:val="00942BB3"/>
    <w:rsid w:val="00944427"/>
    <w:rsid w:val="00946ED1"/>
    <w:rsid w:val="00947092"/>
    <w:rsid w:val="009473D0"/>
    <w:rsid w:val="00947B83"/>
    <w:rsid w:val="0095046B"/>
    <w:rsid w:val="00951491"/>
    <w:rsid w:val="00952DE6"/>
    <w:rsid w:val="009554D0"/>
    <w:rsid w:val="00955F7C"/>
    <w:rsid w:val="00956553"/>
    <w:rsid w:val="00956988"/>
    <w:rsid w:val="0096167A"/>
    <w:rsid w:val="00962145"/>
    <w:rsid w:val="009638F0"/>
    <w:rsid w:val="00965FE1"/>
    <w:rsid w:val="00966922"/>
    <w:rsid w:val="00970BDB"/>
    <w:rsid w:val="00972337"/>
    <w:rsid w:val="00972747"/>
    <w:rsid w:val="00972E28"/>
    <w:rsid w:val="00973928"/>
    <w:rsid w:val="00973F09"/>
    <w:rsid w:val="00974055"/>
    <w:rsid w:val="0097451F"/>
    <w:rsid w:val="009764A4"/>
    <w:rsid w:val="0097730D"/>
    <w:rsid w:val="00977D6D"/>
    <w:rsid w:val="00980383"/>
    <w:rsid w:val="00981C22"/>
    <w:rsid w:val="00982B84"/>
    <w:rsid w:val="00983745"/>
    <w:rsid w:val="00984B0A"/>
    <w:rsid w:val="00985FFB"/>
    <w:rsid w:val="009865F3"/>
    <w:rsid w:val="00986741"/>
    <w:rsid w:val="009867C1"/>
    <w:rsid w:val="00986C4F"/>
    <w:rsid w:val="00987808"/>
    <w:rsid w:val="009902A8"/>
    <w:rsid w:val="00991E75"/>
    <w:rsid w:val="009946AD"/>
    <w:rsid w:val="0099512F"/>
    <w:rsid w:val="00996384"/>
    <w:rsid w:val="0099639E"/>
    <w:rsid w:val="00996720"/>
    <w:rsid w:val="00996FF1"/>
    <w:rsid w:val="009A0134"/>
    <w:rsid w:val="009A0CF1"/>
    <w:rsid w:val="009A0D62"/>
    <w:rsid w:val="009A11AE"/>
    <w:rsid w:val="009A1C23"/>
    <w:rsid w:val="009A347D"/>
    <w:rsid w:val="009A390B"/>
    <w:rsid w:val="009B06D2"/>
    <w:rsid w:val="009B0A96"/>
    <w:rsid w:val="009B2279"/>
    <w:rsid w:val="009B2ECA"/>
    <w:rsid w:val="009B3E3B"/>
    <w:rsid w:val="009B4747"/>
    <w:rsid w:val="009B5108"/>
    <w:rsid w:val="009B5CC6"/>
    <w:rsid w:val="009B7238"/>
    <w:rsid w:val="009C1FA4"/>
    <w:rsid w:val="009C50FB"/>
    <w:rsid w:val="009C7523"/>
    <w:rsid w:val="009C76B4"/>
    <w:rsid w:val="009C7E39"/>
    <w:rsid w:val="009D0034"/>
    <w:rsid w:val="009D10DC"/>
    <w:rsid w:val="009D1479"/>
    <w:rsid w:val="009D15E6"/>
    <w:rsid w:val="009D30EF"/>
    <w:rsid w:val="009D3A87"/>
    <w:rsid w:val="009D3D6D"/>
    <w:rsid w:val="009D5FD4"/>
    <w:rsid w:val="009E04B3"/>
    <w:rsid w:val="009E20F6"/>
    <w:rsid w:val="009E38B0"/>
    <w:rsid w:val="009E38BC"/>
    <w:rsid w:val="009E4489"/>
    <w:rsid w:val="009E5C4F"/>
    <w:rsid w:val="009E7929"/>
    <w:rsid w:val="009E7DFA"/>
    <w:rsid w:val="009F04CB"/>
    <w:rsid w:val="009F110B"/>
    <w:rsid w:val="009F1BFF"/>
    <w:rsid w:val="009F280C"/>
    <w:rsid w:val="009F3085"/>
    <w:rsid w:val="009F33C6"/>
    <w:rsid w:val="009F39D3"/>
    <w:rsid w:val="009F4C64"/>
    <w:rsid w:val="009F533B"/>
    <w:rsid w:val="009F54B1"/>
    <w:rsid w:val="009F6876"/>
    <w:rsid w:val="009F6DAA"/>
    <w:rsid w:val="009F7946"/>
    <w:rsid w:val="009F7EE9"/>
    <w:rsid w:val="00A00B85"/>
    <w:rsid w:val="00A0239B"/>
    <w:rsid w:val="00A028E8"/>
    <w:rsid w:val="00A03A4F"/>
    <w:rsid w:val="00A041A6"/>
    <w:rsid w:val="00A043C1"/>
    <w:rsid w:val="00A04862"/>
    <w:rsid w:val="00A04B51"/>
    <w:rsid w:val="00A051FF"/>
    <w:rsid w:val="00A073EF"/>
    <w:rsid w:val="00A0799E"/>
    <w:rsid w:val="00A14196"/>
    <w:rsid w:val="00A147B3"/>
    <w:rsid w:val="00A152ED"/>
    <w:rsid w:val="00A16582"/>
    <w:rsid w:val="00A16F95"/>
    <w:rsid w:val="00A171B8"/>
    <w:rsid w:val="00A17C22"/>
    <w:rsid w:val="00A224F4"/>
    <w:rsid w:val="00A2272E"/>
    <w:rsid w:val="00A23271"/>
    <w:rsid w:val="00A23588"/>
    <w:rsid w:val="00A24AEC"/>
    <w:rsid w:val="00A2719F"/>
    <w:rsid w:val="00A27C87"/>
    <w:rsid w:val="00A3266C"/>
    <w:rsid w:val="00A33743"/>
    <w:rsid w:val="00A33A48"/>
    <w:rsid w:val="00A343E1"/>
    <w:rsid w:val="00A349A8"/>
    <w:rsid w:val="00A34DF5"/>
    <w:rsid w:val="00A34F60"/>
    <w:rsid w:val="00A35B61"/>
    <w:rsid w:val="00A35BFA"/>
    <w:rsid w:val="00A3625F"/>
    <w:rsid w:val="00A36307"/>
    <w:rsid w:val="00A36813"/>
    <w:rsid w:val="00A36F4C"/>
    <w:rsid w:val="00A37B7A"/>
    <w:rsid w:val="00A40ED8"/>
    <w:rsid w:val="00A4190F"/>
    <w:rsid w:val="00A4305D"/>
    <w:rsid w:val="00A44E8B"/>
    <w:rsid w:val="00A45F94"/>
    <w:rsid w:val="00A46CF8"/>
    <w:rsid w:val="00A505A8"/>
    <w:rsid w:val="00A50A23"/>
    <w:rsid w:val="00A50C29"/>
    <w:rsid w:val="00A511FF"/>
    <w:rsid w:val="00A543DB"/>
    <w:rsid w:val="00A5464A"/>
    <w:rsid w:val="00A55288"/>
    <w:rsid w:val="00A55E4F"/>
    <w:rsid w:val="00A6028D"/>
    <w:rsid w:val="00A61D87"/>
    <w:rsid w:val="00A638E5"/>
    <w:rsid w:val="00A64039"/>
    <w:rsid w:val="00A64AA8"/>
    <w:rsid w:val="00A65B5B"/>
    <w:rsid w:val="00A65FE2"/>
    <w:rsid w:val="00A661C8"/>
    <w:rsid w:val="00A67752"/>
    <w:rsid w:val="00A719DA"/>
    <w:rsid w:val="00A72C00"/>
    <w:rsid w:val="00A73536"/>
    <w:rsid w:val="00A74482"/>
    <w:rsid w:val="00A8103C"/>
    <w:rsid w:val="00A810F1"/>
    <w:rsid w:val="00A81438"/>
    <w:rsid w:val="00A8284F"/>
    <w:rsid w:val="00A83245"/>
    <w:rsid w:val="00A83D4C"/>
    <w:rsid w:val="00A84B31"/>
    <w:rsid w:val="00A851C8"/>
    <w:rsid w:val="00A87A4F"/>
    <w:rsid w:val="00A90392"/>
    <w:rsid w:val="00A93C2B"/>
    <w:rsid w:val="00A93D86"/>
    <w:rsid w:val="00A94221"/>
    <w:rsid w:val="00A95840"/>
    <w:rsid w:val="00A95E9F"/>
    <w:rsid w:val="00A96A8D"/>
    <w:rsid w:val="00A96F18"/>
    <w:rsid w:val="00A970F4"/>
    <w:rsid w:val="00A973BB"/>
    <w:rsid w:val="00A97DF7"/>
    <w:rsid w:val="00AA0134"/>
    <w:rsid w:val="00AA20A5"/>
    <w:rsid w:val="00AA4653"/>
    <w:rsid w:val="00AA47C0"/>
    <w:rsid w:val="00AA4C77"/>
    <w:rsid w:val="00AA4EC4"/>
    <w:rsid w:val="00AA6BA4"/>
    <w:rsid w:val="00AA7307"/>
    <w:rsid w:val="00AA7B09"/>
    <w:rsid w:val="00AB04C8"/>
    <w:rsid w:val="00AB13E7"/>
    <w:rsid w:val="00AB15DA"/>
    <w:rsid w:val="00AB16DA"/>
    <w:rsid w:val="00AB27A9"/>
    <w:rsid w:val="00AB2A5F"/>
    <w:rsid w:val="00AB3BAB"/>
    <w:rsid w:val="00AB3E30"/>
    <w:rsid w:val="00AB444C"/>
    <w:rsid w:val="00AB54A5"/>
    <w:rsid w:val="00AB57E8"/>
    <w:rsid w:val="00AB6820"/>
    <w:rsid w:val="00AB6AEE"/>
    <w:rsid w:val="00AB77F1"/>
    <w:rsid w:val="00AC00B9"/>
    <w:rsid w:val="00AC03D6"/>
    <w:rsid w:val="00AC1BB6"/>
    <w:rsid w:val="00AC1D31"/>
    <w:rsid w:val="00AC1E3A"/>
    <w:rsid w:val="00AC2461"/>
    <w:rsid w:val="00AC2DD7"/>
    <w:rsid w:val="00AC3650"/>
    <w:rsid w:val="00AC3860"/>
    <w:rsid w:val="00AC470C"/>
    <w:rsid w:val="00AC4828"/>
    <w:rsid w:val="00AC4D67"/>
    <w:rsid w:val="00AC4F49"/>
    <w:rsid w:val="00AC54B2"/>
    <w:rsid w:val="00AC5565"/>
    <w:rsid w:val="00AC5935"/>
    <w:rsid w:val="00AC60FB"/>
    <w:rsid w:val="00AC7D62"/>
    <w:rsid w:val="00AD1C83"/>
    <w:rsid w:val="00AD284F"/>
    <w:rsid w:val="00AD3FE4"/>
    <w:rsid w:val="00AD48C1"/>
    <w:rsid w:val="00AD7465"/>
    <w:rsid w:val="00AE05BD"/>
    <w:rsid w:val="00AE0BB5"/>
    <w:rsid w:val="00AE1315"/>
    <w:rsid w:val="00AE19E4"/>
    <w:rsid w:val="00AE29AA"/>
    <w:rsid w:val="00AE3C76"/>
    <w:rsid w:val="00AE4C79"/>
    <w:rsid w:val="00AE5627"/>
    <w:rsid w:val="00AE5CCF"/>
    <w:rsid w:val="00AE742A"/>
    <w:rsid w:val="00AE7A60"/>
    <w:rsid w:val="00AF0EC3"/>
    <w:rsid w:val="00AF1A8B"/>
    <w:rsid w:val="00AF2975"/>
    <w:rsid w:val="00AF405C"/>
    <w:rsid w:val="00AF501A"/>
    <w:rsid w:val="00AF5B0A"/>
    <w:rsid w:val="00AF6A42"/>
    <w:rsid w:val="00AF6CD6"/>
    <w:rsid w:val="00AF7635"/>
    <w:rsid w:val="00B006FA"/>
    <w:rsid w:val="00B01F41"/>
    <w:rsid w:val="00B0256D"/>
    <w:rsid w:val="00B053EA"/>
    <w:rsid w:val="00B063D8"/>
    <w:rsid w:val="00B06663"/>
    <w:rsid w:val="00B07301"/>
    <w:rsid w:val="00B07F25"/>
    <w:rsid w:val="00B10EDF"/>
    <w:rsid w:val="00B11C41"/>
    <w:rsid w:val="00B121BC"/>
    <w:rsid w:val="00B1395D"/>
    <w:rsid w:val="00B15C4A"/>
    <w:rsid w:val="00B20CEE"/>
    <w:rsid w:val="00B20D5C"/>
    <w:rsid w:val="00B21AE7"/>
    <w:rsid w:val="00B22957"/>
    <w:rsid w:val="00B22F36"/>
    <w:rsid w:val="00B23DB4"/>
    <w:rsid w:val="00B24406"/>
    <w:rsid w:val="00B273E4"/>
    <w:rsid w:val="00B278B7"/>
    <w:rsid w:val="00B300C3"/>
    <w:rsid w:val="00B30112"/>
    <w:rsid w:val="00B30475"/>
    <w:rsid w:val="00B30917"/>
    <w:rsid w:val="00B30D88"/>
    <w:rsid w:val="00B30E4D"/>
    <w:rsid w:val="00B30ECE"/>
    <w:rsid w:val="00B31314"/>
    <w:rsid w:val="00B32AF1"/>
    <w:rsid w:val="00B32BAB"/>
    <w:rsid w:val="00B33388"/>
    <w:rsid w:val="00B348A4"/>
    <w:rsid w:val="00B3632E"/>
    <w:rsid w:val="00B3741C"/>
    <w:rsid w:val="00B4095E"/>
    <w:rsid w:val="00B40DE6"/>
    <w:rsid w:val="00B411A1"/>
    <w:rsid w:val="00B43138"/>
    <w:rsid w:val="00B43879"/>
    <w:rsid w:val="00B452F2"/>
    <w:rsid w:val="00B466A3"/>
    <w:rsid w:val="00B46A43"/>
    <w:rsid w:val="00B46CA6"/>
    <w:rsid w:val="00B47EE8"/>
    <w:rsid w:val="00B51082"/>
    <w:rsid w:val="00B5132E"/>
    <w:rsid w:val="00B51E8C"/>
    <w:rsid w:val="00B5241F"/>
    <w:rsid w:val="00B54CB6"/>
    <w:rsid w:val="00B552C0"/>
    <w:rsid w:val="00B5696C"/>
    <w:rsid w:val="00B604BF"/>
    <w:rsid w:val="00B615A5"/>
    <w:rsid w:val="00B61F21"/>
    <w:rsid w:val="00B62A34"/>
    <w:rsid w:val="00B63A17"/>
    <w:rsid w:val="00B65358"/>
    <w:rsid w:val="00B65C82"/>
    <w:rsid w:val="00B66624"/>
    <w:rsid w:val="00B6698D"/>
    <w:rsid w:val="00B676E3"/>
    <w:rsid w:val="00B7017F"/>
    <w:rsid w:val="00B711E8"/>
    <w:rsid w:val="00B74348"/>
    <w:rsid w:val="00B74BFD"/>
    <w:rsid w:val="00B80708"/>
    <w:rsid w:val="00B81727"/>
    <w:rsid w:val="00B81A66"/>
    <w:rsid w:val="00B83195"/>
    <w:rsid w:val="00B83349"/>
    <w:rsid w:val="00B84DB6"/>
    <w:rsid w:val="00B851EE"/>
    <w:rsid w:val="00B85407"/>
    <w:rsid w:val="00B85888"/>
    <w:rsid w:val="00B860C2"/>
    <w:rsid w:val="00B86B11"/>
    <w:rsid w:val="00B9154F"/>
    <w:rsid w:val="00B91EF7"/>
    <w:rsid w:val="00B92FA1"/>
    <w:rsid w:val="00B94248"/>
    <w:rsid w:val="00B94FC5"/>
    <w:rsid w:val="00B95B90"/>
    <w:rsid w:val="00BA144A"/>
    <w:rsid w:val="00BA1507"/>
    <w:rsid w:val="00BA2064"/>
    <w:rsid w:val="00BA2135"/>
    <w:rsid w:val="00BA25C6"/>
    <w:rsid w:val="00BA2F25"/>
    <w:rsid w:val="00BA319E"/>
    <w:rsid w:val="00BA4301"/>
    <w:rsid w:val="00BA58C1"/>
    <w:rsid w:val="00BB10B6"/>
    <w:rsid w:val="00BB23A2"/>
    <w:rsid w:val="00BB2BDA"/>
    <w:rsid w:val="00BB2C2B"/>
    <w:rsid w:val="00BB3FBF"/>
    <w:rsid w:val="00BB47E8"/>
    <w:rsid w:val="00BB5DCF"/>
    <w:rsid w:val="00BB5FEE"/>
    <w:rsid w:val="00BB68D4"/>
    <w:rsid w:val="00BB6C90"/>
    <w:rsid w:val="00BB7114"/>
    <w:rsid w:val="00BB7A68"/>
    <w:rsid w:val="00BB7E6B"/>
    <w:rsid w:val="00BC01C1"/>
    <w:rsid w:val="00BC04EB"/>
    <w:rsid w:val="00BC2802"/>
    <w:rsid w:val="00BC2973"/>
    <w:rsid w:val="00BC3744"/>
    <w:rsid w:val="00BC3F9F"/>
    <w:rsid w:val="00BC5082"/>
    <w:rsid w:val="00BC5191"/>
    <w:rsid w:val="00BC54C0"/>
    <w:rsid w:val="00BC755E"/>
    <w:rsid w:val="00BD06A6"/>
    <w:rsid w:val="00BD1408"/>
    <w:rsid w:val="00BD15F1"/>
    <w:rsid w:val="00BD22CD"/>
    <w:rsid w:val="00BD3ADF"/>
    <w:rsid w:val="00BD3B1A"/>
    <w:rsid w:val="00BD4376"/>
    <w:rsid w:val="00BD6568"/>
    <w:rsid w:val="00BD6FCA"/>
    <w:rsid w:val="00BD7ED6"/>
    <w:rsid w:val="00BE0116"/>
    <w:rsid w:val="00BE1BCB"/>
    <w:rsid w:val="00BE381C"/>
    <w:rsid w:val="00BE5655"/>
    <w:rsid w:val="00BE7A31"/>
    <w:rsid w:val="00BF0090"/>
    <w:rsid w:val="00BF19AB"/>
    <w:rsid w:val="00BF2887"/>
    <w:rsid w:val="00BF386D"/>
    <w:rsid w:val="00BF3DD6"/>
    <w:rsid w:val="00BF57FF"/>
    <w:rsid w:val="00C02707"/>
    <w:rsid w:val="00C032CD"/>
    <w:rsid w:val="00C059A2"/>
    <w:rsid w:val="00C0601B"/>
    <w:rsid w:val="00C06E3C"/>
    <w:rsid w:val="00C06F6E"/>
    <w:rsid w:val="00C06F6F"/>
    <w:rsid w:val="00C07948"/>
    <w:rsid w:val="00C1067E"/>
    <w:rsid w:val="00C10731"/>
    <w:rsid w:val="00C108E1"/>
    <w:rsid w:val="00C11764"/>
    <w:rsid w:val="00C13386"/>
    <w:rsid w:val="00C14BBE"/>
    <w:rsid w:val="00C154B5"/>
    <w:rsid w:val="00C15DBB"/>
    <w:rsid w:val="00C168BD"/>
    <w:rsid w:val="00C16E3D"/>
    <w:rsid w:val="00C17740"/>
    <w:rsid w:val="00C20918"/>
    <w:rsid w:val="00C2232B"/>
    <w:rsid w:val="00C22881"/>
    <w:rsid w:val="00C24F25"/>
    <w:rsid w:val="00C2508D"/>
    <w:rsid w:val="00C25396"/>
    <w:rsid w:val="00C258BF"/>
    <w:rsid w:val="00C262FD"/>
    <w:rsid w:val="00C26ED8"/>
    <w:rsid w:val="00C2782A"/>
    <w:rsid w:val="00C304CB"/>
    <w:rsid w:val="00C3363D"/>
    <w:rsid w:val="00C3377B"/>
    <w:rsid w:val="00C361D6"/>
    <w:rsid w:val="00C3653C"/>
    <w:rsid w:val="00C36BBF"/>
    <w:rsid w:val="00C37155"/>
    <w:rsid w:val="00C37B8C"/>
    <w:rsid w:val="00C407A7"/>
    <w:rsid w:val="00C40993"/>
    <w:rsid w:val="00C416D1"/>
    <w:rsid w:val="00C44B22"/>
    <w:rsid w:val="00C44DA8"/>
    <w:rsid w:val="00C4548F"/>
    <w:rsid w:val="00C45A22"/>
    <w:rsid w:val="00C45A26"/>
    <w:rsid w:val="00C45ABB"/>
    <w:rsid w:val="00C50212"/>
    <w:rsid w:val="00C5043D"/>
    <w:rsid w:val="00C50664"/>
    <w:rsid w:val="00C50D14"/>
    <w:rsid w:val="00C5101B"/>
    <w:rsid w:val="00C51DE8"/>
    <w:rsid w:val="00C51E7A"/>
    <w:rsid w:val="00C51FF0"/>
    <w:rsid w:val="00C52031"/>
    <w:rsid w:val="00C5434F"/>
    <w:rsid w:val="00C551EC"/>
    <w:rsid w:val="00C56CD0"/>
    <w:rsid w:val="00C57317"/>
    <w:rsid w:val="00C577E9"/>
    <w:rsid w:val="00C60BBD"/>
    <w:rsid w:val="00C60EC8"/>
    <w:rsid w:val="00C61BF7"/>
    <w:rsid w:val="00C646B3"/>
    <w:rsid w:val="00C64964"/>
    <w:rsid w:val="00C675F4"/>
    <w:rsid w:val="00C676E2"/>
    <w:rsid w:val="00C7100A"/>
    <w:rsid w:val="00C71C13"/>
    <w:rsid w:val="00C72189"/>
    <w:rsid w:val="00C73BD7"/>
    <w:rsid w:val="00C74258"/>
    <w:rsid w:val="00C74285"/>
    <w:rsid w:val="00C74583"/>
    <w:rsid w:val="00C763E9"/>
    <w:rsid w:val="00C77402"/>
    <w:rsid w:val="00C77D05"/>
    <w:rsid w:val="00C80B37"/>
    <w:rsid w:val="00C813E2"/>
    <w:rsid w:val="00C825B3"/>
    <w:rsid w:val="00C82751"/>
    <w:rsid w:val="00C82DE4"/>
    <w:rsid w:val="00C8352A"/>
    <w:rsid w:val="00C83E1B"/>
    <w:rsid w:val="00C85FEC"/>
    <w:rsid w:val="00C86287"/>
    <w:rsid w:val="00C87D37"/>
    <w:rsid w:val="00C92A33"/>
    <w:rsid w:val="00C92D78"/>
    <w:rsid w:val="00C9439B"/>
    <w:rsid w:val="00C94E79"/>
    <w:rsid w:val="00C94EA5"/>
    <w:rsid w:val="00C95656"/>
    <w:rsid w:val="00C957F5"/>
    <w:rsid w:val="00CA07E8"/>
    <w:rsid w:val="00CA126B"/>
    <w:rsid w:val="00CA16B2"/>
    <w:rsid w:val="00CA272E"/>
    <w:rsid w:val="00CA2AEE"/>
    <w:rsid w:val="00CA35D0"/>
    <w:rsid w:val="00CA39EA"/>
    <w:rsid w:val="00CA3F92"/>
    <w:rsid w:val="00CA6D35"/>
    <w:rsid w:val="00CA7271"/>
    <w:rsid w:val="00CA7F4B"/>
    <w:rsid w:val="00CB0A82"/>
    <w:rsid w:val="00CB11DF"/>
    <w:rsid w:val="00CB1C92"/>
    <w:rsid w:val="00CB1F74"/>
    <w:rsid w:val="00CB21B2"/>
    <w:rsid w:val="00CB2641"/>
    <w:rsid w:val="00CB2CC3"/>
    <w:rsid w:val="00CB4A44"/>
    <w:rsid w:val="00CB4FFC"/>
    <w:rsid w:val="00CB500E"/>
    <w:rsid w:val="00CB7519"/>
    <w:rsid w:val="00CB7675"/>
    <w:rsid w:val="00CB7A66"/>
    <w:rsid w:val="00CB7F21"/>
    <w:rsid w:val="00CC16A0"/>
    <w:rsid w:val="00CC1857"/>
    <w:rsid w:val="00CC3B27"/>
    <w:rsid w:val="00CC6060"/>
    <w:rsid w:val="00CC6916"/>
    <w:rsid w:val="00CC6BD7"/>
    <w:rsid w:val="00CC7DD4"/>
    <w:rsid w:val="00CD08D8"/>
    <w:rsid w:val="00CD0CEE"/>
    <w:rsid w:val="00CD296E"/>
    <w:rsid w:val="00CD454B"/>
    <w:rsid w:val="00CD4A8B"/>
    <w:rsid w:val="00CD544F"/>
    <w:rsid w:val="00CD5F18"/>
    <w:rsid w:val="00CD7982"/>
    <w:rsid w:val="00CD7EFF"/>
    <w:rsid w:val="00CD7F35"/>
    <w:rsid w:val="00CE1BE3"/>
    <w:rsid w:val="00CE238D"/>
    <w:rsid w:val="00CE31D2"/>
    <w:rsid w:val="00CE42DE"/>
    <w:rsid w:val="00CE51BD"/>
    <w:rsid w:val="00CE55EC"/>
    <w:rsid w:val="00CF0EED"/>
    <w:rsid w:val="00CF1395"/>
    <w:rsid w:val="00CF4CD3"/>
    <w:rsid w:val="00CF5E59"/>
    <w:rsid w:val="00CF613F"/>
    <w:rsid w:val="00CF6D09"/>
    <w:rsid w:val="00D00BD9"/>
    <w:rsid w:val="00D01305"/>
    <w:rsid w:val="00D01550"/>
    <w:rsid w:val="00D015F7"/>
    <w:rsid w:val="00D02C52"/>
    <w:rsid w:val="00D03433"/>
    <w:rsid w:val="00D04C60"/>
    <w:rsid w:val="00D04F24"/>
    <w:rsid w:val="00D06938"/>
    <w:rsid w:val="00D07D36"/>
    <w:rsid w:val="00D07DC9"/>
    <w:rsid w:val="00D10080"/>
    <w:rsid w:val="00D14844"/>
    <w:rsid w:val="00D14E14"/>
    <w:rsid w:val="00D1700F"/>
    <w:rsid w:val="00D174E0"/>
    <w:rsid w:val="00D178CB"/>
    <w:rsid w:val="00D21025"/>
    <w:rsid w:val="00D21747"/>
    <w:rsid w:val="00D22719"/>
    <w:rsid w:val="00D23FAA"/>
    <w:rsid w:val="00D2438F"/>
    <w:rsid w:val="00D24BF8"/>
    <w:rsid w:val="00D255C8"/>
    <w:rsid w:val="00D2656A"/>
    <w:rsid w:val="00D272EC"/>
    <w:rsid w:val="00D274AB"/>
    <w:rsid w:val="00D31249"/>
    <w:rsid w:val="00D314C9"/>
    <w:rsid w:val="00D348AB"/>
    <w:rsid w:val="00D35EDD"/>
    <w:rsid w:val="00D3624F"/>
    <w:rsid w:val="00D36DFF"/>
    <w:rsid w:val="00D4148C"/>
    <w:rsid w:val="00D43016"/>
    <w:rsid w:val="00D43289"/>
    <w:rsid w:val="00D438D9"/>
    <w:rsid w:val="00D43EAD"/>
    <w:rsid w:val="00D44FCA"/>
    <w:rsid w:val="00D46199"/>
    <w:rsid w:val="00D52B09"/>
    <w:rsid w:val="00D54124"/>
    <w:rsid w:val="00D54871"/>
    <w:rsid w:val="00D5556E"/>
    <w:rsid w:val="00D56884"/>
    <w:rsid w:val="00D631DD"/>
    <w:rsid w:val="00D65340"/>
    <w:rsid w:val="00D65D1B"/>
    <w:rsid w:val="00D664A8"/>
    <w:rsid w:val="00D71411"/>
    <w:rsid w:val="00D71558"/>
    <w:rsid w:val="00D7292B"/>
    <w:rsid w:val="00D7421B"/>
    <w:rsid w:val="00D75193"/>
    <w:rsid w:val="00D75852"/>
    <w:rsid w:val="00D75F3E"/>
    <w:rsid w:val="00D76181"/>
    <w:rsid w:val="00D77728"/>
    <w:rsid w:val="00D7790A"/>
    <w:rsid w:val="00D77DB3"/>
    <w:rsid w:val="00D801FE"/>
    <w:rsid w:val="00D80DED"/>
    <w:rsid w:val="00D80DFA"/>
    <w:rsid w:val="00D811AC"/>
    <w:rsid w:val="00D812DD"/>
    <w:rsid w:val="00D826DA"/>
    <w:rsid w:val="00D82EB2"/>
    <w:rsid w:val="00D843EE"/>
    <w:rsid w:val="00D85718"/>
    <w:rsid w:val="00D8577E"/>
    <w:rsid w:val="00D86384"/>
    <w:rsid w:val="00D86F4E"/>
    <w:rsid w:val="00D90ACD"/>
    <w:rsid w:val="00D91EE9"/>
    <w:rsid w:val="00D949E4"/>
    <w:rsid w:val="00D95097"/>
    <w:rsid w:val="00D95115"/>
    <w:rsid w:val="00D953FC"/>
    <w:rsid w:val="00D96927"/>
    <w:rsid w:val="00D96ED8"/>
    <w:rsid w:val="00D97A18"/>
    <w:rsid w:val="00D97D17"/>
    <w:rsid w:val="00DA0663"/>
    <w:rsid w:val="00DA0B93"/>
    <w:rsid w:val="00DA0EED"/>
    <w:rsid w:val="00DA201B"/>
    <w:rsid w:val="00DA26DC"/>
    <w:rsid w:val="00DA3718"/>
    <w:rsid w:val="00DA3A05"/>
    <w:rsid w:val="00DA4088"/>
    <w:rsid w:val="00DA436F"/>
    <w:rsid w:val="00DA555F"/>
    <w:rsid w:val="00DA7A8D"/>
    <w:rsid w:val="00DB0948"/>
    <w:rsid w:val="00DB0FA8"/>
    <w:rsid w:val="00DB35AC"/>
    <w:rsid w:val="00DB5291"/>
    <w:rsid w:val="00DB6541"/>
    <w:rsid w:val="00DB73AA"/>
    <w:rsid w:val="00DB740B"/>
    <w:rsid w:val="00DB7DDF"/>
    <w:rsid w:val="00DC0502"/>
    <w:rsid w:val="00DC1254"/>
    <w:rsid w:val="00DC1EC2"/>
    <w:rsid w:val="00DC32FA"/>
    <w:rsid w:val="00DC40A1"/>
    <w:rsid w:val="00DC4ECD"/>
    <w:rsid w:val="00DC5514"/>
    <w:rsid w:val="00DC724E"/>
    <w:rsid w:val="00DC72FE"/>
    <w:rsid w:val="00DD5263"/>
    <w:rsid w:val="00DD61CE"/>
    <w:rsid w:val="00DD6C23"/>
    <w:rsid w:val="00DD711E"/>
    <w:rsid w:val="00DD7CF2"/>
    <w:rsid w:val="00DE0613"/>
    <w:rsid w:val="00DE085B"/>
    <w:rsid w:val="00DE29EE"/>
    <w:rsid w:val="00DE3BAD"/>
    <w:rsid w:val="00DE3FCA"/>
    <w:rsid w:val="00DE4999"/>
    <w:rsid w:val="00DE5A2D"/>
    <w:rsid w:val="00DE71F7"/>
    <w:rsid w:val="00DF05B2"/>
    <w:rsid w:val="00DF2CB5"/>
    <w:rsid w:val="00DF47F4"/>
    <w:rsid w:val="00DF5BCC"/>
    <w:rsid w:val="00DF65F9"/>
    <w:rsid w:val="00DF705D"/>
    <w:rsid w:val="00E009E3"/>
    <w:rsid w:val="00E00D6C"/>
    <w:rsid w:val="00E0132B"/>
    <w:rsid w:val="00E018C6"/>
    <w:rsid w:val="00E04387"/>
    <w:rsid w:val="00E050BF"/>
    <w:rsid w:val="00E0572A"/>
    <w:rsid w:val="00E06C2F"/>
    <w:rsid w:val="00E07702"/>
    <w:rsid w:val="00E07F06"/>
    <w:rsid w:val="00E11EFE"/>
    <w:rsid w:val="00E1420B"/>
    <w:rsid w:val="00E14C46"/>
    <w:rsid w:val="00E14FB4"/>
    <w:rsid w:val="00E17220"/>
    <w:rsid w:val="00E2016D"/>
    <w:rsid w:val="00E237EB"/>
    <w:rsid w:val="00E25E35"/>
    <w:rsid w:val="00E27CB5"/>
    <w:rsid w:val="00E27E67"/>
    <w:rsid w:val="00E304E8"/>
    <w:rsid w:val="00E3073D"/>
    <w:rsid w:val="00E30992"/>
    <w:rsid w:val="00E30D1B"/>
    <w:rsid w:val="00E31331"/>
    <w:rsid w:val="00E31767"/>
    <w:rsid w:val="00E31BFF"/>
    <w:rsid w:val="00E31DEB"/>
    <w:rsid w:val="00E31FAC"/>
    <w:rsid w:val="00E329BF"/>
    <w:rsid w:val="00E35346"/>
    <w:rsid w:val="00E356EA"/>
    <w:rsid w:val="00E366B3"/>
    <w:rsid w:val="00E37C6D"/>
    <w:rsid w:val="00E40D0B"/>
    <w:rsid w:val="00E41779"/>
    <w:rsid w:val="00E41DDF"/>
    <w:rsid w:val="00E449D1"/>
    <w:rsid w:val="00E47E1E"/>
    <w:rsid w:val="00E500AB"/>
    <w:rsid w:val="00E51195"/>
    <w:rsid w:val="00E53028"/>
    <w:rsid w:val="00E53447"/>
    <w:rsid w:val="00E56243"/>
    <w:rsid w:val="00E56284"/>
    <w:rsid w:val="00E616BD"/>
    <w:rsid w:val="00E65775"/>
    <w:rsid w:val="00E66B3D"/>
    <w:rsid w:val="00E66D0E"/>
    <w:rsid w:val="00E672F8"/>
    <w:rsid w:val="00E71591"/>
    <w:rsid w:val="00E72CDE"/>
    <w:rsid w:val="00E74967"/>
    <w:rsid w:val="00E754FA"/>
    <w:rsid w:val="00E81429"/>
    <w:rsid w:val="00E82622"/>
    <w:rsid w:val="00E826DA"/>
    <w:rsid w:val="00E83203"/>
    <w:rsid w:val="00E8514B"/>
    <w:rsid w:val="00E8550B"/>
    <w:rsid w:val="00E87FEE"/>
    <w:rsid w:val="00E90F51"/>
    <w:rsid w:val="00E91A60"/>
    <w:rsid w:val="00E940E5"/>
    <w:rsid w:val="00E9622F"/>
    <w:rsid w:val="00E962C7"/>
    <w:rsid w:val="00E96742"/>
    <w:rsid w:val="00E96977"/>
    <w:rsid w:val="00E97A38"/>
    <w:rsid w:val="00E97AB6"/>
    <w:rsid w:val="00EA1383"/>
    <w:rsid w:val="00EA404D"/>
    <w:rsid w:val="00EA4098"/>
    <w:rsid w:val="00EA56B7"/>
    <w:rsid w:val="00EA63F8"/>
    <w:rsid w:val="00EA6A05"/>
    <w:rsid w:val="00EA71DE"/>
    <w:rsid w:val="00EA7294"/>
    <w:rsid w:val="00EB0085"/>
    <w:rsid w:val="00EB23A5"/>
    <w:rsid w:val="00EB245A"/>
    <w:rsid w:val="00EB2CDF"/>
    <w:rsid w:val="00EB382B"/>
    <w:rsid w:val="00EB5E7A"/>
    <w:rsid w:val="00EB690D"/>
    <w:rsid w:val="00EB6DDF"/>
    <w:rsid w:val="00EB767A"/>
    <w:rsid w:val="00EB7D5A"/>
    <w:rsid w:val="00EC0791"/>
    <w:rsid w:val="00EC1E8D"/>
    <w:rsid w:val="00EC1F71"/>
    <w:rsid w:val="00EC4177"/>
    <w:rsid w:val="00EC4FA7"/>
    <w:rsid w:val="00EC5EA2"/>
    <w:rsid w:val="00EC6D23"/>
    <w:rsid w:val="00EC767E"/>
    <w:rsid w:val="00EC7FDB"/>
    <w:rsid w:val="00ED1D3C"/>
    <w:rsid w:val="00ED2933"/>
    <w:rsid w:val="00ED2A9F"/>
    <w:rsid w:val="00ED3E66"/>
    <w:rsid w:val="00ED3E89"/>
    <w:rsid w:val="00ED4B72"/>
    <w:rsid w:val="00ED4EE8"/>
    <w:rsid w:val="00ED681F"/>
    <w:rsid w:val="00ED7F61"/>
    <w:rsid w:val="00EE07BC"/>
    <w:rsid w:val="00EE2712"/>
    <w:rsid w:val="00EE271C"/>
    <w:rsid w:val="00EE300B"/>
    <w:rsid w:val="00EE3A1A"/>
    <w:rsid w:val="00EE4CDD"/>
    <w:rsid w:val="00EE5503"/>
    <w:rsid w:val="00EE5BE6"/>
    <w:rsid w:val="00EE5CBC"/>
    <w:rsid w:val="00EE69D4"/>
    <w:rsid w:val="00EE782C"/>
    <w:rsid w:val="00EF10A1"/>
    <w:rsid w:val="00EF21D5"/>
    <w:rsid w:val="00EF276A"/>
    <w:rsid w:val="00EF4BAA"/>
    <w:rsid w:val="00EF56BB"/>
    <w:rsid w:val="00EF56D4"/>
    <w:rsid w:val="00EF7A09"/>
    <w:rsid w:val="00F02A96"/>
    <w:rsid w:val="00F02FF8"/>
    <w:rsid w:val="00F03096"/>
    <w:rsid w:val="00F03883"/>
    <w:rsid w:val="00F04D1E"/>
    <w:rsid w:val="00F05699"/>
    <w:rsid w:val="00F057F9"/>
    <w:rsid w:val="00F06262"/>
    <w:rsid w:val="00F07DC5"/>
    <w:rsid w:val="00F11612"/>
    <w:rsid w:val="00F1174B"/>
    <w:rsid w:val="00F11AEE"/>
    <w:rsid w:val="00F12BEA"/>
    <w:rsid w:val="00F13D32"/>
    <w:rsid w:val="00F14EA0"/>
    <w:rsid w:val="00F1530C"/>
    <w:rsid w:val="00F15384"/>
    <w:rsid w:val="00F15BF5"/>
    <w:rsid w:val="00F16558"/>
    <w:rsid w:val="00F16B94"/>
    <w:rsid w:val="00F200DD"/>
    <w:rsid w:val="00F2079A"/>
    <w:rsid w:val="00F214DA"/>
    <w:rsid w:val="00F22169"/>
    <w:rsid w:val="00F22BFF"/>
    <w:rsid w:val="00F26C9E"/>
    <w:rsid w:val="00F26CA3"/>
    <w:rsid w:val="00F27046"/>
    <w:rsid w:val="00F27535"/>
    <w:rsid w:val="00F27D40"/>
    <w:rsid w:val="00F30476"/>
    <w:rsid w:val="00F32062"/>
    <w:rsid w:val="00F3377A"/>
    <w:rsid w:val="00F33A2E"/>
    <w:rsid w:val="00F33E64"/>
    <w:rsid w:val="00F34173"/>
    <w:rsid w:val="00F350DF"/>
    <w:rsid w:val="00F35331"/>
    <w:rsid w:val="00F36F81"/>
    <w:rsid w:val="00F404F7"/>
    <w:rsid w:val="00F42227"/>
    <w:rsid w:val="00F42268"/>
    <w:rsid w:val="00F43163"/>
    <w:rsid w:val="00F43820"/>
    <w:rsid w:val="00F43E3F"/>
    <w:rsid w:val="00F44C6B"/>
    <w:rsid w:val="00F45FB4"/>
    <w:rsid w:val="00F45FCE"/>
    <w:rsid w:val="00F46428"/>
    <w:rsid w:val="00F47B94"/>
    <w:rsid w:val="00F50564"/>
    <w:rsid w:val="00F50FE1"/>
    <w:rsid w:val="00F52611"/>
    <w:rsid w:val="00F52882"/>
    <w:rsid w:val="00F529F2"/>
    <w:rsid w:val="00F52A80"/>
    <w:rsid w:val="00F53088"/>
    <w:rsid w:val="00F54BFA"/>
    <w:rsid w:val="00F55C4D"/>
    <w:rsid w:val="00F5678F"/>
    <w:rsid w:val="00F56EB6"/>
    <w:rsid w:val="00F60A8A"/>
    <w:rsid w:val="00F60D9F"/>
    <w:rsid w:val="00F62855"/>
    <w:rsid w:val="00F635A1"/>
    <w:rsid w:val="00F65592"/>
    <w:rsid w:val="00F66250"/>
    <w:rsid w:val="00F663D6"/>
    <w:rsid w:val="00F668DA"/>
    <w:rsid w:val="00F673EA"/>
    <w:rsid w:val="00F67585"/>
    <w:rsid w:val="00F747BC"/>
    <w:rsid w:val="00F75D6C"/>
    <w:rsid w:val="00F76A9F"/>
    <w:rsid w:val="00F76B3C"/>
    <w:rsid w:val="00F776FE"/>
    <w:rsid w:val="00F77ADA"/>
    <w:rsid w:val="00F80530"/>
    <w:rsid w:val="00F8118E"/>
    <w:rsid w:val="00F824B3"/>
    <w:rsid w:val="00F831A4"/>
    <w:rsid w:val="00F8349C"/>
    <w:rsid w:val="00F846E5"/>
    <w:rsid w:val="00F84E4D"/>
    <w:rsid w:val="00F84FB6"/>
    <w:rsid w:val="00F85820"/>
    <w:rsid w:val="00F87FF6"/>
    <w:rsid w:val="00F91F01"/>
    <w:rsid w:val="00F92709"/>
    <w:rsid w:val="00F93ABA"/>
    <w:rsid w:val="00F962EB"/>
    <w:rsid w:val="00F9725D"/>
    <w:rsid w:val="00FA2B7E"/>
    <w:rsid w:val="00FA2F1F"/>
    <w:rsid w:val="00FA322D"/>
    <w:rsid w:val="00FA36FE"/>
    <w:rsid w:val="00FA3BF8"/>
    <w:rsid w:val="00FA4183"/>
    <w:rsid w:val="00FA44F6"/>
    <w:rsid w:val="00FA4D45"/>
    <w:rsid w:val="00FA542D"/>
    <w:rsid w:val="00FA75D1"/>
    <w:rsid w:val="00FA76B7"/>
    <w:rsid w:val="00FB2460"/>
    <w:rsid w:val="00FB31B4"/>
    <w:rsid w:val="00FB3A09"/>
    <w:rsid w:val="00FB3CDF"/>
    <w:rsid w:val="00FB4420"/>
    <w:rsid w:val="00FB4994"/>
    <w:rsid w:val="00FB516E"/>
    <w:rsid w:val="00FB6DAD"/>
    <w:rsid w:val="00FB7918"/>
    <w:rsid w:val="00FC1897"/>
    <w:rsid w:val="00FC2D08"/>
    <w:rsid w:val="00FC42DB"/>
    <w:rsid w:val="00FC4341"/>
    <w:rsid w:val="00FC4B5B"/>
    <w:rsid w:val="00FC4D17"/>
    <w:rsid w:val="00FC5E9E"/>
    <w:rsid w:val="00FC72F1"/>
    <w:rsid w:val="00FC7B8A"/>
    <w:rsid w:val="00FD06E1"/>
    <w:rsid w:val="00FD1CEB"/>
    <w:rsid w:val="00FD1DB0"/>
    <w:rsid w:val="00FD3678"/>
    <w:rsid w:val="00FD7657"/>
    <w:rsid w:val="00FD767C"/>
    <w:rsid w:val="00FE23C5"/>
    <w:rsid w:val="00FE2E6E"/>
    <w:rsid w:val="00FE57C9"/>
    <w:rsid w:val="00FE6295"/>
    <w:rsid w:val="00FE675D"/>
    <w:rsid w:val="00FE6F20"/>
    <w:rsid w:val="00FE76A2"/>
    <w:rsid w:val="00FF0046"/>
    <w:rsid w:val="00FF06BF"/>
    <w:rsid w:val="00FF13DF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516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0AC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940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002FC"/>
    <w:pPr>
      <w:keepNext/>
      <w:outlineLvl w:val="1"/>
    </w:pPr>
    <w:rPr>
      <w:rFonts w:ascii="Arial" w:hAnsi="Arial"/>
      <w:b/>
      <w:color w:val="000080"/>
      <w:sz w:val="20"/>
    </w:rPr>
  </w:style>
  <w:style w:type="paragraph" w:styleId="Nagwek3">
    <w:name w:val="heading 3"/>
    <w:basedOn w:val="Normalny"/>
    <w:next w:val="Normalny"/>
    <w:link w:val="Nagwek3Znak"/>
    <w:qFormat/>
    <w:rsid w:val="00F93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C5E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409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8540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5D8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rsid w:val="004C6058"/>
    <w:pPr>
      <w:tabs>
        <w:tab w:val="center" w:pos="4536"/>
        <w:tab w:val="right" w:pos="9072"/>
      </w:tabs>
    </w:pPr>
  </w:style>
  <w:style w:type="paragraph" w:styleId="Stopka">
    <w:name w:val="footer"/>
    <w:aliases w:val=" Znak,Znak"/>
    <w:basedOn w:val="Normalny"/>
    <w:link w:val="StopkaZnak"/>
    <w:uiPriority w:val="99"/>
    <w:rsid w:val="004C60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331D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017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01792"/>
    <w:rPr>
      <w:sz w:val="24"/>
    </w:rPr>
  </w:style>
  <w:style w:type="paragraph" w:styleId="Tekstpodstawowywcity">
    <w:name w:val="Body Text Indent"/>
    <w:basedOn w:val="Normalny"/>
    <w:link w:val="TekstpodstawowywcityZnak"/>
    <w:rsid w:val="00801792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01792"/>
    <w:rPr>
      <w:sz w:val="24"/>
      <w:szCs w:val="24"/>
    </w:rPr>
  </w:style>
  <w:style w:type="character" w:customStyle="1" w:styleId="Nagwek1Znak">
    <w:name w:val="Nagłówek 1 Znak"/>
    <w:link w:val="Nagwek1"/>
    <w:rsid w:val="009409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link w:val="Nagwek6"/>
    <w:semiHidden/>
    <w:rsid w:val="009409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opkaZnak">
    <w:name w:val="Stopka Znak"/>
    <w:aliases w:val=" Znak Znak,Znak Znak"/>
    <w:link w:val="Stopka"/>
    <w:uiPriority w:val="99"/>
    <w:rsid w:val="009409F4"/>
    <w:rPr>
      <w:sz w:val="24"/>
    </w:rPr>
  </w:style>
  <w:style w:type="paragraph" w:styleId="Tekstpodstawowy3">
    <w:name w:val="Body Text 3"/>
    <w:basedOn w:val="Normalny"/>
    <w:link w:val="Tekstpodstawowy3Znak"/>
    <w:rsid w:val="009409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409F4"/>
    <w:rPr>
      <w:sz w:val="16"/>
      <w:szCs w:val="16"/>
    </w:rPr>
  </w:style>
  <w:style w:type="character" w:customStyle="1" w:styleId="Nagwek4Znak">
    <w:name w:val="Nagłówek 4 Znak"/>
    <w:link w:val="Nagwek4"/>
    <w:rsid w:val="00EC5EA2"/>
    <w:rPr>
      <w:b/>
      <w:bCs/>
      <w:sz w:val="28"/>
      <w:szCs w:val="28"/>
    </w:rPr>
  </w:style>
  <w:style w:type="character" w:styleId="Hipercze">
    <w:name w:val="Hyperlink"/>
    <w:uiPriority w:val="99"/>
    <w:rsid w:val="00B9154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3A2E"/>
    <w:pPr>
      <w:ind w:left="720"/>
      <w:contextualSpacing/>
    </w:pPr>
  </w:style>
  <w:style w:type="paragraph" w:customStyle="1" w:styleId="StylStylNagwek211ptPrzed6ptPo6pt">
    <w:name w:val="Styl Styl Nagłówek 2 + 11 pt + Przed:  6 pt Po:  6 pt"/>
    <w:basedOn w:val="Normalny"/>
    <w:rsid w:val="00144541"/>
    <w:pPr>
      <w:keepNext/>
      <w:spacing w:before="240" w:after="120"/>
      <w:jc w:val="both"/>
      <w:outlineLvl w:val="1"/>
    </w:pPr>
    <w:rPr>
      <w:rFonts w:ascii="Arial" w:hAnsi="Arial"/>
      <w:b/>
      <w:bCs/>
      <w:smallCaps/>
    </w:rPr>
  </w:style>
  <w:style w:type="paragraph" w:customStyle="1" w:styleId="tekst">
    <w:name w:val="tekst"/>
    <w:basedOn w:val="Normalny"/>
    <w:rsid w:val="007F4DDF"/>
    <w:pPr>
      <w:spacing w:before="100" w:beforeAutospacing="1" w:after="100" w:afterAutospacing="1"/>
    </w:pPr>
    <w:rPr>
      <w:szCs w:val="24"/>
    </w:rPr>
  </w:style>
  <w:style w:type="paragraph" w:styleId="Podtytu">
    <w:name w:val="Subtitle"/>
    <w:basedOn w:val="Normalny"/>
    <w:link w:val="PodtytuZnak"/>
    <w:qFormat/>
    <w:rsid w:val="00F87FF6"/>
    <w:pPr>
      <w:jc w:val="center"/>
      <w:outlineLvl w:val="0"/>
    </w:pPr>
    <w:rPr>
      <w:b/>
      <w:sz w:val="28"/>
      <w:szCs w:val="24"/>
    </w:rPr>
  </w:style>
  <w:style w:type="character" w:customStyle="1" w:styleId="PodtytuZnak">
    <w:name w:val="Podtytuł Znak"/>
    <w:link w:val="Podtytu"/>
    <w:rsid w:val="00F87FF6"/>
    <w:rPr>
      <w:b/>
      <w:sz w:val="28"/>
      <w:szCs w:val="24"/>
    </w:rPr>
  </w:style>
  <w:style w:type="paragraph" w:customStyle="1" w:styleId="Default">
    <w:name w:val="Default"/>
    <w:rsid w:val="00B34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3A2266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Cs w:val="24"/>
    </w:rPr>
  </w:style>
  <w:style w:type="paragraph" w:customStyle="1" w:styleId="Style5">
    <w:name w:val="Style5"/>
    <w:basedOn w:val="Normalny"/>
    <w:uiPriority w:val="99"/>
    <w:rsid w:val="003A2266"/>
    <w:pPr>
      <w:widowControl w:val="0"/>
      <w:autoSpaceDE w:val="0"/>
      <w:autoSpaceDN w:val="0"/>
      <w:adjustRightInd w:val="0"/>
      <w:spacing w:line="252" w:lineRule="exact"/>
      <w:ind w:hanging="374"/>
      <w:jc w:val="both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rsid w:val="003A2266"/>
    <w:pPr>
      <w:widowControl w:val="0"/>
      <w:autoSpaceDE w:val="0"/>
      <w:autoSpaceDN w:val="0"/>
      <w:adjustRightInd w:val="0"/>
      <w:spacing w:line="252" w:lineRule="exact"/>
      <w:ind w:hanging="374"/>
      <w:jc w:val="both"/>
    </w:pPr>
    <w:rPr>
      <w:rFonts w:ascii="Arial" w:hAnsi="Arial" w:cs="Arial"/>
      <w:szCs w:val="24"/>
    </w:rPr>
  </w:style>
  <w:style w:type="character" w:customStyle="1" w:styleId="FontStyle41">
    <w:name w:val="Font Style41"/>
    <w:uiPriority w:val="99"/>
    <w:rsid w:val="003A2266"/>
    <w:rPr>
      <w:rFonts w:ascii="Arial" w:hAnsi="Arial" w:cs="Arial"/>
      <w:b/>
      <w:bCs/>
      <w:sz w:val="22"/>
      <w:szCs w:val="22"/>
    </w:rPr>
  </w:style>
  <w:style w:type="character" w:customStyle="1" w:styleId="FontStyle42">
    <w:name w:val="Font Style42"/>
    <w:rsid w:val="003A2266"/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3A22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3A22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2266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TekstkomentarzaZnak">
    <w:name w:val="Tekst komentarza Znak"/>
    <w:link w:val="Tekstkomentarza"/>
    <w:rsid w:val="003A2266"/>
    <w:rPr>
      <w:rFonts w:ascii="Arial" w:hAnsi="Arial" w:cs="Arial"/>
    </w:rPr>
  </w:style>
  <w:style w:type="paragraph" w:customStyle="1" w:styleId="Style2">
    <w:name w:val="Style2"/>
    <w:basedOn w:val="Normalny"/>
    <w:uiPriority w:val="99"/>
    <w:rsid w:val="000F332D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  <w:szCs w:val="24"/>
    </w:rPr>
  </w:style>
  <w:style w:type="paragraph" w:customStyle="1" w:styleId="Style1">
    <w:name w:val="Style1"/>
    <w:basedOn w:val="Normalny"/>
    <w:uiPriority w:val="99"/>
    <w:rsid w:val="008C40CC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7">
    <w:name w:val="Style7"/>
    <w:basedOn w:val="Normalny"/>
    <w:uiPriority w:val="99"/>
    <w:rsid w:val="008C40CC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Arial" w:hAnsi="Arial" w:cs="Arial"/>
      <w:szCs w:val="24"/>
    </w:rPr>
  </w:style>
  <w:style w:type="paragraph" w:customStyle="1" w:styleId="Style22">
    <w:name w:val="Style22"/>
    <w:basedOn w:val="Normalny"/>
    <w:uiPriority w:val="99"/>
    <w:rsid w:val="008C40CC"/>
    <w:pPr>
      <w:widowControl w:val="0"/>
      <w:autoSpaceDE w:val="0"/>
      <w:autoSpaceDN w:val="0"/>
      <w:adjustRightInd w:val="0"/>
      <w:spacing w:line="252" w:lineRule="exact"/>
      <w:ind w:hanging="706"/>
    </w:pPr>
    <w:rPr>
      <w:rFonts w:ascii="Arial" w:hAnsi="Arial" w:cs="Arial"/>
      <w:szCs w:val="24"/>
    </w:rPr>
  </w:style>
  <w:style w:type="character" w:customStyle="1" w:styleId="Nagwek7Znak">
    <w:name w:val="Nagłówek 7 Znak"/>
    <w:link w:val="Nagwek7"/>
    <w:semiHidden/>
    <w:rsid w:val="00B85407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8540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</w:rPr>
  </w:style>
  <w:style w:type="paragraph" w:styleId="Tekstpodstawowywcity3">
    <w:name w:val="Body Text Indent 3"/>
    <w:basedOn w:val="Normalny"/>
    <w:link w:val="Tekstpodstawowywcity3Znak"/>
    <w:rsid w:val="00B854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5407"/>
    <w:rPr>
      <w:sz w:val="16"/>
      <w:szCs w:val="16"/>
    </w:rPr>
  </w:style>
  <w:style w:type="paragraph" w:customStyle="1" w:styleId="Style15">
    <w:name w:val="Style15"/>
    <w:basedOn w:val="Normalny"/>
    <w:uiPriority w:val="99"/>
    <w:rsid w:val="002575BC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35">
    <w:name w:val="Style35"/>
    <w:basedOn w:val="Normalny"/>
    <w:uiPriority w:val="99"/>
    <w:rsid w:val="002575BC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38">
    <w:name w:val="Style38"/>
    <w:basedOn w:val="Normalny"/>
    <w:uiPriority w:val="99"/>
    <w:rsid w:val="002575BC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ntStyle46">
    <w:name w:val="Font Style46"/>
    <w:uiPriority w:val="99"/>
    <w:rsid w:val="002575BC"/>
    <w:rPr>
      <w:rFonts w:ascii="Arial" w:hAnsi="Arial" w:cs="Arial"/>
      <w:b/>
      <w:bCs/>
      <w:sz w:val="22"/>
      <w:szCs w:val="22"/>
    </w:rPr>
  </w:style>
  <w:style w:type="character" w:customStyle="1" w:styleId="FontStyle47">
    <w:name w:val="Font Style47"/>
    <w:uiPriority w:val="99"/>
    <w:rsid w:val="002575BC"/>
    <w:rPr>
      <w:rFonts w:ascii="Arial" w:hAnsi="Arial" w:cs="Arial"/>
      <w:smallCaps/>
      <w:spacing w:val="-1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702DF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DF2"/>
  </w:style>
  <w:style w:type="character" w:styleId="Odwoanieprzypisukocowego">
    <w:name w:val="endnote reference"/>
    <w:rsid w:val="00702D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2DF2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702DF2"/>
    <w:rPr>
      <w:sz w:val="24"/>
      <w:szCs w:val="24"/>
    </w:rPr>
  </w:style>
  <w:style w:type="paragraph" w:customStyle="1" w:styleId="Style17">
    <w:name w:val="Style17"/>
    <w:basedOn w:val="Normalny"/>
    <w:uiPriority w:val="99"/>
    <w:rsid w:val="00C50D14"/>
    <w:pPr>
      <w:widowControl w:val="0"/>
      <w:autoSpaceDE w:val="0"/>
      <w:autoSpaceDN w:val="0"/>
      <w:adjustRightInd w:val="0"/>
      <w:spacing w:line="259" w:lineRule="exact"/>
      <w:ind w:hanging="526"/>
      <w:jc w:val="both"/>
    </w:pPr>
    <w:rPr>
      <w:rFonts w:ascii="Arial" w:hAnsi="Arial" w:cs="Arial"/>
      <w:szCs w:val="24"/>
    </w:rPr>
  </w:style>
  <w:style w:type="paragraph" w:customStyle="1" w:styleId="Style27">
    <w:name w:val="Style27"/>
    <w:basedOn w:val="Normalny"/>
    <w:uiPriority w:val="99"/>
    <w:rsid w:val="00C50D14"/>
    <w:pPr>
      <w:widowControl w:val="0"/>
      <w:autoSpaceDE w:val="0"/>
      <w:autoSpaceDN w:val="0"/>
      <w:adjustRightInd w:val="0"/>
      <w:spacing w:line="259" w:lineRule="exact"/>
      <w:ind w:hanging="857"/>
    </w:pPr>
    <w:rPr>
      <w:rFonts w:ascii="Arial" w:hAnsi="Arial" w:cs="Arial"/>
      <w:szCs w:val="24"/>
    </w:rPr>
  </w:style>
  <w:style w:type="paragraph" w:customStyle="1" w:styleId="Style37">
    <w:name w:val="Style37"/>
    <w:basedOn w:val="Normalny"/>
    <w:uiPriority w:val="99"/>
    <w:rsid w:val="00C50D14"/>
    <w:pPr>
      <w:widowControl w:val="0"/>
      <w:autoSpaceDE w:val="0"/>
      <w:autoSpaceDN w:val="0"/>
      <w:adjustRightInd w:val="0"/>
      <w:spacing w:line="256" w:lineRule="exact"/>
      <w:ind w:hanging="418"/>
    </w:pPr>
    <w:rPr>
      <w:rFonts w:ascii="Arial" w:hAnsi="Arial" w:cs="Arial"/>
      <w:szCs w:val="24"/>
    </w:rPr>
  </w:style>
  <w:style w:type="paragraph" w:customStyle="1" w:styleId="Style21">
    <w:name w:val="Style21"/>
    <w:basedOn w:val="Normalny"/>
    <w:uiPriority w:val="99"/>
    <w:rsid w:val="003351E2"/>
    <w:pPr>
      <w:widowControl w:val="0"/>
      <w:autoSpaceDE w:val="0"/>
      <w:autoSpaceDN w:val="0"/>
      <w:adjustRightInd w:val="0"/>
      <w:spacing w:line="266" w:lineRule="exact"/>
      <w:ind w:hanging="533"/>
      <w:jc w:val="both"/>
    </w:pPr>
    <w:rPr>
      <w:rFonts w:ascii="Arial" w:hAnsi="Arial" w:cs="Arial"/>
      <w:szCs w:val="24"/>
    </w:rPr>
  </w:style>
  <w:style w:type="paragraph" w:customStyle="1" w:styleId="Style10">
    <w:name w:val="Style10"/>
    <w:basedOn w:val="Normalny"/>
    <w:uiPriority w:val="99"/>
    <w:rsid w:val="0011500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Cs w:val="24"/>
    </w:rPr>
  </w:style>
  <w:style w:type="character" w:customStyle="1" w:styleId="txt-new">
    <w:name w:val="txt-new"/>
    <w:basedOn w:val="Domylnaczcionkaakapitu"/>
    <w:rsid w:val="00115001"/>
  </w:style>
  <w:style w:type="paragraph" w:styleId="Zwykytekst">
    <w:name w:val="Plain Text"/>
    <w:basedOn w:val="Normalny"/>
    <w:link w:val="ZwykytekstZnak"/>
    <w:uiPriority w:val="99"/>
    <w:unhideWhenUsed/>
    <w:rsid w:val="00BD22C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BD22CD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13DFC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rsid w:val="00713DFC"/>
    <w:rPr>
      <w:rFonts w:ascii="Arial" w:hAnsi="Arial" w:cs="Arial"/>
      <w:b/>
      <w:bCs/>
    </w:rPr>
  </w:style>
  <w:style w:type="character" w:customStyle="1" w:styleId="Nagwek3Znak">
    <w:name w:val="Nagłówek 3 Znak"/>
    <w:link w:val="Nagwek3"/>
    <w:rsid w:val="00F93AB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wykytekst1">
    <w:name w:val="Zwykły tekst1"/>
    <w:basedOn w:val="Normalny"/>
    <w:rsid w:val="0016388C"/>
    <w:rPr>
      <w:rFonts w:ascii="Courier New" w:hAnsi="Courier New"/>
      <w:sz w:val="20"/>
      <w:szCs w:val="24"/>
      <w:lang w:eastAsia="ar-SA"/>
    </w:rPr>
  </w:style>
  <w:style w:type="paragraph" w:customStyle="1" w:styleId="glowny">
    <w:name w:val="glowny"/>
    <w:basedOn w:val="Stopka"/>
    <w:next w:val="Stopka"/>
    <w:rsid w:val="005226D7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21">
    <w:name w:val="Tekst podstawowy 21"/>
    <w:basedOn w:val="Normalny"/>
    <w:rsid w:val="00B711E8"/>
    <w:pPr>
      <w:suppressAutoHyphens/>
    </w:pPr>
    <w:rPr>
      <w:b/>
      <w:lang w:eastAsia="ar-SA"/>
    </w:rPr>
  </w:style>
  <w:style w:type="paragraph" w:customStyle="1" w:styleId="Tekstpodstawowy31">
    <w:name w:val="Tekst podstawowy 31"/>
    <w:basedOn w:val="Normalny"/>
    <w:rsid w:val="00273DD5"/>
    <w:pPr>
      <w:suppressAutoHyphens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rsid w:val="00D812DD"/>
    <w:pPr>
      <w:tabs>
        <w:tab w:val="left" w:pos="11768"/>
      </w:tabs>
      <w:suppressAutoHyphens/>
      <w:ind w:left="284" w:hanging="284"/>
      <w:jc w:val="both"/>
    </w:pPr>
    <w:rPr>
      <w:rFonts w:ascii="Arial Narrow" w:hAnsi="Arial Narrow"/>
      <w:sz w:val="28"/>
      <w:lang w:eastAsia="ar-SA"/>
    </w:rPr>
  </w:style>
  <w:style w:type="paragraph" w:customStyle="1" w:styleId="rozdzia">
    <w:name w:val="rozdział"/>
    <w:basedOn w:val="Normalny"/>
    <w:autoRedefine/>
    <w:uiPriority w:val="99"/>
    <w:rsid w:val="00F635A1"/>
    <w:pPr>
      <w:tabs>
        <w:tab w:val="left" w:pos="720"/>
      </w:tabs>
      <w:spacing w:before="120" w:line="288" w:lineRule="auto"/>
      <w:ind w:left="720" w:hanging="720"/>
      <w:jc w:val="both"/>
    </w:pPr>
    <w:rPr>
      <w:spacing w:val="4"/>
      <w:szCs w:val="24"/>
    </w:rPr>
  </w:style>
  <w:style w:type="character" w:customStyle="1" w:styleId="NagwekZnak">
    <w:name w:val="Nagłówek Znak"/>
    <w:link w:val="Nagwek"/>
    <w:uiPriority w:val="99"/>
    <w:locked/>
    <w:rsid w:val="00DF65F9"/>
    <w:rPr>
      <w:sz w:val="24"/>
    </w:rPr>
  </w:style>
  <w:style w:type="character" w:customStyle="1" w:styleId="TekstpodstawowyZnak">
    <w:name w:val="Tekst podstawowy Znak"/>
    <w:link w:val="Tekstpodstawowy"/>
    <w:rsid w:val="00BA58C1"/>
    <w:rPr>
      <w:rFonts w:ascii="Arial" w:hAnsi="Arial"/>
    </w:rPr>
  </w:style>
  <w:style w:type="paragraph" w:customStyle="1" w:styleId="A-SIWZRozdzia">
    <w:name w:val="A - SIWZ_Rozdział"/>
    <w:basedOn w:val="Normalny"/>
    <w:rsid w:val="00C108E1"/>
    <w:pPr>
      <w:keepNext/>
      <w:numPr>
        <w:numId w:val="5"/>
      </w:numPr>
      <w:spacing w:before="360"/>
    </w:pPr>
    <w:rPr>
      <w:rFonts w:ascii="Tahoma" w:hAnsi="Tahoma"/>
      <w:b/>
      <w:sz w:val="20"/>
      <w:szCs w:val="24"/>
    </w:rPr>
  </w:style>
  <w:style w:type="paragraph" w:customStyle="1" w:styleId="A-SIWZustpnum">
    <w:name w:val="A - SIWZ_ustęp num"/>
    <w:basedOn w:val="Normalny"/>
    <w:rsid w:val="00C108E1"/>
    <w:pPr>
      <w:numPr>
        <w:ilvl w:val="1"/>
        <w:numId w:val="5"/>
      </w:numPr>
      <w:spacing w:before="120"/>
    </w:pPr>
    <w:rPr>
      <w:rFonts w:ascii="Tahoma" w:hAnsi="Tahoma"/>
      <w:sz w:val="20"/>
      <w:szCs w:val="24"/>
    </w:rPr>
  </w:style>
  <w:style w:type="paragraph" w:customStyle="1" w:styleId="A-SIWZpodpunkt">
    <w:name w:val="A - SIWZ_podpunkt"/>
    <w:basedOn w:val="Normalny"/>
    <w:rsid w:val="00C108E1"/>
    <w:pPr>
      <w:numPr>
        <w:ilvl w:val="2"/>
        <w:numId w:val="5"/>
      </w:numPr>
      <w:spacing w:before="60"/>
    </w:pPr>
    <w:rPr>
      <w:rFonts w:ascii="Tahoma" w:hAnsi="Tahoma"/>
      <w:sz w:val="20"/>
      <w:szCs w:val="24"/>
    </w:rPr>
  </w:style>
  <w:style w:type="paragraph" w:customStyle="1" w:styleId="A-SIWZpodpunktwyliczanka">
    <w:name w:val="A - SIWZ_podpunkt_wyliczanka"/>
    <w:basedOn w:val="A-SIWZpodpunkt"/>
    <w:qFormat/>
    <w:rsid w:val="00C108E1"/>
    <w:pPr>
      <w:numPr>
        <w:ilvl w:val="3"/>
      </w:numPr>
      <w:spacing w:before="0"/>
    </w:pPr>
  </w:style>
  <w:style w:type="paragraph" w:customStyle="1" w:styleId="SIWZ-punkty">
    <w:name w:val="SIWZ - punkty"/>
    <w:basedOn w:val="Normalny"/>
    <w:rsid w:val="00690353"/>
    <w:pPr>
      <w:keepLines/>
      <w:numPr>
        <w:ilvl w:val="1"/>
        <w:numId w:val="6"/>
      </w:numPr>
      <w:spacing w:before="120"/>
    </w:pPr>
    <w:rPr>
      <w:rFonts w:ascii="Tahoma" w:hAnsi="Tahoma"/>
      <w:sz w:val="20"/>
    </w:rPr>
  </w:style>
  <w:style w:type="paragraph" w:customStyle="1" w:styleId="SIWZ-nagwekrozdziau">
    <w:name w:val="SIWZ - nagłówek rozdziału"/>
    <w:basedOn w:val="Nagwek2"/>
    <w:next w:val="Default"/>
    <w:rsid w:val="00690353"/>
    <w:pPr>
      <w:numPr>
        <w:numId w:val="6"/>
      </w:numPr>
      <w:spacing w:before="360" w:after="120"/>
    </w:pPr>
    <w:rPr>
      <w:rFonts w:ascii="Tahoma" w:hAnsi="Tahoma"/>
      <w:bCs/>
      <w:color w:val="auto"/>
    </w:rPr>
  </w:style>
  <w:style w:type="paragraph" w:customStyle="1" w:styleId="SIWZ-podpunktypunktwzwykych">
    <w:name w:val="SIWZ - podpunkty punktów zwykłych"/>
    <w:basedOn w:val="Normalny"/>
    <w:qFormat/>
    <w:rsid w:val="00690353"/>
    <w:pPr>
      <w:numPr>
        <w:ilvl w:val="2"/>
        <w:numId w:val="6"/>
      </w:numPr>
      <w:spacing w:before="60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690353"/>
    <w:pPr>
      <w:numPr>
        <w:ilvl w:val="3"/>
        <w:numId w:val="6"/>
      </w:numPr>
      <w:spacing w:before="60"/>
    </w:pPr>
    <w:rPr>
      <w:rFonts w:ascii="Tahoma" w:hAnsi="Tahoma"/>
      <w:sz w:val="20"/>
    </w:rPr>
  </w:style>
  <w:style w:type="paragraph" w:customStyle="1" w:styleId="SIWZ-opispunktwwtabelce">
    <w:name w:val="SIWZ - opis punktów w tabelce"/>
    <w:basedOn w:val="Normalny"/>
    <w:rsid w:val="00A043C1"/>
    <w:pPr>
      <w:keepLines/>
      <w:spacing w:before="120"/>
      <w:textboxTightWrap w:val="allLines"/>
    </w:pPr>
    <w:rPr>
      <w:rFonts w:ascii="Tahoma" w:hAnsi="Tahoma"/>
      <w:sz w:val="20"/>
    </w:rPr>
  </w:style>
  <w:style w:type="table" w:styleId="Tabela-Siatka">
    <w:name w:val="Table Grid"/>
    <w:basedOn w:val="Standardowy"/>
    <w:uiPriority w:val="59"/>
    <w:rsid w:val="00B23D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B0D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DB4"/>
  </w:style>
  <w:style w:type="character" w:styleId="Odwoanieprzypisudolnego">
    <w:name w:val="footnote reference"/>
    <w:basedOn w:val="Domylnaczcionkaakapitu"/>
    <w:semiHidden/>
    <w:unhideWhenUsed/>
    <w:rsid w:val="003B0DB4"/>
    <w:rPr>
      <w:vertAlign w:val="superscript"/>
    </w:rPr>
  </w:style>
  <w:style w:type="character" w:styleId="Numerwiersza">
    <w:name w:val="line number"/>
    <w:basedOn w:val="Domylnaczcionkaakapitu"/>
    <w:semiHidden/>
    <w:unhideWhenUsed/>
    <w:rsid w:val="00142667"/>
  </w:style>
  <w:style w:type="paragraph" w:styleId="Spistreci1">
    <w:name w:val="toc 1"/>
    <w:basedOn w:val="Normalny"/>
    <w:next w:val="Normalny"/>
    <w:autoRedefine/>
    <w:uiPriority w:val="39"/>
    <w:rsid w:val="00E329BF"/>
    <w:pPr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E329BF"/>
    <w:pPr>
      <w:spacing w:after="100"/>
      <w:ind w:left="720"/>
    </w:pPr>
  </w:style>
  <w:style w:type="paragraph" w:styleId="Spistreci3">
    <w:name w:val="toc 3"/>
    <w:basedOn w:val="Normalny"/>
    <w:next w:val="Normalny"/>
    <w:autoRedefine/>
    <w:uiPriority w:val="39"/>
    <w:unhideWhenUsed/>
    <w:rsid w:val="00E329BF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4F07A6"/>
    <w:rPr>
      <w:b/>
      <w:bCs/>
    </w:rPr>
  </w:style>
  <w:style w:type="paragraph" w:styleId="Poprawka">
    <w:name w:val="Revision"/>
    <w:hidden/>
    <w:uiPriority w:val="99"/>
    <w:semiHidden/>
    <w:rsid w:val="00C22881"/>
    <w:rPr>
      <w:sz w:val="24"/>
    </w:rPr>
  </w:style>
  <w:style w:type="paragraph" w:customStyle="1" w:styleId="Textbody">
    <w:name w:val="Text body"/>
    <w:basedOn w:val="Normalny"/>
    <w:rsid w:val="001B7837"/>
    <w:pPr>
      <w:widowControl w:val="0"/>
      <w:suppressAutoHyphens/>
      <w:spacing w:after="120"/>
    </w:pPr>
    <w:rPr>
      <w:rFonts w:eastAsia="SimSun"/>
      <w:kern w:val="1"/>
      <w:szCs w:val="24"/>
      <w:lang w:eastAsia="zh-CN"/>
    </w:rPr>
  </w:style>
  <w:style w:type="character" w:customStyle="1" w:styleId="FontStyle11">
    <w:name w:val="Font Style11"/>
    <w:rsid w:val="00D56884"/>
    <w:rPr>
      <w:rFonts w:ascii="Times New Roman" w:hAnsi="Times New Roman" w:cs="Times New Roman"/>
      <w:b/>
      <w:bCs/>
      <w:sz w:val="28"/>
      <w:szCs w:val="28"/>
    </w:rPr>
  </w:style>
  <w:style w:type="paragraph" w:customStyle="1" w:styleId="msonormalcxspdrugie">
    <w:name w:val="msonormalcxspdrugie"/>
    <w:basedOn w:val="Normalny"/>
    <w:rsid w:val="0024678A"/>
    <w:pPr>
      <w:spacing w:before="280" w:after="119"/>
    </w:pPr>
    <w:rPr>
      <w:szCs w:val="24"/>
    </w:rPr>
  </w:style>
  <w:style w:type="character" w:customStyle="1" w:styleId="TekstkomentarzaZnak1">
    <w:name w:val="Tekst komentarza Znak1"/>
    <w:uiPriority w:val="99"/>
    <w:semiHidden/>
    <w:rsid w:val="0024678A"/>
    <w:rPr>
      <w:rFonts w:eastAsia="SimSun"/>
      <w:kern w:val="1"/>
      <w:lang w:eastAsia="zh-CN"/>
    </w:rPr>
  </w:style>
  <w:style w:type="paragraph" w:customStyle="1" w:styleId="NormalnyWeb1">
    <w:name w:val="Normalny (Web)1"/>
    <w:basedOn w:val="Normalny"/>
    <w:rsid w:val="001D3E40"/>
    <w:pPr>
      <w:spacing w:before="280" w:after="119"/>
    </w:pPr>
    <w:rPr>
      <w:szCs w:val="24"/>
    </w:rPr>
  </w:style>
  <w:style w:type="character" w:customStyle="1" w:styleId="Znakiprzypiswdolnych">
    <w:name w:val="Znaki przypisów dolnych"/>
    <w:rsid w:val="001D3E40"/>
  </w:style>
  <w:style w:type="paragraph" w:customStyle="1" w:styleId="Akapitzlist2">
    <w:name w:val="Akapit z listą2"/>
    <w:basedOn w:val="Normalny"/>
    <w:rsid w:val="001D3E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rsid w:val="009D5FD4"/>
    <w:pPr>
      <w:widowControl w:val="0"/>
      <w:suppressAutoHyphens/>
      <w:autoSpaceDN w:val="0"/>
      <w:textAlignment w:val="baseline"/>
    </w:pPr>
    <w:rPr>
      <w:rFonts w:ascii="Bookman Old Style" w:hAnsi="Bookman Old Style"/>
      <w:kern w:val="3"/>
      <w:sz w:val="24"/>
      <w:szCs w:val="24"/>
    </w:rPr>
  </w:style>
  <w:style w:type="character" w:customStyle="1" w:styleId="FontStyle67">
    <w:name w:val="Font Style67"/>
    <w:rsid w:val="009D5FD4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rsid w:val="009D5FD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ListParagraphChar">
    <w:name w:val="List Paragraph Char"/>
    <w:aliases w:val="Podsis rysunku Char,Numerowanie Char,L1 Char,Akapit z listą5 Char"/>
    <w:link w:val="Akapitzlist1"/>
    <w:locked/>
    <w:rsid w:val="006055DC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55DC"/>
    <w:rPr>
      <w:sz w:val="24"/>
    </w:rPr>
  </w:style>
  <w:style w:type="numbering" w:customStyle="1" w:styleId="WWNum6">
    <w:name w:val="WWNum6"/>
    <w:basedOn w:val="Bezlisty"/>
    <w:rsid w:val="006123EC"/>
    <w:pPr>
      <w:numPr>
        <w:numId w:val="27"/>
      </w:numPr>
    </w:pPr>
  </w:style>
  <w:style w:type="paragraph" w:customStyle="1" w:styleId="Standard">
    <w:name w:val="Standard"/>
    <w:rsid w:val="006123EC"/>
    <w:pPr>
      <w:widowControl w:val="0"/>
      <w:suppressAutoHyphens/>
      <w:autoSpaceDN w:val="0"/>
      <w:textAlignment w:val="baseline"/>
    </w:pPr>
    <w:rPr>
      <w:rFonts w:ascii="Bookman Old Style" w:hAnsi="Bookman Old Style"/>
      <w:kern w:val="3"/>
      <w:sz w:val="24"/>
      <w:szCs w:val="24"/>
    </w:rPr>
  </w:style>
  <w:style w:type="numbering" w:customStyle="1" w:styleId="WWNum7">
    <w:name w:val="WWNum7"/>
    <w:basedOn w:val="Bezlisty"/>
    <w:rsid w:val="006123EC"/>
    <w:pPr>
      <w:numPr>
        <w:numId w:val="29"/>
      </w:numPr>
    </w:pPr>
  </w:style>
  <w:style w:type="numbering" w:customStyle="1" w:styleId="WWNum8">
    <w:name w:val="WWNum8"/>
    <w:basedOn w:val="Bezlisty"/>
    <w:rsid w:val="006123EC"/>
    <w:pPr>
      <w:numPr>
        <w:numId w:val="30"/>
      </w:numPr>
    </w:pPr>
  </w:style>
  <w:style w:type="numbering" w:customStyle="1" w:styleId="WWNum9">
    <w:name w:val="WWNum9"/>
    <w:basedOn w:val="Bezlisty"/>
    <w:rsid w:val="006123EC"/>
    <w:pPr>
      <w:numPr>
        <w:numId w:val="31"/>
      </w:numPr>
    </w:pPr>
  </w:style>
  <w:style w:type="numbering" w:customStyle="1" w:styleId="WWNum21">
    <w:name w:val="WWNum21"/>
    <w:basedOn w:val="Bezlisty"/>
    <w:rsid w:val="006123EC"/>
    <w:pPr>
      <w:numPr>
        <w:numId w:val="3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18" baseType="variant">
      <vt:variant>
        <vt:i4>7995421</vt:i4>
      </vt:variant>
      <vt:variant>
        <vt:i4>6</vt:i4>
      </vt:variant>
      <vt:variant>
        <vt:i4>0</vt:i4>
      </vt:variant>
      <vt:variant>
        <vt:i4>5</vt:i4>
      </vt:variant>
      <vt:variant>
        <vt:lpwstr>mailto:magdalena.czajka@intercity.pl</vt:lpwstr>
      </vt:variant>
      <vt:variant>
        <vt:lpwstr/>
      </vt:variant>
      <vt:variant>
        <vt:i4>7995421</vt:i4>
      </vt:variant>
      <vt:variant>
        <vt:i4>3</vt:i4>
      </vt:variant>
      <vt:variant>
        <vt:i4>0</vt:i4>
      </vt:variant>
      <vt:variant>
        <vt:i4>5</vt:i4>
      </vt:variant>
      <vt:variant>
        <vt:lpwstr>mailto:magdalena.czajka@intercity.pl</vt:lpwstr>
      </vt:variant>
      <vt:variant>
        <vt:lpwstr/>
      </vt:variant>
      <vt:variant>
        <vt:i4>7995421</vt:i4>
      </vt:variant>
      <vt:variant>
        <vt:i4>0</vt:i4>
      </vt:variant>
      <vt:variant>
        <vt:i4>0</vt:i4>
      </vt:variant>
      <vt:variant>
        <vt:i4>5</vt:i4>
      </vt:variant>
      <vt:variant>
        <vt:lpwstr>mailto:magdalena.czajka@intercity.pl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2019-07-30T11:40:00Z</dcterms:created>
  <dcterms:modified xsi:type="dcterms:W3CDTF">2019-07-30T11:55:00Z</dcterms:modified>
</cp:coreProperties>
</file>