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9CCD" w14:textId="3B59FD7E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3269EB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46B8BE52" w14:textId="12035A43" w:rsidR="00DA509A" w:rsidRPr="005A47C8" w:rsidRDefault="00DA509A" w:rsidP="005A47C8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7876AF4D" w14:textId="55435305" w:rsidR="00DA509A" w:rsidRPr="00060276" w:rsidRDefault="00F2478F" w:rsidP="005A47C8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bookmarkEnd w:id="0"/>
    <w:p w14:paraId="327B3568" w14:textId="77777777" w:rsidR="007B5227" w:rsidRPr="007B5227" w:rsidRDefault="00C810F2" w:rsidP="007B5227">
      <w:pPr>
        <w:pStyle w:val="Tekstpodstawowy2"/>
        <w:shd w:val="clear" w:color="auto" w:fill="D9D9D9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pl-PL" w:eastAsia="pl-PL"/>
        </w:rPr>
        <w:t>„</w:t>
      </w:r>
      <w:r w:rsidR="007B5227" w:rsidRPr="007B5227">
        <w:rPr>
          <w:rFonts w:ascii="Cambria" w:hAnsi="Cambria" w:cs="Arial"/>
          <w:b/>
          <w:sz w:val="20"/>
          <w:szCs w:val="20"/>
        </w:rPr>
        <w:t xml:space="preserve">Budowa boisk wielofunkcyjnych przy placówkach oświatowych w </w:t>
      </w:r>
      <w:proofErr w:type="spellStart"/>
      <w:r w:rsidR="007B5227" w:rsidRPr="007B5227">
        <w:rPr>
          <w:rFonts w:ascii="Cambria" w:hAnsi="Cambria" w:cs="Arial"/>
          <w:b/>
          <w:sz w:val="20"/>
          <w:szCs w:val="20"/>
        </w:rPr>
        <w:t>Skarżysku-Kamiennej</w:t>
      </w:r>
      <w:proofErr w:type="spellEnd"/>
    </w:p>
    <w:p w14:paraId="5559D997" w14:textId="3BBCA4A2" w:rsidR="00775F7D" w:rsidRDefault="007B5227" w:rsidP="007B5227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 w:cs="Arial"/>
          <w:b/>
          <w:sz w:val="20"/>
          <w:szCs w:val="20"/>
          <w:lang w:val="pl-PL" w:eastAsia="pl-PL"/>
        </w:rPr>
      </w:pPr>
      <w:r w:rsidRPr="007B5227">
        <w:rPr>
          <w:rFonts w:ascii="Cambria" w:hAnsi="Cambria" w:cs="Arial"/>
          <w:b/>
          <w:sz w:val="20"/>
          <w:szCs w:val="20"/>
          <w:lang w:val="pl-PL" w:eastAsia="pl-PL"/>
        </w:rPr>
        <w:t>w formule zaprojektuj i wybuduj</w:t>
      </w:r>
      <w:r w:rsidR="00C810F2">
        <w:rPr>
          <w:rFonts w:ascii="Cambria" w:hAnsi="Cambria" w:cs="Arial"/>
          <w:b/>
          <w:sz w:val="20"/>
          <w:szCs w:val="20"/>
          <w:lang w:val="pl-PL" w:eastAsia="pl-PL"/>
        </w:rPr>
        <w:t>”</w:t>
      </w:r>
    </w:p>
    <w:p w14:paraId="0754072E" w14:textId="77777777" w:rsidR="00C810F2" w:rsidRPr="00060276" w:rsidRDefault="00C810F2" w:rsidP="003A0DBF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22E47865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</w:t>
      </w:r>
      <w:r w:rsidR="0017749A">
        <w:rPr>
          <w:rFonts w:ascii="Cambria" w:hAnsi="Cambria" w:cs="Tahoma"/>
          <w:sz w:val="20"/>
          <w:szCs w:val="20"/>
        </w:rPr>
        <w:t>ostępowania</w:t>
      </w:r>
      <w:r w:rsidRPr="00060276">
        <w:rPr>
          <w:rFonts w:ascii="Cambria" w:hAnsi="Cambria" w:cs="Tahoma"/>
          <w:sz w:val="20"/>
          <w:szCs w:val="20"/>
        </w:rPr>
        <w:t xml:space="preserve">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A47C8" w:rsidRPr="005A47C8" w14:paraId="0F11C54B" w14:textId="77777777" w:rsidTr="00400C25">
        <w:trPr>
          <w:trHeight w:val="340"/>
        </w:trPr>
        <w:tc>
          <w:tcPr>
            <w:tcW w:w="8789" w:type="dxa"/>
          </w:tcPr>
          <w:p w14:paraId="5517C2B2" w14:textId="326F4C21" w:rsidR="00E23985" w:rsidRPr="005A47C8" w:rsidRDefault="00E132F5" w:rsidP="00D9450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color w:val="000000"/>
                <w:sz w:val="20"/>
                <w:szCs w:val="20"/>
              </w:rPr>
              <w:t>Za wykonanie przedmiotu zamówienia oferujemy</w:t>
            </w:r>
            <w:r w:rsidR="003269EB">
              <w:rPr>
                <w:rFonts w:ascii="Cambria" w:hAnsi="Cambria" w:cs="Tahoma"/>
                <w:color w:val="000000"/>
                <w:sz w:val="20"/>
                <w:szCs w:val="20"/>
              </w:rPr>
              <w:t>:</w:t>
            </w:r>
          </w:p>
          <w:p w14:paraId="0B950228" w14:textId="77777777" w:rsidR="00DB1267" w:rsidRPr="005A47C8" w:rsidRDefault="00DB1267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E7D48C1" w14:textId="255EE416" w:rsidR="000E0BFE" w:rsidRPr="005A47C8" w:rsidRDefault="003269EB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Cenę brutto </w:t>
            </w:r>
            <w:r w:rsidR="000E0BFE"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przedmiotu zamówienia …………………… PLN;</w:t>
            </w:r>
          </w:p>
          <w:p w14:paraId="375CEAA8" w14:textId="579329F0" w:rsidR="000E0BFE" w:rsidRDefault="000E0BFE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5A47C8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 zł</w:t>
            </w:r>
          </w:p>
          <w:p w14:paraId="43BCC5B0" w14:textId="77777777" w:rsidR="00C810F2" w:rsidRDefault="00C810F2" w:rsidP="000E0BF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</w:p>
          <w:p w14:paraId="165FF1DA" w14:textId="0EC285C9" w:rsidR="00C810F2" w:rsidRPr="00C810F2" w:rsidRDefault="00C810F2" w:rsidP="00C810F2">
            <w:pPr>
              <w:numPr>
                <w:ilvl w:val="0"/>
                <w:numId w:val="48"/>
              </w:numPr>
              <w:ind w:left="714" w:hanging="357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jakości na wykonanie przedmiotu zamówienia: </w:t>
            </w:r>
            <w:r w:rsidRPr="004B50BD">
              <w:rPr>
                <w:rFonts w:ascii="Cambria" w:hAnsi="Cambria" w:cs="Tahoma"/>
                <w:b/>
                <w:sz w:val="20"/>
                <w:szCs w:val="20"/>
              </w:rPr>
              <w:t>…….. miesięcy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 od zakończenia rob</w:t>
            </w:r>
            <w:r>
              <w:rPr>
                <w:rFonts w:ascii="Cambria" w:hAnsi="Cambria" w:cs="Tahoma"/>
                <w:sz w:val="20"/>
                <w:szCs w:val="20"/>
              </w:rPr>
              <w:t xml:space="preserve">ót potwierdzonych bezusterkowym </w:t>
            </w:r>
            <w:r w:rsidRPr="00282B11">
              <w:rPr>
                <w:rFonts w:ascii="Cambria" w:hAnsi="Cambria" w:cs="Tahoma"/>
                <w:sz w:val="20"/>
                <w:szCs w:val="20"/>
              </w:rPr>
              <w:t>protokołem odbioru robót (</w:t>
            </w:r>
            <w:r>
              <w:rPr>
                <w:rFonts w:ascii="Cambria" w:hAnsi="Cambria" w:cs="Tahoma"/>
                <w:sz w:val="20"/>
                <w:szCs w:val="20"/>
              </w:rPr>
              <w:t>w przypadku nie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określenia okresu gwarancji przyjmuje się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minimalny </w:t>
            </w:r>
            <w:r w:rsidRPr="00282B11">
              <w:rPr>
                <w:rFonts w:ascii="Cambria" w:hAnsi="Cambria" w:cs="Tahoma"/>
                <w:sz w:val="20"/>
                <w:szCs w:val="20"/>
              </w:rPr>
              <w:t xml:space="preserve">okres </w:t>
            </w:r>
            <w:r>
              <w:rPr>
                <w:rFonts w:ascii="Cambria" w:hAnsi="Cambria" w:cs="Tahoma"/>
                <w:sz w:val="20"/>
                <w:szCs w:val="20"/>
              </w:rPr>
              <w:t>wskazany w SWZ</w:t>
            </w:r>
            <w:r w:rsidRPr="00282B11">
              <w:rPr>
                <w:rFonts w:ascii="Cambria" w:hAnsi="Cambria" w:cs="Tahoma"/>
                <w:sz w:val="20"/>
                <w:szCs w:val="20"/>
              </w:rPr>
              <w:t>).</w:t>
            </w:r>
          </w:p>
          <w:p w14:paraId="0DB25FCC" w14:textId="1CD254D2" w:rsidR="002D1D72" w:rsidRPr="005A47C8" w:rsidRDefault="002D1D72" w:rsidP="005A47C8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184EEA34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W rozdziale XVII ust. </w:t>
            </w:r>
            <w:r w:rsidR="00A34083">
              <w:rPr>
                <w:rFonts w:ascii="Cambria" w:hAnsi="Cambria" w:cs="Tahoma"/>
                <w:b/>
                <w:sz w:val="20"/>
                <w:szCs w:val="20"/>
              </w:rPr>
              <w:t>9</w:t>
            </w:r>
            <w:bookmarkStart w:id="2" w:name="_GoBack"/>
            <w:bookmarkEnd w:id="2"/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 SWZ Zamawiający wymaga złożenia wraz z ofertą informacji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o powstaniu zamawiającego obowiązku podatkowego zgodnie z przepisami o podatku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 xml:space="preserve">od towarów i usług (VAT) wskazując nazwę (rodzaj) towaru lub usługi, których dostawa </w:t>
            </w:r>
            <w:r w:rsidR="003269EB">
              <w:rPr>
                <w:rFonts w:ascii="Cambria" w:hAnsi="Cambria" w:cs="Tahoma"/>
                <w:b/>
                <w:sz w:val="20"/>
                <w:szCs w:val="20"/>
              </w:rPr>
              <w:br/>
            </w:r>
            <w:r w:rsidRPr="003F5AC5">
              <w:rPr>
                <w:rFonts w:ascii="Cambria" w:hAnsi="Cambria" w:cs="Tahoma"/>
                <w:b/>
                <w:sz w:val="20"/>
                <w:szCs w:val="20"/>
              </w:rPr>
              <w:t>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38ABCD89" w:rsidR="00016153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3257AAD0" w14:textId="77777777" w:rsidR="009E30CE" w:rsidRDefault="009E30CE" w:rsidP="009E30CE">
      <w:pPr>
        <w:widowControl w:val="0"/>
        <w:spacing w:before="120" w:after="120"/>
        <w:ind w:left="426"/>
      </w:pPr>
      <w:r>
        <w:rPr>
          <w:rFonts w:ascii="Cambria" w:hAnsi="Cambria" w:cs="Cambria"/>
          <w:kern w:val="2"/>
          <w:sz w:val="20"/>
          <w:szCs w:val="20"/>
        </w:rPr>
        <w:t>Adres e-mail Gwaranta do zwrotu wadium: ………………………………………………… (wypełnić w przypadku wnoszenia wadium w formie gwarancji)</w:t>
      </w:r>
    </w:p>
    <w:p w14:paraId="6840AED3" w14:textId="77777777" w:rsidR="009E30CE" w:rsidRDefault="009E30CE" w:rsidP="009E30CE">
      <w:pPr>
        <w:widowControl w:val="0"/>
        <w:spacing w:after="120"/>
        <w:ind w:left="426"/>
      </w:pPr>
      <w:r>
        <w:rPr>
          <w:rFonts w:ascii="Cambria" w:hAnsi="Cambria" w:cs="Cambria"/>
          <w:kern w:val="2"/>
          <w:sz w:val="20"/>
          <w:szCs w:val="20"/>
        </w:rPr>
        <w:t xml:space="preserve">Nr rachunku bankowego na które należy dokonać zwrotu wadium wnoszonego w pieniądzu: </w:t>
      </w:r>
      <w:r>
        <w:rPr>
          <w:rFonts w:ascii="Cambria" w:hAnsi="Cambria" w:cs="Cambria"/>
          <w:kern w:val="2"/>
          <w:sz w:val="20"/>
          <w:szCs w:val="20"/>
        </w:rPr>
        <w:lastRenderedPageBreak/>
        <w:t>………………………………………………………………….............................................</w:t>
      </w:r>
    </w:p>
    <w:p w14:paraId="16E402F7" w14:textId="5D90CC66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</w:t>
      </w:r>
      <w:r w:rsidR="003269EB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 xml:space="preserve">od zamawiającego wszystkie informacje związane z prowadzonym postępowaniem </w:t>
      </w:r>
      <w:r w:rsidR="003269EB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po otwarciu ofert. W związku z przysługującymi środkami ochrony prawnej wykonawcy, liczonymi od dnia przekazania informacji należy upewnić się, że podany adres e-mailowy funkcjonuje w sposób poprawny.</w:t>
      </w:r>
    </w:p>
    <w:p w14:paraId="2BA4DAD3" w14:textId="77777777" w:rsidR="00C810F2" w:rsidRPr="00C810F2" w:rsidRDefault="00C810F2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Termin wykonania zamówienia oraz okres rękojmi zgodnie z zapisami w rozdziale IV SWZ</w:t>
      </w:r>
      <w:r w:rsidRPr="00060276">
        <w:rPr>
          <w:rFonts w:ascii="Cambria" w:hAnsi="Cambria" w:cs="Tahoma"/>
          <w:snapToGrid w:val="0"/>
          <w:sz w:val="20"/>
          <w:szCs w:val="20"/>
        </w:rPr>
        <w:t xml:space="preserve"> </w:t>
      </w:r>
    </w:p>
    <w:p w14:paraId="0EE371E9" w14:textId="6C951C20" w:rsidR="00C810F2" w:rsidRPr="00C810F2" w:rsidRDefault="00016153" w:rsidP="00C810F2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24561064" w14:textId="2A18C3F3" w:rsidR="00425D79" w:rsidRPr="00840D1F" w:rsidRDefault="004400F5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 xml:space="preserve">jestem </w:t>
      </w:r>
      <w:r w:rsidRPr="00060276">
        <w:rPr>
          <w:rFonts w:ascii="Cambria" w:hAnsi="Cambria" w:cs="Calibri"/>
          <w:sz w:val="20"/>
          <w:szCs w:val="20"/>
        </w:rPr>
        <w:t xml:space="preserve">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="003269EB" w:rsidRPr="003269EB">
        <w:rPr>
          <w:rFonts w:ascii="Cambria" w:hAnsi="Cambria" w:cs="Calibri"/>
          <w:b/>
          <w:sz w:val="20"/>
          <w:szCs w:val="20"/>
        </w:rPr>
        <w:t>*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3B4B0698" w14:textId="2B822632" w:rsidR="003050CB" w:rsidRPr="00840D1F" w:rsidRDefault="00425D79" w:rsidP="003050C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40D1F">
        <w:rPr>
          <w:rFonts w:ascii="Cambria" w:hAnsi="Cambria"/>
          <w:bCs/>
          <w:color w:val="000000"/>
          <w:sz w:val="20"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</w:t>
      </w:r>
      <w:r w:rsidR="003269EB">
        <w:rPr>
          <w:rFonts w:ascii="Cambria" w:hAnsi="Cambria"/>
          <w:bCs/>
          <w:color w:val="000000"/>
          <w:sz w:val="20"/>
        </w:rPr>
        <w:br/>
      </w:r>
      <w:r w:rsidRPr="00840D1F">
        <w:rPr>
          <w:rFonts w:ascii="Cambria" w:hAnsi="Cambria"/>
          <w:bCs/>
          <w:color w:val="000000"/>
          <w:sz w:val="20"/>
        </w:rPr>
        <w:t xml:space="preserve">z art. 95 ust. 1 ustawy </w:t>
      </w:r>
      <w:proofErr w:type="spellStart"/>
      <w:r w:rsidRPr="00840D1F">
        <w:rPr>
          <w:rFonts w:ascii="Cambria" w:hAnsi="Cambria"/>
          <w:bCs/>
          <w:color w:val="000000"/>
          <w:sz w:val="20"/>
        </w:rPr>
        <w:t>Pzp</w:t>
      </w:r>
      <w:proofErr w:type="spellEnd"/>
    </w:p>
    <w:p w14:paraId="70493F66" w14:textId="0B1FBE47" w:rsidR="00016153" w:rsidRPr="00840D1F" w:rsidRDefault="00016153" w:rsidP="00F6527B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840D1F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Pr="003F5AC5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sectPr w:rsidR="009D15AA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D486" w14:textId="77777777" w:rsidR="00404BBD" w:rsidRDefault="00404BBD">
      <w:r>
        <w:separator/>
      </w:r>
    </w:p>
  </w:endnote>
  <w:endnote w:type="continuationSeparator" w:id="0">
    <w:p w14:paraId="62B170EA" w14:textId="77777777" w:rsidR="00404BBD" w:rsidRDefault="004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5DA3" w14:textId="1D75063A" w:rsidR="005A47C8" w:rsidRDefault="005A47C8" w:rsidP="005A4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B5227" w:rsidRPr="007B5227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7F1B" w14:textId="77777777" w:rsidR="00404BBD" w:rsidRDefault="00404BBD">
      <w:r>
        <w:separator/>
      </w:r>
    </w:p>
  </w:footnote>
  <w:footnote w:type="continuationSeparator" w:id="0">
    <w:p w14:paraId="7DD34717" w14:textId="77777777" w:rsidR="00404BBD" w:rsidRDefault="0040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p w14:paraId="66F40FF5" w14:textId="393B416C" w:rsidR="00A85F23" w:rsidRPr="00650F05" w:rsidRDefault="00A85F23" w:rsidP="00A85F23">
    <w:pPr>
      <w:pStyle w:val="Nagwek"/>
      <w:rPr>
        <w:rFonts w:ascii="Cambria" w:hAnsi="Cambria" w:cs="Arial"/>
        <w:b/>
        <w:color w:val="FF0000"/>
        <w:sz w:val="20"/>
        <w:szCs w:val="20"/>
        <w:lang w:val="pl-PL"/>
      </w:rPr>
    </w:pPr>
    <w:bookmarkStart w:id="8" w:name="_Hlk98153405"/>
    <w:r w:rsidRPr="00046C54">
      <w:rPr>
        <w:rFonts w:ascii="Cambria" w:hAnsi="Cambria"/>
        <w:sz w:val="20"/>
        <w:szCs w:val="20"/>
      </w:rPr>
      <w:t xml:space="preserve">Nr referencyjny: </w:t>
    </w:r>
    <w:r w:rsidR="00915657" w:rsidRPr="00915657">
      <w:rPr>
        <w:rFonts w:ascii="Cambria" w:hAnsi="Cambria"/>
        <w:sz w:val="20"/>
        <w:szCs w:val="20"/>
        <w:lang w:val="pl-PL"/>
      </w:rPr>
      <w:t>ZP.271.</w:t>
    </w:r>
    <w:r w:rsidR="007B5227">
      <w:rPr>
        <w:rFonts w:ascii="Cambria" w:hAnsi="Cambria"/>
        <w:sz w:val="20"/>
        <w:szCs w:val="20"/>
        <w:lang w:val="pl-PL"/>
      </w:rPr>
      <w:t>7</w:t>
    </w:r>
    <w:r w:rsidR="00C810F2">
      <w:rPr>
        <w:rFonts w:ascii="Cambria" w:hAnsi="Cambria"/>
        <w:sz w:val="20"/>
        <w:szCs w:val="20"/>
        <w:lang w:val="pl-PL"/>
      </w:rPr>
      <w:t>1</w:t>
    </w:r>
    <w:r w:rsidR="00915657" w:rsidRPr="00915657">
      <w:rPr>
        <w:rFonts w:ascii="Cambria" w:hAnsi="Cambria"/>
        <w:sz w:val="20"/>
        <w:szCs w:val="20"/>
        <w:lang w:val="pl-PL"/>
      </w:rPr>
      <w:t>.2022</w:t>
    </w:r>
  </w:p>
  <w:bookmarkEnd w:id="8"/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345500"/>
    <w:multiLevelType w:val="hybridMultilevel"/>
    <w:tmpl w:val="7EB217D4"/>
    <w:lvl w:ilvl="0" w:tplc="6D8AA0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094723"/>
    <w:multiLevelType w:val="hybridMultilevel"/>
    <w:tmpl w:val="EF46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B7A47BF"/>
    <w:multiLevelType w:val="hybridMultilevel"/>
    <w:tmpl w:val="8FD689AE"/>
    <w:lvl w:ilvl="0" w:tplc="5FEE8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9"/>
  </w:num>
  <w:num w:numId="10">
    <w:abstractNumId w:val="55"/>
  </w:num>
  <w:num w:numId="11">
    <w:abstractNumId w:val="19"/>
  </w:num>
  <w:num w:numId="12">
    <w:abstractNumId w:val="52"/>
  </w:num>
  <w:num w:numId="13">
    <w:abstractNumId w:val="54"/>
  </w:num>
  <w:num w:numId="14">
    <w:abstractNumId w:val="12"/>
  </w:num>
  <w:num w:numId="15">
    <w:abstractNumId w:val="27"/>
  </w:num>
  <w:num w:numId="16">
    <w:abstractNumId w:val="31"/>
  </w:num>
  <w:num w:numId="17">
    <w:abstractNumId w:val="48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7"/>
  </w:num>
  <w:num w:numId="24">
    <w:abstractNumId w:val="45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1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3"/>
  </w:num>
  <w:num w:numId="47">
    <w:abstractNumId w:val="26"/>
  </w:num>
  <w:num w:numId="48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CB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2D5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7749A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461"/>
    <w:rsid w:val="001C16DC"/>
    <w:rsid w:val="001C256F"/>
    <w:rsid w:val="001C2A23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348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F0291"/>
    <w:rsid w:val="002F16D6"/>
    <w:rsid w:val="002F26C4"/>
    <w:rsid w:val="002F294C"/>
    <w:rsid w:val="002F523C"/>
    <w:rsid w:val="002F68AE"/>
    <w:rsid w:val="002F79CA"/>
    <w:rsid w:val="00302515"/>
    <w:rsid w:val="00302B07"/>
    <w:rsid w:val="003050CB"/>
    <w:rsid w:val="003062AC"/>
    <w:rsid w:val="00310A34"/>
    <w:rsid w:val="0031370D"/>
    <w:rsid w:val="00313888"/>
    <w:rsid w:val="00315240"/>
    <w:rsid w:val="00320DC8"/>
    <w:rsid w:val="00325720"/>
    <w:rsid w:val="003269EB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BDE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0DBF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09A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4BBD"/>
    <w:rsid w:val="00405505"/>
    <w:rsid w:val="00410D38"/>
    <w:rsid w:val="0041331B"/>
    <w:rsid w:val="00413676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5D79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501D1"/>
    <w:rsid w:val="0045165D"/>
    <w:rsid w:val="004519E7"/>
    <w:rsid w:val="004538F2"/>
    <w:rsid w:val="0045410D"/>
    <w:rsid w:val="00454C5B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5AFA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96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74AD8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7C8"/>
    <w:rsid w:val="005A4EF6"/>
    <w:rsid w:val="005A658F"/>
    <w:rsid w:val="005A6AD8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0A1"/>
    <w:rsid w:val="006042A2"/>
    <w:rsid w:val="00606915"/>
    <w:rsid w:val="00607529"/>
    <w:rsid w:val="00607E94"/>
    <w:rsid w:val="0061758E"/>
    <w:rsid w:val="006230E3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0F05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7587"/>
    <w:rsid w:val="007411DD"/>
    <w:rsid w:val="00741FC1"/>
    <w:rsid w:val="00747558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34BE"/>
    <w:rsid w:val="007B4461"/>
    <w:rsid w:val="007B5227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D1F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468"/>
    <w:rsid w:val="00872D84"/>
    <w:rsid w:val="00874FCC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19F5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5657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E13F4"/>
    <w:rsid w:val="009E30CE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07CD9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4083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85F23"/>
    <w:rsid w:val="00A9175F"/>
    <w:rsid w:val="00A91FE0"/>
    <w:rsid w:val="00A93D87"/>
    <w:rsid w:val="00A94A97"/>
    <w:rsid w:val="00A97F70"/>
    <w:rsid w:val="00AA4266"/>
    <w:rsid w:val="00AA7250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3F5C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0F2"/>
    <w:rsid w:val="00C82F0B"/>
    <w:rsid w:val="00C82F8E"/>
    <w:rsid w:val="00C91044"/>
    <w:rsid w:val="00C9266C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2A0"/>
    <w:rsid w:val="00E45537"/>
    <w:rsid w:val="00E46205"/>
    <w:rsid w:val="00E46519"/>
    <w:rsid w:val="00E51A55"/>
    <w:rsid w:val="00E55C88"/>
    <w:rsid w:val="00E5600C"/>
    <w:rsid w:val="00E6178E"/>
    <w:rsid w:val="00E61DB6"/>
    <w:rsid w:val="00E62630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092D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4ED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2AC0"/>
    <w:rsid w:val="00F642A5"/>
    <w:rsid w:val="00F6527B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1DA"/>
    <w:rsid w:val="00FD77B3"/>
    <w:rsid w:val="00FE3086"/>
    <w:rsid w:val="00FE39AD"/>
    <w:rsid w:val="00FE3D47"/>
    <w:rsid w:val="00FE4CFE"/>
    <w:rsid w:val="00FE67D9"/>
    <w:rsid w:val="00FF1B19"/>
    <w:rsid w:val="00FF27A4"/>
    <w:rsid w:val="00FF2A5D"/>
    <w:rsid w:val="00FF3559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893C4F"/>
  <w15:docId w15:val="{A55F672D-2FE8-4B78-83D4-A9BAEE2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66EE-8C3B-4102-90BE-A044377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Dell</cp:lastModifiedBy>
  <cp:revision>28</cp:revision>
  <cp:lastPrinted>2022-03-23T10:18:00Z</cp:lastPrinted>
  <dcterms:created xsi:type="dcterms:W3CDTF">2022-03-09T12:53:00Z</dcterms:created>
  <dcterms:modified xsi:type="dcterms:W3CDTF">2022-12-13T09:44:00Z</dcterms:modified>
</cp:coreProperties>
</file>