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A" w:rsidRPr="000054A0" w:rsidRDefault="00D37E9A" w:rsidP="0062672D">
      <w:pPr>
        <w:pStyle w:val="Nagwek1"/>
        <w:spacing w:before="0"/>
        <w:jc w:val="right"/>
        <w:rPr>
          <w:rFonts w:cs="Arial"/>
          <w:color w:val="auto"/>
          <w:sz w:val="20"/>
          <w:szCs w:val="20"/>
        </w:rPr>
      </w:pPr>
      <w:r w:rsidRPr="000054A0">
        <w:rPr>
          <w:rFonts w:cs="Arial"/>
          <w:color w:val="auto"/>
          <w:sz w:val="20"/>
          <w:szCs w:val="20"/>
        </w:rPr>
        <w:t>Z</w:t>
      </w:r>
      <w:r w:rsidR="00983423" w:rsidRPr="000054A0">
        <w:rPr>
          <w:rFonts w:cs="Arial"/>
          <w:color w:val="auto"/>
          <w:sz w:val="20"/>
          <w:szCs w:val="20"/>
        </w:rPr>
        <w:t>ałącznik</w:t>
      </w:r>
      <w:r w:rsidR="009D515A" w:rsidRPr="000054A0">
        <w:rPr>
          <w:rFonts w:cs="Arial"/>
          <w:color w:val="auto"/>
          <w:sz w:val="20"/>
          <w:szCs w:val="20"/>
        </w:rPr>
        <w:t xml:space="preserve"> nr </w:t>
      </w:r>
      <w:r w:rsidR="00867323" w:rsidRPr="000054A0">
        <w:rPr>
          <w:rFonts w:cs="Arial"/>
          <w:color w:val="auto"/>
          <w:sz w:val="20"/>
          <w:szCs w:val="20"/>
        </w:rPr>
        <w:t>1</w:t>
      </w:r>
      <w:r w:rsidR="00136A4F" w:rsidRPr="000054A0">
        <w:rPr>
          <w:rFonts w:cs="Arial"/>
          <w:color w:val="auto"/>
          <w:sz w:val="20"/>
          <w:szCs w:val="20"/>
        </w:rPr>
        <w:t xml:space="preserve"> do S</w:t>
      </w:r>
      <w:r w:rsidR="00D62E51" w:rsidRPr="000054A0">
        <w:rPr>
          <w:rFonts w:cs="Arial"/>
          <w:color w:val="auto"/>
          <w:sz w:val="20"/>
          <w:szCs w:val="20"/>
        </w:rPr>
        <w:t>WZ</w:t>
      </w:r>
    </w:p>
    <w:p w:rsidR="001A5A8A" w:rsidRPr="000054A0" w:rsidRDefault="001A5A8A" w:rsidP="007957FA">
      <w:pPr>
        <w:jc w:val="right"/>
        <w:rPr>
          <w:rFonts w:ascii="Cambria" w:hAnsi="Cambria" w:cs="Arial"/>
          <w:sz w:val="20"/>
          <w:szCs w:val="20"/>
        </w:rPr>
      </w:pPr>
    </w:p>
    <w:p w:rsidR="00DA509A" w:rsidRPr="000054A0" w:rsidRDefault="00DA509A" w:rsidP="00DA509A">
      <w:pPr>
        <w:jc w:val="right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 xml:space="preserve">                            </w:t>
      </w:r>
    </w:p>
    <w:p w:rsidR="00DA509A" w:rsidRPr="000054A0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Miejscowość i data…………………………………….</w:t>
      </w:r>
    </w:p>
    <w:p w:rsidR="00DA509A" w:rsidRPr="000054A0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0054A0" w:rsidRDefault="00644AF6" w:rsidP="00DA509A">
      <w:pPr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 xml:space="preserve">     </w:t>
      </w:r>
      <w:r w:rsidR="00DA509A" w:rsidRPr="000054A0">
        <w:rPr>
          <w:rFonts w:ascii="Cambria" w:hAnsi="Cambria" w:cs="Arial"/>
          <w:sz w:val="20"/>
          <w:szCs w:val="20"/>
        </w:rPr>
        <w:t>................................................</w:t>
      </w:r>
    </w:p>
    <w:p w:rsidR="00CA3EEB" w:rsidRPr="000054A0" w:rsidRDefault="00235B00" w:rsidP="00CA3EEB">
      <w:pPr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(Nazwa i adres W</w:t>
      </w:r>
      <w:r w:rsidR="006C262E" w:rsidRPr="000054A0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0054A0" w:rsidRDefault="00983423" w:rsidP="00CA3EEB">
      <w:pPr>
        <w:jc w:val="center"/>
        <w:rPr>
          <w:rFonts w:ascii="Cambria" w:hAnsi="Cambria" w:cs="Arial"/>
          <w:b/>
          <w:i/>
          <w:iCs/>
          <w:sz w:val="20"/>
          <w:szCs w:val="20"/>
        </w:rPr>
      </w:pPr>
      <w:r w:rsidRPr="000054A0">
        <w:rPr>
          <w:rFonts w:ascii="Cambria" w:hAnsi="Cambria" w:cs="Arial"/>
          <w:b/>
          <w:i/>
          <w:iCs/>
          <w:sz w:val="20"/>
          <w:szCs w:val="20"/>
        </w:rPr>
        <w:t>O</w:t>
      </w:r>
      <w:r w:rsidR="00DA509A" w:rsidRPr="000054A0">
        <w:rPr>
          <w:rFonts w:ascii="Cambria" w:hAnsi="Cambria" w:cs="Arial"/>
          <w:b/>
          <w:i/>
          <w:iCs/>
          <w:sz w:val="20"/>
          <w:szCs w:val="20"/>
        </w:rPr>
        <w:t xml:space="preserve"> F E R T A  C E N O W A</w:t>
      </w:r>
      <w:r w:rsidR="008A2853" w:rsidRPr="000054A0">
        <w:rPr>
          <w:rFonts w:ascii="Cambria" w:hAnsi="Cambria" w:cs="Arial"/>
          <w:b/>
          <w:i/>
          <w:iCs/>
          <w:sz w:val="20"/>
          <w:szCs w:val="20"/>
        </w:rPr>
        <w:t xml:space="preserve"> </w:t>
      </w:r>
    </w:p>
    <w:p w:rsidR="00DA509A" w:rsidRPr="000054A0" w:rsidRDefault="00DA509A" w:rsidP="00B91B3B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054A0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 w:rsidRPr="000054A0">
        <w:rPr>
          <w:rFonts w:ascii="Cambria" w:hAnsi="Cambria" w:cs="Arial"/>
          <w:b w:val="0"/>
          <w:sz w:val="20"/>
          <w:szCs w:val="20"/>
        </w:rPr>
        <w:t xml:space="preserve"> </w:t>
      </w:r>
      <w:r w:rsidR="00136A4F" w:rsidRPr="000054A0">
        <w:rPr>
          <w:rFonts w:ascii="Cambria" w:hAnsi="Cambria" w:cs="Arial"/>
          <w:b w:val="0"/>
          <w:sz w:val="20"/>
          <w:szCs w:val="20"/>
        </w:rPr>
        <w:t xml:space="preserve">postępowaniu o udzielenie zamówienia publicznego </w:t>
      </w:r>
      <w:r w:rsidRPr="000054A0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9968D4" w:rsidRPr="000054A0" w:rsidRDefault="009968D4" w:rsidP="009968D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935638" w:rsidRPr="000054A0" w:rsidRDefault="008E5BBE" w:rsidP="009968D4">
      <w:pPr>
        <w:shd w:val="clear" w:color="auto" w:fill="BFBFBF"/>
        <w:spacing w:line="276" w:lineRule="auto"/>
        <w:jc w:val="center"/>
        <w:rPr>
          <w:rFonts w:ascii="Cambria" w:hAnsi="Cambria"/>
          <w:b/>
          <w:sz w:val="18"/>
          <w:szCs w:val="18"/>
        </w:rPr>
      </w:pPr>
      <w:r w:rsidRPr="000054A0">
        <w:rPr>
          <w:rFonts w:ascii="Cambria" w:hAnsi="Cambria" w:cs="Cambria"/>
          <w:b/>
          <w:sz w:val="20"/>
        </w:rPr>
        <w:t>,,Zimowe utrzymanie jezdni dróg gminnych na terenie miasta Skarżyska-Kamiennej w sezonie zimowym 2022/2023’’</w:t>
      </w:r>
    </w:p>
    <w:p w:rsidR="007E31DD" w:rsidRPr="000054A0" w:rsidRDefault="007E31DD" w:rsidP="00B91B3B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1241A7" w:rsidRPr="000054A0">
        <w:rPr>
          <w:rFonts w:ascii="Cambria" w:hAnsi="Cambria" w:cs="Tahoma"/>
          <w:sz w:val="20"/>
          <w:szCs w:val="20"/>
        </w:rPr>
        <w:t>postępowania</w:t>
      </w:r>
      <w:r w:rsidRPr="000054A0">
        <w:rPr>
          <w:rFonts w:ascii="Cambria" w:hAnsi="Cambria" w:cs="Tahoma"/>
          <w:sz w:val="20"/>
          <w:szCs w:val="20"/>
        </w:rPr>
        <w:t xml:space="preserve"> składamy niniejszą ofertę:</w:t>
      </w:r>
    </w:p>
    <w:p w:rsidR="007957FA" w:rsidRPr="000054A0" w:rsidRDefault="007957FA" w:rsidP="005948C1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5948C1" w:rsidRPr="000054A0" w:rsidRDefault="007E31DD" w:rsidP="009968D4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b/>
          <w:sz w:val="20"/>
          <w:szCs w:val="20"/>
        </w:rPr>
      </w:pPr>
      <w:r w:rsidRPr="000054A0">
        <w:rPr>
          <w:rFonts w:ascii="Cambria" w:hAnsi="Cambria" w:cs="Tahoma"/>
          <w:b/>
          <w:sz w:val="20"/>
          <w:szCs w:val="20"/>
        </w:rPr>
        <w:t xml:space="preserve">Za wykonanie przedmiotu zamówienia oferujemy </w:t>
      </w:r>
      <w:r w:rsidRPr="000054A0">
        <w:rPr>
          <w:rFonts w:ascii="Cambria" w:hAnsi="Cambria" w:cs="Tahoma"/>
          <w:b/>
          <w:sz w:val="20"/>
          <w:szCs w:val="20"/>
          <w:u w:val="single"/>
        </w:rPr>
        <w:t xml:space="preserve">cenę </w:t>
      </w:r>
      <w:r w:rsidR="001601FE" w:rsidRPr="000054A0">
        <w:rPr>
          <w:rFonts w:ascii="Cambria" w:hAnsi="Cambria" w:cs="Tahoma"/>
          <w:b/>
          <w:sz w:val="20"/>
          <w:szCs w:val="20"/>
          <w:u w:val="single"/>
        </w:rPr>
        <w:t>kosztorysową</w:t>
      </w:r>
      <w:r w:rsidR="001601FE" w:rsidRPr="000054A0">
        <w:rPr>
          <w:rFonts w:ascii="Cambria" w:hAnsi="Cambria" w:cs="Tahoma"/>
          <w:b/>
          <w:sz w:val="20"/>
          <w:szCs w:val="20"/>
        </w:rPr>
        <w:t xml:space="preserve"> </w:t>
      </w:r>
      <w:r w:rsidRPr="000054A0">
        <w:rPr>
          <w:rFonts w:ascii="Cambria" w:hAnsi="Cambria" w:cs="Tahoma"/>
          <w:b/>
          <w:sz w:val="20"/>
          <w:szCs w:val="20"/>
        </w:rPr>
        <w:t xml:space="preserve">w kwocie łącznej brutto: </w:t>
      </w:r>
    </w:p>
    <w:p w:rsidR="00D12450" w:rsidRPr="000054A0" w:rsidRDefault="008E5BBE" w:rsidP="008F6583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0054A0">
        <w:rPr>
          <w:rFonts w:ascii="Cambria" w:hAnsi="Cambria" w:cs="Tahoma"/>
          <w:b/>
          <w:sz w:val="20"/>
          <w:szCs w:val="20"/>
        </w:rPr>
        <w:t xml:space="preserve">Część 1: </w:t>
      </w:r>
      <w:r w:rsidRPr="000054A0">
        <w:rPr>
          <w:rFonts w:ascii="Cambria" w:hAnsi="Cambria" w:cs="Tahoma"/>
          <w:b/>
          <w:bCs/>
          <w:sz w:val="20"/>
          <w:szCs w:val="20"/>
        </w:rPr>
        <w:t>„Zimowe utrzymanie jezdni dróg gminnych na terenie miasta Skarżyska-Kamiennej w sezonie zimowym   2022/2023– Strefa I”</w:t>
      </w:r>
    </w:p>
    <w:p w:rsidR="008F6583" w:rsidRPr="000054A0" w:rsidRDefault="008F6583" w:rsidP="008F6583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AB080A" w:rsidRPr="000054A0" w:rsidRDefault="00AB080A" w:rsidP="00AB080A">
      <w:pPr>
        <w:tabs>
          <w:tab w:val="left" w:pos="426"/>
        </w:tabs>
        <w:spacing w:line="360" w:lineRule="auto"/>
        <w:jc w:val="center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b/>
          <w:sz w:val="20"/>
          <w:szCs w:val="20"/>
        </w:rPr>
        <w:t>………………………………….</w:t>
      </w:r>
      <w:r w:rsidR="00B7456B" w:rsidRPr="000054A0">
        <w:rPr>
          <w:rFonts w:ascii="Cambria" w:hAnsi="Cambria" w:cs="Tahoma"/>
          <w:b/>
          <w:sz w:val="20"/>
          <w:szCs w:val="20"/>
        </w:rPr>
        <w:t>………</w:t>
      </w:r>
      <w:r w:rsidR="007E31DD" w:rsidRPr="000054A0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F41F3F" w:rsidRPr="000054A0">
        <w:rPr>
          <w:rFonts w:ascii="Cambria" w:hAnsi="Cambria" w:cs="Tahoma"/>
          <w:sz w:val="20"/>
          <w:szCs w:val="20"/>
        </w:rPr>
        <w:t xml:space="preserve">    </w:t>
      </w:r>
    </w:p>
    <w:p w:rsidR="007E31DD" w:rsidRPr="000054A0" w:rsidRDefault="007E31DD" w:rsidP="00F41F3F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w tym podatek VAT.</w:t>
      </w:r>
    </w:p>
    <w:p w:rsidR="00F57F71" w:rsidRPr="000054A0" w:rsidRDefault="00F57F71" w:rsidP="00F57F71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0054A0">
        <w:rPr>
          <w:rFonts w:ascii="Cambria" w:hAnsi="Cambria"/>
          <w:smallCaps w:val="0"/>
          <w:sz w:val="20"/>
          <w:szCs w:val="20"/>
        </w:rPr>
        <w:t xml:space="preserve">wyliczoną według poniższego </w:t>
      </w:r>
      <w:r w:rsidR="00F55624" w:rsidRPr="000054A0">
        <w:rPr>
          <w:rFonts w:ascii="Cambria" w:hAnsi="Cambria"/>
          <w:smallCaps w:val="0"/>
          <w:sz w:val="20"/>
          <w:szCs w:val="20"/>
        </w:rPr>
        <w:t>zestawienia/kosztorysu</w:t>
      </w:r>
      <w:r w:rsidRPr="000054A0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557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628"/>
        <w:gridCol w:w="1193"/>
        <w:gridCol w:w="1395"/>
        <w:gridCol w:w="1798"/>
        <w:gridCol w:w="1313"/>
        <w:gridCol w:w="1543"/>
      </w:tblGrid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Rodzaj usługi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Jednostka obmiarowa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Ilość jednostek obmiarowych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Ilość jednostek rozliczeniowych</w:t>
            </w:r>
          </w:p>
          <w:p w:rsidR="00E57C53" w:rsidRPr="000054A0" w:rsidRDefault="00E57C53" w:rsidP="00E57C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Cena jednostkowa netto w zł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405144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Cena netto usługi dla poz. 1(4</w:t>
            </w:r>
            <w:r w:rsidR="008E5BBE" w:rsidRPr="000054A0">
              <w:rPr>
                <w:rFonts w:ascii="Cambria" w:hAnsi="Cambria"/>
                <w:sz w:val="20"/>
                <w:szCs w:val="20"/>
              </w:rPr>
              <w:t>x6)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poz. 2-5(4x5x6)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dla poz. 6 (4x6)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Gotowość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miesiąc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tabs>
                <w:tab w:val="left" w:pos="188"/>
                <w:tab w:val="center" w:pos="55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      5,5 m-c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Akcja czynna I standard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10,1 km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Akcja czynna II standard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13,4 km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Akcja czynna I </w:t>
            </w:r>
            <w:proofErr w:type="spellStart"/>
            <w:r w:rsidRPr="000054A0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0054A0">
              <w:rPr>
                <w:rFonts w:ascii="Cambria" w:hAnsi="Cambria"/>
                <w:sz w:val="20"/>
                <w:szCs w:val="20"/>
              </w:rPr>
              <w:t xml:space="preserve"> II standard przy użyciu tylko soli NaCl (sucha lub zwilżona) na zlecenie Zamawiającego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23,5 km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Odśnieżanie na zlecenie Zamawiającego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6,1 km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Wywóz śniegu                            na odległość do 5 km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m</w:t>
            </w:r>
            <w:r w:rsidRPr="000054A0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5.000 m</w:t>
            </w:r>
            <w:r w:rsidRPr="000054A0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42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Razem cena netto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42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Podatek VAT  8 %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42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Razem cena brutto</w:t>
            </w:r>
          </w:p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E5BBE" w:rsidRDefault="008E5BBE" w:rsidP="0062672D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D97C8A" w:rsidRDefault="00D97C8A" w:rsidP="0062672D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D97C8A" w:rsidRDefault="00D97C8A" w:rsidP="0062672D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D97C8A" w:rsidRDefault="00D97C8A" w:rsidP="0062672D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D97C8A" w:rsidRPr="000054A0" w:rsidRDefault="00D97C8A" w:rsidP="0062672D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1A74D3" w:rsidRPr="000054A0" w:rsidRDefault="00F57F71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proofErr w:type="spellStart"/>
      <w:r w:rsidRPr="000054A0">
        <w:rPr>
          <w:rFonts w:ascii="Cambria" w:hAnsi="Cambria" w:cs="Tahoma"/>
          <w:b/>
          <w:sz w:val="20"/>
          <w:szCs w:val="20"/>
          <w:u w:val="single"/>
        </w:rPr>
        <w:lastRenderedPageBreak/>
        <w:t>Pozacenowe</w:t>
      </w:r>
      <w:proofErr w:type="spellEnd"/>
      <w:r w:rsidRPr="000054A0">
        <w:rPr>
          <w:rFonts w:ascii="Cambria" w:hAnsi="Cambria" w:cs="Tahoma"/>
          <w:b/>
          <w:sz w:val="20"/>
          <w:szCs w:val="20"/>
          <w:u w:val="single"/>
        </w:rPr>
        <w:t xml:space="preserve"> kryteria oceny ofert:</w:t>
      </w:r>
    </w:p>
    <w:p w:rsidR="001A74D3" w:rsidRPr="000054A0" w:rsidRDefault="001A74D3" w:rsidP="00AB080A">
      <w:pPr>
        <w:pStyle w:val="Akapitzlist"/>
        <w:numPr>
          <w:ilvl w:val="0"/>
          <w:numId w:val="50"/>
        </w:numPr>
        <w:tabs>
          <w:tab w:val="left" w:pos="426"/>
        </w:tabs>
        <w:ind w:left="426"/>
        <w:rPr>
          <w:rFonts w:ascii="Cambria" w:hAnsi="Cambria" w:cs="Tahoma"/>
          <w:b/>
          <w:sz w:val="20"/>
          <w:szCs w:val="20"/>
          <w:u w:val="single"/>
        </w:rPr>
      </w:pPr>
      <w:r w:rsidRPr="000054A0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1A74D3" w:rsidRPr="000054A0" w:rsidRDefault="00206F24" w:rsidP="00C52A99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/>
          <w:b/>
          <w:bCs/>
          <w:i/>
          <w:sz w:val="20"/>
          <w:u w:val="single"/>
        </w:rPr>
        <w:t>Oświadczam/</w:t>
      </w:r>
      <w:r w:rsidR="00122121" w:rsidRPr="000054A0">
        <w:rPr>
          <w:rFonts w:ascii="Cambria" w:hAnsi="Cambria"/>
          <w:b/>
          <w:bCs/>
          <w:i/>
          <w:sz w:val="20"/>
          <w:u w:val="single"/>
        </w:rPr>
        <w:t>y, że oferuję/</w:t>
      </w:r>
      <w:proofErr w:type="spellStart"/>
      <w:r w:rsidR="00122121" w:rsidRPr="000054A0">
        <w:rPr>
          <w:rFonts w:ascii="Cambria" w:hAnsi="Cambria"/>
          <w:b/>
          <w:bCs/>
          <w:i/>
          <w:sz w:val="20"/>
          <w:u w:val="single"/>
        </w:rPr>
        <w:t>emy</w:t>
      </w:r>
      <w:proofErr w:type="spellEnd"/>
      <w:r w:rsidR="00122121" w:rsidRPr="000054A0">
        <w:rPr>
          <w:rFonts w:ascii="Cambria" w:hAnsi="Cambria"/>
          <w:b/>
          <w:bCs/>
          <w:i/>
          <w:sz w:val="20"/>
          <w:u w:val="single"/>
        </w:rPr>
        <w:t xml:space="preserve">  czas ponownego rozpoczęcia usługi odśnieżania od zgłoszenia</w:t>
      </w:r>
      <w:r w:rsidRPr="000054A0">
        <w:rPr>
          <w:rFonts w:ascii="Cambria" w:hAnsi="Cambria"/>
          <w:b/>
          <w:bCs/>
          <w:i/>
          <w:sz w:val="20"/>
          <w:u w:val="single"/>
        </w:rPr>
        <w:t xml:space="preserve">* </w:t>
      </w:r>
      <w:r w:rsidRPr="000054A0">
        <w:rPr>
          <w:rFonts w:ascii="Cambria" w:hAnsi="Cambria" w:cs="Arial"/>
          <w:b/>
          <w:bCs/>
          <w:sz w:val="20"/>
        </w:rPr>
        <w:t>:</w:t>
      </w:r>
    </w:p>
    <w:p w:rsidR="001A74D3" w:rsidRPr="000054A0" w:rsidRDefault="00E9005F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122121" w:rsidRPr="000054A0">
        <w:rPr>
          <w:rFonts w:ascii="Cambria" w:hAnsi="Cambria"/>
          <w:b/>
        </w:rPr>
        <w:t xml:space="preserve"> </w:t>
      </w:r>
      <w:r w:rsidR="00122121" w:rsidRPr="000054A0">
        <w:rPr>
          <w:rFonts w:ascii="Cambria" w:hAnsi="Cambria"/>
          <w:b/>
        </w:rPr>
        <w:tab/>
      </w:r>
      <w:r w:rsidR="001A74D3" w:rsidRPr="000054A0">
        <w:rPr>
          <w:rFonts w:ascii="Cambria" w:hAnsi="Cambria" w:cs="Arial"/>
          <w:sz w:val="20"/>
          <w:szCs w:val="20"/>
        </w:rPr>
        <w:t>do 1 godziny włącznie – 35,00 pkt</w:t>
      </w:r>
    </w:p>
    <w:p w:rsidR="001A74D3" w:rsidRPr="000054A0" w:rsidRDefault="00E9005F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122121" w:rsidRPr="000054A0">
        <w:rPr>
          <w:rFonts w:ascii="Cambria" w:hAnsi="Cambria"/>
          <w:b/>
        </w:rPr>
        <w:t xml:space="preserve"> </w:t>
      </w:r>
      <w:r w:rsidR="00122121" w:rsidRPr="000054A0">
        <w:rPr>
          <w:rFonts w:ascii="Cambria" w:hAnsi="Cambria"/>
          <w:b/>
        </w:rPr>
        <w:tab/>
      </w:r>
      <w:r w:rsidR="001A74D3" w:rsidRPr="000054A0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1A74D3" w:rsidRPr="000054A0" w:rsidRDefault="00E9005F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122121" w:rsidRPr="000054A0">
        <w:rPr>
          <w:rFonts w:ascii="Cambria" w:hAnsi="Cambria"/>
          <w:b/>
        </w:rPr>
        <w:t xml:space="preserve"> </w:t>
      </w:r>
      <w:r w:rsidR="00122121" w:rsidRPr="000054A0">
        <w:rPr>
          <w:rFonts w:ascii="Cambria" w:hAnsi="Cambria"/>
          <w:b/>
        </w:rPr>
        <w:tab/>
      </w:r>
      <w:r w:rsidR="001A74D3" w:rsidRPr="000054A0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1A74D3" w:rsidRPr="000054A0" w:rsidRDefault="00E9005F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122121" w:rsidRPr="000054A0">
        <w:rPr>
          <w:rFonts w:ascii="Cambria" w:hAnsi="Cambria"/>
          <w:b/>
        </w:rPr>
        <w:t xml:space="preserve"> </w:t>
      </w:r>
      <w:r w:rsidR="00122121" w:rsidRPr="000054A0">
        <w:rPr>
          <w:rFonts w:ascii="Cambria" w:hAnsi="Cambria"/>
          <w:b/>
        </w:rPr>
        <w:tab/>
      </w:r>
      <w:r w:rsidR="001A74D3" w:rsidRPr="000054A0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C52A99" w:rsidRPr="000054A0" w:rsidRDefault="00C52A99" w:rsidP="00C52A99">
      <w:pPr>
        <w:spacing w:line="360" w:lineRule="auto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/>
          <w:b/>
          <w:sz w:val="16"/>
          <w:szCs w:val="16"/>
        </w:rPr>
        <w:t>* zaznaczyć właściwy poprzez postawienie znaku „X” .</w:t>
      </w:r>
    </w:p>
    <w:p w:rsidR="00206F24" w:rsidRPr="000054A0" w:rsidRDefault="00C52A99" w:rsidP="008C5E1D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 w:cs="Tahoma"/>
          <w:sz w:val="20"/>
          <w:szCs w:val="20"/>
        </w:rPr>
        <w:t xml:space="preserve">Nie wskazanie </w:t>
      </w:r>
      <w:r w:rsidR="00BF02CB" w:rsidRPr="000054A0">
        <w:rPr>
          <w:rFonts w:ascii="Cambria" w:hAnsi="Cambria" w:cs="Tahoma"/>
          <w:sz w:val="20"/>
          <w:szCs w:val="20"/>
        </w:rPr>
        <w:t xml:space="preserve">czasu </w:t>
      </w:r>
      <w:r w:rsidRPr="000054A0">
        <w:rPr>
          <w:rFonts w:ascii="Cambria" w:hAnsi="Cambria" w:cs="Tahoma"/>
          <w:sz w:val="20"/>
          <w:szCs w:val="20"/>
        </w:rPr>
        <w:t xml:space="preserve">oznacza, że przyjmuje się </w:t>
      </w:r>
      <w:r w:rsidR="00BF02CB" w:rsidRPr="000054A0">
        <w:rPr>
          <w:rFonts w:ascii="Cambria" w:hAnsi="Cambria" w:cs="Tahoma"/>
          <w:sz w:val="20"/>
          <w:szCs w:val="20"/>
        </w:rPr>
        <w:t>czas powyżej 2 godzin do 3</w:t>
      </w:r>
      <w:r w:rsidR="00B87BC5" w:rsidRPr="000054A0">
        <w:rPr>
          <w:rFonts w:ascii="Cambria" w:hAnsi="Cambria" w:cs="Tahoma"/>
          <w:sz w:val="20"/>
          <w:szCs w:val="20"/>
        </w:rPr>
        <w:t xml:space="preserve"> godzin</w:t>
      </w:r>
      <w:r w:rsidR="00BF02CB" w:rsidRPr="000054A0">
        <w:rPr>
          <w:rFonts w:ascii="Cambria" w:hAnsi="Cambria" w:cs="Tahoma"/>
          <w:sz w:val="20"/>
          <w:szCs w:val="20"/>
        </w:rPr>
        <w:t xml:space="preserve"> </w:t>
      </w:r>
      <w:r w:rsidR="000F256C" w:rsidRPr="000054A0">
        <w:rPr>
          <w:rFonts w:ascii="Cambria" w:hAnsi="Cambria" w:cs="Tahoma"/>
          <w:sz w:val="20"/>
          <w:szCs w:val="20"/>
        </w:rPr>
        <w:t>włącznie</w:t>
      </w:r>
      <w:r w:rsidR="00B87BC5" w:rsidRPr="000054A0">
        <w:rPr>
          <w:rFonts w:ascii="Cambria" w:hAnsi="Cambria" w:cs="Tahoma"/>
          <w:sz w:val="20"/>
          <w:szCs w:val="20"/>
        </w:rPr>
        <w:t>.</w:t>
      </w:r>
    </w:p>
    <w:p w:rsidR="00F57F71" w:rsidRPr="000054A0" w:rsidRDefault="00F57F71" w:rsidP="00FA4188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0054A0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0054A0">
        <w:rPr>
          <w:rFonts w:ascii="Cambria" w:hAnsi="Cambria" w:cs="Arial"/>
          <w:sz w:val="20"/>
          <w:szCs w:val="20"/>
        </w:rPr>
        <w:t>deklarujemy zatrudnienie</w:t>
      </w:r>
      <w:r w:rsidR="004127F7" w:rsidRPr="000054A0">
        <w:rPr>
          <w:rFonts w:ascii="Cambria" w:hAnsi="Cambria" w:cs="Arial"/>
          <w:sz w:val="20"/>
          <w:szCs w:val="20"/>
        </w:rPr>
        <w:t xml:space="preserve"> osoby </w:t>
      </w:r>
      <w:r w:rsidR="006F310F" w:rsidRPr="000054A0">
        <w:rPr>
          <w:rFonts w:ascii="Cambria" w:hAnsi="Cambria" w:cs="Arial"/>
          <w:sz w:val="20"/>
          <w:szCs w:val="20"/>
        </w:rPr>
        <w:t xml:space="preserve">z grupy </w:t>
      </w:r>
      <w:r w:rsidR="00045342" w:rsidRPr="000054A0">
        <w:rPr>
          <w:rFonts w:ascii="Cambria" w:hAnsi="Cambria" w:cs="Arial"/>
          <w:sz w:val="20"/>
          <w:szCs w:val="20"/>
        </w:rPr>
        <w:t>określonej w </w:t>
      </w:r>
      <w:r w:rsidR="006F310F" w:rsidRPr="000054A0">
        <w:rPr>
          <w:rFonts w:ascii="Cambria" w:hAnsi="Cambria" w:cs="Arial"/>
          <w:sz w:val="20"/>
          <w:szCs w:val="20"/>
        </w:rPr>
        <w:t>rozdziale XVIII ust</w:t>
      </w:r>
      <w:r w:rsidR="00045342" w:rsidRPr="000054A0">
        <w:rPr>
          <w:rFonts w:ascii="Cambria" w:hAnsi="Cambria" w:cs="Arial"/>
          <w:sz w:val="20"/>
          <w:szCs w:val="20"/>
        </w:rPr>
        <w:t>.</w:t>
      </w:r>
      <w:r w:rsidR="006F310F" w:rsidRPr="000054A0">
        <w:rPr>
          <w:rFonts w:ascii="Cambria" w:hAnsi="Cambria" w:cs="Arial"/>
          <w:sz w:val="20"/>
          <w:szCs w:val="20"/>
        </w:rPr>
        <w:t xml:space="preserve"> 9 SWZ</w:t>
      </w:r>
      <w:r w:rsidR="00045342" w:rsidRPr="000054A0">
        <w:rPr>
          <w:rFonts w:ascii="Cambria" w:hAnsi="Cambria" w:cs="Arial"/>
          <w:sz w:val="20"/>
          <w:szCs w:val="20"/>
        </w:rPr>
        <w:t xml:space="preserve"> (wiersz nr 3 tabeli).</w:t>
      </w:r>
      <w:r w:rsidRPr="000054A0">
        <w:rPr>
          <w:rFonts w:ascii="Cambria" w:hAnsi="Cambria" w:cs="Arial"/>
          <w:b/>
          <w:sz w:val="20"/>
          <w:szCs w:val="20"/>
        </w:rPr>
        <w:t xml:space="preserve"> </w:t>
      </w:r>
    </w:p>
    <w:p w:rsidR="00B01EBE" w:rsidRPr="000054A0" w:rsidRDefault="00E9005F" w:rsidP="00B01EBE">
      <w:pPr>
        <w:spacing w:line="360" w:lineRule="auto"/>
        <w:rPr>
          <w:rFonts w:ascii="Cambria" w:hAnsi="Cambria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B01EBE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B01EBE" w:rsidRPr="000054A0">
        <w:rPr>
          <w:rFonts w:ascii="Cambria" w:hAnsi="Cambria"/>
          <w:b/>
        </w:rPr>
        <w:t xml:space="preserve">   </w:t>
      </w:r>
      <w:r w:rsidR="004127F7" w:rsidRPr="000054A0">
        <w:rPr>
          <w:rFonts w:ascii="Cambria" w:hAnsi="Cambria"/>
          <w:b/>
        </w:rPr>
        <w:t>1 osoba</w:t>
      </w:r>
      <w:r w:rsidR="00B01EBE" w:rsidRPr="000054A0">
        <w:rPr>
          <w:rFonts w:ascii="Cambria" w:hAnsi="Cambria"/>
          <w:b/>
        </w:rPr>
        <w:t xml:space="preserve"> </w:t>
      </w:r>
      <w:r w:rsidR="00B01EBE" w:rsidRPr="000054A0">
        <w:rPr>
          <w:rFonts w:ascii="Cambria" w:hAnsi="Cambria"/>
        </w:rPr>
        <w:t xml:space="preserve">– 5,00 pkt               </w:t>
      </w:r>
    </w:p>
    <w:p w:rsidR="00B01EBE" w:rsidRPr="000054A0" w:rsidRDefault="00E9005F" w:rsidP="00B01EBE">
      <w:pPr>
        <w:spacing w:line="360" w:lineRule="auto"/>
        <w:rPr>
          <w:rFonts w:ascii="Cambria" w:hAnsi="Cambria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B01EBE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B01EBE" w:rsidRPr="000054A0">
        <w:rPr>
          <w:rFonts w:ascii="Cambria" w:hAnsi="Cambria"/>
          <w:b/>
        </w:rPr>
        <w:t xml:space="preserve">    </w:t>
      </w:r>
      <w:r w:rsidR="00B01EBE" w:rsidRPr="000054A0">
        <w:rPr>
          <w:rFonts w:ascii="Cambria" w:hAnsi="Cambria"/>
          <w:sz w:val="20"/>
          <w:szCs w:val="20"/>
        </w:rPr>
        <w:t>brak zatrudnienia – 0,00 pkt</w:t>
      </w:r>
    </w:p>
    <w:p w:rsidR="00B01EBE" w:rsidRPr="000054A0" w:rsidRDefault="00B01EBE" w:rsidP="00B01EBE">
      <w:pPr>
        <w:spacing w:line="360" w:lineRule="auto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/>
          <w:b/>
          <w:sz w:val="16"/>
          <w:szCs w:val="16"/>
        </w:rPr>
        <w:t>* zaznaczyć właściwy poprzez postawienie znaku „X” .</w:t>
      </w:r>
    </w:p>
    <w:p w:rsidR="00F41F3F" w:rsidRPr="00D97C8A" w:rsidRDefault="00B01EBE" w:rsidP="00D97C8A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 w:cs="Tahoma"/>
          <w:sz w:val="20"/>
          <w:szCs w:val="20"/>
        </w:rPr>
        <w:t>Nie wskazanie aspektu społecznego oznacza, że przyjmuje się</w:t>
      </w:r>
      <w:r w:rsidR="00A03D36" w:rsidRPr="000054A0">
        <w:rPr>
          <w:rFonts w:ascii="Cambria" w:hAnsi="Cambria" w:cs="Tahoma"/>
          <w:sz w:val="20"/>
          <w:szCs w:val="20"/>
        </w:rPr>
        <w:t xml:space="preserve"> brak zatrudnienia</w:t>
      </w:r>
      <w:r w:rsidRPr="000054A0">
        <w:rPr>
          <w:rFonts w:ascii="Cambria" w:hAnsi="Cambria" w:cs="Tahoma"/>
          <w:sz w:val="20"/>
          <w:szCs w:val="20"/>
        </w:rPr>
        <w:t>.</w:t>
      </w: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B6A8C" w:rsidRDefault="00DB6A8C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FA4188" w:rsidRPr="000054A0" w:rsidRDefault="008E5BBE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0054A0">
        <w:rPr>
          <w:rFonts w:ascii="Cambria" w:hAnsi="Cambria" w:cs="Tahoma"/>
          <w:b/>
          <w:bCs/>
          <w:sz w:val="20"/>
          <w:szCs w:val="20"/>
        </w:rPr>
        <w:lastRenderedPageBreak/>
        <w:t>Część 2: „Zimowe utrzymanie jezdni dróg gminnych na terenie miasta Skarżyska-Kamiennej w sezonie zimowym   2022/2023– Strefa II”</w:t>
      </w:r>
    </w:p>
    <w:p w:rsidR="008E5BBE" w:rsidRPr="000054A0" w:rsidRDefault="008E5BBE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FA4188" w:rsidRPr="000054A0" w:rsidRDefault="00AB080A" w:rsidP="00DB6A8C">
      <w:pPr>
        <w:tabs>
          <w:tab w:val="left" w:pos="426"/>
        </w:tabs>
        <w:spacing w:line="360" w:lineRule="auto"/>
        <w:jc w:val="center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b/>
          <w:sz w:val="20"/>
          <w:szCs w:val="20"/>
        </w:rPr>
        <w:t>…………………………………..</w:t>
      </w:r>
      <w:r w:rsidR="00FA4188" w:rsidRPr="000054A0">
        <w:rPr>
          <w:rFonts w:ascii="Cambria" w:hAnsi="Cambria" w:cs="Tahoma"/>
          <w:b/>
          <w:sz w:val="20"/>
          <w:szCs w:val="20"/>
        </w:rPr>
        <w:t>…………...................................................... złotych</w:t>
      </w:r>
      <w:r w:rsidR="00F41F3F" w:rsidRPr="000054A0">
        <w:rPr>
          <w:rFonts w:ascii="Cambria" w:hAnsi="Cambria" w:cs="Tahoma"/>
          <w:sz w:val="20"/>
          <w:szCs w:val="20"/>
        </w:rPr>
        <w:t xml:space="preserve">      </w:t>
      </w:r>
      <w:r w:rsidR="00DB6A8C">
        <w:rPr>
          <w:rFonts w:ascii="Cambria" w:hAnsi="Cambria" w:cs="Tahoma"/>
          <w:sz w:val="20"/>
          <w:szCs w:val="20"/>
        </w:rPr>
        <w:t xml:space="preserve"> </w:t>
      </w:r>
      <w:r w:rsidR="00FA4188" w:rsidRPr="000054A0">
        <w:rPr>
          <w:rFonts w:ascii="Cambria" w:hAnsi="Cambria" w:cs="Tahoma"/>
          <w:sz w:val="20"/>
          <w:szCs w:val="20"/>
        </w:rPr>
        <w:t>w tym podatek VAT.</w:t>
      </w:r>
    </w:p>
    <w:p w:rsidR="00FA4188" w:rsidRPr="000054A0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0054A0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 w:rsidRPr="000054A0">
        <w:rPr>
          <w:rFonts w:ascii="Cambria" w:hAnsi="Cambria"/>
          <w:smallCaps w:val="0"/>
          <w:sz w:val="20"/>
          <w:szCs w:val="20"/>
        </w:rPr>
        <w:t>/kosztorysu</w:t>
      </w:r>
      <w:r w:rsidRPr="000054A0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541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499"/>
        <w:gridCol w:w="1193"/>
        <w:gridCol w:w="1395"/>
        <w:gridCol w:w="1610"/>
        <w:gridCol w:w="1313"/>
        <w:gridCol w:w="16"/>
        <w:gridCol w:w="1562"/>
      </w:tblGrid>
      <w:tr w:rsidR="000054A0" w:rsidRPr="000054A0" w:rsidTr="00AB080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Rodzaj usługi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Jednostka obmiarowa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Ilość jednostek obmiarowych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Ilość jednostek rozliczeniowych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Cena jednostkowa netto w zł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772D56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Cena netto usługi dla poz. 1(4</w:t>
            </w:r>
            <w:r w:rsidR="008E5BBE" w:rsidRPr="000054A0">
              <w:rPr>
                <w:rFonts w:ascii="Cambria" w:hAnsi="Cambria"/>
                <w:sz w:val="20"/>
                <w:szCs w:val="20"/>
              </w:rPr>
              <w:t>x6)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poz. 2-5(4x5x6)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dla poz. 6 (4x6)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0054A0" w:rsidRPr="000054A0" w:rsidTr="00AB080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Gotowość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miesiąc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tabs>
                <w:tab w:val="left" w:pos="188"/>
                <w:tab w:val="center" w:pos="55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     5,5 m-c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Akcja czynna I standard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8,5 km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Akcja czynna II standard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9,1 km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Akcja czynna I </w:t>
            </w:r>
            <w:proofErr w:type="spellStart"/>
            <w:r w:rsidRPr="000054A0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0054A0">
              <w:rPr>
                <w:rFonts w:ascii="Cambria" w:hAnsi="Cambria"/>
                <w:sz w:val="20"/>
                <w:szCs w:val="20"/>
              </w:rPr>
              <w:t xml:space="preserve"> II standard przy użyciu tylko soli NaCl (sucha lub zwilżona) na zlecenie Zamawiającego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17,6 km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Odśnieżanie na zlecenie Zamawiającego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11,9 km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Wywóz śniegu                            na odległość do 5 km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m</w:t>
            </w:r>
            <w:r w:rsidRPr="000054A0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3.000 m</w:t>
            </w:r>
            <w:r w:rsidRPr="000054A0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42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Razem cena netto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42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Podatek VAT  8 %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42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Razem cena brutto</w:t>
            </w:r>
          </w:p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E5BBE" w:rsidRPr="000054A0" w:rsidRDefault="008E5BBE" w:rsidP="00995791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FA4188" w:rsidRPr="000054A0" w:rsidRDefault="00FA4188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proofErr w:type="spellStart"/>
      <w:r w:rsidRPr="000054A0">
        <w:rPr>
          <w:rFonts w:ascii="Cambria" w:hAnsi="Cambria" w:cs="Tahoma"/>
          <w:b/>
          <w:sz w:val="20"/>
          <w:szCs w:val="20"/>
          <w:u w:val="single"/>
        </w:rPr>
        <w:t>Pozacenowe</w:t>
      </w:r>
      <w:proofErr w:type="spellEnd"/>
      <w:r w:rsidRPr="000054A0">
        <w:rPr>
          <w:rFonts w:ascii="Cambria" w:hAnsi="Cambria" w:cs="Tahoma"/>
          <w:b/>
          <w:sz w:val="20"/>
          <w:szCs w:val="20"/>
          <w:u w:val="single"/>
        </w:rPr>
        <w:t xml:space="preserve"> kryteria oceny ofert:</w:t>
      </w:r>
    </w:p>
    <w:p w:rsidR="000F256C" w:rsidRPr="000054A0" w:rsidRDefault="000F256C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0F256C" w:rsidRPr="000054A0" w:rsidRDefault="000F256C" w:rsidP="00AB080A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Tahoma"/>
          <w:b/>
          <w:sz w:val="20"/>
          <w:szCs w:val="20"/>
          <w:u w:val="single"/>
        </w:rPr>
      </w:pPr>
      <w:r w:rsidRPr="000054A0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0F256C" w:rsidRPr="000054A0" w:rsidRDefault="000F256C" w:rsidP="000F256C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/>
          <w:b/>
          <w:bCs/>
          <w:i/>
          <w:sz w:val="20"/>
          <w:u w:val="single"/>
        </w:rPr>
        <w:t>Oświadczam/y, że oferuję/</w:t>
      </w:r>
      <w:proofErr w:type="spellStart"/>
      <w:r w:rsidRPr="000054A0">
        <w:rPr>
          <w:rFonts w:ascii="Cambria" w:hAnsi="Cambria"/>
          <w:b/>
          <w:bCs/>
          <w:i/>
          <w:sz w:val="20"/>
          <w:u w:val="single"/>
        </w:rPr>
        <w:t>emy</w:t>
      </w:r>
      <w:proofErr w:type="spellEnd"/>
      <w:r w:rsidRPr="000054A0">
        <w:rPr>
          <w:rFonts w:ascii="Cambria" w:hAnsi="Cambria"/>
          <w:b/>
          <w:bCs/>
          <w:i/>
          <w:sz w:val="20"/>
          <w:u w:val="single"/>
        </w:rPr>
        <w:t xml:space="preserve">  czas ponownego rozpoczęcia usługi odśnieżania od zgłoszenia* </w:t>
      </w:r>
      <w:r w:rsidRPr="000054A0">
        <w:rPr>
          <w:rFonts w:ascii="Cambria" w:hAnsi="Cambria" w:cs="Arial"/>
          <w:b/>
          <w:bCs/>
          <w:sz w:val="20"/>
        </w:rPr>
        <w:t>:</w:t>
      </w:r>
    </w:p>
    <w:p w:rsidR="000F256C" w:rsidRPr="000054A0" w:rsidRDefault="00E9005F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0F256C" w:rsidRPr="000054A0">
        <w:rPr>
          <w:rFonts w:ascii="Cambria" w:hAnsi="Cambria"/>
          <w:b/>
        </w:rPr>
        <w:t xml:space="preserve"> </w:t>
      </w:r>
      <w:r w:rsidR="000F256C" w:rsidRPr="000054A0">
        <w:rPr>
          <w:rFonts w:ascii="Cambria" w:hAnsi="Cambria"/>
          <w:b/>
        </w:rPr>
        <w:tab/>
      </w:r>
      <w:r w:rsidR="000F256C" w:rsidRPr="000054A0">
        <w:rPr>
          <w:rFonts w:ascii="Cambria" w:hAnsi="Cambria" w:cs="Arial"/>
          <w:sz w:val="20"/>
          <w:szCs w:val="20"/>
        </w:rPr>
        <w:t>do 1 godziny włącznie – 35,00 pkt</w:t>
      </w:r>
    </w:p>
    <w:p w:rsidR="000F256C" w:rsidRPr="000054A0" w:rsidRDefault="00E9005F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0F256C" w:rsidRPr="000054A0">
        <w:rPr>
          <w:rFonts w:ascii="Cambria" w:hAnsi="Cambria"/>
          <w:b/>
        </w:rPr>
        <w:t xml:space="preserve"> </w:t>
      </w:r>
      <w:r w:rsidR="000F256C" w:rsidRPr="000054A0">
        <w:rPr>
          <w:rFonts w:ascii="Cambria" w:hAnsi="Cambria"/>
          <w:b/>
        </w:rPr>
        <w:tab/>
      </w:r>
      <w:r w:rsidR="000F256C" w:rsidRPr="000054A0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0F256C" w:rsidRPr="000054A0" w:rsidRDefault="00E9005F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0F256C" w:rsidRPr="000054A0">
        <w:rPr>
          <w:rFonts w:ascii="Cambria" w:hAnsi="Cambria"/>
          <w:b/>
        </w:rPr>
        <w:t xml:space="preserve"> </w:t>
      </w:r>
      <w:r w:rsidR="000F256C" w:rsidRPr="000054A0">
        <w:rPr>
          <w:rFonts w:ascii="Cambria" w:hAnsi="Cambria"/>
          <w:b/>
        </w:rPr>
        <w:tab/>
      </w:r>
      <w:r w:rsidR="000F256C" w:rsidRPr="000054A0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0F256C" w:rsidRPr="000054A0" w:rsidRDefault="00E9005F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0F256C" w:rsidRPr="000054A0">
        <w:rPr>
          <w:rFonts w:ascii="Cambria" w:hAnsi="Cambria"/>
          <w:b/>
        </w:rPr>
        <w:t xml:space="preserve"> </w:t>
      </w:r>
      <w:r w:rsidR="000F256C" w:rsidRPr="000054A0">
        <w:rPr>
          <w:rFonts w:ascii="Cambria" w:hAnsi="Cambria"/>
          <w:b/>
        </w:rPr>
        <w:tab/>
      </w:r>
      <w:r w:rsidR="000F256C" w:rsidRPr="000054A0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0F256C" w:rsidRPr="000054A0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/>
          <w:b/>
          <w:sz w:val="16"/>
          <w:szCs w:val="16"/>
        </w:rPr>
        <w:t>* zaznaczyć właściwy poprzez postawienie znaku „X” .</w:t>
      </w:r>
    </w:p>
    <w:p w:rsidR="000F256C" w:rsidRPr="000054A0" w:rsidRDefault="000F256C" w:rsidP="00AB080A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:rsidR="000F256C" w:rsidRPr="000054A0" w:rsidRDefault="000F256C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7362E4" w:rsidRPr="000054A0" w:rsidRDefault="007362E4" w:rsidP="007362E4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0054A0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0054A0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  <w:r w:rsidRPr="000054A0">
        <w:rPr>
          <w:rFonts w:ascii="Cambria" w:hAnsi="Cambria" w:cs="Arial"/>
          <w:b/>
          <w:sz w:val="20"/>
          <w:szCs w:val="20"/>
        </w:rPr>
        <w:t xml:space="preserve"> </w:t>
      </w:r>
    </w:p>
    <w:p w:rsidR="007362E4" w:rsidRPr="000054A0" w:rsidRDefault="00E9005F" w:rsidP="007362E4">
      <w:pPr>
        <w:spacing w:line="360" w:lineRule="auto"/>
        <w:rPr>
          <w:rFonts w:ascii="Cambria" w:hAnsi="Cambria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7362E4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7362E4" w:rsidRPr="000054A0">
        <w:rPr>
          <w:rFonts w:ascii="Cambria" w:hAnsi="Cambria"/>
          <w:b/>
        </w:rPr>
        <w:t xml:space="preserve">   1 osoba </w:t>
      </w:r>
      <w:r w:rsidR="007362E4" w:rsidRPr="000054A0">
        <w:rPr>
          <w:rFonts w:ascii="Cambria" w:hAnsi="Cambria"/>
        </w:rPr>
        <w:t xml:space="preserve">– 5,00 pkt               </w:t>
      </w:r>
    </w:p>
    <w:p w:rsidR="007362E4" w:rsidRPr="000054A0" w:rsidRDefault="00E9005F" w:rsidP="007362E4">
      <w:pPr>
        <w:spacing w:line="360" w:lineRule="auto"/>
        <w:rPr>
          <w:rFonts w:ascii="Cambria" w:hAnsi="Cambria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7362E4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7362E4" w:rsidRPr="000054A0">
        <w:rPr>
          <w:rFonts w:ascii="Cambria" w:hAnsi="Cambria"/>
          <w:b/>
        </w:rPr>
        <w:t xml:space="preserve">    </w:t>
      </w:r>
      <w:r w:rsidR="007362E4" w:rsidRPr="000054A0">
        <w:rPr>
          <w:rFonts w:ascii="Cambria" w:hAnsi="Cambria"/>
          <w:sz w:val="20"/>
          <w:szCs w:val="20"/>
        </w:rPr>
        <w:t>brak zatrudnienia – 0,00 pkt</w:t>
      </w:r>
    </w:p>
    <w:p w:rsidR="007362E4" w:rsidRPr="000054A0" w:rsidRDefault="007362E4" w:rsidP="007362E4">
      <w:pPr>
        <w:spacing w:line="360" w:lineRule="auto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/>
          <w:b/>
          <w:sz w:val="16"/>
          <w:szCs w:val="16"/>
        </w:rPr>
        <w:t>* zaznaczyć właściwy poprzez postawienie znaku „X” .</w:t>
      </w:r>
    </w:p>
    <w:p w:rsidR="008C5E1D" w:rsidRPr="00DB6A8C" w:rsidRDefault="007362E4" w:rsidP="00DB6A8C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 w:cs="Tahoma"/>
          <w:sz w:val="20"/>
          <w:szCs w:val="20"/>
        </w:rPr>
        <w:t>Nie wskazanie aspektu społecznego oznacza, że przyjmuje się brak zatrudnienia.</w:t>
      </w:r>
    </w:p>
    <w:p w:rsidR="00FA4188" w:rsidRPr="000054A0" w:rsidRDefault="008E5BBE" w:rsidP="00DB6A8C">
      <w:pPr>
        <w:pStyle w:val="Akapitzlist"/>
        <w:autoSpaceDE w:val="0"/>
        <w:adjustRightInd w:val="0"/>
        <w:spacing w:line="240" w:lineRule="auto"/>
        <w:ind w:left="426"/>
        <w:jc w:val="center"/>
        <w:rPr>
          <w:rFonts w:ascii="Cambria" w:hAnsi="Cambria"/>
          <w:b/>
          <w:bCs/>
          <w:sz w:val="20"/>
          <w:szCs w:val="20"/>
        </w:rPr>
      </w:pPr>
      <w:r w:rsidRPr="000054A0">
        <w:rPr>
          <w:rFonts w:ascii="Cambria" w:hAnsi="Cambria"/>
          <w:b/>
          <w:bCs/>
          <w:sz w:val="20"/>
          <w:szCs w:val="20"/>
        </w:rPr>
        <w:lastRenderedPageBreak/>
        <w:t>Część 3: „Zimowe utrzymanie jezdni dróg gminnych na terenie miasta Skarżyska-Kamiennej w sezonie zimowym   2022/2023– Strefa III”</w:t>
      </w:r>
    </w:p>
    <w:p w:rsidR="00FA4188" w:rsidRPr="000054A0" w:rsidRDefault="00FA4188" w:rsidP="00DB6A8C">
      <w:pPr>
        <w:tabs>
          <w:tab w:val="left" w:pos="426"/>
        </w:tabs>
        <w:jc w:val="center"/>
        <w:rPr>
          <w:rFonts w:ascii="Cambria" w:hAnsi="Cambria" w:cs="Tahoma"/>
          <w:b/>
          <w:sz w:val="20"/>
          <w:szCs w:val="20"/>
        </w:rPr>
      </w:pPr>
    </w:p>
    <w:p w:rsidR="008C5E1D" w:rsidRPr="000054A0" w:rsidRDefault="008C5E1D" w:rsidP="00DB6A8C">
      <w:pPr>
        <w:tabs>
          <w:tab w:val="left" w:pos="426"/>
        </w:tabs>
        <w:jc w:val="center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b/>
          <w:sz w:val="20"/>
          <w:szCs w:val="20"/>
        </w:rPr>
        <w:t>……………….</w:t>
      </w:r>
      <w:r w:rsidR="00FA4188" w:rsidRPr="000054A0">
        <w:rPr>
          <w:rFonts w:ascii="Cambria" w:hAnsi="Cambria" w:cs="Tahoma"/>
          <w:b/>
          <w:sz w:val="20"/>
          <w:szCs w:val="20"/>
        </w:rPr>
        <w:t>…………...................................................... złotych</w:t>
      </w:r>
      <w:r w:rsidR="005455B2" w:rsidRPr="000054A0">
        <w:rPr>
          <w:rFonts w:ascii="Cambria" w:hAnsi="Cambria" w:cs="Tahoma"/>
          <w:sz w:val="20"/>
          <w:szCs w:val="20"/>
        </w:rPr>
        <w:t xml:space="preserve">    </w:t>
      </w:r>
      <w:r w:rsidR="00DB6A8C">
        <w:rPr>
          <w:rFonts w:ascii="Cambria" w:hAnsi="Cambria" w:cs="Tahoma"/>
          <w:sz w:val="20"/>
          <w:szCs w:val="20"/>
        </w:rPr>
        <w:t xml:space="preserve"> </w:t>
      </w:r>
      <w:r w:rsidR="00FA4188" w:rsidRPr="000054A0">
        <w:rPr>
          <w:rFonts w:ascii="Cambria" w:hAnsi="Cambria" w:cs="Tahoma"/>
          <w:sz w:val="20"/>
          <w:szCs w:val="20"/>
        </w:rPr>
        <w:t>w tym podatek VAT.</w:t>
      </w:r>
    </w:p>
    <w:p w:rsidR="00FA4188" w:rsidRPr="000054A0" w:rsidRDefault="00FA4188" w:rsidP="00DB6A8C">
      <w:pPr>
        <w:pStyle w:val="Tekstpodstawowy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0054A0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 w:rsidRPr="000054A0">
        <w:rPr>
          <w:rFonts w:ascii="Cambria" w:hAnsi="Cambria"/>
          <w:smallCaps w:val="0"/>
          <w:sz w:val="20"/>
          <w:szCs w:val="20"/>
        </w:rPr>
        <w:t>/kosztorysu</w:t>
      </w:r>
      <w:r w:rsidRPr="000054A0">
        <w:rPr>
          <w:rFonts w:ascii="Cambria" w:hAnsi="Cambria"/>
          <w:smallCaps w:val="0"/>
          <w:sz w:val="20"/>
          <w:szCs w:val="20"/>
        </w:rPr>
        <w:t>:</w:t>
      </w:r>
    </w:p>
    <w:p w:rsidR="00FA4188" w:rsidRPr="000054A0" w:rsidRDefault="00FA4188" w:rsidP="00202A7E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tbl>
      <w:tblPr>
        <w:tblW w:w="52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359"/>
        <w:gridCol w:w="1193"/>
        <w:gridCol w:w="1395"/>
        <w:gridCol w:w="1610"/>
        <w:gridCol w:w="1313"/>
        <w:gridCol w:w="8"/>
        <w:gridCol w:w="1450"/>
        <w:gridCol w:w="8"/>
      </w:tblGrid>
      <w:tr w:rsidR="000054A0" w:rsidRPr="000054A0" w:rsidTr="00AB080A">
        <w:trPr>
          <w:gridAfter w:val="1"/>
          <w:wAfter w:w="4" w:type="pct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Rodzaj usługi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Jednostka obmiarowa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Ilość jednostek obmiarowych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Ilość jednostek rozliczeniowych</w:t>
            </w:r>
          </w:p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Cena jednostkowa netto w zł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772D56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Cena netto usługi dla poz. 1(4</w:t>
            </w:r>
            <w:r w:rsidR="00AB080A" w:rsidRPr="000054A0">
              <w:rPr>
                <w:rFonts w:ascii="Cambria" w:hAnsi="Cambria"/>
                <w:sz w:val="20"/>
                <w:szCs w:val="20"/>
              </w:rPr>
              <w:t>x6)</w:t>
            </w:r>
          </w:p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poz. 2-5(4x5x6)</w:t>
            </w:r>
          </w:p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dla poz. 6 (4x6)</w:t>
            </w:r>
          </w:p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rPr>
          <w:gridAfter w:val="1"/>
          <w:wAfter w:w="4" w:type="pct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0054A0" w:rsidRPr="000054A0" w:rsidTr="00AB080A">
        <w:trPr>
          <w:gridAfter w:val="1"/>
          <w:wAfter w:w="4" w:type="pct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Gotowość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miesiąc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tabs>
                <w:tab w:val="left" w:pos="188"/>
                <w:tab w:val="center" w:pos="55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     5,5 m-c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rPr>
          <w:gridAfter w:val="1"/>
          <w:wAfter w:w="4" w:type="pct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Akcja czynna I standard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11,4 km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rPr>
          <w:gridAfter w:val="1"/>
          <w:wAfter w:w="4" w:type="pct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Akcja czynna II standard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18,0 km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rPr>
          <w:gridAfter w:val="1"/>
          <w:wAfter w:w="4" w:type="pct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Akcja czynna I </w:t>
            </w:r>
            <w:proofErr w:type="spellStart"/>
            <w:r w:rsidRPr="000054A0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0054A0">
              <w:rPr>
                <w:rFonts w:ascii="Cambria" w:hAnsi="Cambria"/>
                <w:sz w:val="20"/>
                <w:szCs w:val="20"/>
              </w:rPr>
              <w:t xml:space="preserve"> II standard przy użyciu tylko soli NaCl (sucha lub zwilżona) na zlecenie Zamawiającego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29,4 km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rPr>
          <w:gridAfter w:val="1"/>
          <w:wAfter w:w="4" w:type="pct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Odśnieżanie na zlecenie Zamawiającego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7,2 km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rPr>
          <w:gridAfter w:val="1"/>
          <w:wAfter w:w="4" w:type="pct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Wywóz śniegu                            na odległość do 5 km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m</w:t>
            </w:r>
            <w:r w:rsidRPr="000054A0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5.000 m</w:t>
            </w:r>
            <w:r w:rsidRPr="000054A0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42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Razem cena netto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42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Podatek VAT  8 %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AB080A">
        <w:tc>
          <w:tcPr>
            <w:tcW w:w="42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DB6A8C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Razem cena brutto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A" w:rsidRPr="000054A0" w:rsidRDefault="00AB080A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E5BBE" w:rsidRPr="000054A0" w:rsidRDefault="008E5BBE" w:rsidP="00202A7E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1C07FD" w:rsidRPr="000054A0" w:rsidRDefault="00FA4188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proofErr w:type="spellStart"/>
      <w:r w:rsidRPr="000054A0">
        <w:rPr>
          <w:rFonts w:ascii="Cambria" w:hAnsi="Cambria" w:cs="Tahoma"/>
          <w:b/>
          <w:sz w:val="20"/>
          <w:szCs w:val="20"/>
          <w:u w:val="single"/>
        </w:rPr>
        <w:t>Pozacenowe</w:t>
      </w:r>
      <w:proofErr w:type="spellEnd"/>
      <w:r w:rsidRPr="000054A0">
        <w:rPr>
          <w:rFonts w:ascii="Cambria" w:hAnsi="Cambria" w:cs="Tahoma"/>
          <w:b/>
          <w:sz w:val="20"/>
          <w:szCs w:val="20"/>
          <w:u w:val="single"/>
        </w:rPr>
        <w:t xml:space="preserve"> kryteria oceny ofert:</w:t>
      </w:r>
      <w:r w:rsidR="000F256C" w:rsidRPr="000054A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1C07FD" w:rsidRPr="000054A0" w:rsidRDefault="001C07FD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0F256C" w:rsidRPr="000054A0" w:rsidRDefault="000F256C" w:rsidP="000F256C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Cambria"/>
          <w:b/>
          <w:bCs/>
          <w:sz w:val="20"/>
          <w:szCs w:val="20"/>
        </w:rPr>
      </w:pPr>
      <w:r w:rsidRPr="000054A0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0F256C" w:rsidRPr="000054A0" w:rsidRDefault="000F256C" w:rsidP="000F256C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/>
          <w:b/>
          <w:bCs/>
          <w:i/>
          <w:sz w:val="20"/>
          <w:u w:val="single"/>
        </w:rPr>
        <w:t>Oświadczam/y, że oferuję/</w:t>
      </w:r>
      <w:proofErr w:type="spellStart"/>
      <w:r w:rsidRPr="000054A0">
        <w:rPr>
          <w:rFonts w:ascii="Cambria" w:hAnsi="Cambria"/>
          <w:b/>
          <w:bCs/>
          <w:i/>
          <w:sz w:val="20"/>
          <w:u w:val="single"/>
        </w:rPr>
        <w:t>emy</w:t>
      </w:r>
      <w:proofErr w:type="spellEnd"/>
      <w:r w:rsidRPr="000054A0">
        <w:rPr>
          <w:rFonts w:ascii="Cambria" w:hAnsi="Cambria"/>
          <w:b/>
          <w:bCs/>
          <w:i/>
          <w:sz w:val="20"/>
          <w:u w:val="single"/>
        </w:rPr>
        <w:t xml:space="preserve">  czas ponownego rozpoczęcia usługi odśnieżania od zgłoszenia* </w:t>
      </w:r>
      <w:r w:rsidRPr="000054A0">
        <w:rPr>
          <w:rFonts w:ascii="Cambria" w:hAnsi="Cambria" w:cs="Arial"/>
          <w:b/>
          <w:bCs/>
          <w:sz w:val="20"/>
        </w:rPr>
        <w:t>:</w:t>
      </w:r>
    </w:p>
    <w:p w:rsidR="000F256C" w:rsidRPr="000054A0" w:rsidRDefault="00E9005F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0F256C" w:rsidRPr="000054A0">
        <w:rPr>
          <w:rFonts w:ascii="Cambria" w:hAnsi="Cambria"/>
          <w:b/>
        </w:rPr>
        <w:t xml:space="preserve"> </w:t>
      </w:r>
      <w:r w:rsidR="000F256C" w:rsidRPr="000054A0">
        <w:rPr>
          <w:rFonts w:ascii="Cambria" w:hAnsi="Cambria"/>
          <w:b/>
        </w:rPr>
        <w:tab/>
      </w:r>
      <w:r w:rsidR="000F256C" w:rsidRPr="000054A0">
        <w:rPr>
          <w:rFonts w:ascii="Cambria" w:hAnsi="Cambria" w:cs="Arial"/>
          <w:sz w:val="20"/>
          <w:szCs w:val="20"/>
        </w:rPr>
        <w:t>do 1 godziny włącznie – 35,00 pkt</w:t>
      </w:r>
    </w:p>
    <w:p w:rsidR="000F256C" w:rsidRPr="000054A0" w:rsidRDefault="00E9005F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0F256C" w:rsidRPr="000054A0">
        <w:rPr>
          <w:rFonts w:ascii="Cambria" w:hAnsi="Cambria"/>
          <w:b/>
        </w:rPr>
        <w:t xml:space="preserve"> </w:t>
      </w:r>
      <w:r w:rsidR="000F256C" w:rsidRPr="000054A0">
        <w:rPr>
          <w:rFonts w:ascii="Cambria" w:hAnsi="Cambria"/>
          <w:b/>
        </w:rPr>
        <w:tab/>
      </w:r>
      <w:r w:rsidR="000F256C" w:rsidRPr="000054A0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0F256C" w:rsidRPr="000054A0" w:rsidRDefault="00E9005F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0F256C" w:rsidRPr="000054A0">
        <w:rPr>
          <w:rFonts w:ascii="Cambria" w:hAnsi="Cambria"/>
          <w:b/>
        </w:rPr>
        <w:t xml:space="preserve"> </w:t>
      </w:r>
      <w:r w:rsidR="000F256C" w:rsidRPr="000054A0">
        <w:rPr>
          <w:rFonts w:ascii="Cambria" w:hAnsi="Cambria"/>
          <w:b/>
        </w:rPr>
        <w:tab/>
      </w:r>
      <w:r w:rsidR="000F256C" w:rsidRPr="000054A0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0F256C" w:rsidRPr="000054A0" w:rsidRDefault="00E9005F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0F256C" w:rsidRPr="000054A0">
        <w:rPr>
          <w:rFonts w:ascii="Cambria" w:hAnsi="Cambria"/>
          <w:b/>
        </w:rPr>
        <w:t xml:space="preserve"> </w:t>
      </w:r>
      <w:r w:rsidR="000F256C" w:rsidRPr="000054A0">
        <w:rPr>
          <w:rFonts w:ascii="Cambria" w:hAnsi="Cambria"/>
          <w:b/>
        </w:rPr>
        <w:tab/>
      </w:r>
      <w:r w:rsidR="000F256C" w:rsidRPr="000054A0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0F256C" w:rsidRPr="000054A0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/>
          <w:b/>
          <w:sz w:val="16"/>
          <w:szCs w:val="16"/>
        </w:rPr>
        <w:t>* zaznaczyć właściwy poprzez postawienie znaku „X” .</w:t>
      </w:r>
    </w:p>
    <w:p w:rsidR="00AB080A" w:rsidRPr="00DB6A8C" w:rsidRDefault="000F256C" w:rsidP="000F256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:rsidR="00F967CB" w:rsidRPr="000054A0" w:rsidRDefault="00F967CB" w:rsidP="00AB080A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Tahoma"/>
          <w:b/>
          <w:sz w:val="20"/>
          <w:szCs w:val="20"/>
        </w:rPr>
      </w:pPr>
      <w:r w:rsidRPr="000054A0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0054A0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  <w:r w:rsidRPr="000054A0">
        <w:rPr>
          <w:rFonts w:ascii="Cambria" w:hAnsi="Cambria" w:cs="Arial"/>
          <w:b/>
          <w:sz w:val="20"/>
          <w:szCs w:val="20"/>
        </w:rPr>
        <w:t xml:space="preserve"> </w:t>
      </w:r>
    </w:p>
    <w:p w:rsidR="00F967CB" w:rsidRPr="000054A0" w:rsidRDefault="00E9005F" w:rsidP="00F967CB">
      <w:pPr>
        <w:spacing w:line="360" w:lineRule="auto"/>
        <w:rPr>
          <w:rFonts w:ascii="Cambria" w:hAnsi="Cambria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F967CB" w:rsidRPr="000054A0">
        <w:rPr>
          <w:rFonts w:ascii="Cambria" w:hAnsi="Cambria"/>
          <w:b/>
        </w:rPr>
        <w:t xml:space="preserve">   1 osoba </w:t>
      </w:r>
      <w:r w:rsidR="00F967CB" w:rsidRPr="000054A0">
        <w:rPr>
          <w:rFonts w:ascii="Cambria" w:hAnsi="Cambria"/>
        </w:rPr>
        <w:t xml:space="preserve">– 5,00 pkt               </w:t>
      </w:r>
    </w:p>
    <w:p w:rsidR="00F967CB" w:rsidRPr="000054A0" w:rsidRDefault="00E9005F" w:rsidP="00F967CB">
      <w:pPr>
        <w:spacing w:line="360" w:lineRule="auto"/>
        <w:rPr>
          <w:rFonts w:ascii="Cambria" w:hAnsi="Cambria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0054A0">
        <w:rPr>
          <w:rFonts w:ascii="Cambria" w:hAnsi="Cambria"/>
        </w:rPr>
        <w:instrText xml:space="preserve"> FORMCHECKBOX </w:instrText>
      </w:r>
      <w:r w:rsidR="00A77DDE">
        <w:rPr>
          <w:rFonts w:ascii="Cambria" w:hAnsi="Cambria"/>
          <w:b/>
        </w:rPr>
      </w:r>
      <w:r w:rsidR="00A77DDE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F967CB" w:rsidRPr="000054A0">
        <w:rPr>
          <w:rFonts w:ascii="Cambria" w:hAnsi="Cambria"/>
          <w:b/>
        </w:rPr>
        <w:t xml:space="preserve">    </w:t>
      </w:r>
      <w:r w:rsidR="00F967CB" w:rsidRPr="000054A0">
        <w:rPr>
          <w:rFonts w:ascii="Cambria" w:hAnsi="Cambria"/>
          <w:sz w:val="20"/>
          <w:szCs w:val="20"/>
        </w:rPr>
        <w:t>brak zatrudnienia – 0,00 pkt</w:t>
      </w:r>
    </w:p>
    <w:p w:rsidR="00F967CB" w:rsidRPr="000054A0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/>
          <w:b/>
          <w:sz w:val="16"/>
          <w:szCs w:val="16"/>
        </w:rPr>
        <w:t>* zaznaczyć właściwy poprzez postawienie znaku „X” .</w:t>
      </w:r>
    </w:p>
    <w:p w:rsidR="00DB4E94" w:rsidRPr="000054A0" w:rsidRDefault="00F967CB" w:rsidP="008E5BBE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lastRenderedPageBreak/>
        <w:t>Nie wskazanie aspektu społecznego oznacza, że przyjmuje się brak zatrudnienia.</w:t>
      </w:r>
    </w:p>
    <w:p w:rsidR="00DB4E94" w:rsidRPr="000054A0" w:rsidRDefault="00DB4E94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:rsidR="007E31DD" w:rsidRPr="000054A0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0054A0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7E31DD" w:rsidRPr="000054A0" w:rsidRDefault="009041A0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sz w:val="20"/>
          <w:szCs w:val="20"/>
        </w:rPr>
      </w:pPr>
      <w:r w:rsidRPr="000054A0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136A4F" w:rsidRPr="000054A0">
        <w:rPr>
          <w:rFonts w:ascii="Cambria" w:eastAsia="Arial Unicode MS" w:hAnsi="Cambria" w:cs="Arial"/>
          <w:b/>
          <w:sz w:val="20"/>
          <w:szCs w:val="20"/>
        </w:rPr>
        <w:t xml:space="preserve">rozdziale </w:t>
      </w:r>
      <w:r w:rsidR="001241A7" w:rsidRPr="000054A0">
        <w:rPr>
          <w:rFonts w:ascii="Cambria" w:eastAsia="Arial Unicode MS" w:hAnsi="Cambria" w:cs="Arial"/>
          <w:b/>
          <w:sz w:val="20"/>
          <w:szCs w:val="20"/>
        </w:rPr>
        <w:t>X</w:t>
      </w:r>
      <w:r w:rsidR="00136A4F" w:rsidRPr="000054A0">
        <w:rPr>
          <w:rFonts w:ascii="Cambria" w:eastAsia="Arial Unicode MS" w:hAnsi="Cambria" w:cs="Arial"/>
          <w:b/>
          <w:sz w:val="20"/>
          <w:szCs w:val="20"/>
        </w:rPr>
        <w:t>VII ust. 5</w:t>
      </w:r>
      <w:r w:rsidR="007E31DD" w:rsidRPr="000054A0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="007E31DD" w:rsidRPr="000054A0">
        <w:rPr>
          <w:rFonts w:ascii="Cambria" w:hAnsi="Cambria" w:cs="Arial"/>
          <w:b/>
          <w:sz w:val="20"/>
          <w:szCs w:val="20"/>
        </w:rPr>
        <w:t xml:space="preserve">powstaniu </w:t>
      </w:r>
      <w:r w:rsidR="00FC641B" w:rsidRPr="000054A0">
        <w:rPr>
          <w:rFonts w:ascii="Cambria" w:hAnsi="Cambria" w:cs="Arial"/>
          <w:b/>
          <w:sz w:val="20"/>
          <w:szCs w:val="20"/>
        </w:rPr>
        <w:t xml:space="preserve">u </w:t>
      </w:r>
      <w:r w:rsidR="00946484" w:rsidRPr="000054A0">
        <w:rPr>
          <w:rFonts w:ascii="Cambria" w:hAnsi="Cambria" w:cs="Arial"/>
          <w:b/>
          <w:sz w:val="20"/>
          <w:szCs w:val="20"/>
        </w:rPr>
        <w:t>Z</w:t>
      </w:r>
      <w:r w:rsidR="007E31DD" w:rsidRPr="000054A0">
        <w:rPr>
          <w:rFonts w:ascii="Cambria" w:hAnsi="Cambria" w:cs="Arial"/>
          <w:b/>
          <w:sz w:val="20"/>
          <w:szCs w:val="20"/>
        </w:rPr>
        <w:t>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7E31DD" w:rsidRPr="000054A0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0054A0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E30686" w:rsidRPr="000054A0" w:rsidRDefault="00E30686" w:rsidP="00951B93">
      <w:pPr>
        <w:tabs>
          <w:tab w:val="left" w:pos="142"/>
        </w:tabs>
        <w:spacing w:before="120" w:line="480" w:lineRule="auto"/>
        <w:ind w:left="142"/>
        <w:jc w:val="both"/>
        <w:rPr>
          <w:rFonts w:ascii="Cambria" w:hAnsi="Cambria" w:cs="Tahoma"/>
          <w:sz w:val="20"/>
          <w:szCs w:val="20"/>
          <w:u w:val="single"/>
        </w:rPr>
      </w:pPr>
      <w:r w:rsidRPr="000054A0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E30686" w:rsidRPr="000054A0" w:rsidRDefault="00E30686" w:rsidP="00951B93">
      <w:pPr>
        <w:tabs>
          <w:tab w:val="left" w:pos="567"/>
        </w:tabs>
        <w:spacing w:after="120"/>
        <w:ind w:left="567" w:hanging="425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E30686" w:rsidRPr="000054A0" w:rsidRDefault="00E30686" w:rsidP="00951B93">
      <w:pPr>
        <w:tabs>
          <w:tab w:val="left" w:pos="567"/>
        </w:tabs>
        <w:spacing w:after="120"/>
        <w:ind w:left="567" w:hanging="425"/>
        <w:rPr>
          <w:rFonts w:ascii="Cambria" w:hAnsi="Cambria" w:cs="Tahoma"/>
          <w:sz w:val="20"/>
          <w:szCs w:val="20"/>
          <w:lang w:val="de-DE"/>
        </w:rPr>
      </w:pPr>
      <w:r w:rsidRPr="000054A0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E30686" w:rsidRPr="000054A0" w:rsidRDefault="00E30686" w:rsidP="00951B93">
      <w:pPr>
        <w:tabs>
          <w:tab w:val="left" w:pos="0"/>
        </w:tabs>
        <w:spacing w:after="120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Numer telefonu</w:t>
      </w:r>
      <w:r w:rsidR="003141AB" w:rsidRPr="000054A0">
        <w:rPr>
          <w:rFonts w:ascii="Cambria" w:hAnsi="Cambria" w:cs="Tahoma"/>
          <w:sz w:val="20"/>
          <w:szCs w:val="20"/>
        </w:rPr>
        <w:t>/faksu</w:t>
      </w:r>
      <w:r w:rsidRPr="000054A0">
        <w:rPr>
          <w:rFonts w:ascii="Cambria" w:hAnsi="Cambria" w:cs="Tahoma"/>
          <w:sz w:val="20"/>
          <w:szCs w:val="20"/>
        </w:rPr>
        <w:t>:</w:t>
      </w:r>
      <w:r w:rsidRPr="000054A0">
        <w:rPr>
          <w:rFonts w:ascii="Cambria" w:hAnsi="Cambria" w:cs="Tahoma"/>
          <w:sz w:val="20"/>
          <w:szCs w:val="20"/>
        </w:rPr>
        <w:tab/>
        <w:t>.…/ ……………………</w:t>
      </w:r>
    </w:p>
    <w:p w:rsidR="00E30686" w:rsidRPr="000054A0" w:rsidRDefault="00E30686" w:rsidP="00951B93">
      <w:pPr>
        <w:tabs>
          <w:tab w:val="left" w:pos="0"/>
        </w:tabs>
        <w:spacing w:after="120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Numer REGON:</w:t>
      </w:r>
      <w:r w:rsidRPr="000054A0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E30686" w:rsidRPr="000054A0" w:rsidRDefault="00E30686" w:rsidP="00951B93">
      <w:pPr>
        <w:tabs>
          <w:tab w:val="left" w:pos="0"/>
        </w:tabs>
        <w:spacing w:after="120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5948C1" w:rsidRPr="000054A0" w:rsidRDefault="005948C1" w:rsidP="00951B93">
      <w:pPr>
        <w:tabs>
          <w:tab w:val="left" w:pos="0"/>
        </w:tabs>
        <w:jc w:val="both"/>
        <w:rPr>
          <w:rFonts w:ascii="Cambria" w:hAnsi="Cambria" w:cs="Tahoma"/>
          <w:b/>
          <w:sz w:val="20"/>
          <w:szCs w:val="20"/>
        </w:rPr>
      </w:pPr>
    </w:p>
    <w:p w:rsidR="00245AA9" w:rsidRPr="000054A0" w:rsidRDefault="00BA60F7" w:rsidP="00951B93">
      <w:pPr>
        <w:numPr>
          <w:ilvl w:val="0"/>
          <w:numId w:val="9"/>
        </w:numPr>
        <w:tabs>
          <w:tab w:val="clear" w:pos="1068"/>
          <w:tab w:val="left" w:pos="284"/>
        </w:tabs>
        <w:spacing w:after="120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napToGrid w:val="0"/>
          <w:sz w:val="20"/>
          <w:szCs w:val="20"/>
        </w:rPr>
        <w:t>Termin wykonania</w:t>
      </w:r>
      <w:r w:rsidR="003141AB" w:rsidRPr="000054A0">
        <w:rPr>
          <w:rFonts w:ascii="Cambria" w:hAnsi="Cambria" w:cs="Tahoma"/>
          <w:snapToGrid w:val="0"/>
          <w:sz w:val="20"/>
          <w:szCs w:val="20"/>
        </w:rPr>
        <w:t xml:space="preserve"> zamówienia </w:t>
      </w:r>
      <w:r w:rsidRPr="000054A0">
        <w:rPr>
          <w:rFonts w:ascii="Cambria" w:hAnsi="Cambria" w:cs="Tahoma"/>
          <w:snapToGrid w:val="0"/>
          <w:sz w:val="20"/>
          <w:szCs w:val="20"/>
        </w:rPr>
        <w:t>zgodn</w:t>
      </w:r>
      <w:r w:rsidR="003141AB" w:rsidRPr="000054A0">
        <w:rPr>
          <w:rFonts w:ascii="Cambria" w:hAnsi="Cambria" w:cs="Tahoma"/>
          <w:snapToGrid w:val="0"/>
          <w:sz w:val="20"/>
          <w:szCs w:val="20"/>
        </w:rPr>
        <w:t>y</w:t>
      </w:r>
      <w:r w:rsidRPr="000054A0">
        <w:rPr>
          <w:rFonts w:ascii="Cambria" w:hAnsi="Cambria" w:cs="Tahoma"/>
          <w:snapToGrid w:val="0"/>
          <w:sz w:val="20"/>
          <w:szCs w:val="20"/>
        </w:rPr>
        <w:t xml:space="preserve"> z zapisam</w:t>
      </w:r>
      <w:r w:rsidR="00136A4F" w:rsidRPr="000054A0">
        <w:rPr>
          <w:rFonts w:ascii="Cambria" w:hAnsi="Cambria" w:cs="Tahoma"/>
          <w:snapToGrid w:val="0"/>
          <w:sz w:val="20"/>
          <w:szCs w:val="20"/>
        </w:rPr>
        <w:t>i w S</w:t>
      </w:r>
      <w:r w:rsidRPr="000054A0">
        <w:rPr>
          <w:rFonts w:ascii="Cambria" w:hAnsi="Cambria" w:cs="Tahoma"/>
          <w:snapToGrid w:val="0"/>
          <w:sz w:val="20"/>
          <w:szCs w:val="20"/>
        </w:rPr>
        <w:t>WZ</w:t>
      </w:r>
      <w:r w:rsidRPr="000054A0">
        <w:rPr>
          <w:rFonts w:ascii="Cambria" w:eastAsia="Times-Roman" w:hAnsi="Cambria" w:cs="Arial"/>
          <w:b/>
          <w:sz w:val="20"/>
          <w:szCs w:val="20"/>
        </w:rPr>
        <w:t>.</w:t>
      </w:r>
      <w:r w:rsidRPr="000054A0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DA509A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oświadczamy, że cena brutto obejmuje wszystkie koszty realizacji przedmiotu zamówienia;</w:t>
      </w:r>
    </w:p>
    <w:p w:rsidR="00DA509A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oświadczamy, że uzyskaliśmy od Zamawiającego wszelkie inf</w:t>
      </w:r>
      <w:r w:rsidR="007E31DD" w:rsidRPr="000054A0">
        <w:rPr>
          <w:rFonts w:ascii="Cambria" w:hAnsi="Cambria" w:cs="Arial"/>
          <w:sz w:val="20"/>
          <w:szCs w:val="20"/>
        </w:rPr>
        <w:t>ormacje niezbędne do rzetelnego</w:t>
      </w:r>
      <w:r w:rsidR="00867323" w:rsidRPr="000054A0">
        <w:rPr>
          <w:rFonts w:ascii="Cambria" w:hAnsi="Cambria" w:cs="Arial"/>
          <w:sz w:val="20"/>
          <w:szCs w:val="20"/>
        </w:rPr>
        <w:t xml:space="preserve"> </w:t>
      </w:r>
      <w:r w:rsidRPr="000054A0">
        <w:rPr>
          <w:rFonts w:ascii="Cambria" w:hAnsi="Cambria" w:cs="Arial"/>
          <w:sz w:val="20"/>
          <w:szCs w:val="20"/>
        </w:rPr>
        <w:t>sporządzenia niniejszej oferty zgo</w:t>
      </w:r>
      <w:r w:rsidR="00136A4F" w:rsidRPr="000054A0">
        <w:rPr>
          <w:rFonts w:ascii="Cambria" w:hAnsi="Cambria" w:cs="Arial"/>
          <w:sz w:val="20"/>
          <w:szCs w:val="20"/>
        </w:rPr>
        <w:t>dnie z wymogami określonymi w S</w:t>
      </w:r>
      <w:r w:rsidRPr="000054A0">
        <w:rPr>
          <w:rFonts w:ascii="Cambria" w:hAnsi="Cambria" w:cs="Arial"/>
          <w:sz w:val="20"/>
          <w:szCs w:val="20"/>
        </w:rPr>
        <w:t>WZ;</w:t>
      </w:r>
    </w:p>
    <w:p w:rsidR="00DA509A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</w:t>
      </w:r>
      <w:r w:rsidR="00136A4F" w:rsidRPr="000054A0">
        <w:rPr>
          <w:rFonts w:ascii="Cambria" w:hAnsi="Cambria" w:cs="Arial"/>
          <w:sz w:val="20"/>
          <w:szCs w:val="20"/>
        </w:rPr>
        <w:t>czamy, że zapoznaliśmy się ze S</w:t>
      </w:r>
      <w:r w:rsidRPr="000054A0">
        <w:rPr>
          <w:rFonts w:ascii="Cambria" w:hAnsi="Cambria" w:cs="Arial"/>
          <w:sz w:val="20"/>
          <w:szCs w:val="20"/>
        </w:rPr>
        <w:t xml:space="preserve">WZ i projektem umowy i nie wnosimy żadnych zastrzeżeń oraz uznajemy się za związanych określonymi w niej zasadami postępowania, przez okres </w:t>
      </w:r>
      <w:r w:rsidR="00136A4F" w:rsidRPr="000054A0">
        <w:rPr>
          <w:rFonts w:ascii="Cambria" w:hAnsi="Cambria" w:cs="Arial"/>
          <w:sz w:val="20"/>
          <w:szCs w:val="20"/>
        </w:rPr>
        <w:t>wskazany w SWZ</w:t>
      </w:r>
      <w:r w:rsidRPr="000054A0">
        <w:rPr>
          <w:rFonts w:ascii="Cambria" w:hAnsi="Cambria" w:cs="Arial"/>
          <w:sz w:val="20"/>
          <w:szCs w:val="20"/>
        </w:rPr>
        <w:t>;</w:t>
      </w:r>
    </w:p>
    <w:p w:rsidR="00DA509A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 xml:space="preserve">oświadczamy, że przedmiot zamówienia zostanie zrealizowany w </w:t>
      </w:r>
      <w:r w:rsidR="00136A4F" w:rsidRPr="000054A0">
        <w:rPr>
          <w:rFonts w:ascii="Cambria" w:hAnsi="Cambria" w:cs="Arial"/>
          <w:sz w:val="20"/>
          <w:szCs w:val="20"/>
        </w:rPr>
        <w:t>oparciu o zapisy określone w  S</w:t>
      </w:r>
      <w:r w:rsidRPr="000054A0">
        <w:rPr>
          <w:rFonts w:ascii="Cambria" w:hAnsi="Cambria" w:cs="Arial"/>
          <w:sz w:val="20"/>
          <w:szCs w:val="20"/>
        </w:rPr>
        <w:t>WZ;</w:t>
      </w:r>
    </w:p>
    <w:p w:rsidR="00C268C9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oświadczamy, że zobowiązujemy się w przypadku wyboru naszej oferty do zawarcia umowy na warunkach, w miejscu i terminie określonych przez Zamawiającego;</w:t>
      </w:r>
    </w:p>
    <w:p w:rsidR="00C268C9" w:rsidRPr="000054A0" w:rsidRDefault="00C268C9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054A0">
        <w:rPr>
          <w:rFonts w:ascii="Cambria" w:hAnsi="Cambria" w:cs="Tahoma"/>
          <w:sz w:val="20"/>
          <w:szCs w:val="20"/>
          <w:vertAlign w:val="superscript"/>
        </w:rPr>
        <w:t>1)</w:t>
      </w:r>
      <w:r w:rsidRPr="000054A0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85CEC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 xml:space="preserve">oświadczamy, </w:t>
      </w:r>
      <w:r w:rsidR="003141AB" w:rsidRPr="000054A0">
        <w:rPr>
          <w:rFonts w:ascii="Cambria" w:hAnsi="Cambria" w:cs="Arial"/>
          <w:sz w:val="20"/>
          <w:szCs w:val="20"/>
        </w:rPr>
        <w:t>że przedmiot zamówienia poza usługami kluczowymi zrealizujemy samodzielnie /z udziałem podwykonawcy…………………………….</w:t>
      </w:r>
      <w:r w:rsidRPr="000054A0">
        <w:rPr>
          <w:rFonts w:ascii="Cambria" w:hAnsi="Cambria" w:cs="Arial"/>
          <w:sz w:val="20"/>
          <w:szCs w:val="20"/>
        </w:rPr>
        <w:t>.</w:t>
      </w:r>
      <w:r w:rsidR="003141AB" w:rsidRPr="000054A0">
        <w:rPr>
          <w:rFonts w:ascii="Cambria" w:hAnsi="Cambria" w:cs="Arial"/>
          <w:sz w:val="20"/>
          <w:szCs w:val="20"/>
        </w:rPr>
        <w:t>[należy wskazać nazwę]*</w:t>
      </w:r>
    </w:p>
    <w:p w:rsidR="00685CEC" w:rsidRPr="000054A0" w:rsidRDefault="00685CEC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Cs/>
          <w:sz w:val="20"/>
        </w:rPr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 wymóg z art. 95 ust. 1 ustawy </w:t>
      </w:r>
      <w:proofErr w:type="spellStart"/>
      <w:r w:rsidRPr="000054A0">
        <w:rPr>
          <w:rFonts w:ascii="Cambria" w:hAnsi="Cambria"/>
          <w:bCs/>
          <w:sz w:val="20"/>
        </w:rPr>
        <w:t>Pzp</w:t>
      </w:r>
      <w:proofErr w:type="spellEnd"/>
      <w:r w:rsidRPr="000054A0">
        <w:rPr>
          <w:rFonts w:ascii="Cambria" w:hAnsi="Cambria"/>
          <w:bCs/>
          <w:sz w:val="20"/>
        </w:rPr>
        <w:t>.</w:t>
      </w:r>
    </w:p>
    <w:p w:rsidR="00951B93" w:rsidRPr="000054A0" w:rsidRDefault="001241A7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Oświadczam iż jestem</w:t>
      </w:r>
      <w:r w:rsidR="00356B3E" w:rsidRPr="000054A0">
        <w:rPr>
          <w:rFonts w:ascii="Cambria" w:hAnsi="Cambria" w:cs="Arial"/>
          <w:sz w:val="20"/>
          <w:szCs w:val="20"/>
        </w:rPr>
        <w:t>: mikroprzedsiębiorstwem / małym przedsiębiorstwem/ średnim przedsiębi</w:t>
      </w:r>
      <w:r w:rsidR="009A1D69" w:rsidRPr="000054A0">
        <w:rPr>
          <w:rFonts w:ascii="Cambria" w:hAnsi="Cambria" w:cs="Arial"/>
          <w:sz w:val="20"/>
          <w:szCs w:val="20"/>
        </w:rPr>
        <w:t>orstwem/dużym przedsiębiorstwem*</w:t>
      </w:r>
    </w:p>
    <w:p w:rsidR="0068710D" w:rsidRPr="000054A0" w:rsidRDefault="0068710D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sz w:val="20"/>
          <w:szCs w:val="20"/>
        </w:rPr>
        <w:t>W okresie prowadzenia usługi zimowego utrzymania Wykonawca zapewnia:</w:t>
      </w:r>
    </w:p>
    <w:p w:rsidR="0068710D" w:rsidRPr="000054A0" w:rsidRDefault="0068710D" w:rsidP="002857E7">
      <w:pPr>
        <w:widowControl w:val="0"/>
        <w:tabs>
          <w:tab w:val="left" w:pos="284"/>
        </w:tabs>
        <w:suppressAutoHyphens/>
        <w:ind w:left="284"/>
        <w:rPr>
          <w:rFonts w:ascii="Cambria" w:hAnsi="Cambria"/>
          <w:sz w:val="20"/>
          <w:szCs w:val="20"/>
        </w:rPr>
      </w:pPr>
      <w:r w:rsidRPr="000054A0">
        <w:rPr>
          <w:rFonts w:ascii="Cambria" w:hAnsi="Cambria"/>
          <w:sz w:val="20"/>
          <w:szCs w:val="20"/>
        </w:rPr>
        <w:t>całodobową służbę dyżurną :</w:t>
      </w:r>
    </w:p>
    <w:p w:rsidR="0068710D" w:rsidRPr="000054A0" w:rsidRDefault="0068710D" w:rsidP="002857E7">
      <w:pPr>
        <w:tabs>
          <w:tab w:val="left" w:pos="284"/>
        </w:tabs>
        <w:ind w:left="284"/>
        <w:rPr>
          <w:rFonts w:ascii="Cambria" w:hAnsi="Cambria"/>
          <w:sz w:val="20"/>
          <w:szCs w:val="20"/>
        </w:rPr>
      </w:pPr>
      <w:r w:rsidRPr="000054A0">
        <w:rPr>
          <w:rFonts w:ascii="Cambria" w:hAnsi="Cambria"/>
          <w:sz w:val="20"/>
          <w:szCs w:val="20"/>
        </w:rPr>
        <w:t xml:space="preserve">imię i nazwisko dyżurnego </w:t>
      </w:r>
      <w:r w:rsidRPr="000054A0">
        <w:rPr>
          <w:rFonts w:ascii="Cambria" w:hAnsi="Cambria"/>
          <w:b/>
          <w:sz w:val="20"/>
          <w:szCs w:val="20"/>
        </w:rPr>
        <w:t>…………………….</w:t>
      </w:r>
      <w:r w:rsidR="002857E7" w:rsidRPr="000054A0">
        <w:rPr>
          <w:rFonts w:ascii="Cambria" w:hAnsi="Cambria"/>
          <w:sz w:val="20"/>
          <w:szCs w:val="20"/>
        </w:rPr>
        <w:br/>
      </w:r>
      <w:r w:rsidRPr="000054A0">
        <w:rPr>
          <w:rFonts w:ascii="Cambria" w:hAnsi="Cambria"/>
          <w:sz w:val="20"/>
          <w:szCs w:val="20"/>
        </w:rPr>
        <w:t>numer faksu ……………………….</w:t>
      </w:r>
    </w:p>
    <w:p w:rsidR="0068710D" w:rsidRPr="000054A0" w:rsidRDefault="0068710D" w:rsidP="002857E7">
      <w:pPr>
        <w:tabs>
          <w:tab w:val="left" w:pos="284"/>
        </w:tabs>
        <w:ind w:left="284"/>
        <w:rPr>
          <w:rFonts w:ascii="Cambria" w:hAnsi="Cambria"/>
          <w:sz w:val="20"/>
          <w:szCs w:val="20"/>
          <w:lang w:val="de-DE"/>
        </w:rPr>
      </w:pPr>
      <w:r w:rsidRPr="000054A0">
        <w:rPr>
          <w:rFonts w:ascii="Cambria" w:hAnsi="Cambria"/>
          <w:sz w:val="20"/>
          <w:szCs w:val="20"/>
        </w:rPr>
        <w:t>numer telefonu</w:t>
      </w:r>
      <w:r w:rsidRPr="000054A0">
        <w:rPr>
          <w:rFonts w:ascii="Cambria" w:hAnsi="Cambria"/>
          <w:sz w:val="20"/>
          <w:szCs w:val="20"/>
          <w:lang w:val="de-DE"/>
        </w:rPr>
        <w:t xml:space="preserve"> ………………………….. </w:t>
      </w:r>
      <w:proofErr w:type="spellStart"/>
      <w:r w:rsidRPr="000054A0">
        <w:rPr>
          <w:rFonts w:ascii="Cambria" w:hAnsi="Cambria"/>
          <w:sz w:val="20"/>
          <w:szCs w:val="20"/>
          <w:lang w:val="de-DE"/>
        </w:rPr>
        <w:t>e-mail</w:t>
      </w:r>
      <w:proofErr w:type="spellEnd"/>
      <w:r w:rsidRPr="000054A0">
        <w:rPr>
          <w:rFonts w:ascii="Cambria" w:hAnsi="Cambria"/>
          <w:sz w:val="20"/>
          <w:szCs w:val="20"/>
          <w:lang w:val="de-DE"/>
        </w:rPr>
        <w:t>: ……</w:t>
      </w:r>
      <w:r w:rsidR="002857E7" w:rsidRPr="000054A0">
        <w:rPr>
          <w:rFonts w:ascii="Cambria" w:hAnsi="Cambria"/>
          <w:sz w:val="20"/>
          <w:szCs w:val="20"/>
          <w:lang w:val="de-DE"/>
        </w:rPr>
        <w:t>……………………</w:t>
      </w:r>
    </w:p>
    <w:p w:rsidR="00276743" w:rsidRPr="000054A0" w:rsidRDefault="00276743" w:rsidP="00951B93">
      <w:pPr>
        <w:tabs>
          <w:tab w:val="left" w:pos="0"/>
        </w:tabs>
        <w:rPr>
          <w:rFonts w:ascii="Cambria" w:hAnsi="Cambria"/>
          <w:sz w:val="20"/>
          <w:szCs w:val="20"/>
          <w:lang w:val="de-DE"/>
        </w:rPr>
      </w:pPr>
    </w:p>
    <w:p w:rsidR="00276743" w:rsidRPr="000054A0" w:rsidRDefault="00276743" w:rsidP="00951B93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120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0054A0">
        <w:rPr>
          <w:rFonts w:ascii="Cambria" w:hAnsi="Cambria"/>
          <w:sz w:val="20"/>
          <w:szCs w:val="20"/>
        </w:rPr>
        <w:t>Wykonawca oświadcza, że rachunek bankowy na który będą dokonywane płatności to nr………………………………………………………….</w:t>
      </w:r>
    </w:p>
    <w:p w:rsidR="00276743" w:rsidRPr="000054A0" w:rsidRDefault="00276743" w:rsidP="002857E7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after="120"/>
        <w:ind w:left="284" w:firstLine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0054A0">
        <w:rPr>
          <w:rFonts w:ascii="Cambria" w:hAnsi="Cambria" w:cs="Times New Roman"/>
          <w:sz w:val="20"/>
          <w:szCs w:val="20"/>
        </w:rPr>
        <w:t>jest rachunkiem umożliwiającym płatność w ramach mechanizmu podzielonej płatności, o którym mowa powyżej.</w:t>
      </w:r>
    </w:p>
    <w:p w:rsidR="009A1D69" w:rsidRPr="000054A0" w:rsidRDefault="00276743" w:rsidP="002857E7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after="120"/>
        <w:ind w:left="284" w:firstLine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0054A0">
        <w:rPr>
          <w:rFonts w:ascii="Cambria" w:hAnsi="Cambria" w:cs="Times New Roman"/>
          <w:sz w:val="20"/>
          <w:szCs w:val="20"/>
        </w:rPr>
        <w:lastRenderedPageBreak/>
        <w:t>jest rachunkiem znajdującym się w elektronicznym wykazie podmiotów prowadzonym od 1 września 2019 r. przez Szefa Krajowej Administracji Skarbowej, o którym mowa  w ustawie o podatku od towarów i usług.</w:t>
      </w:r>
    </w:p>
    <w:p w:rsidR="009A1D69" w:rsidRPr="000054A0" w:rsidRDefault="009A1D69" w:rsidP="00951B93">
      <w:pPr>
        <w:pStyle w:val="Tekstpodstawowywcity3"/>
        <w:tabs>
          <w:tab w:val="left" w:pos="0"/>
        </w:tabs>
        <w:ind w:left="0" w:right="201"/>
        <w:jc w:val="both"/>
        <w:rPr>
          <w:rFonts w:ascii="Cambria" w:hAnsi="Cambria" w:cs="Arial"/>
        </w:rPr>
      </w:pPr>
    </w:p>
    <w:p w:rsidR="00B91B3B" w:rsidRPr="000054A0" w:rsidRDefault="003141AB" w:rsidP="00951B93">
      <w:pPr>
        <w:pStyle w:val="Tekstpodstawowywcity3"/>
        <w:tabs>
          <w:tab w:val="left" w:pos="0"/>
        </w:tabs>
        <w:spacing w:after="0"/>
        <w:ind w:left="0" w:right="201"/>
        <w:jc w:val="both"/>
        <w:rPr>
          <w:rFonts w:ascii="Cambria" w:hAnsi="Cambria" w:cs="Arial"/>
        </w:rPr>
      </w:pPr>
      <w:r w:rsidRPr="000054A0">
        <w:rPr>
          <w:rFonts w:ascii="Cambria" w:hAnsi="Cambria" w:cs="Arial"/>
        </w:rPr>
        <w:t>* niepotrzebne skreślić</w:t>
      </w:r>
    </w:p>
    <w:p w:rsidR="00F36285" w:rsidRPr="000054A0" w:rsidRDefault="00F36285" w:rsidP="00951B93">
      <w:pPr>
        <w:pStyle w:val="Tekstpodstawowywcity3"/>
        <w:tabs>
          <w:tab w:val="left" w:pos="0"/>
        </w:tabs>
        <w:spacing w:after="0"/>
        <w:ind w:left="0" w:right="201"/>
        <w:jc w:val="both"/>
        <w:rPr>
          <w:rFonts w:ascii="Cambria" w:hAnsi="Cambria" w:cs="Arial"/>
        </w:rPr>
      </w:pPr>
    </w:p>
    <w:p w:rsidR="00C268C9" w:rsidRPr="000054A0" w:rsidRDefault="00C268C9" w:rsidP="00951B93">
      <w:pPr>
        <w:pStyle w:val="Lista5"/>
        <w:tabs>
          <w:tab w:val="left" w:pos="0"/>
        </w:tabs>
        <w:ind w:left="0" w:firstLine="0"/>
        <w:jc w:val="both"/>
        <w:rPr>
          <w:rFonts w:ascii="Cambria" w:hAnsi="Cambria" w:cs="Tahoma"/>
          <w:snapToGrid w:val="0"/>
          <w:sz w:val="16"/>
          <w:szCs w:val="16"/>
        </w:rPr>
      </w:pPr>
      <w:r w:rsidRPr="000054A0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268C9" w:rsidRPr="000054A0" w:rsidRDefault="00C268C9" w:rsidP="00951B93">
      <w:pPr>
        <w:pStyle w:val="Lista5"/>
        <w:tabs>
          <w:tab w:val="left" w:pos="0"/>
        </w:tabs>
        <w:spacing w:line="276" w:lineRule="auto"/>
        <w:ind w:left="0" w:firstLine="0"/>
        <w:jc w:val="both"/>
        <w:rPr>
          <w:rFonts w:ascii="Cambria" w:hAnsi="Cambria" w:cs="Arial"/>
          <w:sz w:val="16"/>
          <w:szCs w:val="16"/>
        </w:rPr>
      </w:pPr>
      <w:r w:rsidRPr="000054A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054A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268C9" w:rsidRPr="000054A0" w:rsidRDefault="00C268C9" w:rsidP="00951B93">
      <w:pPr>
        <w:pStyle w:val="Tekstpodstawowywcity3"/>
        <w:tabs>
          <w:tab w:val="left" w:pos="0"/>
        </w:tabs>
        <w:spacing w:after="0"/>
        <w:ind w:left="0" w:right="201"/>
        <w:jc w:val="both"/>
        <w:rPr>
          <w:rFonts w:ascii="Cambria" w:hAnsi="Cambria" w:cs="Arial"/>
          <w:sz w:val="18"/>
          <w:szCs w:val="18"/>
        </w:rPr>
      </w:pPr>
    </w:p>
    <w:p w:rsidR="005948C1" w:rsidRPr="000054A0" w:rsidRDefault="005948C1" w:rsidP="00951B93">
      <w:pPr>
        <w:pStyle w:val="Tekstpodstawowywcity3"/>
        <w:tabs>
          <w:tab w:val="left" w:pos="567"/>
        </w:tabs>
        <w:spacing w:after="0"/>
        <w:ind w:left="709" w:right="201"/>
        <w:jc w:val="both"/>
        <w:rPr>
          <w:rFonts w:ascii="Cambria" w:hAnsi="Cambria" w:cs="Arial"/>
          <w:sz w:val="18"/>
          <w:szCs w:val="18"/>
        </w:rPr>
      </w:pPr>
    </w:p>
    <w:p w:rsidR="00DA509A" w:rsidRPr="000054A0" w:rsidRDefault="00DA509A" w:rsidP="00951B93">
      <w:pPr>
        <w:pStyle w:val="Tekstpodstawowywcity3"/>
        <w:tabs>
          <w:tab w:val="left" w:pos="567"/>
        </w:tabs>
        <w:spacing w:line="276" w:lineRule="auto"/>
        <w:ind w:left="703"/>
        <w:rPr>
          <w:rFonts w:ascii="Cambria" w:hAnsi="Cambria" w:cs="Arial"/>
          <w:sz w:val="20"/>
          <w:szCs w:val="20"/>
          <w:u w:val="single"/>
        </w:rPr>
      </w:pPr>
      <w:r w:rsidRPr="000054A0">
        <w:rPr>
          <w:rFonts w:ascii="Cambria" w:hAnsi="Cambria" w:cs="Arial"/>
          <w:sz w:val="20"/>
          <w:szCs w:val="20"/>
          <w:u w:val="single"/>
        </w:rPr>
        <w:t>Załącznikami do niniejszej ofert</w:t>
      </w:r>
      <w:r w:rsidR="00D047F6" w:rsidRPr="000054A0">
        <w:rPr>
          <w:rFonts w:ascii="Cambria" w:hAnsi="Cambria" w:cs="Arial"/>
          <w:sz w:val="20"/>
          <w:szCs w:val="20"/>
          <w:u w:val="single"/>
        </w:rPr>
        <w:t>y</w:t>
      </w:r>
      <w:r w:rsidRPr="000054A0">
        <w:rPr>
          <w:rFonts w:ascii="Cambria" w:hAnsi="Cambria" w:cs="Arial"/>
          <w:sz w:val="20"/>
          <w:szCs w:val="20"/>
          <w:u w:val="single"/>
        </w:rPr>
        <w:t xml:space="preserve"> są:</w:t>
      </w:r>
    </w:p>
    <w:p w:rsidR="00DA509A" w:rsidRPr="000054A0" w:rsidRDefault="00DA509A" w:rsidP="00951B93">
      <w:pPr>
        <w:pStyle w:val="Tekstpodstawowywcity3"/>
        <w:tabs>
          <w:tab w:val="left" w:pos="567"/>
        </w:tabs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DA509A" w:rsidRPr="000054A0" w:rsidRDefault="00DA509A" w:rsidP="00951B93">
      <w:pPr>
        <w:pStyle w:val="Tekstpodstawowywcity3"/>
        <w:tabs>
          <w:tab w:val="left" w:pos="567"/>
        </w:tabs>
        <w:rPr>
          <w:rFonts w:ascii="Cambria" w:hAnsi="Cambria" w:cs="Arial"/>
          <w:sz w:val="18"/>
          <w:szCs w:val="18"/>
        </w:rPr>
      </w:pPr>
      <w:r w:rsidRPr="000054A0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C75B11" w:rsidRPr="000054A0" w:rsidRDefault="00C75B11" w:rsidP="00AB080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C75B11" w:rsidRPr="000054A0" w:rsidSect="009968D4">
      <w:headerReference w:type="default" r:id="rId9"/>
      <w:footerReference w:type="even" r:id="rId10"/>
      <w:footerReference w:type="default" r:id="rId11"/>
      <w:pgSz w:w="11906" w:h="16838"/>
      <w:pgMar w:top="1245" w:right="1418" w:bottom="1276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DE" w:rsidRDefault="00A77DDE">
      <w:r>
        <w:separator/>
      </w:r>
    </w:p>
  </w:endnote>
  <w:endnote w:type="continuationSeparator" w:id="0">
    <w:p w:rsidR="00A77DDE" w:rsidRDefault="00A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62" w:rsidRDefault="00E9005F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C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2C62" w:rsidRDefault="00102C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381741"/>
      <w:docPartObj>
        <w:docPartGallery w:val="Page Numbers (Bottom of Page)"/>
        <w:docPartUnique/>
      </w:docPartObj>
    </w:sdtPr>
    <w:sdtContent>
      <w:p w:rsidR="00E57C53" w:rsidRDefault="00E57C53" w:rsidP="00E57C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02C62" w:rsidRDefault="00102C62" w:rsidP="00C75B11">
    <w:pPr>
      <w:spacing w:line="360" w:lineRule="auto"/>
      <w:ind w:left="5664" w:firstLine="1282"/>
      <w:jc w:val="both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DE" w:rsidRDefault="00A77DDE">
      <w:r>
        <w:separator/>
      </w:r>
    </w:p>
  </w:footnote>
  <w:footnote w:type="continuationSeparator" w:id="0">
    <w:p w:rsidR="00A77DDE" w:rsidRDefault="00A7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62" w:rsidRDefault="00102C62" w:rsidP="001241A7">
    <w:pPr>
      <w:pStyle w:val="Nagwek"/>
      <w:jc w:val="center"/>
      <w:rPr>
        <w:rFonts w:ascii="Cambria" w:hAnsi="Cambria" w:cs="Cambria"/>
        <w:sz w:val="20"/>
        <w:szCs w:val="20"/>
      </w:rPr>
    </w:pPr>
  </w:p>
  <w:p w:rsidR="00102C62" w:rsidRPr="0062672D" w:rsidRDefault="00102C62" w:rsidP="001241A7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Numer referencyjny: </w:t>
    </w:r>
    <w:r w:rsidR="00E1392C" w:rsidRPr="007C775B">
      <w:rPr>
        <w:rFonts w:ascii="Cambria" w:hAnsi="Cambria"/>
        <w:sz w:val="20"/>
        <w:szCs w:val="20"/>
      </w:rPr>
      <w:t>ZP.271.39.2022</w:t>
    </w:r>
  </w:p>
  <w:p w:rsidR="00102C62" w:rsidRPr="007F34C7" w:rsidRDefault="00102C62" w:rsidP="007F3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3AB0955"/>
    <w:multiLevelType w:val="hybridMultilevel"/>
    <w:tmpl w:val="76BCA570"/>
    <w:lvl w:ilvl="0" w:tplc="00000009">
      <w:start w:val="2"/>
      <w:numFmt w:val="bullet"/>
      <w:lvlText w:val="-"/>
      <w:lvlJc w:val="left"/>
      <w:pPr>
        <w:ind w:left="720" w:hanging="360"/>
      </w:pPr>
      <w:rPr>
        <w:rFonts w:ascii="Verdana" w:hAnsi="Verdana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5F20960"/>
    <w:multiLevelType w:val="hybridMultilevel"/>
    <w:tmpl w:val="EBB65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674"/>
        </w:tabs>
        <w:ind w:left="2674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16844D4"/>
    <w:multiLevelType w:val="hybridMultilevel"/>
    <w:tmpl w:val="9B0824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DD0330"/>
    <w:multiLevelType w:val="hybridMultilevel"/>
    <w:tmpl w:val="D124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F393C"/>
    <w:multiLevelType w:val="hybridMultilevel"/>
    <w:tmpl w:val="C352B6E8"/>
    <w:lvl w:ilvl="0" w:tplc="6E8E9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5"/>
  </w:num>
  <w:num w:numId="3">
    <w:abstractNumId w:val="30"/>
  </w:num>
  <w:num w:numId="4">
    <w:abstractNumId w:val="27"/>
  </w:num>
  <w:num w:numId="5">
    <w:abstractNumId w:val="20"/>
  </w:num>
  <w:num w:numId="6">
    <w:abstractNumId w:val="33"/>
  </w:num>
  <w:num w:numId="7">
    <w:abstractNumId w:val="39"/>
  </w:num>
  <w:num w:numId="8">
    <w:abstractNumId w:val="25"/>
  </w:num>
  <w:num w:numId="9">
    <w:abstractNumId w:val="53"/>
  </w:num>
  <w:num w:numId="10">
    <w:abstractNumId w:val="58"/>
  </w:num>
  <w:num w:numId="11">
    <w:abstractNumId w:val="21"/>
  </w:num>
  <w:num w:numId="12">
    <w:abstractNumId w:val="56"/>
  </w:num>
  <w:num w:numId="13">
    <w:abstractNumId w:val="57"/>
  </w:num>
  <w:num w:numId="14">
    <w:abstractNumId w:val="12"/>
  </w:num>
  <w:num w:numId="15">
    <w:abstractNumId w:val="28"/>
  </w:num>
  <w:num w:numId="16">
    <w:abstractNumId w:val="32"/>
  </w:num>
  <w:num w:numId="17">
    <w:abstractNumId w:val="52"/>
  </w:num>
  <w:num w:numId="18">
    <w:abstractNumId w:val="24"/>
  </w:num>
  <w:num w:numId="19">
    <w:abstractNumId w:val="14"/>
  </w:num>
  <w:num w:numId="20">
    <w:abstractNumId w:val="18"/>
  </w:num>
  <w:num w:numId="21">
    <w:abstractNumId w:val="46"/>
  </w:num>
  <w:num w:numId="22">
    <w:abstractNumId w:val="19"/>
  </w:num>
  <w:num w:numId="23">
    <w:abstractNumId w:val="51"/>
  </w:num>
  <w:num w:numId="24">
    <w:abstractNumId w:val="48"/>
  </w:num>
  <w:num w:numId="25">
    <w:abstractNumId w:val="22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1"/>
  </w:num>
  <w:num w:numId="33">
    <w:abstractNumId w:val="29"/>
  </w:num>
  <w:num w:numId="34">
    <w:abstractNumId w:val="47"/>
  </w:num>
  <w:num w:numId="35">
    <w:abstractNumId w:val="17"/>
  </w:num>
  <w:num w:numId="36">
    <w:abstractNumId w:val="55"/>
  </w:num>
  <w:num w:numId="37">
    <w:abstractNumId w:val="15"/>
  </w:num>
  <w:num w:numId="38">
    <w:abstractNumId w:val="9"/>
  </w:num>
  <w:num w:numId="39">
    <w:abstractNumId w:val="26"/>
  </w:num>
  <w:num w:numId="40">
    <w:abstractNumId w:val="41"/>
  </w:num>
  <w:num w:numId="41">
    <w:abstractNumId w:val="35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0"/>
  </w:num>
  <w:num w:numId="45">
    <w:abstractNumId w:val="16"/>
  </w:num>
  <w:num w:numId="46">
    <w:abstractNumId w:val="34"/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3"/>
  </w:num>
  <w:num w:numId="50">
    <w:abstractNumId w:val="42"/>
  </w:num>
  <w:num w:numId="51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5154"/>
    <w:rsid w:val="000054A0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313"/>
    <w:rsid w:val="00027CE9"/>
    <w:rsid w:val="0003187F"/>
    <w:rsid w:val="00033E37"/>
    <w:rsid w:val="0003703F"/>
    <w:rsid w:val="000379F7"/>
    <w:rsid w:val="00040E8D"/>
    <w:rsid w:val="00041617"/>
    <w:rsid w:val="00042263"/>
    <w:rsid w:val="00042B17"/>
    <w:rsid w:val="00044B6B"/>
    <w:rsid w:val="00045342"/>
    <w:rsid w:val="00047EF2"/>
    <w:rsid w:val="00054BF5"/>
    <w:rsid w:val="00055851"/>
    <w:rsid w:val="00061F88"/>
    <w:rsid w:val="00063079"/>
    <w:rsid w:val="00063849"/>
    <w:rsid w:val="00064B50"/>
    <w:rsid w:val="00066A1A"/>
    <w:rsid w:val="000675E7"/>
    <w:rsid w:val="00070743"/>
    <w:rsid w:val="000726CE"/>
    <w:rsid w:val="00075847"/>
    <w:rsid w:val="00080D85"/>
    <w:rsid w:val="0008408D"/>
    <w:rsid w:val="00084151"/>
    <w:rsid w:val="000858B3"/>
    <w:rsid w:val="00090A82"/>
    <w:rsid w:val="000970DD"/>
    <w:rsid w:val="000A0528"/>
    <w:rsid w:val="000A14D0"/>
    <w:rsid w:val="000A1940"/>
    <w:rsid w:val="000A1981"/>
    <w:rsid w:val="000A19AE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585"/>
    <w:rsid w:val="000C3646"/>
    <w:rsid w:val="000C74FE"/>
    <w:rsid w:val="000D40FD"/>
    <w:rsid w:val="000E05B9"/>
    <w:rsid w:val="000E4E2A"/>
    <w:rsid w:val="000E7F53"/>
    <w:rsid w:val="000F256C"/>
    <w:rsid w:val="000F3A08"/>
    <w:rsid w:val="0010294D"/>
    <w:rsid w:val="00102A85"/>
    <w:rsid w:val="00102C0C"/>
    <w:rsid w:val="00102C62"/>
    <w:rsid w:val="00103155"/>
    <w:rsid w:val="001044DB"/>
    <w:rsid w:val="001054D9"/>
    <w:rsid w:val="0010789A"/>
    <w:rsid w:val="00110F9F"/>
    <w:rsid w:val="00112B50"/>
    <w:rsid w:val="00114AAA"/>
    <w:rsid w:val="00114C23"/>
    <w:rsid w:val="00114EE9"/>
    <w:rsid w:val="00115D22"/>
    <w:rsid w:val="001201D6"/>
    <w:rsid w:val="001218E1"/>
    <w:rsid w:val="00122121"/>
    <w:rsid w:val="00122276"/>
    <w:rsid w:val="001241A7"/>
    <w:rsid w:val="00126E65"/>
    <w:rsid w:val="001306BA"/>
    <w:rsid w:val="00131262"/>
    <w:rsid w:val="00134702"/>
    <w:rsid w:val="001357B0"/>
    <w:rsid w:val="00135BB5"/>
    <w:rsid w:val="00136A4F"/>
    <w:rsid w:val="00136BC3"/>
    <w:rsid w:val="00136D09"/>
    <w:rsid w:val="00137870"/>
    <w:rsid w:val="001405D1"/>
    <w:rsid w:val="00140DF0"/>
    <w:rsid w:val="00143610"/>
    <w:rsid w:val="0014366A"/>
    <w:rsid w:val="00145F79"/>
    <w:rsid w:val="0014707D"/>
    <w:rsid w:val="00154708"/>
    <w:rsid w:val="00155737"/>
    <w:rsid w:val="001568FB"/>
    <w:rsid w:val="00157704"/>
    <w:rsid w:val="001601FE"/>
    <w:rsid w:val="001612AE"/>
    <w:rsid w:val="00162026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5D78"/>
    <w:rsid w:val="001866AD"/>
    <w:rsid w:val="00191FF7"/>
    <w:rsid w:val="00192C7B"/>
    <w:rsid w:val="00194CF3"/>
    <w:rsid w:val="00195FFE"/>
    <w:rsid w:val="00197122"/>
    <w:rsid w:val="001979DB"/>
    <w:rsid w:val="001A1117"/>
    <w:rsid w:val="001A4C70"/>
    <w:rsid w:val="001A5611"/>
    <w:rsid w:val="001A5A8A"/>
    <w:rsid w:val="001A6982"/>
    <w:rsid w:val="001A74D3"/>
    <w:rsid w:val="001B000A"/>
    <w:rsid w:val="001B3135"/>
    <w:rsid w:val="001B65FF"/>
    <w:rsid w:val="001C07FD"/>
    <w:rsid w:val="001C12C8"/>
    <w:rsid w:val="001C22A7"/>
    <w:rsid w:val="001C256F"/>
    <w:rsid w:val="001C33AC"/>
    <w:rsid w:val="001C3C1E"/>
    <w:rsid w:val="001C4E52"/>
    <w:rsid w:val="001C67B4"/>
    <w:rsid w:val="001C67DA"/>
    <w:rsid w:val="001C7926"/>
    <w:rsid w:val="001C7C3F"/>
    <w:rsid w:val="001D6CF9"/>
    <w:rsid w:val="001D7A8F"/>
    <w:rsid w:val="001E319E"/>
    <w:rsid w:val="001E4C8C"/>
    <w:rsid w:val="001E6C02"/>
    <w:rsid w:val="001E6E32"/>
    <w:rsid w:val="001E6F19"/>
    <w:rsid w:val="001F1C7C"/>
    <w:rsid w:val="001F3802"/>
    <w:rsid w:val="001F4FD3"/>
    <w:rsid w:val="001F516F"/>
    <w:rsid w:val="001F60E2"/>
    <w:rsid w:val="001F6A8C"/>
    <w:rsid w:val="001F6ECF"/>
    <w:rsid w:val="00201033"/>
    <w:rsid w:val="002013CA"/>
    <w:rsid w:val="0020206C"/>
    <w:rsid w:val="00202A7E"/>
    <w:rsid w:val="00204600"/>
    <w:rsid w:val="00205194"/>
    <w:rsid w:val="00206F24"/>
    <w:rsid w:val="00211963"/>
    <w:rsid w:val="00211AFF"/>
    <w:rsid w:val="00211D44"/>
    <w:rsid w:val="00213968"/>
    <w:rsid w:val="0021430F"/>
    <w:rsid w:val="002232E2"/>
    <w:rsid w:val="00223750"/>
    <w:rsid w:val="002248A3"/>
    <w:rsid w:val="00224C77"/>
    <w:rsid w:val="00225324"/>
    <w:rsid w:val="00226348"/>
    <w:rsid w:val="00227E39"/>
    <w:rsid w:val="00231097"/>
    <w:rsid w:val="00233770"/>
    <w:rsid w:val="00235B00"/>
    <w:rsid w:val="00241C6C"/>
    <w:rsid w:val="002447F6"/>
    <w:rsid w:val="00245AA9"/>
    <w:rsid w:val="00245C8D"/>
    <w:rsid w:val="00246A11"/>
    <w:rsid w:val="00252051"/>
    <w:rsid w:val="00255734"/>
    <w:rsid w:val="00256EDD"/>
    <w:rsid w:val="00257369"/>
    <w:rsid w:val="00260329"/>
    <w:rsid w:val="00261B89"/>
    <w:rsid w:val="00261F64"/>
    <w:rsid w:val="0026568F"/>
    <w:rsid w:val="0026706B"/>
    <w:rsid w:val="002678AB"/>
    <w:rsid w:val="00270CEB"/>
    <w:rsid w:val="00271D38"/>
    <w:rsid w:val="00272E2B"/>
    <w:rsid w:val="00276743"/>
    <w:rsid w:val="002814D4"/>
    <w:rsid w:val="002837ED"/>
    <w:rsid w:val="002857E7"/>
    <w:rsid w:val="0029217A"/>
    <w:rsid w:val="002953C0"/>
    <w:rsid w:val="002A2237"/>
    <w:rsid w:val="002A2640"/>
    <w:rsid w:val="002A4CEF"/>
    <w:rsid w:val="002A5876"/>
    <w:rsid w:val="002A7F4E"/>
    <w:rsid w:val="002B3302"/>
    <w:rsid w:val="002B6740"/>
    <w:rsid w:val="002C4157"/>
    <w:rsid w:val="002C49D9"/>
    <w:rsid w:val="002C6B65"/>
    <w:rsid w:val="002C75A5"/>
    <w:rsid w:val="002D201A"/>
    <w:rsid w:val="002D26EC"/>
    <w:rsid w:val="002D624C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6D9D"/>
    <w:rsid w:val="002F797B"/>
    <w:rsid w:val="002F79CA"/>
    <w:rsid w:val="00302515"/>
    <w:rsid w:val="00302B07"/>
    <w:rsid w:val="003062AC"/>
    <w:rsid w:val="00310A34"/>
    <w:rsid w:val="0031370D"/>
    <w:rsid w:val="00313888"/>
    <w:rsid w:val="003141AB"/>
    <w:rsid w:val="0031514C"/>
    <w:rsid w:val="00315240"/>
    <w:rsid w:val="00316433"/>
    <w:rsid w:val="00320DC8"/>
    <w:rsid w:val="00325720"/>
    <w:rsid w:val="00327CC4"/>
    <w:rsid w:val="00330A77"/>
    <w:rsid w:val="00331D6C"/>
    <w:rsid w:val="0033364D"/>
    <w:rsid w:val="00333E3F"/>
    <w:rsid w:val="00333F61"/>
    <w:rsid w:val="00334999"/>
    <w:rsid w:val="00341028"/>
    <w:rsid w:val="003429D7"/>
    <w:rsid w:val="003471FD"/>
    <w:rsid w:val="00350282"/>
    <w:rsid w:val="003514FB"/>
    <w:rsid w:val="00351E47"/>
    <w:rsid w:val="00353E34"/>
    <w:rsid w:val="00353EB9"/>
    <w:rsid w:val="00354735"/>
    <w:rsid w:val="00356B3E"/>
    <w:rsid w:val="003600E2"/>
    <w:rsid w:val="00362C90"/>
    <w:rsid w:val="00364AEE"/>
    <w:rsid w:val="00365834"/>
    <w:rsid w:val="00365F03"/>
    <w:rsid w:val="00366630"/>
    <w:rsid w:val="00367880"/>
    <w:rsid w:val="00367A44"/>
    <w:rsid w:val="003726C7"/>
    <w:rsid w:val="0037733B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C7C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B7811"/>
    <w:rsid w:val="003C48F1"/>
    <w:rsid w:val="003C4B19"/>
    <w:rsid w:val="003C5628"/>
    <w:rsid w:val="003C659A"/>
    <w:rsid w:val="003C7514"/>
    <w:rsid w:val="003D1ED1"/>
    <w:rsid w:val="003D308F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1004"/>
    <w:rsid w:val="00404595"/>
    <w:rsid w:val="00405144"/>
    <w:rsid w:val="00405505"/>
    <w:rsid w:val="00410D38"/>
    <w:rsid w:val="004127F7"/>
    <w:rsid w:val="0041331B"/>
    <w:rsid w:val="00414CF9"/>
    <w:rsid w:val="00417997"/>
    <w:rsid w:val="00420580"/>
    <w:rsid w:val="00422FC5"/>
    <w:rsid w:val="00423457"/>
    <w:rsid w:val="004245B7"/>
    <w:rsid w:val="00427A12"/>
    <w:rsid w:val="00434CFC"/>
    <w:rsid w:val="00436078"/>
    <w:rsid w:val="00436F25"/>
    <w:rsid w:val="0043761B"/>
    <w:rsid w:val="004409ED"/>
    <w:rsid w:val="00441E57"/>
    <w:rsid w:val="004430DD"/>
    <w:rsid w:val="0044374E"/>
    <w:rsid w:val="0044434A"/>
    <w:rsid w:val="00445639"/>
    <w:rsid w:val="00446E5C"/>
    <w:rsid w:val="004501D1"/>
    <w:rsid w:val="0045165D"/>
    <w:rsid w:val="004519E7"/>
    <w:rsid w:val="004538F2"/>
    <w:rsid w:val="004600A0"/>
    <w:rsid w:val="00460E98"/>
    <w:rsid w:val="00460EBC"/>
    <w:rsid w:val="004617BB"/>
    <w:rsid w:val="00462A4F"/>
    <w:rsid w:val="004639B5"/>
    <w:rsid w:val="00467AA9"/>
    <w:rsid w:val="0047062C"/>
    <w:rsid w:val="00477ADD"/>
    <w:rsid w:val="00480774"/>
    <w:rsid w:val="004825FF"/>
    <w:rsid w:val="00483B12"/>
    <w:rsid w:val="00485B52"/>
    <w:rsid w:val="00487198"/>
    <w:rsid w:val="00490F36"/>
    <w:rsid w:val="00492C85"/>
    <w:rsid w:val="004934C5"/>
    <w:rsid w:val="00494A82"/>
    <w:rsid w:val="00494BF8"/>
    <w:rsid w:val="0049543B"/>
    <w:rsid w:val="004A1963"/>
    <w:rsid w:val="004A50BC"/>
    <w:rsid w:val="004A5256"/>
    <w:rsid w:val="004A57A5"/>
    <w:rsid w:val="004A731F"/>
    <w:rsid w:val="004A76EB"/>
    <w:rsid w:val="004A7E36"/>
    <w:rsid w:val="004B0A6D"/>
    <w:rsid w:val="004B50F0"/>
    <w:rsid w:val="004B5569"/>
    <w:rsid w:val="004C0C45"/>
    <w:rsid w:val="004C1036"/>
    <w:rsid w:val="004C10D6"/>
    <w:rsid w:val="004C2620"/>
    <w:rsid w:val="004C3F22"/>
    <w:rsid w:val="004C52C0"/>
    <w:rsid w:val="004C5DAE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040FE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1EC"/>
    <w:rsid w:val="005327E3"/>
    <w:rsid w:val="00532D41"/>
    <w:rsid w:val="00532DC9"/>
    <w:rsid w:val="00534E6E"/>
    <w:rsid w:val="00535B3B"/>
    <w:rsid w:val="0054161F"/>
    <w:rsid w:val="00541932"/>
    <w:rsid w:val="005455B2"/>
    <w:rsid w:val="00545BD7"/>
    <w:rsid w:val="00546BDE"/>
    <w:rsid w:val="00546FE9"/>
    <w:rsid w:val="0054769B"/>
    <w:rsid w:val="00551343"/>
    <w:rsid w:val="0055188B"/>
    <w:rsid w:val="005522C9"/>
    <w:rsid w:val="00552CB7"/>
    <w:rsid w:val="00553C43"/>
    <w:rsid w:val="005578DF"/>
    <w:rsid w:val="00561C56"/>
    <w:rsid w:val="00562ABE"/>
    <w:rsid w:val="00563C92"/>
    <w:rsid w:val="00564049"/>
    <w:rsid w:val="00564ED6"/>
    <w:rsid w:val="005724C6"/>
    <w:rsid w:val="0057348E"/>
    <w:rsid w:val="005748ED"/>
    <w:rsid w:val="00580539"/>
    <w:rsid w:val="00580642"/>
    <w:rsid w:val="00581CA3"/>
    <w:rsid w:val="00582873"/>
    <w:rsid w:val="00582D56"/>
    <w:rsid w:val="005861B3"/>
    <w:rsid w:val="00586F80"/>
    <w:rsid w:val="00590EC3"/>
    <w:rsid w:val="005916C5"/>
    <w:rsid w:val="005921A0"/>
    <w:rsid w:val="00592FE4"/>
    <w:rsid w:val="00593ACF"/>
    <w:rsid w:val="005948C1"/>
    <w:rsid w:val="00595F14"/>
    <w:rsid w:val="00596C55"/>
    <w:rsid w:val="005A1915"/>
    <w:rsid w:val="005A3AF6"/>
    <w:rsid w:val="005A4EF6"/>
    <w:rsid w:val="005A53A4"/>
    <w:rsid w:val="005A7D9C"/>
    <w:rsid w:val="005B588A"/>
    <w:rsid w:val="005C02F8"/>
    <w:rsid w:val="005C13F5"/>
    <w:rsid w:val="005C1C2E"/>
    <w:rsid w:val="005C2B74"/>
    <w:rsid w:val="005C52B4"/>
    <w:rsid w:val="005C65CA"/>
    <w:rsid w:val="005C74D9"/>
    <w:rsid w:val="005D3855"/>
    <w:rsid w:val="005D3E53"/>
    <w:rsid w:val="005D49B2"/>
    <w:rsid w:val="005E109B"/>
    <w:rsid w:val="005E25BB"/>
    <w:rsid w:val="005F248D"/>
    <w:rsid w:val="005F3C52"/>
    <w:rsid w:val="005F3DD6"/>
    <w:rsid w:val="005F51FC"/>
    <w:rsid w:val="005F53FF"/>
    <w:rsid w:val="00601FA4"/>
    <w:rsid w:val="006042A2"/>
    <w:rsid w:val="00606915"/>
    <w:rsid w:val="00607163"/>
    <w:rsid w:val="00607529"/>
    <w:rsid w:val="00607E94"/>
    <w:rsid w:val="006137D8"/>
    <w:rsid w:val="006230E3"/>
    <w:rsid w:val="00625F95"/>
    <w:rsid w:val="0062672D"/>
    <w:rsid w:val="00631F41"/>
    <w:rsid w:val="00633F9C"/>
    <w:rsid w:val="00642664"/>
    <w:rsid w:val="00643955"/>
    <w:rsid w:val="00644938"/>
    <w:rsid w:val="00644AF6"/>
    <w:rsid w:val="00645158"/>
    <w:rsid w:val="0064532E"/>
    <w:rsid w:val="00646DD7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535"/>
    <w:rsid w:val="00685B3C"/>
    <w:rsid w:val="00685B8D"/>
    <w:rsid w:val="00685CEC"/>
    <w:rsid w:val="0068677E"/>
    <w:rsid w:val="0068710D"/>
    <w:rsid w:val="00690D58"/>
    <w:rsid w:val="006925C3"/>
    <w:rsid w:val="00694955"/>
    <w:rsid w:val="006952AC"/>
    <w:rsid w:val="00696298"/>
    <w:rsid w:val="00697CEE"/>
    <w:rsid w:val="006B004E"/>
    <w:rsid w:val="006B48EB"/>
    <w:rsid w:val="006B65EA"/>
    <w:rsid w:val="006B6BE5"/>
    <w:rsid w:val="006B6D15"/>
    <w:rsid w:val="006C083A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439"/>
    <w:rsid w:val="006D4C80"/>
    <w:rsid w:val="006E158E"/>
    <w:rsid w:val="006E2914"/>
    <w:rsid w:val="006E3411"/>
    <w:rsid w:val="006E500A"/>
    <w:rsid w:val="006E7876"/>
    <w:rsid w:val="006E797B"/>
    <w:rsid w:val="006E7DCE"/>
    <w:rsid w:val="006E7E6C"/>
    <w:rsid w:val="006F02D0"/>
    <w:rsid w:val="006F310F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405"/>
    <w:rsid w:val="007125C8"/>
    <w:rsid w:val="00720FCE"/>
    <w:rsid w:val="00722E1D"/>
    <w:rsid w:val="007248D1"/>
    <w:rsid w:val="00725372"/>
    <w:rsid w:val="00727CAF"/>
    <w:rsid w:val="007308DE"/>
    <w:rsid w:val="00730CDE"/>
    <w:rsid w:val="00732C64"/>
    <w:rsid w:val="0073327C"/>
    <w:rsid w:val="00733CAF"/>
    <w:rsid w:val="00734D6E"/>
    <w:rsid w:val="007358E6"/>
    <w:rsid w:val="007362E4"/>
    <w:rsid w:val="00736551"/>
    <w:rsid w:val="00737587"/>
    <w:rsid w:val="00741F11"/>
    <w:rsid w:val="00747171"/>
    <w:rsid w:val="00747E30"/>
    <w:rsid w:val="00751817"/>
    <w:rsid w:val="0075289B"/>
    <w:rsid w:val="007546B7"/>
    <w:rsid w:val="007548DB"/>
    <w:rsid w:val="0075499B"/>
    <w:rsid w:val="00755404"/>
    <w:rsid w:val="007572CC"/>
    <w:rsid w:val="00760F63"/>
    <w:rsid w:val="00762138"/>
    <w:rsid w:val="00763840"/>
    <w:rsid w:val="007646D7"/>
    <w:rsid w:val="00767954"/>
    <w:rsid w:val="00767A53"/>
    <w:rsid w:val="00770C2E"/>
    <w:rsid w:val="00772D56"/>
    <w:rsid w:val="00773389"/>
    <w:rsid w:val="007763E7"/>
    <w:rsid w:val="00777472"/>
    <w:rsid w:val="00780A2C"/>
    <w:rsid w:val="007827D9"/>
    <w:rsid w:val="0078429C"/>
    <w:rsid w:val="00784738"/>
    <w:rsid w:val="0078699A"/>
    <w:rsid w:val="007877E3"/>
    <w:rsid w:val="00787E16"/>
    <w:rsid w:val="00790524"/>
    <w:rsid w:val="00792EE6"/>
    <w:rsid w:val="00793775"/>
    <w:rsid w:val="0079444B"/>
    <w:rsid w:val="007957FA"/>
    <w:rsid w:val="007A0335"/>
    <w:rsid w:val="007A42C5"/>
    <w:rsid w:val="007A7C26"/>
    <w:rsid w:val="007B21B2"/>
    <w:rsid w:val="007C0CCF"/>
    <w:rsid w:val="007C4815"/>
    <w:rsid w:val="007C73C6"/>
    <w:rsid w:val="007D29F5"/>
    <w:rsid w:val="007D2EDC"/>
    <w:rsid w:val="007D465B"/>
    <w:rsid w:val="007D5D10"/>
    <w:rsid w:val="007E08D6"/>
    <w:rsid w:val="007E26EF"/>
    <w:rsid w:val="007E31DD"/>
    <w:rsid w:val="007E6310"/>
    <w:rsid w:val="007F1FA8"/>
    <w:rsid w:val="007F34C7"/>
    <w:rsid w:val="007F34EC"/>
    <w:rsid w:val="007F3FE7"/>
    <w:rsid w:val="007F4967"/>
    <w:rsid w:val="007F4FAE"/>
    <w:rsid w:val="007F76A1"/>
    <w:rsid w:val="007F7A95"/>
    <w:rsid w:val="00800550"/>
    <w:rsid w:val="00802C0B"/>
    <w:rsid w:val="00803828"/>
    <w:rsid w:val="008079C8"/>
    <w:rsid w:val="00807F68"/>
    <w:rsid w:val="00810A21"/>
    <w:rsid w:val="008115F9"/>
    <w:rsid w:val="00812831"/>
    <w:rsid w:val="00816B70"/>
    <w:rsid w:val="00820A7F"/>
    <w:rsid w:val="008215CC"/>
    <w:rsid w:val="00822E62"/>
    <w:rsid w:val="00823981"/>
    <w:rsid w:val="00824F4A"/>
    <w:rsid w:val="00825EA0"/>
    <w:rsid w:val="00826C7F"/>
    <w:rsid w:val="008344A7"/>
    <w:rsid w:val="00834BD3"/>
    <w:rsid w:val="008353D7"/>
    <w:rsid w:val="008375EC"/>
    <w:rsid w:val="008409B8"/>
    <w:rsid w:val="00840E8D"/>
    <w:rsid w:val="008454AD"/>
    <w:rsid w:val="00845544"/>
    <w:rsid w:val="0084726E"/>
    <w:rsid w:val="00851265"/>
    <w:rsid w:val="00852689"/>
    <w:rsid w:val="0085473F"/>
    <w:rsid w:val="00854866"/>
    <w:rsid w:val="00855696"/>
    <w:rsid w:val="00855CCF"/>
    <w:rsid w:val="0085612C"/>
    <w:rsid w:val="00857561"/>
    <w:rsid w:val="008575C7"/>
    <w:rsid w:val="00860A81"/>
    <w:rsid w:val="00860CA5"/>
    <w:rsid w:val="00861B19"/>
    <w:rsid w:val="008620C2"/>
    <w:rsid w:val="00862263"/>
    <w:rsid w:val="00863213"/>
    <w:rsid w:val="00867323"/>
    <w:rsid w:val="008674E4"/>
    <w:rsid w:val="00870445"/>
    <w:rsid w:val="00872D84"/>
    <w:rsid w:val="00891039"/>
    <w:rsid w:val="00892186"/>
    <w:rsid w:val="00895F2E"/>
    <w:rsid w:val="0089668F"/>
    <w:rsid w:val="00896C0F"/>
    <w:rsid w:val="008A0763"/>
    <w:rsid w:val="008A10C0"/>
    <w:rsid w:val="008A1345"/>
    <w:rsid w:val="008A2252"/>
    <w:rsid w:val="008A27B1"/>
    <w:rsid w:val="008A2853"/>
    <w:rsid w:val="008A41DF"/>
    <w:rsid w:val="008A455D"/>
    <w:rsid w:val="008B11F9"/>
    <w:rsid w:val="008B11FD"/>
    <w:rsid w:val="008B3B91"/>
    <w:rsid w:val="008B504A"/>
    <w:rsid w:val="008B5724"/>
    <w:rsid w:val="008C1FE5"/>
    <w:rsid w:val="008C400B"/>
    <w:rsid w:val="008C5A0B"/>
    <w:rsid w:val="008C5E1D"/>
    <w:rsid w:val="008C5EBB"/>
    <w:rsid w:val="008C6142"/>
    <w:rsid w:val="008C7516"/>
    <w:rsid w:val="008D1ABD"/>
    <w:rsid w:val="008D220B"/>
    <w:rsid w:val="008D38B4"/>
    <w:rsid w:val="008D5AC9"/>
    <w:rsid w:val="008D7041"/>
    <w:rsid w:val="008E024B"/>
    <w:rsid w:val="008E5B27"/>
    <w:rsid w:val="008E5BBE"/>
    <w:rsid w:val="008F0BFB"/>
    <w:rsid w:val="008F0D60"/>
    <w:rsid w:val="008F1F40"/>
    <w:rsid w:val="008F21F2"/>
    <w:rsid w:val="008F2E6F"/>
    <w:rsid w:val="008F6583"/>
    <w:rsid w:val="008F6E6C"/>
    <w:rsid w:val="00901EC6"/>
    <w:rsid w:val="009023E2"/>
    <w:rsid w:val="00902957"/>
    <w:rsid w:val="009041A0"/>
    <w:rsid w:val="0090420C"/>
    <w:rsid w:val="0090440F"/>
    <w:rsid w:val="009062BC"/>
    <w:rsid w:val="0090750A"/>
    <w:rsid w:val="00910F57"/>
    <w:rsid w:val="0091104C"/>
    <w:rsid w:val="009120DE"/>
    <w:rsid w:val="009137CE"/>
    <w:rsid w:val="009150F7"/>
    <w:rsid w:val="00917F68"/>
    <w:rsid w:val="0092033A"/>
    <w:rsid w:val="0092052A"/>
    <w:rsid w:val="009218A5"/>
    <w:rsid w:val="00921AA6"/>
    <w:rsid w:val="00921B5B"/>
    <w:rsid w:val="00922357"/>
    <w:rsid w:val="00922E8D"/>
    <w:rsid w:val="00925FAA"/>
    <w:rsid w:val="00926A77"/>
    <w:rsid w:val="00930CC4"/>
    <w:rsid w:val="00935638"/>
    <w:rsid w:val="00936437"/>
    <w:rsid w:val="00937018"/>
    <w:rsid w:val="009370DA"/>
    <w:rsid w:val="00937E37"/>
    <w:rsid w:val="009427CB"/>
    <w:rsid w:val="009433BE"/>
    <w:rsid w:val="00943FA6"/>
    <w:rsid w:val="00946484"/>
    <w:rsid w:val="00947C9D"/>
    <w:rsid w:val="009510D6"/>
    <w:rsid w:val="009516CD"/>
    <w:rsid w:val="00951B93"/>
    <w:rsid w:val="00952F96"/>
    <w:rsid w:val="0095353E"/>
    <w:rsid w:val="0095386A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C69"/>
    <w:rsid w:val="009749DE"/>
    <w:rsid w:val="009829D9"/>
    <w:rsid w:val="00983423"/>
    <w:rsid w:val="00983D87"/>
    <w:rsid w:val="0098603A"/>
    <w:rsid w:val="00990C28"/>
    <w:rsid w:val="009952C7"/>
    <w:rsid w:val="00995791"/>
    <w:rsid w:val="009968D4"/>
    <w:rsid w:val="009970AA"/>
    <w:rsid w:val="009A0530"/>
    <w:rsid w:val="009A1D69"/>
    <w:rsid w:val="009A410D"/>
    <w:rsid w:val="009A4C9A"/>
    <w:rsid w:val="009A5616"/>
    <w:rsid w:val="009A63E0"/>
    <w:rsid w:val="009B0EA3"/>
    <w:rsid w:val="009B3F3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F39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3D36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1797"/>
    <w:rsid w:val="00A224BD"/>
    <w:rsid w:val="00A225EC"/>
    <w:rsid w:val="00A25019"/>
    <w:rsid w:val="00A266B8"/>
    <w:rsid w:val="00A30E35"/>
    <w:rsid w:val="00A3160B"/>
    <w:rsid w:val="00A31962"/>
    <w:rsid w:val="00A31990"/>
    <w:rsid w:val="00A330D6"/>
    <w:rsid w:val="00A36B36"/>
    <w:rsid w:val="00A3787E"/>
    <w:rsid w:val="00A4101C"/>
    <w:rsid w:val="00A431D6"/>
    <w:rsid w:val="00A44E04"/>
    <w:rsid w:val="00A45ED0"/>
    <w:rsid w:val="00A46A06"/>
    <w:rsid w:val="00A51E2D"/>
    <w:rsid w:val="00A572C8"/>
    <w:rsid w:val="00A578F5"/>
    <w:rsid w:val="00A6013A"/>
    <w:rsid w:val="00A60577"/>
    <w:rsid w:val="00A614A6"/>
    <w:rsid w:val="00A62E79"/>
    <w:rsid w:val="00A660D0"/>
    <w:rsid w:val="00A70ABC"/>
    <w:rsid w:val="00A71CB4"/>
    <w:rsid w:val="00A74A76"/>
    <w:rsid w:val="00A74B97"/>
    <w:rsid w:val="00A7645F"/>
    <w:rsid w:val="00A76540"/>
    <w:rsid w:val="00A77DDE"/>
    <w:rsid w:val="00A8102D"/>
    <w:rsid w:val="00A81BE2"/>
    <w:rsid w:val="00A85586"/>
    <w:rsid w:val="00A86F72"/>
    <w:rsid w:val="00A9175F"/>
    <w:rsid w:val="00A91FE0"/>
    <w:rsid w:val="00A97F70"/>
    <w:rsid w:val="00AA1304"/>
    <w:rsid w:val="00AA4266"/>
    <w:rsid w:val="00AA7D3B"/>
    <w:rsid w:val="00AB080A"/>
    <w:rsid w:val="00AB2527"/>
    <w:rsid w:val="00AC2D83"/>
    <w:rsid w:val="00AC4555"/>
    <w:rsid w:val="00AC4C9D"/>
    <w:rsid w:val="00AC5669"/>
    <w:rsid w:val="00AC754C"/>
    <w:rsid w:val="00AC780F"/>
    <w:rsid w:val="00AD00E7"/>
    <w:rsid w:val="00AD1A93"/>
    <w:rsid w:val="00AD1E3B"/>
    <w:rsid w:val="00AD1FFB"/>
    <w:rsid w:val="00AD34D0"/>
    <w:rsid w:val="00AD3D26"/>
    <w:rsid w:val="00AD55FC"/>
    <w:rsid w:val="00AD6B2A"/>
    <w:rsid w:val="00AE02C5"/>
    <w:rsid w:val="00AE1DEB"/>
    <w:rsid w:val="00AE25F5"/>
    <w:rsid w:val="00AE267D"/>
    <w:rsid w:val="00AE3179"/>
    <w:rsid w:val="00AE3430"/>
    <w:rsid w:val="00AE5AB8"/>
    <w:rsid w:val="00AE6EDA"/>
    <w:rsid w:val="00AE6FEB"/>
    <w:rsid w:val="00AF011C"/>
    <w:rsid w:val="00AF0521"/>
    <w:rsid w:val="00AF2E5E"/>
    <w:rsid w:val="00AF4F4E"/>
    <w:rsid w:val="00AF6582"/>
    <w:rsid w:val="00B008C7"/>
    <w:rsid w:val="00B01A2A"/>
    <w:rsid w:val="00B01EBE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0D2"/>
    <w:rsid w:val="00B64E61"/>
    <w:rsid w:val="00B65B58"/>
    <w:rsid w:val="00B66F2C"/>
    <w:rsid w:val="00B71B9B"/>
    <w:rsid w:val="00B72784"/>
    <w:rsid w:val="00B734CA"/>
    <w:rsid w:val="00B736C3"/>
    <w:rsid w:val="00B73CB3"/>
    <w:rsid w:val="00B7456B"/>
    <w:rsid w:val="00B7769F"/>
    <w:rsid w:val="00B828B4"/>
    <w:rsid w:val="00B83427"/>
    <w:rsid w:val="00B84913"/>
    <w:rsid w:val="00B84DB4"/>
    <w:rsid w:val="00B8549E"/>
    <w:rsid w:val="00B85841"/>
    <w:rsid w:val="00B87BC5"/>
    <w:rsid w:val="00B87C19"/>
    <w:rsid w:val="00B906F6"/>
    <w:rsid w:val="00B9124A"/>
    <w:rsid w:val="00B914B6"/>
    <w:rsid w:val="00B91B3B"/>
    <w:rsid w:val="00B94090"/>
    <w:rsid w:val="00B9651A"/>
    <w:rsid w:val="00B969EC"/>
    <w:rsid w:val="00BA1A68"/>
    <w:rsid w:val="00BA1A8D"/>
    <w:rsid w:val="00BA2601"/>
    <w:rsid w:val="00BA3337"/>
    <w:rsid w:val="00BA4BBD"/>
    <w:rsid w:val="00BA5C7E"/>
    <w:rsid w:val="00BA60F7"/>
    <w:rsid w:val="00BB19B8"/>
    <w:rsid w:val="00BB7015"/>
    <w:rsid w:val="00BB79A4"/>
    <w:rsid w:val="00BC077D"/>
    <w:rsid w:val="00BC4A55"/>
    <w:rsid w:val="00BC6ED5"/>
    <w:rsid w:val="00BD1112"/>
    <w:rsid w:val="00BD1B85"/>
    <w:rsid w:val="00BD2D8F"/>
    <w:rsid w:val="00BD4B7F"/>
    <w:rsid w:val="00BD7949"/>
    <w:rsid w:val="00BE087A"/>
    <w:rsid w:val="00BE0A7B"/>
    <w:rsid w:val="00BE1985"/>
    <w:rsid w:val="00BE28EE"/>
    <w:rsid w:val="00BE3036"/>
    <w:rsid w:val="00BE32AA"/>
    <w:rsid w:val="00BE38A8"/>
    <w:rsid w:val="00BF02CB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2A2"/>
    <w:rsid w:val="00C12D87"/>
    <w:rsid w:val="00C14458"/>
    <w:rsid w:val="00C153BB"/>
    <w:rsid w:val="00C22F62"/>
    <w:rsid w:val="00C24130"/>
    <w:rsid w:val="00C244CC"/>
    <w:rsid w:val="00C244E8"/>
    <w:rsid w:val="00C268C9"/>
    <w:rsid w:val="00C27669"/>
    <w:rsid w:val="00C27BFA"/>
    <w:rsid w:val="00C27FF6"/>
    <w:rsid w:val="00C30848"/>
    <w:rsid w:val="00C3133E"/>
    <w:rsid w:val="00C31DF3"/>
    <w:rsid w:val="00C31EC8"/>
    <w:rsid w:val="00C34684"/>
    <w:rsid w:val="00C34DE1"/>
    <w:rsid w:val="00C353CF"/>
    <w:rsid w:val="00C359DA"/>
    <w:rsid w:val="00C40499"/>
    <w:rsid w:val="00C42496"/>
    <w:rsid w:val="00C4348A"/>
    <w:rsid w:val="00C4437C"/>
    <w:rsid w:val="00C451BB"/>
    <w:rsid w:val="00C51F8C"/>
    <w:rsid w:val="00C52A99"/>
    <w:rsid w:val="00C5533B"/>
    <w:rsid w:val="00C57F0E"/>
    <w:rsid w:val="00C6357F"/>
    <w:rsid w:val="00C64003"/>
    <w:rsid w:val="00C640EF"/>
    <w:rsid w:val="00C64880"/>
    <w:rsid w:val="00C652B5"/>
    <w:rsid w:val="00C67973"/>
    <w:rsid w:val="00C67F59"/>
    <w:rsid w:val="00C70026"/>
    <w:rsid w:val="00C7042E"/>
    <w:rsid w:val="00C71407"/>
    <w:rsid w:val="00C71DB7"/>
    <w:rsid w:val="00C730F5"/>
    <w:rsid w:val="00C734AB"/>
    <w:rsid w:val="00C74421"/>
    <w:rsid w:val="00C7577F"/>
    <w:rsid w:val="00C75B11"/>
    <w:rsid w:val="00C7601A"/>
    <w:rsid w:val="00C810D6"/>
    <w:rsid w:val="00C82D16"/>
    <w:rsid w:val="00C82F0B"/>
    <w:rsid w:val="00C9266C"/>
    <w:rsid w:val="00C959BB"/>
    <w:rsid w:val="00C97C1D"/>
    <w:rsid w:val="00CA152F"/>
    <w:rsid w:val="00CA3EEB"/>
    <w:rsid w:val="00CA4619"/>
    <w:rsid w:val="00CB098D"/>
    <w:rsid w:val="00CB3057"/>
    <w:rsid w:val="00CB49E0"/>
    <w:rsid w:val="00CB6C60"/>
    <w:rsid w:val="00CC2C7F"/>
    <w:rsid w:val="00CC41E1"/>
    <w:rsid w:val="00CC43FF"/>
    <w:rsid w:val="00CC63D6"/>
    <w:rsid w:val="00CD09E7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4C9A"/>
    <w:rsid w:val="00CE5A77"/>
    <w:rsid w:val="00CE5B34"/>
    <w:rsid w:val="00CE5ED5"/>
    <w:rsid w:val="00CE7014"/>
    <w:rsid w:val="00CF04AF"/>
    <w:rsid w:val="00CF2B9E"/>
    <w:rsid w:val="00CF2E3A"/>
    <w:rsid w:val="00CF3E72"/>
    <w:rsid w:val="00CF7316"/>
    <w:rsid w:val="00D024C6"/>
    <w:rsid w:val="00D02D57"/>
    <w:rsid w:val="00D04517"/>
    <w:rsid w:val="00D047F6"/>
    <w:rsid w:val="00D0511E"/>
    <w:rsid w:val="00D1025F"/>
    <w:rsid w:val="00D1245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F1F"/>
    <w:rsid w:val="00D37E9A"/>
    <w:rsid w:val="00D40B46"/>
    <w:rsid w:val="00D4235E"/>
    <w:rsid w:val="00D43B7C"/>
    <w:rsid w:val="00D4487C"/>
    <w:rsid w:val="00D45251"/>
    <w:rsid w:val="00D45FA3"/>
    <w:rsid w:val="00D4687A"/>
    <w:rsid w:val="00D46968"/>
    <w:rsid w:val="00D52D85"/>
    <w:rsid w:val="00D53879"/>
    <w:rsid w:val="00D56446"/>
    <w:rsid w:val="00D5665D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7F0"/>
    <w:rsid w:val="00D87117"/>
    <w:rsid w:val="00D871CB"/>
    <w:rsid w:val="00D91670"/>
    <w:rsid w:val="00D93276"/>
    <w:rsid w:val="00D93CF7"/>
    <w:rsid w:val="00D96540"/>
    <w:rsid w:val="00D97C8A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4C14"/>
    <w:rsid w:val="00DB4E94"/>
    <w:rsid w:val="00DB6A8C"/>
    <w:rsid w:val="00DB6B37"/>
    <w:rsid w:val="00DB7F36"/>
    <w:rsid w:val="00DC067B"/>
    <w:rsid w:val="00DC08B6"/>
    <w:rsid w:val="00DC2739"/>
    <w:rsid w:val="00DC3754"/>
    <w:rsid w:val="00DC3E39"/>
    <w:rsid w:val="00DC6FCE"/>
    <w:rsid w:val="00DD0167"/>
    <w:rsid w:val="00DD2EAB"/>
    <w:rsid w:val="00DD3005"/>
    <w:rsid w:val="00DD3AAC"/>
    <w:rsid w:val="00DE0673"/>
    <w:rsid w:val="00DE3EC6"/>
    <w:rsid w:val="00DE5733"/>
    <w:rsid w:val="00DE67E4"/>
    <w:rsid w:val="00DE75D3"/>
    <w:rsid w:val="00DE76CD"/>
    <w:rsid w:val="00DE7EFD"/>
    <w:rsid w:val="00DF01CD"/>
    <w:rsid w:val="00DF1AE3"/>
    <w:rsid w:val="00DF5D0D"/>
    <w:rsid w:val="00DF68C8"/>
    <w:rsid w:val="00E00090"/>
    <w:rsid w:val="00E110B9"/>
    <w:rsid w:val="00E11444"/>
    <w:rsid w:val="00E1392C"/>
    <w:rsid w:val="00E176CD"/>
    <w:rsid w:val="00E21C70"/>
    <w:rsid w:val="00E2384B"/>
    <w:rsid w:val="00E23DFE"/>
    <w:rsid w:val="00E274B5"/>
    <w:rsid w:val="00E27D50"/>
    <w:rsid w:val="00E30686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735"/>
    <w:rsid w:val="00E449A6"/>
    <w:rsid w:val="00E44E6C"/>
    <w:rsid w:val="00E45537"/>
    <w:rsid w:val="00E45E75"/>
    <w:rsid w:val="00E46519"/>
    <w:rsid w:val="00E4692C"/>
    <w:rsid w:val="00E46EB2"/>
    <w:rsid w:val="00E51A55"/>
    <w:rsid w:val="00E52562"/>
    <w:rsid w:val="00E52C08"/>
    <w:rsid w:val="00E55C88"/>
    <w:rsid w:val="00E5600C"/>
    <w:rsid w:val="00E56746"/>
    <w:rsid w:val="00E56FDC"/>
    <w:rsid w:val="00E57C53"/>
    <w:rsid w:val="00E6178E"/>
    <w:rsid w:val="00E61DB6"/>
    <w:rsid w:val="00E6447A"/>
    <w:rsid w:val="00E669AF"/>
    <w:rsid w:val="00E70AC7"/>
    <w:rsid w:val="00E70BF5"/>
    <w:rsid w:val="00E73219"/>
    <w:rsid w:val="00E73A59"/>
    <w:rsid w:val="00E73DDD"/>
    <w:rsid w:val="00E75F42"/>
    <w:rsid w:val="00E76BC2"/>
    <w:rsid w:val="00E80EE3"/>
    <w:rsid w:val="00E81CE2"/>
    <w:rsid w:val="00E83F5C"/>
    <w:rsid w:val="00E84110"/>
    <w:rsid w:val="00E85271"/>
    <w:rsid w:val="00E85655"/>
    <w:rsid w:val="00E8697B"/>
    <w:rsid w:val="00E87B49"/>
    <w:rsid w:val="00E87C3A"/>
    <w:rsid w:val="00E9005F"/>
    <w:rsid w:val="00E90116"/>
    <w:rsid w:val="00E90E8B"/>
    <w:rsid w:val="00E928B8"/>
    <w:rsid w:val="00E97562"/>
    <w:rsid w:val="00EA065A"/>
    <w:rsid w:val="00EA0715"/>
    <w:rsid w:val="00EA0ADA"/>
    <w:rsid w:val="00EA2BDF"/>
    <w:rsid w:val="00EA395D"/>
    <w:rsid w:val="00EA3FB0"/>
    <w:rsid w:val="00EA4C1A"/>
    <w:rsid w:val="00EA7EB0"/>
    <w:rsid w:val="00EB1584"/>
    <w:rsid w:val="00EB1BC5"/>
    <w:rsid w:val="00EB2157"/>
    <w:rsid w:val="00EB26BF"/>
    <w:rsid w:val="00EB3408"/>
    <w:rsid w:val="00EB567B"/>
    <w:rsid w:val="00EB56F4"/>
    <w:rsid w:val="00EB5DC0"/>
    <w:rsid w:val="00EB6A66"/>
    <w:rsid w:val="00EB6F6F"/>
    <w:rsid w:val="00EB727C"/>
    <w:rsid w:val="00EC1621"/>
    <w:rsid w:val="00EC4352"/>
    <w:rsid w:val="00EC538A"/>
    <w:rsid w:val="00ED0C48"/>
    <w:rsid w:val="00ED4C88"/>
    <w:rsid w:val="00EE318B"/>
    <w:rsid w:val="00EE3C74"/>
    <w:rsid w:val="00EE5BD2"/>
    <w:rsid w:val="00EE7A37"/>
    <w:rsid w:val="00EE7A93"/>
    <w:rsid w:val="00EE7C4C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6285"/>
    <w:rsid w:val="00F37CEB"/>
    <w:rsid w:val="00F4067B"/>
    <w:rsid w:val="00F41D8C"/>
    <w:rsid w:val="00F41DC5"/>
    <w:rsid w:val="00F41E2A"/>
    <w:rsid w:val="00F41F3F"/>
    <w:rsid w:val="00F4462A"/>
    <w:rsid w:val="00F45126"/>
    <w:rsid w:val="00F455E4"/>
    <w:rsid w:val="00F4563B"/>
    <w:rsid w:val="00F45687"/>
    <w:rsid w:val="00F46165"/>
    <w:rsid w:val="00F53488"/>
    <w:rsid w:val="00F53E1F"/>
    <w:rsid w:val="00F54288"/>
    <w:rsid w:val="00F55344"/>
    <w:rsid w:val="00F553B6"/>
    <w:rsid w:val="00F55409"/>
    <w:rsid w:val="00F55624"/>
    <w:rsid w:val="00F57F71"/>
    <w:rsid w:val="00F60FDC"/>
    <w:rsid w:val="00F6150A"/>
    <w:rsid w:val="00F642A5"/>
    <w:rsid w:val="00F64399"/>
    <w:rsid w:val="00F66BC0"/>
    <w:rsid w:val="00F713BE"/>
    <w:rsid w:val="00F722E1"/>
    <w:rsid w:val="00F72305"/>
    <w:rsid w:val="00F72671"/>
    <w:rsid w:val="00F728E0"/>
    <w:rsid w:val="00F73A2C"/>
    <w:rsid w:val="00F7713A"/>
    <w:rsid w:val="00F80B9A"/>
    <w:rsid w:val="00F81D19"/>
    <w:rsid w:val="00F920EB"/>
    <w:rsid w:val="00F92BD6"/>
    <w:rsid w:val="00F967CB"/>
    <w:rsid w:val="00FA12D9"/>
    <w:rsid w:val="00FA1C7E"/>
    <w:rsid w:val="00FA239E"/>
    <w:rsid w:val="00FA4188"/>
    <w:rsid w:val="00FB0824"/>
    <w:rsid w:val="00FB1331"/>
    <w:rsid w:val="00FB2E1F"/>
    <w:rsid w:val="00FB7064"/>
    <w:rsid w:val="00FB7D36"/>
    <w:rsid w:val="00FC2BC9"/>
    <w:rsid w:val="00FC34CB"/>
    <w:rsid w:val="00FC51CC"/>
    <w:rsid w:val="00FC641B"/>
    <w:rsid w:val="00FD24DC"/>
    <w:rsid w:val="00FD2552"/>
    <w:rsid w:val="00FD27EC"/>
    <w:rsid w:val="00FD68E6"/>
    <w:rsid w:val="00FD77B3"/>
    <w:rsid w:val="00FE2066"/>
    <w:rsid w:val="00FE39AD"/>
    <w:rsid w:val="00FE3D47"/>
    <w:rsid w:val="00FE457F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,Nagłowek 3,Numerowanie,L1,Preambuła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7F34C7"/>
    <w:rPr>
      <w:sz w:val="24"/>
      <w:szCs w:val="24"/>
    </w:rPr>
  </w:style>
  <w:style w:type="character" w:customStyle="1" w:styleId="AkapitzlistZnak">
    <w:name w:val="Akapit z listą Znak"/>
    <w:aliases w:val="Akapit z listą BS Znak,Nagłowek 3 Znak,Numerowanie Znak,L1 Znak,Preambuła Znak,Kolorowa lista — akcent 11 Znak,Dot pt Znak,F5 List Paragraph Znak,Recommendation Znak,List Paragraph11 Znak,lp1 Znak,maz_wyliczenie Znak,CW_Lista Znak"/>
    <w:link w:val="Akapitzlist"/>
    <w:uiPriority w:val="34"/>
    <w:qFormat/>
    <w:rsid w:val="00276743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AA5A-62A0-4F47-8F2E-0E81AA9B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e.zawidczak</cp:lastModifiedBy>
  <cp:revision>7</cp:revision>
  <cp:lastPrinted>2022-09-07T07:38:00Z</cp:lastPrinted>
  <dcterms:created xsi:type="dcterms:W3CDTF">2022-09-06T12:46:00Z</dcterms:created>
  <dcterms:modified xsi:type="dcterms:W3CDTF">2022-09-07T08:47:00Z</dcterms:modified>
</cp:coreProperties>
</file>