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439A" w14:textId="77777777" w:rsidR="00DA509A" w:rsidRPr="009A1D69" w:rsidRDefault="007E31DD" w:rsidP="00DE3EC6">
      <w:pPr>
        <w:pStyle w:val="Nagwek1"/>
        <w:rPr>
          <w:rFonts w:cs="Arial"/>
          <w:sz w:val="20"/>
          <w:szCs w:val="20"/>
        </w:rPr>
      </w:pPr>
      <w:r w:rsidRPr="00327CC4">
        <w:rPr>
          <w:rFonts w:cs="Arial"/>
        </w:rPr>
        <w:tab/>
      </w:r>
      <w:r w:rsidR="00DA509A" w:rsidRPr="00327CC4">
        <w:t xml:space="preserve">                </w:t>
      </w:r>
      <w:r w:rsidR="009D515A" w:rsidRPr="00327CC4">
        <w:tab/>
      </w:r>
      <w:r w:rsidR="009D515A" w:rsidRPr="00327CC4">
        <w:tab/>
      </w:r>
      <w:r w:rsidR="009D515A" w:rsidRPr="00327CC4">
        <w:tab/>
      </w:r>
      <w:r w:rsidR="009D515A" w:rsidRPr="00327CC4">
        <w:tab/>
      </w:r>
      <w:r w:rsidR="00E41735" w:rsidRPr="00327CC4">
        <w:t xml:space="preserve">               </w:t>
      </w:r>
      <w:r w:rsidR="00867323" w:rsidRPr="00327CC4">
        <w:t xml:space="preserve"> </w:t>
      </w:r>
      <w:r w:rsidR="00D37E9A" w:rsidRPr="009A1D69">
        <w:rPr>
          <w:rFonts w:cs="Arial"/>
          <w:sz w:val="20"/>
          <w:szCs w:val="20"/>
        </w:rPr>
        <w:t>Z</w:t>
      </w:r>
      <w:r w:rsidR="00983423" w:rsidRPr="009A1D69">
        <w:rPr>
          <w:rFonts w:cs="Arial"/>
          <w:sz w:val="20"/>
          <w:szCs w:val="20"/>
        </w:rPr>
        <w:t>ałącznik</w:t>
      </w:r>
      <w:r w:rsidR="009D515A" w:rsidRPr="009A1D69">
        <w:rPr>
          <w:rFonts w:cs="Arial"/>
          <w:sz w:val="20"/>
          <w:szCs w:val="20"/>
        </w:rPr>
        <w:t xml:space="preserve"> nr </w:t>
      </w:r>
      <w:r w:rsidR="00867323" w:rsidRPr="009A1D69">
        <w:rPr>
          <w:rFonts w:cs="Arial"/>
          <w:sz w:val="20"/>
          <w:szCs w:val="20"/>
        </w:rPr>
        <w:t>1</w:t>
      </w:r>
      <w:r w:rsidR="00136A4F" w:rsidRPr="009A1D69">
        <w:rPr>
          <w:rFonts w:cs="Arial"/>
          <w:sz w:val="20"/>
          <w:szCs w:val="20"/>
        </w:rPr>
        <w:t xml:space="preserve"> do S</w:t>
      </w:r>
      <w:r w:rsidR="00D62E51" w:rsidRPr="009A1D69">
        <w:rPr>
          <w:rFonts w:cs="Arial"/>
          <w:sz w:val="20"/>
          <w:szCs w:val="20"/>
        </w:rPr>
        <w:t>WZ</w:t>
      </w:r>
    </w:p>
    <w:p w14:paraId="32C63892" w14:textId="77777777" w:rsidR="001A5A8A" w:rsidRPr="009A1D69" w:rsidRDefault="001A5A8A" w:rsidP="007957FA">
      <w:pPr>
        <w:jc w:val="right"/>
        <w:rPr>
          <w:rFonts w:ascii="Cambria" w:hAnsi="Cambria" w:cs="Arial"/>
          <w:sz w:val="20"/>
          <w:szCs w:val="20"/>
        </w:rPr>
      </w:pPr>
    </w:p>
    <w:p w14:paraId="797519C5" w14:textId="77777777" w:rsidR="00DA509A" w:rsidRPr="009A1D69" w:rsidRDefault="00DA509A" w:rsidP="00DA509A">
      <w:pPr>
        <w:jc w:val="right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 xml:space="preserve">                            </w:t>
      </w:r>
    </w:p>
    <w:p w14:paraId="1C6A8784" w14:textId="77777777" w:rsidR="00DA509A" w:rsidRPr="009A1D69" w:rsidRDefault="00DA509A" w:rsidP="00DA509A">
      <w:pPr>
        <w:ind w:left="4248"/>
        <w:jc w:val="right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>Miejscowość i data…………………………………….</w:t>
      </w:r>
    </w:p>
    <w:p w14:paraId="3DDD8AA0" w14:textId="77777777" w:rsidR="00DA509A" w:rsidRPr="009A1D69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14:paraId="771BF463" w14:textId="77777777" w:rsidR="00DA509A" w:rsidRPr="009A1D69" w:rsidRDefault="00644AF6" w:rsidP="00DA509A">
      <w:pPr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 xml:space="preserve">     </w:t>
      </w:r>
      <w:r w:rsidR="00DA509A" w:rsidRPr="009A1D69">
        <w:rPr>
          <w:rFonts w:ascii="Cambria" w:hAnsi="Cambria" w:cs="Arial"/>
          <w:sz w:val="20"/>
          <w:szCs w:val="20"/>
        </w:rPr>
        <w:t>................................................</w:t>
      </w:r>
    </w:p>
    <w:p w14:paraId="067B791F" w14:textId="77777777" w:rsidR="00CA3EEB" w:rsidRPr="009A1D69" w:rsidRDefault="00235B00" w:rsidP="00CA3EEB">
      <w:pPr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>(Nazwa i adres W</w:t>
      </w:r>
      <w:r w:rsidR="006C262E" w:rsidRPr="009A1D69">
        <w:rPr>
          <w:rFonts w:ascii="Cambria" w:hAnsi="Cambria" w:cs="Tahoma"/>
          <w:sz w:val="20"/>
          <w:szCs w:val="20"/>
        </w:rPr>
        <w:t xml:space="preserve">ykonawcy)  </w:t>
      </w:r>
    </w:p>
    <w:p w14:paraId="49E2572E" w14:textId="77777777" w:rsidR="00DA509A" w:rsidRPr="009A1D69" w:rsidRDefault="00983423" w:rsidP="00CA3EEB">
      <w:pPr>
        <w:jc w:val="center"/>
        <w:rPr>
          <w:rFonts w:ascii="Cambria" w:hAnsi="Cambria" w:cs="Arial"/>
          <w:b/>
          <w:i/>
          <w:iCs/>
          <w:sz w:val="20"/>
          <w:szCs w:val="20"/>
        </w:rPr>
      </w:pPr>
      <w:r w:rsidRPr="009A1D69">
        <w:rPr>
          <w:rFonts w:ascii="Cambria" w:hAnsi="Cambria" w:cs="Arial"/>
          <w:b/>
          <w:i/>
          <w:iCs/>
          <w:sz w:val="20"/>
          <w:szCs w:val="20"/>
        </w:rPr>
        <w:t>O</w:t>
      </w:r>
      <w:r w:rsidR="00DA509A" w:rsidRPr="009A1D69">
        <w:rPr>
          <w:rFonts w:ascii="Cambria" w:hAnsi="Cambria" w:cs="Arial"/>
          <w:b/>
          <w:i/>
          <w:iCs/>
          <w:sz w:val="20"/>
          <w:szCs w:val="20"/>
        </w:rPr>
        <w:t xml:space="preserve"> F E R T A  C E N O W A</w:t>
      </w:r>
      <w:r w:rsidR="008A2853" w:rsidRPr="009A1D69">
        <w:rPr>
          <w:rFonts w:ascii="Cambria" w:hAnsi="Cambria" w:cs="Arial"/>
          <w:b/>
          <w:i/>
          <w:iCs/>
          <w:sz w:val="20"/>
          <w:szCs w:val="20"/>
        </w:rPr>
        <w:t xml:space="preserve"> </w:t>
      </w:r>
    </w:p>
    <w:p w14:paraId="0B374D0A" w14:textId="77777777" w:rsidR="00DA509A" w:rsidRPr="009A1D69" w:rsidRDefault="00DA509A" w:rsidP="00B91B3B">
      <w:pPr>
        <w:pStyle w:val="Tytu"/>
        <w:spacing w:before="120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9A1D69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w </w:t>
      </w:r>
      <w:r w:rsidRPr="009A1D69">
        <w:rPr>
          <w:rFonts w:ascii="Cambria" w:hAnsi="Cambria" w:cs="Arial"/>
          <w:b w:val="0"/>
          <w:sz w:val="20"/>
          <w:szCs w:val="20"/>
        </w:rPr>
        <w:t xml:space="preserve"> </w:t>
      </w:r>
      <w:r w:rsidR="00136A4F" w:rsidRPr="009A1D69">
        <w:rPr>
          <w:rFonts w:ascii="Cambria" w:hAnsi="Cambria" w:cs="Arial"/>
          <w:b w:val="0"/>
          <w:sz w:val="20"/>
          <w:szCs w:val="20"/>
        </w:rPr>
        <w:t xml:space="preserve">postępowaniu o udzielenie zamówienia publicznego </w:t>
      </w:r>
      <w:r w:rsidRPr="009A1D69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63933D7D" w14:textId="77777777" w:rsidR="009968D4" w:rsidRPr="00327CC4" w:rsidRDefault="009968D4" w:rsidP="009968D4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18"/>
          <w:szCs w:val="18"/>
        </w:rPr>
      </w:pPr>
    </w:p>
    <w:p w14:paraId="22AAE1D8" w14:textId="757A30DB" w:rsidR="008F6583" w:rsidRPr="008F6583" w:rsidRDefault="00BE3036" w:rsidP="008F6583">
      <w:pPr>
        <w:shd w:val="clear" w:color="auto" w:fill="BFBFBF"/>
        <w:spacing w:line="276" w:lineRule="auto"/>
        <w:jc w:val="center"/>
        <w:rPr>
          <w:rFonts w:ascii="Cambria" w:hAnsi="Cambria" w:cs="Cambria"/>
          <w:b/>
          <w:sz w:val="20"/>
        </w:rPr>
      </w:pPr>
      <w:r>
        <w:rPr>
          <w:rFonts w:ascii="Cambria" w:hAnsi="Cambria" w:cs="Cambria"/>
          <w:b/>
          <w:sz w:val="20"/>
        </w:rPr>
        <w:t xml:space="preserve">„Zimowe utrzymanie chodników,  przystanków  i  </w:t>
      </w:r>
      <w:r w:rsidR="008F6583" w:rsidRPr="008F6583">
        <w:rPr>
          <w:rFonts w:ascii="Cambria" w:hAnsi="Cambria" w:cs="Cambria"/>
          <w:b/>
          <w:sz w:val="20"/>
        </w:rPr>
        <w:t>terenów g</w:t>
      </w:r>
      <w:r>
        <w:rPr>
          <w:rFonts w:ascii="Cambria" w:hAnsi="Cambria" w:cs="Cambria"/>
          <w:b/>
          <w:sz w:val="20"/>
        </w:rPr>
        <w:t>minnych</w:t>
      </w:r>
      <w:r w:rsidR="008F6583" w:rsidRPr="008F6583">
        <w:rPr>
          <w:rFonts w:ascii="Cambria" w:hAnsi="Cambria" w:cs="Cambria"/>
          <w:b/>
          <w:sz w:val="20"/>
        </w:rPr>
        <w:t>”</w:t>
      </w:r>
    </w:p>
    <w:p w14:paraId="10A6D17F" w14:textId="77777777" w:rsidR="00935638" w:rsidRPr="00327CC4" w:rsidRDefault="00935638" w:rsidP="009968D4">
      <w:pPr>
        <w:shd w:val="clear" w:color="auto" w:fill="BFBFBF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6ABFA730" w14:textId="77777777" w:rsidR="007E31DD" w:rsidRPr="009A1D69" w:rsidRDefault="007E31DD" w:rsidP="00B91B3B">
      <w:pPr>
        <w:pStyle w:val="Bezodstpw"/>
        <w:jc w:val="both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1241A7" w:rsidRPr="009A1D69">
        <w:rPr>
          <w:rFonts w:ascii="Cambria" w:hAnsi="Cambria" w:cs="Tahoma"/>
          <w:sz w:val="20"/>
          <w:szCs w:val="20"/>
        </w:rPr>
        <w:t>postępowania</w:t>
      </w:r>
      <w:r w:rsidRPr="009A1D69">
        <w:rPr>
          <w:rFonts w:ascii="Cambria" w:hAnsi="Cambria" w:cs="Tahoma"/>
          <w:sz w:val="20"/>
          <w:szCs w:val="20"/>
        </w:rPr>
        <w:t xml:space="preserve"> składamy niniejszą ofertę:</w:t>
      </w:r>
    </w:p>
    <w:p w14:paraId="557DC32A" w14:textId="77777777" w:rsidR="007957FA" w:rsidRPr="009A1D69" w:rsidRDefault="007957FA" w:rsidP="005948C1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54B4FD38" w14:textId="77777777" w:rsidR="005948C1" w:rsidRDefault="007E31DD" w:rsidP="009968D4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b/>
          <w:sz w:val="20"/>
          <w:szCs w:val="20"/>
        </w:rPr>
      </w:pPr>
      <w:r w:rsidRPr="009A1D69">
        <w:rPr>
          <w:rFonts w:ascii="Cambria" w:hAnsi="Cambria" w:cs="Tahoma"/>
          <w:b/>
          <w:sz w:val="20"/>
          <w:szCs w:val="20"/>
        </w:rPr>
        <w:t xml:space="preserve">Za wykonanie przedmiotu </w:t>
      </w:r>
      <w:r w:rsidRPr="00A86F72">
        <w:rPr>
          <w:rFonts w:ascii="Cambria" w:hAnsi="Cambria" w:cs="Tahoma"/>
          <w:b/>
          <w:sz w:val="20"/>
          <w:szCs w:val="20"/>
        </w:rPr>
        <w:t xml:space="preserve">zamówienia oferujemy </w:t>
      </w:r>
      <w:r w:rsidRPr="00434CFC">
        <w:rPr>
          <w:rFonts w:ascii="Cambria" w:hAnsi="Cambria" w:cs="Tahoma"/>
          <w:b/>
          <w:sz w:val="20"/>
          <w:szCs w:val="20"/>
          <w:u w:val="single"/>
        </w:rPr>
        <w:t xml:space="preserve">cenę </w:t>
      </w:r>
      <w:r w:rsidR="001601FE" w:rsidRPr="00434CFC">
        <w:rPr>
          <w:rFonts w:ascii="Cambria" w:hAnsi="Cambria" w:cs="Tahoma"/>
          <w:b/>
          <w:sz w:val="20"/>
          <w:szCs w:val="20"/>
          <w:u w:val="single"/>
        </w:rPr>
        <w:t>kosztorysową</w:t>
      </w:r>
      <w:r w:rsidR="001601FE">
        <w:rPr>
          <w:rFonts w:ascii="Cambria" w:hAnsi="Cambria" w:cs="Tahoma"/>
          <w:b/>
          <w:sz w:val="20"/>
          <w:szCs w:val="20"/>
        </w:rPr>
        <w:t xml:space="preserve"> </w:t>
      </w:r>
      <w:r w:rsidRPr="009A1D69">
        <w:rPr>
          <w:rFonts w:ascii="Cambria" w:hAnsi="Cambria" w:cs="Tahoma"/>
          <w:b/>
          <w:sz w:val="20"/>
          <w:szCs w:val="20"/>
        </w:rPr>
        <w:t xml:space="preserve">w kwocie łącznej brutto: </w:t>
      </w:r>
    </w:p>
    <w:p w14:paraId="3E633AD0" w14:textId="77777777" w:rsidR="00D12450" w:rsidRPr="00B87BC5" w:rsidRDefault="008F6583" w:rsidP="008F6583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Część 1 </w:t>
      </w:r>
      <w:r w:rsidRPr="000C74FE">
        <w:rPr>
          <w:rFonts w:ascii="Cambria" w:hAnsi="Cambria" w:cs="Tahoma"/>
          <w:sz w:val="20"/>
          <w:szCs w:val="20"/>
        </w:rPr>
        <w:t>-„</w:t>
      </w:r>
      <w:r w:rsidRPr="00B87BC5">
        <w:rPr>
          <w:rFonts w:ascii="Cambria" w:hAnsi="Cambria" w:cs="Tahoma"/>
          <w:b/>
          <w:sz w:val="20"/>
          <w:szCs w:val="20"/>
        </w:rPr>
        <w:t>Zimowe utrzymanie chodników, zatok postojowych oraz ich pozimowe sprzątanie na terenie miasta Skarżyska - Kamiennej w sezonie zimowym 2022/2023 - strefa I”</w:t>
      </w:r>
    </w:p>
    <w:p w14:paraId="7FD425DC" w14:textId="77777777" w:rsidR="008F6583" w:rsidRPr="009A1D69" w:rsidRDefault="008F6583" w:rsidP="008F6583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6490CCB7" w14:textId="5D1C21B8" w:rsidR="007E31DD" w:rsidRPr="00F57F71" w:rsidRDefault="00B7456B" w:rsidP="00F41F3F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</w:t>
      </w:r>
      <w:r w:rsidR="007E31DD" w:rsidRPr="009A1D69">
        <w:rPr>
          <w:rFonts w:ascii="Cambria" w:hAnsi="Cambria" w:cs="Tahoma"/>
          <w:b/>
          <w:sz w:val="20"/>
          <w:szCs w:val="20"/>
        </w:rPr>
        <w:t>…...................................................... złotych</w:t>
      </w:r>
      <w:r w:rsidR="00F41F3F">
        <w:rPr>
          <w:rFonts w:ascii="Cambria" w:hAnsi="Cambria" w:cs="Tahoma"/>
          <w:sz w:val="20"/>
          <w:szCs w:val="20"/>
        </w:rPr>
        <w:t xml:space="preserve">    </w:t>
      </w:r>
      <w:r w:rsidR="007E31DD" w:rsidRPr="00F57F71">
        <w:rPr>
          <w:rFonts w:ascii="Cambria" w:hAnsi="Cambria" w:cs="Tahoma"/>
          <w:sz w:val="20"/>
          <w:szCs w:val="20"/>
        </w:rPr>
        <w:t>w tym podatek VAT.</w:t>
      </w:r>
    </w:p>
    <w:p w14:paraId="220A7F9E" w14:textId="77777777" w:rsidR="00F57F71" w:rsidRPr="00F57F71" w:rsidRDefault="00F57F71" w:rsidP="00F57F71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  <w:r w:rsidRPr="00F57F71">
        <w:rPr>
          <w:rFonts w:ascii="Cambria" w:hAnsi="Cambria"/>
          <w:smallCaps w:val="0"/>
          <w:sz w:val="20"/>
          <w:szCs w:val="20"/>
        </w:rPr>
        <w:t xml:space="preserve">wyliczoną według poniższego </w:t>
      </w:r>
      <w:r w:rsidR="00F55624">
        <w:rPr>
          <w:rFonts w:ascii="Cambria" w:hAnsi="Cambria"/>
          <w:smallCaps w:val="0"/>
          <w:sz w:val="20"/>
          <w:szCs w:val="20"/>
        </w:rPr>
        <w:t>zestawienia/kosztorysu</w:t>
      </w:r>
      <w:r w:rsidRPr="00F57F71">
        <w:rPr>
          <w:rFonts w:ascii="Cambria" w:hAnsi="Cambria"/>
          <w:smallCaps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01"/>
        <w:gridCol w:w="1156"/>
        <w:gridCol w:w="849"/>
        <w:gridCol w:w="1415"/>
        <w:gridCol w:w="1413"/>
        <w:gridCol w:w="1410"/>
      </w:tblGrid>
      <w:tr w:rsidR="00102C62" w:rsidRPr="00102C62" w14:paraId="79FAEE80" w14:textId="77777777" w:rsidTr="00FA4188">
        <w:tc>
          <w:tcPr>
            <w:tcW w:w="543" w:type="dxa"/>
          </w:tcPr>
          <w:p w14:paraId="07CEA2E6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14:paraId="1D4C0482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14:paraId="0855B67D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502" w:type="dxa"/>
          </w:tcPr>
          <w:p w14:paraId="5B4682EB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14:paraId="3B196356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14:paraId="5804BEA5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Nazwa usługi</w:t>
            </w:r>
          </w:p>
        </w:tc>
        <w:tc>
          <w:tcPr>
            <w:tcW w:w="1156" w:type="dxa"/>
          </w:tcPr>
          <w:p w14:paraId="4912A911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BECC4F1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Nazwa jednostki obmiarowej</w:t>
            </w:r>
          </w:p>
        </w:tc>
        <w:tc>
          <w:tcPr>
            <w:tcW w:w="849" w:type="dxa"/>
          </w:tcPr>
          <w:p w14:paraId="754C5499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14:paraId="0C5665F3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Ilość usług/</w:t>
            </w:r>
          </w:p>
          <w:p w14:paraId="6991D233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zleceń</w:t>
            </w:r>
          </w:p>
        </w:tc>
        <w:tc>
          <w:tcPr>
            <w:tcW w:w="1415" w:type="dxa"/>
          </w:tcPr>
          <w:p w14:paraId="1A39CDD7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69A6661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Ilość jednostek obmiarowych</w:t>
            </w:r>
          </w:p>
        </w:tc>
        <w:tc>
          <w:tcPr>
            <w:tcW w:w="1413" w:type="dxa"/>
          </w:tcPr>
          <w:p w14:paraId="5C5676B2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C14743C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 xml:space="preserve">Cena  netto za jednostkę obmiarową </w:t>
            </w:r>
          </w:p>
          <w:p w14:paraId="37BC1F61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w zł</w:t>
            </w:r>
          </w:p>
        </w:tc>
        <w:tc>
          <w:tcPr>
            <w:tcW w:w="1410" w:type="dxa"/>
          </w:tcPr>
          <w:p w14:paraId="470C9033" w14:textId="77777777" w:rsidR="00F57F71" w:rsidRPr="00102C62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804C4B3" w14:textId="5161AC97" w:rsidR="00F57F71" w:rsidRPr="00102C62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2C62">
              <w:rPr>
                <w:rFonts w:ascii="Cambria" w:hAnsi="Cambria"/>
                <w:sz w:val="18"/>
                <w:szCs w:val="18"/>
              </w:rPr>
              <w:t>Razem cena netto (kolumna 3x4x5</w:t>
            </w:r>
            <w:r w:rsidR="00AD1E3B" w:rsidRPr="00102C62">
              <w:rPr>
                <w:rFonts w:ascii="Cambria" w:hAnsi="Cambria"/>
                <w:sz w:val="18"/>
                <w:szCs w:val="18"/>
              </w:rPr>
              <w:t xml:space="preserve">  dot. </w:t>
            </w:r>
            <w:proofErr w:type="spellStart"/>
            <w:r w:rsidR="00AD1E3B" w:rsidRPr="00102C62">
              <w:rPr>
                <w:rFonts w:ascii="Cambria" w:hAnsi="Cambria"/>
                <w:sz w:val="18"/>
                <w:szCs w:val="18"/>
              </w:rPr>
              <w:t>L.p</w:t>
            </w:r>
            <w:proofErr w:type="spellEnd"/>
            <w:r w:rsidR="00AD1E3B" w:rsidRPr="00102C62">
              <w:rPr>
                <w:rFonts w:ascii="Cambria" w:hAnsi="Cambria"/>
                <w:sz w:val="18"/>
                <w:szCs w:val="18"/>
              </w:rPr>
              <w:t xml:space="preserve"> 1-2; </w:t>
            </w:r>
            <w:r w:rsidR="00E669AF" w:rsidRPr="00102C62">
              <w:rPr>
                <w:rFonts w:ascii="Cambria" w:hAnsi="Cambria"/>
                <w:sz w:val="18"/>
                <w:szCs w:val="18"/>
              </w:rPr>
              <w:t xml:space="preserve">                             kolumna </w:t>
            </w:r>
            <w:r w:rsidR="00AD1E3B" w:rsidRPr="00102C62">
              <w:rPr>
                <w:rFonts w:ascii="Cambria" w:hAnsi="Cambria"/>
                <w:sz w:val="18"/>
                <w:szCs w:val="18"/>
              </w:rPr>
              <w:t>4 x 5  dot. Lp. 3-5</w:t>
            </w:r>
            <w:r w:rsidRPr="00102C62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102C62" w:rsidRPr="00102C62" w14:paraId="33C6DF3F" w14:textId="77777777" w:rsidTr="00FA4188">
        <w:tc>
          <w:tcPr>
            <w:tcW w:w="543" w:type="dxa"/>
          </w:tcPr>
          <w:p w14:paraId="2A9C9EC9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02" w:type="dxa"/>
          </w:tcPr>
          <w:p w14:paraId="55844947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56" w:type="dxa"/>
          </w:tcPr>
          <w:p w14:paraId="4EFC14D7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14:paraId="37B85319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415" w:type="dxa"/>
          </w:tcPr>
          <w:p w14:paraId="3558BB80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413" w:type="dxa"/>
          </w:tcPr>
          <w:p w14:paraId="281DFA0A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14:paraId="210E11A0" w14:textId="77777777" w:rsidR="00F57F71" w:rsidRPr="00102C62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02C62" w:rsidRPr="00102C62" w14:paraId="39523DCD" w14:textId="77777777" w:rsidTr="00FA4188">
        <w:tc>
          <w:tcPr>
            <w:tcW w:w="543" w:type="dxa"/>
          </w:tcPr>
          <w:p w14:paraId="6F6F4F99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C4D8703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2502" w:type="dxa"/>
          </w:tcPr>
          <w:p w14:paraId="65413D41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Zimowe utrzymanie chodników</w:t>
            </w:r>
          </w:p>
        </w:tc>
        <w:tc>
          <w:tcPr>
            <w:tcW w:w="1156" w:type="dxa"/>
          </w:tcPr>
          <w:p w14:paraId="12D7C52D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14:paraId="7AB40BA9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 xml:space="preserve">1 </w:t>
            </w:r>
            <w:proofErr w:type="spellStart"/>
            <w:r w:rsidRPr="00F57F71">
              <w:rPr>
                <w:rFonts w:ascii="Cambria" w:hAnsi="Cambri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49" w:type="dxa"/>
          </w:tcPr>
          <w:p w14:paraId="68305B10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14:paraId="22225AA4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1415" w:type="dxa"/>
          </w:tcPr>
          <w:p w14:paraId="1AFC19A6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14:paraId="5470C780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 xml:space="preserve">12.747,00 </w:t>
            </w:r>
          </w:p>
        </w:tc>
        <w:tc>
          <w:tcPr>
            <w:tcW w:w="1413" w:type="dxa"/>
          </w:tcPr>
          <w:p w14:paraId="05A25D4F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0E25114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0" w:type="dxa"/>
          </w:tcPr>
          <w:p w14:paraId="454D3AA4" w14:textId="77777777" w:rsidR="00F57F71" w:rsidRPr="00102C62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14:paraId="3ECF7F45" w14:textId="77777777" w:rsidR="00F57F71" w:rsidRPr="00102C62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02C62" w:rsidRPr="00102C62" w14:paraId="4B94EFFF" w14:textId="77777777" w:rsidTr="00FA4188">
        <w:tc>
          <w:tcPr>
            <w:tcW w:w="543" w:type="dxa"/>
          </w:tcPr>
          <w:p w14:paraId="2319C31B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E5EB049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2502" w:type="dxa"/>
          </w:tcPr>
          <w:p w14:paraId="019DB352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 xml:space="preserve">Zimowe utrzymanie zatok postojowych </w:t>
            </w:r>
          </w:p>
          <w:p w14:paraId="19F4F941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na zlecenie Zamawiającego</w:t>
            </w:r>
          </w:p>
        </w:tc>
        <w:tc>
          <w:tcPr>
            <w:tcW w:w="1156" w:type="dxa"/>
          </w:tcPr>
          <w:p w14:paraId="660AE963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BA857D7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43E9F3C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1 m²</w:t>
            </w:r>
          </w:p>
        </w:tc>
        <w:tc>
          <w:tcPr>
            <w:tcW w:w="849" w:type="dxa"/>
          </w:tcPr>
          <w:p w14:paraId="416F8941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14:paraId="6EF14EE3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 xml:space="preserve">    10</w:t>
            </w:r>
          </w:p>
          <w:p w14:paraId="3A6C5739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5" w:type="dxa"/>
          </w:tcPr>
          <w:p w14:paraId="695AE9D1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FC8D509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 xml:space="preserve">8.282,00 </w:t>
            </w:r>
          </w:p>
          <w:p w14:paraId="36A19981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3" w:type="dxa"/>
          </w:tcPr>
          <w:p w14:paraId="708ABE88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0" w:type="dxa"/>
          </w:tcPr>
          <w:p w14:paraId="15BC4AFD" w14:textId="77777777" w:rsidR="00F57F71" w:rsidRPr="00102C62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3958ED1" w14:textId="77777777" w:rsidR="00F57F71" w:rsidRPr="00102C62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02C62" w:rsidRPr="00102C62" w14:paraId="46F8916C" w14:textId="77777777" w:rsidTr="00FA4188">
        <w:tc>
          <w:tcPr>
            <w:tcW w:w="543" w:type="dxa"/>
          </w:tcPr>
          <w:p w14:paraId="2BC7DE15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502" w:type="dxa"/>
          </w:tcPr>
          <w:p w14:paraId="2D9F9A4E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Wywóz śniegu</w:t>
            </w:r>
          </w:p>
          <w:p w14:paraId="5EEF7189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na zlecenie Zamawiającego</w:t>
            </w:r>
          </w:p>
        </w:tc>
        <w:tc>
          <w:tcPr>
            <w:tcW w:w="1156" w:type="dxa"/>
          </w:tcPr>
          <w:p w14:paraId="22E36E63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A0E88BC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1 m³</w:t>
            </w:r>
          </w:p>
        </w:tc>
        <w:tc>
          <w:tcPr>
            <w:tcW w:w="849" w:type="dxa"/>
          </w:tcPr>
          <w:p w14:paraId="6AA053AF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3B7540A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415" w:type="dxa"/>
          </w:tcPr>
          <w:p w14:paraId="4B1FD9F3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FF922B6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1.000,00</w:t>
            </w:r>
          </w:p>
        </w:tc>
        <w:tc>
          <w:tcPr>
            <w:tcW w:w="1413" w:type="dxa"/>
          </w:tcPr>
          <w:p w14:paraId="33B55505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0" w:type="dxa"/>
          </w:tcPr>
          <w:p w14:paraId="4E8B5D6F" w14:textId="77777777" w:rsidR="00F57F71" w:rsidRPr="00102C62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38C4324" w14:textId="77777777" w:rsidR="00F57F71" w:rsidRPr="00102C62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57F71" w:rsidRPr="00F57F71" w14:paraId="75110E58" w14:textId="77777777" w:rsidTr="00FA4188">
        <w:tc>
          <w:tcPr>
            <w:tcW w:w="543" w:type="dxa"/>
          </w:tcPr>
          <w:p w14:paraId="48EFB1CD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502" w:type="dxa"/>
          </w:tcPr>
          <w:p w14:paraId="2E84EFF2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Pozimowe sprzątanie chodników</w:t>
            </w:r>
          </w:p>
        </w:tc>
        <w:tc>
          <w:tcPr>
            <w:tcW w:w="1156" w:type="dxa"/>
          </w:tcPr>
          <w:p w14:paraId="3CF5F506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2C5C66A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 xml:space="preserve">1 </w:t>
            </w:r>
            <w:proofErr w:type="spellStart"/>
            <w:r w:rsidRPr="00F57F71">
              <w:rPr>
                <w:rFonts w:ascii="Cambria" w:hAnsi="Cambri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49" w:type="dxa"/>
          </w:tcPr>
          <w:p w14:paraId="3859A52D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14:paraId="622292ED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415" w:type="dxa"/>
          </w:tcPr>
          <w:p w14:paraId="636B774C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CCC7959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 xml:space="preserve">12.747,00 </w:t>
            </w:r>
          </w:p>
        </w:tc>
        <w:tc>
          <w:tcPr>
            <w:tcW w:w="1413" w:type="dxa"/>
          </w:tcPr>
          <w:p w14:paraId="3B5823E6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14:paraId="3F65FCDB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0" w:type="dxa"/>
          </w:tcPr>
          <w:p w14:paraId="46A23048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7230203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57F71" w:rsidRPr="00F57F71" w14:paraId="6BE1D947" w14:textId="77777777" w:rsidTr="00FA4188">
        <w:tc>
          <w:tcPr>
            <w:tcW w:w="543" w:type="dxa"/>
          </w:tcPr>
          <w:p w14:paraId="2A603D55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502" w:type="dxa"/>
          </w:tcPr>
          <w:p w14:paraId="491DA6FE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 xml:space="preserve">Pozimowe sprzątanie zatok postojowych  </w:t>
            </w:r>
          </w:p>
        </w:tc>
        <w:tc>
          <w:tcPr>
            <w:tcW w:w="1156" w:type="dxa"/>
          </w:tcPr>
          <w:p w14:paraId="119C3232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03E6C6D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1 m²</w:t>
            </w:r>
          </w:p>
        </w:tc>
        <w:tc>
          <w:tcPr>
            <w:tcW w:w="849" w:type="dxa"/>
          </w:tcPr>
          <w:p w14:paraId="65D25747" w14:textId="77777777"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14:paraId="516B3C26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415" w:type="dxa"/>
          </w:tcPr>
          <w:p w14:paraId="19EF533A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D588E3F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7.036,00</w:t>
            </w:r>
          </w:p>
        </w:tc>
        <w:tc>
          <w:tcPr>
            <w:tcW w:w="1413" w:type="dxa"/>
          </w:tcPr>
          <w:p w14:paraId="1955C6E1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ABB5DDD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0" w:type="dxa"/>
          </w:tcPr>
          <w:p w14:paraId="510C9CA2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57F71" w:rsidRPr="00F57F71" w14:paraId="2ABAF98F" w14:textId="77777777" w:rsidTr="00FA4188">
        <w:tc>
          <w:tcPr>
            <w:tcW w:w="7878" w:type="dxa"/>
            <w:gridSpan w:val="6"/>
          </w:tcPr>
          <w:p w14:paraId="52595E3F" w14:textId="77777777" w:rsidR="00F57F71" w:rsidRPr="00F57F71" w:rsidRDefault="00F57F71" w:rsidP="00FA418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  <w:p w14:paraId="49816EA1" w14:textId="77777777" w:rsidR="00F57F71" w:rsidRPr="00F57F71" w:rsidRDefault="00F57F71" w:rsidP="00FA418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57F71">
              <w:rPr>
                <w:rFonts w:ascii="Cambria" w:hAnsi="Cambria"/>
                <w:b/>
                <w:sz w:val="18"/>
                <w:szCs w:val="18"/>
              </w:rPr>
              <w:t>Razem cena netto</w:t>
            </w:r>
          </w:p>
          <w:p w14:paraId="057DE4DE" w14:textId="77777777"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0" w:type="dxa"/>
          </w:tcPr>
          <w:p w14:paraId="49C1CBF9" w14:textId="77777777" w:rsidR="00F57F71" w:rsidRPr="00F57F71" w:rsidRDefault="00F57F71" w:rsidP="00FA41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57F71" w:rsidRPr="00F57F71" w14:paraId="576B2615" w14:textId="77777777" w:rsidTr="00FA4188">
        <w:tc>
          <w:tcPr>
            <w:tcW w:w="7878" w:type="dxa"/>
            <w:gridSpan w:val="6"/>
          </w:tcPr>
          <w:p w14:paraId="5DE0B061" w14:textId="77777777" w:rsidR="00F41F3F" w:rsidRDefault="00F41F3F" w:rsidP="00FA418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  <w:p w14:paraId="3454E7A3" w14:textId="77777777" w:rsidR="00F57F71" w:rsidRDefault="00F57F71" w:rsidP="00FA418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57F71">
              <w:rPr>
                <w:rFonts w:ascii="Cambria" w:hAnsi="Cambria"/>
                <w:b/>
                <w:sz w:val="18"/>
                <w:szCs w:val="18"/>
              </w:rPr>
              <w:t>Podatek VAT 8%</w:t>
            </w:r>
          </w:p>
          <w:p w14:paraId="62049E37" w14:textId="77777777" w:rsidR="00F41F3F" w:rsidRPr="00F57F71" w:rsidRDefault="00F41F3F" w:rsidP="00FA418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4A5830CC" w14:textId="77777777" w:rsidR="00F57F71" w:rsidRDefault="00F57F71" w:rsidP="00FA41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663697D1" w14:textId="77777777" w:rsidR="00F41F3F" w:rsidRPr="00F57F71" w:rsidRDefault="00F41F3F" w:rsidP="00FA41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57F71" w:rsidRPr="00F57F71" w14:paraId="4EB4722F" w14:textId="77777777" w:rsidTr="00FA4188">
        <w:tc>
          <w:tcPr>
            <w:tcW w:w="7878" w:type="dxa"/>
            <w:gridSpan w:val="6"/>
          </w:tcPr>
          <w:p w14:paraId="0FDB57BA" w14:textId="77777777" w:rsidR="00F41F3F" w:rsidRDefault="00F41F3F" w:rsidP="00FA418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  <w:p w14:paraId="6CC12FEB" w14:textId="77777777" w:rsidR="00F57F71" w:rsidRDefault="00F57F71" w:rsidP="00FA418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57F71">
              <w:rPr>
                <w:rFonts w:ascii="Cambria" w:hAnsi="Cambria"/>
                <w:b/>
                <w:sz w:val="18"/>
                <w:szCs w:val="18"/>
              </w:rPr>
              <w:t>Razem cena brutto</w:t>
            </w:r>
          </w:p>
          <w:p w14:paraId="44A0E8D1" w14:textId="77777777" w:rsidR="00F41F3F" w:rsidRPr="00F57F71" w:rsidRDefault="00F41F3F" w:rsidP="00FA418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6C10770F" w14:textId="77777777" w:rsidR="00F57F71" w:rsidRPr="00F57F71" w:rsidRDefault="00F57F71" w:rsidP="00FA41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7B8D591A" w14:textId="77777777" w:rsidR="00F57F71" w:rsidRDefault="00F57F71" w:rsidP="00FA4188">
      <w:pPr>
        <w:tabs>
          <w:tab w:val="left" w:pos="426"/>
        </w:tabs>
        <w:spacing w:line="276" w:lineRule="auto"/>
        <w:ind w:left="426"/>
        <w:rPr>
          <w:rFonts w:ascii="Cambria" w:hAnsi="Cambria" w:cs="Tahoma"/>
          <w:sz w:val="18"/>
          <w:szCs w:val="18"/>
        </w:rPr>
      </w:pPr>
    </w:p>
    <w:p w14:paraId="384736C6" w14:textId="77777777" w:rsidR="00F41F3F" w:rsidRDefault="00F41F3F" w:rsidP="00FA4188">
      <w:pPr>
        <w:tabs>
          <w:tab w:val="left" w:pos="426"/>
        </w:tabs>
        <w:spacing w:line="276" w:lineRule="auto"/>
        <w:ind w:left="426"/>
        <w:rPr>
          <w:rFonts w:ascii="Cambria" w:hAnsi="Cambria" w:cs="Tahoma"/>
          <w:sz w:val="18"/>
          <w:szCs w:val="18"/>
        </w:rPr>
      </w:pPr>
    </w:p>
    <w:p w14:paraId="1F0D2C9D" w14:textId="77777777" w:rsidR="00F41F3F" w:rsidRDefault="00F41F3F" w:rsidP="00FA4188">
      <w:pPr>
        <w:tabs>
          <w:tab w:val="left" w:pos="426"/>
        </w:tabs>
        <w:spacing w:line="276" w:lineRule="auto"/>
        <w:ind w:left="426"/>
        <w:rPr>
          <w:rFonts w:ascii="Cambria" w:hAnsi="Cambria" w:cs="Tahoma"/>
          <w:sz w:val="18"/>
          <w:szCs w:val="18"/>
        </w:rPr>
      </w:pPr>
    </w:p>
    <w:p w14:paraId="57753EFA" w14:textId="77777777" w:rsidR="00F41F3F" w:rsidRDefault="00F41F3F" w:rsidP="00FA4188">
      <w:pPr>
        <w:tabs>
          <w:tab w:val="left" w:pos="426"/>
        </w:tabs>
        <w:spacing w:line="276" w:lineRule="auto"/>
        <w:ind w:left="426"/>
        <w:rPr>
          <w:rFonts w:ascii="Cambria" w:hAnsi="Cambria" w:cs="Tahoma"/>
          <w:sz w:val="18"/>
          <w:szCs w:val="18"/>
        </w:rPr>
      </w:pPr>
    </w:p>
    <w:p w14:paraId="1B4684E2" w14:textId="77777777" w:rsidR="00F41F3F" w:rsidRDefault="00F41F3F" w:rsidP="00FA4188">
      <w:pPr>
        <w:tabs>
          <w:tab w:val="left" w:pos="426"/>
        </w:tabs>
        <w:spacing w:line="276" w:lineRule="auto"/>
        <w:ind w:left="426"/>
        <w:rPr>
          <w:rFonts w:ascii="Cambria" w:hAnsi="Cambria" w:cs="Tahoma"/>
          <w:sz w:val="18"/>
          <w:szCs w:val="18"/>
        </w:rPr>
      </w:pPr>
    </w:p>
    <w:p w14:paraId="7B64A14C" w14:textId="77777777" w:rsidR="00F41F3F" w:rsidRDefault="00F41F3F" w:rsidP="00FA4188">
      <w:pPr>
        <w:tabs>
          <w:tab w:val="left" w:pos="426"/>
        </w:tabs>
        <w:spacing w:line="276" w:lineRule="auto"/>
        <w:ind w:left="426"/>
        <w:rPr>
          <w:rFonts w:ascii="Cambria" w:hAnsi="Cambria" w:cs="Tahoma"/>
          <w:sz w:val="18"/>
          <w:szCs w:val="18"/>
        </w:rPr>
      </w:pPr>
    </w:p>
    <w:p w14:paraId="5E8CE096" w14:textId="77777777" w:rsidR="00F41F3F" w:rsidRDefault="00F41F3F" w:rsidP="00FA4188">
      <w:pPr>
        <w:tabs>
          <w:tab w:val="left" w:pos="426"/>
        </w:tabs>
        <w:spacing w:line="276" w:lineRule="auto"/>
        <w:ind w:left="426"/>
        <w:rPr>
          <w:rFonts w:ascii="Cambria" w:hAnsi="Cambria" w:cs="Tahoma"/>
          <w:sz w:val="18"/>
          <w:szCs w:val="18"/>
        </w:rPr>
      </w:pPr>
    </w:p>
    <w:p w14:paraId="78A02717" w14:textId="77777777" w:rsidR="00F57F71" w:rsidRDefault="00F57F71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  <w:proofErr w:type="spellStart"/>
      <w:r w:rsidRPr="006F310F">
        <w:rPr>
          <w:rFonts w:ascii="Cambria" w:hAnsi="Cambria" w:cs="Tahoma"/>
          <w:b/>
          <w:sz w:val="20"/>
          <w:szCs w:val="20"/>
          <w:u w:val="single"/>
        </w:rPr>
        <w:t>Pozacenowe</w:t>
      </w:r>
      <w:proofErr w:type="spellEnd"/>
      <w:r w:rsidRPr="006F310F">
        <w:rPr>
          <w:rFonts w:ascii="Cambria" w:hAnsi="Cambria" w:cs="Tahoma"/>
          <w:b/>
          <w:sz w:val="20"/>
          <w:szCs w:val="20"/>
          <w:u w:val="single"/>
        </w:rPr>
        <w:t xml:space="preserve"> kryteria oceny ofert:</w:t>
      </w:r>
    </w:p>
    <w:p w14:paraId="351F6ABB" w14:textId="77777777" w:rsidR="001A74D3" w:rsidRDefault="001A74D3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</w:p>
    <w:p w14:paraId="114E582F" w14:textId="0599CB29" w:rsidR="001A74D3" w:rsidRPr="006F310F" w:rsidRDefault="001A74D3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  <w:r w:rsidRPr="00AA7AAD">
        <w:rPr>
          <w:rFonts w:ascii="Cambria" w:hAnsi="Cambria" w:cs="Cambria"/>
          <w:b/>
          <w:bCs/>
          <w:sz w:val="20"/>
          <w:szCs w:val="20"/>
        </w:rPr>
        <w:t xml:space="preserve">Czas </w:t>
      </w:r>
      <w:r>
        <w:rPr>
          <w:rFonts w:ascii="Cambria" w:hAnsi="Cambria" w:cs="Cambria"/>
          <w:b/>
          <w:bCs/>
          <w:sz w:val="20"/>
          <w:szCs w:val="20"/>
        </w:rPr>
        <w:t xml:space="preserve">ponownego </w:t>
      </w:r>
      <w:r w:rsidRPr="00AA7AAD">
        <w:rPr>
          <w:rFonts w:ascii="Cambria" w:hAnsi="Cambria" w:cs="Cambria"/>
          <w:b/>
          <w:bCs/>
          <w:sz w:val="20"/>
          <w:szCs w:val="20"/>
        </w:rPr>
        <w:t>rozpoczęcia usługi odśnieżania od zgłoszenia</w:t>
      </w:r>
    </w:p>
    <w:p w14:paraId="636F8582" w14:textId="3F0A466A" w:rsidR="00206F24" w:rsidRPr="00185D78" w:rsidRDefault="00206F24" w:rsidP="00C52A99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185D78">
        <w:rPr>
          <w:b/>
          <w:bCs/>
          <w:i/>
          <w:sz w:val="20"/>
          <w:u w:val="single"/>
        </w:rPr>
        <w:t>Oświadczam/</w:t>
      </w:r>
      <w:r w:rsidR="00122121" w:rsidRPr="00185D78">
        <w:rPr>
          <w:b/>
          <w:bCs/>
          <w:i/>
          <w:sz w:val="20"/>
          <w:u w:val="single"/>
        </w:rPr>
        <w:t>y, że oferuję/</w:t>
      </w:r>
      <w:proofErr w:type="spellStart"/>
      <w:r w:rsidR="00122121" w:rsidRPr="00185D78">
        <w:rPr>
          <w:b/>
          <w:bCs/>
          <w:i/>
          <w:sz w:val="20"/>
          <w:u w:val="single"/>
        </w:rPr>
        <w:t>emy</w:t>
      </w:r>
      <w:proofErr w:type="spellEnd"/>
      <w:r w:rsidR="00122121" w:rsidRPr="00185D78">
        <w:rPr>
          <w:b/>
          <w:bCs/>
          <w:i/>
          <w:sz w:val="20"/>
          <w:u w:val="single"/>
        </w:rPr>
        <w:t xml:space="preserve">  czas ponownego rozpoczęcia usługi odśnieżania od zgłoszenia</w:t>
      </w:r>
      <w:r w:rsidRPr="00185D78">
        <w:rPr>
          <w:b/>
          <w:bCs/>
          <w:i/>
          <w:sz w:val="20"/>
          <w:u w:val="single"/>
        </w:rPr>
        <w:t xml:space="preserve">* </w:t>
      </w:r>
      <w:r w:rsidRPr="00185D78">
        <w:rPr>
          <w:rFonts w:ascii="Czcionka tekstu podstawowego" w:hAnsi="Czcionka tekstu podstawowego" w:cs="Arial"/>
          <w:b/>
          <w:bCs/>
          <w:sz w:val="20"/>
        </w:rPr>
        <w:t>:</w:t>
      </w:r>
    </w:p>
    <w:p w14:paraId="62E05E16" w14:textId="77777777" w:rsidR="001A74D3" w:rsidRPr="00185D78" w:rsidRDefault="001A74D3" w:rsidP="00C52A99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</w:p>
    <w:p w14:paraId="4128E441" w14:textId="49D3CF65" w:rsidR="001A74D3" w:rsidRPr="00185D78" w:rsidRDefault="00122121" w:rsidP="001A74D3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85D78">
        <w:instrText xml:space="preserve"> FORMCHECKBOX </w:instrText>
      </w:r>
      <w:r w:rsidR="00102C62" w:rsidRPr="00185D78">
        <w:rPr>
          <w:b/>
        </w:rPr>
      </w:r>
      <w:r w:rsidR="00102C62" w:rsidRPr="00185D78">
        <w:rPr>
          <w:b/>
        </w:rPr>
        <w:fldChar w:fldCharType="separate"/>
      </w:r>
      <w:r w:rsidRPr="00185D78">
        <w:rPr>
          <w:b/>
        </w:rPr>
        <w:fldChar w:fldCharType="end"/>
      </w:r>
      <w:r w:rsidRPr="00185D78">
        <w:rPr>
          <w:b/>
        </w:rPr>
        <w:t xml:space="preserve"> </w:t>
      </w:r>
      <w:r w:rsidRPr="00185D78">
        <w:rPr>
          <w:b/>
        </w:rPr>
        <w:tab/>
      </w:r>
      <w:r w:rsidR="001A74D3" w:rsidRPr="00185D78">
        <w:rPr>
          <w:rFonts w:ascii="Cambria" w:hAnsi="Cambria" w:cs="Arial"/>
          <w:sz w:val="20"/>
          <w:szCs w:val="20"/>
        </w:rPr>
        <w:t>do 1 godziny włącznie – 35,00 pkt</w:t>
      </w:r>
    </w:p>
    <w:p w14:paraId="58C973FE" w14:textId="3E97B41A" w:rsidR="001A74D3" w:rsidRPr="00185D78" w:rsidRDefault="00122121" w:rsidP="001A74D3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85D78">
        <w:instrText xml:space="preserve"> FORMCHECKBOX </w:instrText>
      </w:r>
      <w:r w:rsidR="00102C62" w:rsidRPr="00185D78">
        <w:rPr>
          <w:b/>
        </w:rPr>
      </w:r>
      <w:r w:rsidR="00102C62" w:rsidRPr="00185D78">
        <w:rPr>
          <w:b/>
        </w:rPr>
        <w:fldChar w:fldCharType="separate"/>
      </w:r>
      <w:r w:rsidRPr="00185D78">
        <w:rPr>
          <w:b/>
        </w:rPr>
        <w:fldChar w:fldCharType="end"/>
      </w:r>
      <w:r w:rsidRPr="00185D78">
        <w:rPr>
          <w:b/>
        </w:rPr>
        <w:t xml:space="preserve"> </w:t>
      </w:r>
      <w:r w:rsidRPr="00185D78">
        <w:rPr>
          <w:b/>
        </w:rPr>
        <w:tab/>
      </w:r>
      <w:r w:rsidR="001A74D3" w:rsidRPr="00185D78">
        <w:rPr>
          <w:rFonts w:ascii="Cambria" w:hAnsi="Cambria" w:cs="Arial"/>
          <w:sz w:val="20"/>
          <w:szCs w:val="20"/>
        </w:rPr>
        <w:t>powyżej 1 godziny do 1 godziny 30 minut – 20,00 pkt</w:t>
      </w:r>
    </w:p>
    <w:p w14:paraId="4373C412" w14:textId="7BDBDB16" w:rsidR="001A74D3" w:rsidRPr="00185D78" w:rsidRDefault="00122121" w:rsidP="001A74D3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85D78">
        <w:instrText xml:space="preserve"> FORMCHECKBOX </w:instrText>
      </w:r>
      <w:r w:rsidR="00102C62" w:rsidRPr="00185D78">
        <w:rPr>
          <w:b/>
        </w:rPr>
      </w:r>
      <w:r w:rsidR="00102C62" w:rsidRPr="00185D78">
        <w:rPr>
          <w:b/>
        </w:rPr>
        <w:fldChar w:fldCharType="separate"/>
      </w:r>
      <w:r w:rsidRPr="00185D78">
        <w:rPr>
          <w:b/>
        </w:rPr>
        <w:fldChar w:fldCharType="end"/>
      </w:r>
      <w:r w:rsidRPr="00185D78">
        <w:rPr>
          <w:b/>
        </w:rPr>
        <w:t xml:space="preserve"> </w:t>
      </w:r>
      <w:r w:rsidRPr="00185D78">
        <w:rPr>
          <w:b/>
        </w:rPr>
        <w:tab/>
      </w:r>
      <w:r w:rsidR="001A74D3" w:rsidRPr="00185D78">
        <w:rPr>
          <w:rFonts w:ascii="Cambria" w:hAnsi="Cambria" w:cs="Arial"/>
          <w:sz w:val="20"/>
          <w:szCs w:val="20"/>
        </w:rPr>
        <w:t>powyżej 1 godziny 30 minut do  2 godzin włącznie – 10,00 pkt</w:t>
      </w:r>
    </w:p>
    <w:p w14:paraId="4B35B67D" w14:textId="6B598E83" w:rsidR="001A74D3" w:rsidRPr="00185D78" w:rsidRDefault="00122121" w:rsidP="001A74D3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85D78">
        <w:instrText xml:space="preserve"> FORMCHECKBOX </w:instrText>
      </w:r>
      <w:r w:rsidR="00102C62" w:rsidRPr="00185D78">
        <w:rPr>
          <w:b/>
        </w:rPr>
      </w:r>
      <w:r w:rsidR="00102C62" w:rsidRPr="00185D78">
        <w:rPr>
          <w:b/>
        </w:rPr>
        <w:fldChar w:fldCharType="separate"/>
      </w:r>
      <w:r w:rsidRPr="00185D78">
        <w:rPr>
          <w:b/>
        </w:rPr>
        <w:fldChar w:fldCharType="end"/>
      </w:r>
      <w:r w:rsidRPr="00185D78">
        <w:rPr>
          <w:b/>
        </w:rPr>
        <w:t xml:space="preserve"> </w:t>
      </w:r>
      <w:r w:rsidRPr="00185D78">
        <w:rPr>
          <w:b/>
        </w:rPr>
        <w:tab/>
      </w:r>
      <w:r w:rsidR="001A74D3" w:rsidRPr="00185D78">
        <w:rPr>
          <w:rFonts w:ascii="Cambria" w:hAnsi="Cambria" w:cs="Arial"/>
          <w:sz w:val="20"/>
          <w:szCs w:val="20"/>
        </w:rPr>
        <w:t>powyżej 2 godzin do 3 godzin włącznie – 0,00 pkt</w:t>
      </w:r>
    </w:p>
    <w:p w14:paraId="5031D1FA" w14:textId="77777777" w:rsidR="00C52A99" w:rsidRPr="00C52A99" w:rsidRDefault="00C52A99" w:rsidP="00C52A99">
      <w:pPr>
        <w:spacing w:line="360" w:lineRule="auto"/>
        <w:rPr>
          <w:rFonts w:ascii="Cambria" w:hAnsi="Cambria" w:cs="Tahoma"/>
          <w:sz w:val="20"/>
          <w:szCs w:val="20"/>
        </w:rPr>
      </w:pPr>
      <w:r w:rsidRPr="00C52A99">
        <w:rPr>
          <w:b/>
          <w:color w:val="000000"/>
          <w:sz w:val="16"/>
          <w:szCs w:val="16"/>
        </w:rPr>
        <w:t>* zaznaczyć właściwy poprzez postawienie znaku „X” .</w:t>
      </w:r>
    </w:p>
    <w:p w14:paraId="2D8FBF4C" w14:textId="7EF75954" w:rsidR="00C52A99" w:rsidRPr="00C52A99" w:rsidRDefault="00C52A99" w:rsidP="00C52A99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  <w:r w:rsidRPr="00C52A99">
        <w:rPr>
          <w:rFonts w:ascii="Cambria" w:hAnsi="Cambria" w:cs="Tahoma"/>
          <w:sz w:val="20"/>
          <w:szCs w:val="20"/>
        </w:rPr>
        <w:t xml:space="preserve">Nie wskazanie </w:t>
      </w:r>
      <w:r w:rsidR="00BF02CB">
        <w:rPr>
          <w:rFonts w:ascii="Cambria" w:hAnsi="Cambria" w:cs="Tahoma"/>
          <w:sz w:val="20"/>
          <w:szCs w:val="20"/>
        </w:rPr>
        <w:t xml:space="preserve">czasu </w:t>
      </w:r>
      <w:r w:rsidRPr="00C52A99">
        <w:rPr>
          <w:rFonts w:ascii="Cambria" w:hAnsi="Cambria" w:cs="Tahoma"/>
          <w:sz w:val="20"/>
          <w:szCs w:val="20"/>
        </w:rPr>
        <w:t xml:space="preserve">oznacza, że przyjmuje </w:t>
      </w:r>
      <w:r w:rsidRPr="00C52A99">
        <w:rPr>
          <w:rFonts w:ascii="Cambria" w:hAnsi="Cambria" w:cs="Tahoma"/>
          <w:color w:val="000000"/>
          <w:sz w:val="20"/>
          <w:szCs w:val="20"/>
        </w:rPr>
        <w:t xml:space="preserve">się </w:t>
      </w:r>
      <w:r w:rsidR="00BF02CB">
        <w:rPr>
          <w:rFonts w:ascii="Cambria" w:hAnsi="Cambria" w:cs="Tahoma"/>
          <w:color w:val="000000"/>
          <w:sz w:val="20"/>
          <w:szCs w:val="20"/>
        </w:rPr>
        <w:t>czas powyżej 2 godzin do 3</w:t>
      </w:r>
      <w:r w:rsidR="00B87BC5">
        <w:rPr>
          <w:rFonts w:ascii="Cambria" w:hAnsi="Cambria" w:cs="Tahoma"/>
          <w:color w:val="000000"/>
          <w:sz w:val="20"/>
          <w:szCs w:val="20"/>
        </w:rPr>
        <w:t xml:space="preserve"> godzin</w:t>
      </w:r>
      <w:r w:rsidR="00BF02CB">
        <w:rPr>
          <w:rFonts w:ascii="Cambria" w:hAnsi="Cambria" w:cs="Tahoma"/>
          <w:color w:val="000000"/>
          <w:sz w:val="20"/>
          <w:szCs w:val="20"/>
        </w:rPr>
        <w:t xml:space="preserve"> </w:t>
      </w:r>
      <w:r w:rsidR="000F256C">
        <w:rPr>
          <w:rFonts w:ascii="Cambria" w:hAnsi="Cambria" w:cs="Tahoma"/>
          <w:color w:val="000000"/>
          <w:sz w:val="20"/>
          <w:szCs w:val="20"/>
        </w:rPr>
        <w:t>włącznie</w:t>
      </w:r>
      <w:r w:rsidR="00B87BC5">
        <w:rPr>
          <w:rFonts w:ascii="Cambria" w:hAnsi="Cambria" w:cs="Tahoma"/>
          <w:color w:val="000000"/>
          <w:sz w:val="20"/>
          <w:szCs w:val="20"/>
        </w:rPr>
        <w:t>.</w:t>
      </w:r>
    </w:p>
    <w:p w14:paraId="6AE4B7E4" w14:textId="77777777" w:rsidR="00206F24" w:rsidRDefault="00206F24" w:rsidP="00206F24">
      <w:pPr>
        <w:pStyle w:val="Tekstpodstawowywcity3"/>
        <w:spacing w:line="360" w:lineRule="auto"/>
        <w:ind w:right="201"/>
        <w:jc w:val="both"/>
        <w:rPr>
          <w:rFonts w:ascii="Cambria" w:hAnsi="Cambria" w:cs="Arial"/>
          <w:b/>
          <w:sz w:val="20"/>
          <w:szCs w:val="20"/>
        </w:rPr>
      </w:pPr>
    </w:p>
    <w:p w14:paraId="6904F190" w14:textId="21A85C5E" w:rsidR="00F57F71" w:rsidRPr="00B87BC5" w:rsidRDefault="00F57F71" w:rsidP="00FA4188">
      <w:pPr>
        <w:pStyle w:val="Tekstpodstawowywcity3"/>
        <w:numPr>
          <w:ilvl w:val="0"/>
          <w:numId w:val="46"/>
        </w:numPr>
        <w:tabs>
          <w:tab w:val="left" w:pos="426"/>
        </w:tabs>
        <w:spacing w:line="276" w:lineRule="auto"/>
        <w:ind w:left="426" w:right="201"/>
        <w:rPr>
          <w:rFonts w:ascii="Cambria" w:hAnsi="Cambria" w:cs="Tahoma"/>
          <w:b/>
          <w:sz w:val="20"/>
          <w:szCs w:val="20"/>
        </w:rPr>
      </w:pPr>
      <w:r w:rsidRPr="006F310F">
        <w:rPr>
          <w:rFonts w:ascii="Cambria" w:hAnsi="Cambria" w:cs="Arial"/>
          <w:b/>
          <w:sz w:val="20"/>
          <w:szCs w:val="20"/>
        </w:rPr>
        <w:t xml:space="preserve">Aspekt społeczny, </w:t>
      </w:r>
      <w:r w:rsidRPr="000C74FE">
        <w:rPr>
          <w:rFonts w:ascii="Cambria" w:hAnsi="Cambria" w:cs="Arial"/>
          <w:sz w:val="20"/>
          <w:szCs w:val="20"/>
        </w:rPr>
        <w:t>deklarujemy zatrudnienie</w:t>
      </w:r>
      <w:r w:rsidR="004127F7">
        <w:rPr>
          <w:rFonts w:ascii="Cambria" w:hAnsi="Cambria" w:cs="Arial"/>
          <w:sz w:val="20"/>
          <w:szCs w:val="20"/>
        </w:rPr>
        <w:t xml:space="preserve"> osoby </w:t>
      </w:r>
      <w:r w:rsidR="006F310F" w:rsidRPr="000C74FE">
        <w:rPr>
          <w:rFonts w:ascii="Cambria" w:hAnsi="Cambria" w:cs="Arial"/>
          <w:sz w:val="20"/>
          <w:szCs w:val="20"/>
        </w:rPr>
        <w:t xml:space="preserve">z grupy </w:t>
      </w:r>
      <w:r w:rsidR="00045342" w:rsidRPr="000C74FE">
        <w:rPr>
          <w:rFonts w:ascii="Cambria" w:hAnsi="Cambria" w:cs="Arial"/>
          <w:sz w:val="20"/>
          <w:szCs w:val="20"/>
        </w:rPr>
        <w:t>określonej w </w:t>
      </w:r>
      <w:r w:rsidR="006F310F" w:rsidRPr="000C74FE">
        <w:rPr>
          <w:rFonts w:ascii="Cambria" w:hAnsi="Cambria" w:cs="Arial"/>
          <w:sz w:val="20"/>
          <w:szCs w:val="20"/>
        </w:rPr>
        <w:t>rozdziale XVIII ust</w:t>
      </w:r>
      <w:r w:rsidR="00045342" w:rsidRPr="000C74FE">
        <w:rPr>
          <w:rFonts w:ascii="Cambria" w:hAnsi="Cambria" w:cs="Arial"/>
          <w:sz w:val="20"/>
          <w:szCs w:val="20"/>
        </w:rPr>
        <w:t>.</w:t>
      </w:r>
      <w:r w:rsidR="006F310F" w:rsidRPr="000C74FE">
        <w:rPr>
          <w:rFonts w:ascii="Cambria" w:hAnsi="Cambria" w:cs="Arial"/>
          <w:sz w:val="20"/>
          <w:szCs w:val="20"/>
        </w:rPr>
        <w:t xml:space="preserve"> 9 SWZ</w:t>
      </w:r>
      <w:r w:rsidR="00045342" w:rsidRPr="000C74FE">
        <w:rPr>
          <w:rFonts w:ascii="Cambria" w:hAnsi="Cambria" w:cs="Arial"/>
          <w:sz w:val="20"/>
          <w:szCs w:val="20"/>
        </w:rPr>
        <w:t xml:space="preserve"> (wiersz nr 3 tabeli).</w:t>
      </w:r>
      <w:r w:rsidRPr="006F310F">
        <w:rPr>
          <w:rFonts w:ascii="Cambria" w:hAnsi="Cambria" w:cs="Arial"/>
          <w:b/>
          <w:sz w:val="20"/>
          <w:szCs w:val="20"/>
        </w:rPr>
        <w:t xml:space="preserve"> </w:t>
      </w:r>
    </w:p>
    <w:p w14:paraId="57A43641" w14:textId="026CE5AC" w:rsidR="00B01EBE" w:rsidRPr="00B01EBE" w:rsidRDefault="00B01EBE" w:rsidP="00B01EBE">
      <w:pPr>
        <w:spacing w:line="360" w:lineRule="auto"/>
        <w:rPr>
          <w:color w:val="000000"/>
        </w:rPr>
      </w:pPr>
      <w:r w:rsidRPr="00B01EBE">
        <w:rPr>
          <w:b/>
          <w:color w:val="00000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01EBE">
        <w:rPr>
          <w:color w:val="000000"/>
        </w:rPr>
        <w:instrText xml:space="preserve"> FORMCHECKBOX </w:instrText>
      </w:r>
      <w:r w:rsidR="00102C62">
        <w:rPr>
          <w:b/>
          <w:color w:val="000000"/>
        </w:rPr>
      </w:r>
      <w:r w:rsidR="00102C62">
        <w:rPr>
          <w:b/>
          <w:color w:val="000000"/>
        </w:rPr>
        <w:fldChar w:fldCharType="separate"/>
      </w:r>
      <w:r w:rsidRPr="00B01EBE">
        <w:rPr>
          <w:b/>
          <w:color w:val="000000"/>
        </w:rPr>
        <w:fldChar w:fldCharType="end"/>
      </w:r>
      <w:r w:rsidRPr="00B01EBE">
        <w:rPr>
          <w:b/>
          <w:color w:val="000000"/>
        </w:rPr>
        <w:t xml:space="preserve">   </w:t>
      </w:r>
      <w:r w:rsidR="004127F7">
        <w:rPr>
          <w:b/>
          <w:color w:val="000000"/>
        </w:rPr>
        <w:t>1 osoba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– </w:t>
      </w:r>
      <w:r w:rsidRPr="00B01EBE">
        <w:rPr>
          <w:color w:val="000000"/>
        </w:rPr>
        <w:t xml:space="preserve">5,00 pkt               </w:t>
      </w:r>
    </w:p>
    <w:p w14:paraId="51C238C0" w14:textId="72CE81FE" w:rsidR="00B01EBE" w:rsidRPr="00185D78" w:rsidRDefault="00B01EBE" w:rsidP="00B01EBE">
      <w:pPr>
        <w:spacing w:line="360" w:lineRule="auto"/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85D78">
        <w:instrText xml:space="preserve"> FORMCHECKBOX </w:instrText>
      </w:r>
      <w:r w:rsidR="00102C62" w:rsidRPr="00185D78">
        <w:rPr>
          <w:b/>
        </w:rPr>
      </w:r>
      <w:r w:rsidR="00102C62" w:rsidRPr="00185D78">
        <w:rPr>
          <w:b/>
        </w:rPr>
        <w:fldChar w:fldCharType="separate"/>
      </w:r>
      <w:r w:rsidRPr="00185D78">
        <w:rPr>
          <w:b/>
        </w:rPr>
        <w:fldChar w:fldCharType="end"/>
      </w:r>
      <w:r w:rsidRPr="00185D78">
        <w:rPr>
          <w:b/>
        </w:rPr>
        <w:t xml:space="preserve">    </w:t>
      </w:r>
      <w:r w:rsidRPr="00185D78">
        <w:rPr>
          <w:sz w:val="20"/>
          <w:szCs w:val="20"/>
        </w:rPr>
        <w:t>brak zatrudnienia – 0,00 pkt</w:t>
      </w:r>
    </w:p>
    <w:p w14:paraId="2307EF20" w14:textId="77777777" w:rsidR="00B01EBE" w:rsidRPr="00B01EBE" w:rsidRDefault="00B01EBE" w:rsidP="00B01EBE">
      <w:pPr>
        <w:spacing w:line="360" w:lineRule="auto"/>
        <w:rPr>
          <w:rFonts w:ascii="Cambria" w:hAnsi="Cambria" w:cs="Tahoma"/>
          <w:sz w:val="20"/>
          <w:szCs w:val="20"/>
        </w:rPr>
      </w:pPr>
      <w:r w:rsidRPr="00B01EBE">
        <w:rPr>
          <w:b/>
          <w:color w:val="000000"/>
          <w:sz w:val="16"/>
          <w:szCs w:val="16"/>
        </w:rPr>
        <w:t>* zaznaczyć właściwy poprzez postawienie znaku „X” .</w:t>
      </w:r>
    </w:p>
    <w:p w14:paraId="026D5C25" w14:textId="1E1AF1E7" w:rsidR="00B01EBE" w:rsidRPr="00B01EBE" w:rsidRDefault="00B01EBE" w:rsidP="00B01EBE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  <w:r w:rsidRPr="00B01EBE">
        <w:rPr>
          <w:rFonts w:ascii="Cambria" w:hAnsi="Cambria" w:cs="Tahoma"/>
          <w:sz w:val="20"/>
          <w:szCs w:val="20"/>
        </w:rPr>
        <w:t xml:space="preserve">Nie wskazanie </w:t>
      </w:r>
      <w:r>
        <w:rPr>
          <w:rFonts w:ascii="Cambria" w:hAnsi="Cambria" w:cs="Tahoma"/>
          <w:sz w:val="20"/>
          <w:szCs w:val="20"/>
        </w:rPr>
        <w:t xml:space="preserve">aspektu społecznego </w:t>
      </w:r>
      <w:r w:rsidRPr="00B01EBE">
        <w:rPr>
          <w:rFonts w:ascii="Cambria" w:hAnsi="Cambria" w:cs="Tahoma"/>
          <w:sz w:val="20"/>
          <w:szCs w:val="20"/>
        </w:rPr>
        <w:t xml:space="preserve">oznacza, że przyjmuje </w:t>
      </w:r>
      <w:r w:rsidRPr="00B01EBE">
        <w:rPr>
          <w:rFonts w:ascii="Cambria" w:hAnsi="Cambria" w:cs="Tahoma"/>
          <w:color w:val="000000"/>
          <w:sz w:val="20"/>
          <w:szCs w:val="20"/>
        </w:rPr>
        <w:t>się</w:t>
      </w:r>
      <w:r w:rsidR="00A03D36">
        <w:rPr>
          <w:rFonts w:ascii="Cambria" w:hAnsi="Cambria" w:cs="Tahoma"/>
          <w:color w:val="000000"/>
          <w:sz w:val="20"/>
          <w:szCs w:val="20"/>
        </w:rPr>
        <w:t xml:space="preserve"> brak zatrudnienia</w:t>
      </w:r>
      <w:r w:rsidRPr="00B01EBE">
        <w:rPr>
          <w:rFonts w:ascii="Cambria" w:hAnsi="Cambria" w:cs="Tahoma"/>
          <w:color w:val="000000"/>
          <w:sz w:val="20"/>
          <w:szCs w:val="20"/>
        </w:rPr>
        <w:t>.</w:t>
      </w:r>
    </w:p>
    <w:p w14:paraId="003DA26C" w14:textId="77777777" w:rsidR="00B87BC5" w:rsidRDefault="00B87BC5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14:paraId="47FDE2A6" w14:textId="77777777" w:rsidR="00F41F3F" w:rsidRDefault="00F41F3F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14:paraId="71ECCE5F" w14:textId="77777777" w:rsidR="00F41F3F" w:rsidRDefault="00F41F3F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14:paraId="24B60B13" w14:textId="77777777" w:rsidR="00F41F3F" w:rsidRDefault="00F41F3F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14:paraId="76D3956A" w14:textId="77777777" w:rsidR="00F41F3F" w:rsidRDefault="00F41F3F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14:paraId="2E180895" w14:textId="77777777" w:rsidR="00F41F3F" w:rsidRDefault="00F41F3F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14:paraId="6B0E0661" w14:textId="77777777" w:rsidR="00F41F3F" w:rsidRDefault="00F41F3F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14:paraId="1417B7AB" w14:textId="77777777" w:rsidR="00F41F3F" w:rsidRDefault="00F41F3F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14:paraId="6CEDDB7B" w14:textId="77777777" w:rsidR="00F41F3F" w:rsidRDefault="00F41F3F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14:paraId="7C09FF02" w14:textId="77777777" w:rsidR="00F41F3F" w:rsidRDefault="00F41F3F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14:paraId="2688DD59" w14:textId="77777777" w:rsidR="00F41F3F" w:rsidRDefault="00F41F3F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14:paraId="6BA06F47" w14:textId="77777777" w:rsidR="00F41F3F" w:rsidRDefault="00F41F3F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14:paraId="04D9EFBB" w14:textId="77777777" w:rsidR="00F41F3F" w:rsidRDefault="00F41F3F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14:paraId="37CE9301" w14:textId="77777777" w:rsidR="00F41F3F" w:rsidRDefault="00F41F3F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14:paraId="0AEA5E70" w14:textId="77777777" w:rsidR="00F41F3F" w:rsidRDefault="00F41F3F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14:paraId="5C35B6B1" w14:textId="77777777" w:rsidR="00F41F3F" w:rsidRDefault="00F41F3F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14:paraId="13AE937F" w14:textId="77777777" w:rsidR="00F41F3F" w:rsidRDefault="00F41F3F" w:rsidP="00B87BC5">
      <w:pPr>
        <w:pStyle w:val="Tekstpodstawowywcity3"/>
        <w:tabs>
          <w:tab w:val="left" w:pos="426"/>
        </w:tabs>
        <w:spacing w:line="276" w:lineRule="auto"/>
        <w:ind w:right="201"/>
        <w:rPr>
          <w:rFonts w:ascii="Cambria" w:hAnsi="Cambria" w:cs="Tahoma"/>
          <w:b/>
          <w:sz w:val="20"/>
          <w:szCs w:val="20"/>
        </w:rPr>
      </w:pPr>
    </w:p>
    <w:p w14:paraId="5EC31C17" w14:textId="77777777" w:rsidR="00F41F3F" w:rsidRPr="00FA4188" w:rsidRDefault="00F41F3F" w:rsidP="00185D78">
      <w:pPr>
        <w:pStyle w:val="Tekstpodstawowywcity3"/>
        <w:tabs>
          <w:tab w:val="left" w:pos="426"/>
        </w:tabs>
        <w:spacing w:line="276" w:lineRule="auto"/>
        <w:ind w:left="0" w:right="201"/>
        <w:rPr>
          <w:rFonts w:ascii="Cambria" w:hAnsi="Cambria" w:cs="Tahoma"/>
          <w:b/>
          <w:sz w:val="20"/>
          <w:szCs w:val="20"/>
        </w:rPr>
      </w:pPr>
    </w:p>
    <w:p w14:paraId="7DB3FF92" w14:textId="77777777" w:rsidR="00FA4188" w:rsidRPr="007362E4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FA4188">
        <w:rPr>
          <w:rFonts w:ascii="Cambria" w:hAnsi="Cambria" w:cs="Tahoma"/>
          <w:b/>
          <w:sz w:val="20"/>
          <w:szCs w:val="20"/>
        </w:rPr>
        <w:lastRenderedPageBreak/>
        <w:t xml:space="preserve">Część 2: </w:t>
      </w:r>
      <w:r w:rsidRPr="000C74FE">
        <w:rPr>
          <w:rFonts w:ascii="Cambria" w:hAnsi="Cambria" w:cs="Tahoma"/>
          <w:sz w:val="20"/>
          <w:szCs w:val="20"/>
        </w:rPr>
        <w:t>„</w:t>
      </w:r>
      <w:r w:rsidRPr="007362E4">
        <w:rPr>
          <w:rFonts w:ascii="Cambria" w:hAnsi="Cambria" w:cs="Tahoma"/>
          <w:b/>
          <w:sz w:val="20"/>
          <w:szCs w:val="20"/>
        </w:rPr>
        <w:t>Zimowe utrzymanie chodników, zatok postojowych oraz ich pozimowe sprzątanie na terenie miasta Skarżyska - Kamiennej w sezonie zimowym 2022/2023 - strefa II”</w:t>
      </w:r>
    </w:p>
    <w:p w14:paraId="7D607135" w14:textId="77777777" w:rsidR="00FA4188" w:rsidRPr="007362E4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7EA5F744" w14:textId="36A40551" w:rsidR="00FA4188" w:rsidRPr="00F57F71" w:rsidRDefault="00FA4188" w:rsidP="00F41F3F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</w:t>
      </w:r>
      <w:r w:rsidRPr="009A1D69">
        <w:rPr>
          <w:rFonts w:ascii="Cambria" w:hAnsi="Cambria" w:cs="Tahoma"/>
          <w:b/>
          <w:sz w:val="20"/>
          <w:szCs w:val="20"/>
        </w:rPr>
        <w:t>…...................................................... złotych</w:t>
      </w:r>
      <w:r w:rsidR="00F41F3F">
        <w:rPr>
          <w:rFonts w:ascii="Cambria" w:hAnsi="Cambria" w:cs="Tahoma"/>
          <w:sz w:val="20"/>
          <w:szCs w:val="20"/>
        </w:rPr>
        <w:t xml:space="preserve">      </w:t>
      </w:r>
      <w:r w:rsidRPr="00F57F71">
        <w:rPr>
          <w:rFonts w:ascii="Cambria" w:hAnsi="Cambria" w:cs="Tahoma"/>
          <w:sz w:val="20"/>
          <w:szCs w:val="20"/>
        </w:rPr>
        <w:t>w tym podatek VAT.</w:t>
      </w:r>
    </w:p>
    <w:p w14:paraId="400BF725" w14:textId="77777777" w:rsidR="00FA4188" w:rsidRPr="00F57F71" w:rsidRDefault="00FA4188" w:rsidP="00FA4188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  <w:r w:rsidRPr="00F57F71">
        <w:rPr>
          <w:rFonts w:ascii="Cambria" w:hAnsi="Cambria"/>
          <w:smallCaps w:val="0"/>
          <w:sz w:val="20"/>
          <w:szCs w:val="20"/>
        </w:rPr>
        <w:t>wyliczoną według poniższego zestawienia</w:t>
      </w:r>
      <w:r w:rsidR="00F55624">
        <w:rPr>
          <w:rFonts w:ascii="Cambria" w:hAnsi="Cambria"/>
          <w:smallCaps w:val="0"/>
          <w:sz w:val="20"/>
          <w:szCs w:val="20"/>
        </w:rPr>
        <w:t>/kosztorysu</w:t>
      </w:r>
      <w:r w:rsidRPr="00F57F71">
        <w:rPr>
          <w:rFonts w:ascii="Cambria" w:hAnsi="Cambria"/>
          <w:smallCaps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01"/>
        <w:gridCol w:w="1156"/>
        <w:gridCol w:w="849"/>
        <w:gridCol w:w="1415"/>
        <w:gridCol w:w="1413"/>
        <w:gridCol w:w="1410"/>
      </w:tblGrid>
      <w:tr w:rsidR="00995791" w:rsidRPr="00380489" w14:paraId="08B7CB37" w14:textId="77777777" w:rsidTr="005F3DD6">
        <w:tc>
          <w:tcPr>
            <w:tcW w:w="543" w:type="dxa"/>
          </w:tcPr>
          <w:p w14:paraId="261521A2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13B7F981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13EB7F71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502" w:type="dxa"/>
          </w:tcPr>
          <w:p w14:paraId="4C84C0A8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1BDFC620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72C06BF9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156" w:type="dxa"/>
          </w:tcPr>
          <w:p w14:paraId="5AFB320E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1BC3400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Nazwa jednostki obmiarowej</w:t>
            </w:r>
          </w:p>
        </w:tc>
        <w:tc>
          <w:tcPr>
            <w:tcW w:w="849" w:type="dxa"/>
          </w:tcPr>
          <w:p w14:paraId="5C23D9F0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666CA26E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usług</w:t>
            </w:r>
            <w:r w:rsidRPr="00380489">
              <w:rPr>
                <w:rFonts w:ascii="Verdana" w:hAnsi="Verdana"/>
                <w:sz w:val="16"/>
                <w:szCs w:val="16"/>
              </w:rPr>
              <w:t>/</w:t>
            </w:r>
          </w:p>
          <w:p w14:paraId="70A0326B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zleceń</w:t>
            </w:r>
          </w:p>
        </w:tc>
        <w:tc>
          <w:tcPr>
            <w:tcW w:w="1415" w:type="dxa"/>
          </w:tcPr>
          <w:p w14:paraId="4CBB389E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577E814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Ilość jednostek obmiarowych</w:t>
            </w:r>
          </w:p>
        </w:tc>
        <w:tc>
          <w:tcPr>
            <w:tcW w:w="1413" w:type="dxa"/>
          </w:tcPr>
          <w:p w14:paraId="240F2993" w14:textId="77777777"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4BAABDD" w14:textId="77777777"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 xml:space="preserve">Cena  netto za jednostkę obmiarową </w:t>
            </w:r>
          </w:p>
          <w:p w14:paraId="386037B8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w zł</w:t>
            </w:r>
          </w:p>
        </w:tc>
        <w:tc>
          <w:tcPr>
            <w:tcW w:w="1410" w:type="dxa"/>
          </w:tcPr>
          <w:p w14:paraId="5E466030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CE5032E" w14:textId="1DDAF418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Razem cena netto (kolumna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5D78">
              <w:rPr>
                <w:rFonts w:ascii="Verdana" w:hAnsi="Verdana"/>
                <w:sz w:val="16"/>
                <w:szCs w:val="16"/>
              </w:rPr>
              <w:t>3x4x5</w:t>
            </w:r>
            <w:r w:rsidR="00E669AF" w:rsidRPr="00185D78">
              <w:rPr>
                <w:rFonts w:ascii="Verdana" w:hAnsi="Verdana"/>
                <w:sz w:val="16"/>
                <w:szCs w:val="16"/>
              </w:rPr>
              <w:t xml:space="preserve"> dot. Lp. 1-3; kolumna 4 x 5 dot. Lp. </w:t>
            </w:r>
            <w:r w:rsidR="00D02D57" w:rsidRPr="00185D78">
              <w:rPr>
                <w:rFonts w:ascii="Verdana" w:hAnsi="Verdana"/>
                <w:sz w:val="16"/>
                <w:szCs w:val="16"/>
              </w:rPr>
              <w:t>4-6</w:t>
            </w:r>
            <w:r w:rsidRPr="00185D78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95791" w:rsidRPr="00380489" w14:paraId="38147A34" w14:textId="77777777" w:rsidTr="005F3DD6">
        <w:tc>
          <w:tcPr>
            <w:tcW w:w="543" w:type="dxa"/>
          </w:tcPr>
          <w:p w14:paraId="0DFBA5BF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2" w:type="dxa"/>
          </w:tcPr>
          <w:p w14:paraId="0A123CAC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56" w:type="dxa"/>
          </w:tcPr>
          <w:p w14:paraId="78AE535F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49" w:type="dxa"/>
          </w:tcPr>
          <w:p w14:paraId="52C148E4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5" w:type="dxa"/>
          </w:tcPr>
          <w:p w14:paraId="5C162386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3" w:type="dxa"/>
          </w:tcPr>
          <w:p w14:paraId="585DBD92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0" w:type="dxa"/>
          </w:tcPr>
          <w:p w14:paraId="1F3E677A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791" w:rsidRPr="00380489" w14:paraId="3A00ECB0" w14:textId="77777777" w:rsidTr="005F3DD6">
        <w:tc>
          <w:tcPr>
            <w:tcW w:w="543" w:type="dxa"/>
          </w:tcPr>
          <w:p w14:paraId="04A0F04A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D2F00BB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502" w:type="dxa"/>
          </w:tcPr>
          <w:p w14:paraId="7F3BC219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Zimowe utrzymanie chodników</w:t>
            </w:r>
          </w:p>
        </w:tc>
        <w:tc>
          <w:tcPr>
            <w:tcW w:w="1156" w:type="dxa"/>
          </w:tcPr>
          <w:p w14:paraId="329233D1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2DDAA0C9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 w:rsidRPr="00380489">
              <w:rPr>
                <w:rFonts w:ascii="Verdana" w:hAnsi="Verdana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849" w:type="dxa"/>
          </w:tcPr>
          <w:p w14:paraId="3756F9EA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1EBE5702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415" w:type="dxa"/>
          </w:tcPr>
          <w:p w14:paraId="071CA8C5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71833427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10.786,00</w:t>
            </w:r>
            <w:r w:rsidRPr="003804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14:paraId="5174AAE9" w14:textId="77777777"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3CD9878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14:paraId="015EF5AF" w14:textId="77777777" w:rsidR="00995791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3303F5FE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791" w:rsidRPr="00380489" w14:paraId="704AB269" w14:textId="77777777" w:rsidTr="005F3DD6">
        <w:tc>
          <w:tcPr>
            <w:tcW w:w="543" w:type="dxa"/>
          </w:tcPr>
          <w:p w14:paraId="5084F1FE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2.</w:t>
            </w:r>
          </w:p>
        </w:tc>
        <w:tc>
          <w:tcPr>
            <w:tcW w:w="2502" w:type="dxa"/>
          </w:tcPr>
          <w:p w14:paraId="17447B89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schodów</w:t>
            </w:r>
          </w:p>
        </w:tc>
        <w:tc>
          <w:tcPr>
            <w:tcW w:w="1156" w:type="dxa"/>
          </w:tcPr>
          <w:p w14:paraId="3943FD94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</w:t>
            </w:r>
            <w:r w:rsidRPr="00FA04DD">
              <w:rPr>
                <w:sz w:val="20"/>
              </w:rPr>
              <w:t>²</w:t>
            </w:r>
          </w:p>
        </w:tc>
        <w:tc>
          <w:tcPr>
            <w:tcW w:w="849" w:type="dxa"/>
          </w:tcPr>
          <w:p w14:paraId="0063E332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415" w:type="dxa"/>
          </w:tcPr>
          <w:p w14:paraId="130FB322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174,00</w:t>
            </w:r>
          </w:p>
        </w:tc>
        <w:tc>
          <w:tcPr>
            <w:tcW w:w="1413" w:type="dxa"/>
          </w:tcPr>
          <w:p w14:paraId="5C57DB25" w14:textId="77777777"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14:paraId="317F00B3" w14:textId="77777777"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791" w:rsidRPr="00380489" w14:paraId="268359F4" w14:textId="77777777" w:rsidTr="005F3DD6">
        <w:tc>
          <w:tcPr>
            <w:tcW w:w="543" w:type="dxa"/>
          </w:tcPr>
          <w:p w14:paraId="7CAB48BF" w14:textId="77777777"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212C916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38048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14:paraId="35B93B04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 xml:space="preserve">Zimowe utrzymanie </w:t>
            </w:r>
            <w:r>
              <w:rPr>
                <w:rFonts w:ascii="Verdana" w:hAnsi="Verdana"/>
                <w:sz w:val="16"/>
                <w:szCs w:val="16"/>
              </w:rPr>
              <w:t>zatok postojowych</w:t>
            </w:r>
            <w:r w:rsidRPr="0038048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E19E31E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na zlecenie Zamawiającego</w:t>
            </w:r>
          </w:p>
        </w:tc>
        <w:tc>
          <w:tcPr>
            <w:tcW w:w="1156" w:type="dxa"/>
          </w:tcPr>
          <w:p w14:paraId="622AC77E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34258F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191B14B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 m²</w:t>
            </w:r>
          </w:p>
        </w:tc>
        <w:tc>
          <w:tcPr>
            <w:tcW w:w="849" w:type="dxa"/>
          </w:tcPr>
          <w:p w14:paraId="5D4B7BFC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33E06869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10</w:t>
            </w:r>
          </w:p>
          <w:p w14:paraId="43125345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</w:tcPr>
          <w:p w14:paraId="311150B7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0523D5F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6.417,00</w:t>
            </w:r>
            <w:r w:rsidRPr="0038048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E092486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3" w:type="dxa"/>
          </w:tcPr>
          <w:p w14:paraId="6FCB1FAA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14:paraId="5E8AB611" w14:textId="77777777"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778704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791" w:rsidRPr="00380489" w14:paraId="68CBDFF9" w14:textId="77777777" w:rsidTr="005F3DD6">
        <w:tc>
          <w:tcPr>
            <w:tcW w:w="543" w:type="dxa"/>
          </w:tcPr>
          <w:p w14:paraId="181EB3A5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38048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14:paraId="6CDE77C9" w14:textId="77777777" w:rsidR="00995791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Wywóz śniegu</w:t>
            </w:r>
          </w:p>
          <w:p w14:paraId="2DA658BA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 zlecenie Zamawiającego</w:t>
            </w:r>
          </w:p>
        </w:tc>
        <w:tc>
          <w:tcPr>
            <w:tcW w:w="1156" w:type="dxa"/>
          </w:tcPr>
          <w:p w14:paraId="61A6910A" w14:textId="77777777"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E1712AF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 m³</w:t>
            </w:r>
          </w:p>
        </w:tc>
        <w:tc>
          <w:tcPr>
            <w:tcW w:w="849" w:type="dxa"/>
          </w:tcPr>
          <w:p w14:paraId="6634AC8C" w14:textId="77777777"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DCC630F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5" w:type="dxa"/>
          </w:tcPr>
          <w:p w14:paraId="7500F503" w14:textId="77777777"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0C467A1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  <w:r w:rsidRPr="003804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14:paraId="49C868EC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14:paraId="286E12FB" w14:textId="77777777"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1DAFA95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791" w:rsidRPr="00380489" w14:paraId="42C5691E" w14:textId="77777777" w:rsidTr="005F3DD6">
        <w:tc>
          <w:tcPr>
            <w:tcW w:w="543" w:type="dxa"/>
          </w:tcPr>
          <w:p w14:paraId="705C35FC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38048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14:paraId="1C8FFF48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Pozimowe sprzątanie chodników</w:t>
            </w:r>
          </w:p>
        </w:tc>
        <w:tc>
          <w:tcPr>
            <w:tcW w:w="1156" w:type="dxa"/>
          </w:tcPr>
          <w:p w14:paraId="5B413503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F9B9558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 w:rsidRPr="00380489">
              <w:rPr>
                <w:rFonts w:ascii="Verdana" w:hAnsi="Verdana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849" w:type="dxa"/>
          </w:tcPr>
          <w:p w14:paraId="3EBD4854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7E8CA5FD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5" w:type="dxa"/>
          </w:tcPr>
          <w:p w14:paraId="74C8D531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7A7A36C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10.786,00</w:t>
            </w:r>
            <w:r w:rsidRPr="003804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14:paraId="5535525B" w14:textId="77777777" w:rsidR="00995791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79A54B04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14:paraId="553BD01D" w14:textId="77777777"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2ABC585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791" w:rsidRPr="00380489" w14:paraId="0CEE21F5" w14:textId="77777777" w:rsidTr="005F3DD6">
        <w:tc>
          <w:tcPr>
            <w:tcW w:w="543" w:type="dxa"/>
          </w:tcPr>
          <w:p w14:paraId="2A5E69A9" w14:textId="77777777"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2502" w:type="dxa"/>
          </w:tcPr>
          <w:p w14:paraId="03082FFF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 xml:space="preserve">Pozimowe sprzątanie </w:t>
            </w:r>
            <w:r w:rsidRPr="004855A1">
              <w:rPr>
                <w:rFonts w:ascii="Verdana" w:hAnsi="Verdana"/>
                <w:sz w:val="16"/>
                <w:szCs w:val="16"/>
              </w:rPr>
              <w:t>zatok postojowych</w:t>
            </w:r>
            <w:r w:rsidRPr="007641B5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1156" w:type="dxa"/>
          </w:tcPr>
          <w:p w14:paraId="6C25F491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72461F5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 m²</w:t>
            </w:r>
          </w:p>
        </w:tc>
        <w:tc>
          <w:tcPr>
            <w:tcW w:w="849" w:type="dxa"/>
          </w:tcPr>
          <w:p w14:paraId="19CEA130" w14:textId="77777777"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270A7638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5" w:type="dxa"/>
          </w:tcPr>
          <w:p w14:paraId="57661CA2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36547F9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6.591,00</w:t>
            </w:r>
          </w:p>
        </w:tc>
        <w:tc>
          <w:tcPr>
            <w:tcW w:w="1413" w:type="dxa"/>
          </w:tcPr>
          <w:p w14:paraId="5F86DC1E" w14:textId="77777777"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3B761BC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14:paraId="3D2D4649" w14:textId="77777777"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791" w:rsidRPr="00380489" w14:paraId="62618D26" w14:textId="77777777" w:rsidTr="005F3DD6">
        <w:tc>
          <w:tcPr>
            <w:tcW w:w="7878" w:type="dxa"/>
            <w:gridSpan w:val="6"/>
          </w:tcPr>
          <w:p w14:paraId="269979C4" w14:textId="77777777" w:rsidR="00995791" w:rsidRDefault="00995791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68E10BCC" w14:textId="77777777" w:rsidR="00995791" w:rsidRDefault="00995791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80489">
              <w:rPr>
                <w:rFonts w:ascii="Verdana" w:hAnsi="Verdana"/>
                <w:b/>
                <w:sz w:val="16"/>
                <w:szCs w:val="16"/>
              </w:rPr>
              <w:t>Razem cena netto</w:t>
            </w:r>
          </w:p>
          <w:p w14:paraId="1C8E88C6" w14:textId="77777777"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14:paraId="2321CA7B" w14:textId="77777777" w:rsidR="00995791" w:rsidRPr="00FC1D88" w:rsidRDefault="00995791" w:rsidP="005F3D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95791" w:rsidRPr="00380489" w14:paraId="56E570BB" w14:textId="77777777" w:rsidTr="005F3DD6">
        <w:tc>
          <w:tcPr>
            <w:tcW w:w="7878" w:type="dxa"/>
            <w:gridSpan w:val="6"/>
          </w:tcPr>
          <w:p w14:paraId="5370DB0C" w14:textId="77777777" w:rsidR="00995791" w:rsidRDefault="00995791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Podatek VAT 8%</w:t>
            </w:r>
          </w:p>
        </w:tc>
        <w:tc>
          <w:tcPr>
            <w:tcW w:w="1410" w:type="dxa"/>
          </w:tcPr>
          <w:p w14:paraId="2B9038F2" w14:textId="77777777" w:rsidR="00995791" w:rsidRPr="00FC1D88" w:rsidRDefault="00995791" w:rsidP="005F3D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95791" w:rsidRPr="00380489" w14:paraId="09C152CA" w14:textId="77777777" w:rsidTr="005F3DD6">
        <w:tc>
          <w:tcPr>
            <w:tcW w:w="7878" w:type="dxa"/>
            <w:gridSpan w:val="6"/>
          </w:tcPr>
          <w:p w14:paraId="3B22A773" w14:textId="77777777" w:rsidR="00995791" w:rsidRDefault="00995791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 cena brutto</w:t>
            </w:r>
          </w:p>
        </w:tc>
        <w:tc>
          <w:tcPr>
            <w:tcW w:w="1410" w:type="dxa"/>
          </w:tcPr>
          <w:p w14:paraId="3B7EC7BC" w14:textId="77777777" w:rsidR="00995791" w:rsidRPr="00FC1D88" w:rsidRDefault="00995791" w:rsidP="005F3D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891BA8A" w14:textId="77777777" w:rsidR="00FA4188" w:rsidRDefault="00FA4188" w:rsidP="00995791">
      <w:pPr>
        <w:tabs>
          <w:tab w:val="left" w:pos="426"/>
        </w:tabs>
        <w:spacing w:line="276" w:lineRule="auto"/>
        <w:rPr>
          <w:rFonts w:ascii="Cambria" w:hAnsi="Cambria" w:cs="Tahoma"/>
          <w:sz w:val="18"/>
          <w:szCs w:val="18"/>
        </w:rPr>
      </w:pPr>
    </w:p>
    <w:p w14:paraId="69AE31F2" w14:textId="77777777" w:rsidR="00FA4188" w:rsidRDefault="00FA4188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  <w:proofErr w:type="spellStart"/>
      <w:r w:rsidRPr="006F310F">
        <w:rPr>
          <w:rFonts w:ascii="Cambria" w:hAnsi="Cambria" w:cs="Tahoma"/>
          <w:b/>
          <w:sz w:val="20"/>
          <w:szCs w:val="20"/>
          <w:u w:val="single"/>
        </w:rPr>
        <w:t>Pozacenowe</w:t>
      </w:r>
      <w:proofErr w:type="spellEnd"/>
      <w:r w:rsidRPr="006F310F">
        <w:rPr>
          <w:rFonts w:ascii="Cambria" w:hAnsi="Cambria" w:cs="Tahoma"/>
          <w:b/>
          <w:sz w:val="20"/>
          <w:szCs w:val="20"/>
          <w:u w:val="single"/>
        </w:rPr>
        <w:t xml:space="preserve"> kryteria oceny ofert:</w:t>
      </w:r>
    </w:p>
    <w:p w14:paraId="617542E4" w14:textId="77777777" w:rsidR="000F256C" w:rsidRDefault="000F256C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</w:p>
    <w:p w14:paraId="1931654E" w14:textId="77777777" w:rsidR="000F256C" w:rsidRPr="006F310F" w:rsidRDefault="000F256C" w:rsidP="000F256C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  <w:r w:rsidRPr="00AA7AAD">
        <w:rPr>
          <w:rFonts w:ascii="Cambria" w:hAnsi="Cambria" w:cs="Cambria"/>
          <w:b/>
          <w:bCs/>
          <w:sz w:val="20"/>
          <w:szCs w:val="20"/>
        </w:rPr>
        <w:t xml:space="preserve">Czas </w:t>
      </w:r>
      <w:r>
        <w:rPr>
          <w:rFonts w:ascii="Cambria" w:hAnsi="Cambria" w:cs="Cambria"/>
          <w:b/>
          <w:bCs/>
          <w:sz w:val="20"/>
          <w:szCs w:val="20"/>
        </w:rPr>
        <w:t xml:space="preserve">ponownego </w:t>
      </w:r>
      <w:r w:rsidRPr="00AA7AAD">
        <w:rPr>
          <w:rFonts w:ascii="Cambria" w:hAnsi="Cambria" w:cs="Cambria"/>
          <w:b/>
          <w:bCs/>
          <w:sz w:val="20"/>
          <w:szCs w:val="20"/>
        </w:rPr>
        <w:t>rozpoczęcia usługi odśnieżania od zgłoszenia</w:t>
      </w:r>
    </w:p>
    <w:p w14:paraId="2EAB435D" w14:textId="2DBFDE1C" w:rsidR="000F256C" w:rsidRPr="00185D78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185D78">
        <w:rPr>
          <w:b/>
          <w:bCs/>
          <w:i/>
          <w:sz w:val="20"/>
          <w:u w:val="single"/>
        </w:rPr>
        <w:t>Oświadczam/y, że oferuję/</w:t>
      </w:r>
      <w:proofErr w:type="spellStart"/>
      <w:r w:rsidRPr="00185D78">
        <w:rPr>
          <w:b/>
          <w:bCs/>
          <w:i/>
          <w:sz w:val="20"/>
          <w:u w:val="single"/>
        </w:rPr>
        <w:t>emy</w:t>
      </w:r>
      <w:proofErr w:type="spellEnd"/>
      <w:r w:rsidRPr="00185D78">
        <w:rPr>
          <w:b/>
          <w:bCs/>
          <w:i/>
          <w:sz w:val="20"/>
          <w:u w:val="single"/>
        </w:rPr>
        <w:t xml:space="preserve">  czas ponownego rozpoczęcia usługi odśnieżania od zgłoszenia* </w:t>
      </w:r>
      <w:r w:rsidRPr="00185D78">
        <w:rPr>
          <w:rFonts w:ascii="Czcionka tekstu podstawowego" w:hAnsi="Czcionka tekstu podstawowego" w:cs="Arial"/>
          <w:b/>
          <w:bCs/>
          <w:sz w:val="20"/>
        </w:rPr>
        <w:t>:</w:t>
      </w:r>
    </w:p>
    <w:p w14:paraId="7B4400ED" w14:textId="77777777" w:rsidR="000F256C" w:rsidRPr="00185D78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85D78">
        <w:instrText xml:space="preserve"> FORMCHECKBOX </w:instrText>
      </w:r>
      <w:r w:rsidR="00102C62" w:rsidRPr="00185D78">
        <w:rPr>
          <w:b/>
        </w:rPr>
      </w:r>
      <w:r w:rsidR="00102C62" w:rsidRPr="00185D78">
        <w:rPr>
          <w:b/>
        </w:rPr>
        <w:fldChar w:fldCharType="separate"/>
      </w:r>
      <w:r w:rsidRPr="00185D78">
        <w:rPr>
          <w:b/>
        </w:rPr>
        <w:fldChar w:fldCharType="end"/>
      </w:r>
      <w:r w:rsidRPr="00185D78">
        <w:rPr>
          <w:b/>
        </w:rPr>
        <w:t xml:space="preserve"> </w:t>
      </w:r>
      <w:r w:rsidRPr="00185D78">
        <w:rPr>
          <w:b/>
        </w:rPr>
        <w:tab/>
      </w:r>
      <w:r w:rsidRPr="00185D78">
        <w:rPr>
          <w:rFonts w:ascii="Cambria" w:hAnsi="Cambria" w:cs="Arial"/>
          <w:sz w:val="20"/>
          <w:szCs w:val="20"/>
        </w:rPr>
        <w:t>do 1 godziny włącznie – 35,00 pkt</w:t>
      </w:r>
    </w:p>
    <w:p w14:paraId="7AE48280" w14:textId="77777777" w:rsidR="000F256C" w:rsidRPr="00185D78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85D78">
        <w:instrText xml:space="preserve"> FORMCHECKBOX </w:instrText>
      </w:r>
      <w:r w:rsidR="00102C62" w:rsidRPr="00185D78">
        <w:rPr>
          <w:b/>
        </w:rPr>
      </w:r>
      <w:r w:rsidR="00102C62" w:rsidRPr="00185D78">
        <w:rPr>
          <w:b/>
        </w:rPr>
        <w:fldChar w:fldCharType="separate"/>
      </w:r>
      <w:r w:rsidRPr="00185D78">
        <w:rPr>
          <w:b/>
        </w:rPr>
        <w:fldChar w:fldCharType="end"/>
      </w:r>
      <w:r w:rsidRPr="00185D78">
        <w:rPr>
          <w:b/>
        </w:rPr>
        <w:t xml:space="preserve"> </w:t>
      </w:r>
      <w:r w:rsidRPr="00185D78">
        <w:rPr>
          <w:b/>
        </w:rPr>
        <w:tab/>
      </w:r>
      <w:r w:rsidRPr="00185D78">
        <w:rPr>
          <w:rFonts w:ascii="Cambria" w:hAnsi="Cambria" w:cs="Arial"/>
          <w:sz w:val="20"/>
          <w:szCs w:val="20"/>
        </w:rPr>
        <w:t>powyżej 1 godziny do 1 godziny 30 minut – 20,00 pkt</w:t>
      </w:r>
    </w:p>
    <w:p w14:paraId="2B6F52D3" w14:textId="77777777" w:rsidR="000F256C" w:rsidRPr="00185D78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85D78">
        <w:instrText xml:space="preserve"> FORMCHECKBOX </w:instrText>
      </w:r>
      <w:r w:rsidR="00102C62" w:rsidRPr="00185D78">
        <w:rPr>
          <w:b/>
        </w:rPr>
      </w:r>
      <w:r w:rsidR="00102C62" w:rsidRPr="00185D78">
        <w:rPr>
          <w:b/>
        </w:rPr>
        <w:fldChar w:fldCharType="separate"/>
      </w:r>
      <w:r w:rsidRPr="00185D78">
        <w:rPr>
          <w:b/>
        </w:rPr>
        <w:fldChar w:fldCharType="end"/>
      </w:r>
      <w:r w:rsidRPr="00185D78">
        <w:rPr>
          <w:b/>
        </w:rPr>
        <w:t xml:space="preserve"> </w:t>
      </w:r>
      <w:r w:rsidRPr="00185D78">
        <w:rPr>
          <w:b/>
        </w:rPr>
        <w:tab/>
      </w:r>
      <w:r w:rsidRPr="00185D78">
        <w:rPr>
          <w:rFonts w:ascii="Cambria" w:hAnsi="Cambria" w:cs="Arial"/>
          <w:sz w:val="20"/>
          <w:szCs w:val="20"/>
        </w:rPr>
        <w:t>powyżej 1 godziny 30 minut do  2 godzin włącznie – 10,00 pkt</w:t>
      </w:r>
    </w:p>
    <w:p w14:paraId="68C938E6" w14:textId="77777777" w:rsidR="000F256C" w:rsidRPr="00185D78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85D78">
        <w:instrText xml:space="preserve"> FORMCHECKBOX </w:instrText>
      </w:r>
      <w:r w:rsidR="00102C62" w:rsidRPr="00185D78">
        <w:rPr>
          <w:b/>
        </w:rPr>
      </w:r>
      <w:r w:rsidR="00102C62" w:rsidRPr="00185D78">
        <w:rPr>
          <w:b/>
        </w:rPr>
        <w:fldChar w:fldCharType="separate"/>
      </w:r>
      <w:r w:rsidRPr="00185D78">
        <w:rPr>
          <w:b/>
        </w:rPr>
        <w:fldChar w:fldCharType="end"/>
      </w:r>
      <w:r w:rsidRPr="00185D78">
        <w:rPr>
          <w:b/>
        </w:rPr>
        <w:t xml:space="preserve"> </w:t>
      </w:r>
      <w:r w:rsidRPr="00185D78">
        <w:rPr>
          <w:b/>
        </w:rPr>
        <w:tab/>
      </w:r>
      <w:r w:rsidRPr="00185D78">
        <w:rPr>
          <w:rFonts w:ascii="Cambria" w:hAnsi="Cambria" w:cs="Arial"/>
          <w:sz w:val="20"/>
          <w:szCs w:val="20"/>
        </w:rPr>
        <w:t>powyżej 2 godzin do 3 godzin włącznie – 0,00 pkt</w:t>
      </w:r>
    </w:p>
    <w:p w14:paraId="0A98BE01" w14:textId="77777777" w:rsidR="000F256C" w:rsidRPr="00185D78" w:rsidRDefault="000F256C" w:rsidP="000F256C">
      <w:pPr>
        <w:spacing w:line="360" w:lineRule="auto"/>
        <w:rPr>
          <w:rFonts w:ascii="Cambria" w:hAnsi="Cambria" w:cs="Tahoma"/>
          <w:sz w:val="20"/>
          <w:szCs w:val="20"/>
        </w:rPr>
      </w:pPr>
      <w:r w:rsidRPr="00185D78">
        <w:rPr>
          <w:b/>
          <w:sz w:val="16"/>
          <w:szCs w:val="16"/>
        </w:rPr>
        <w:t>* zaznaczyć właściwy poprzez postawienie znaku „X” .</w:t>
      </w:r>
    </w:p>
    <w:p w14:paraId="20BDD5CD" w14:textId="77777777" w:rsidR="000F256C" w:rsidRPr="00185D78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185D78">
        <w:rPr>
          <w:rFonts w:ascii="Cambria" w:hAnsi="Cambria" w:cs="Tahoma"/>
          <w:sz w:val="20"/>
          <w:szCs w:val="20"/>
        </w:rPr>
        <w:t>Nie wskazanie czasu oznacza, że przyjmuje się czas powyżej 2 godzin do 3 godzin włącznie.</w:t>
      </w:r>
    </w:p>
    <w:p w14:paraId="6A9413CB" w14:textId="77777777" w:rsidR="000F256C" w:rsidRPr="00185D78" w:rsidRDefault="000F256C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</w:p>
    <w:p w14:paraId="4DC85353" w14:textId="77777777" w:rsidR="000F256C" w:rsidRPr="00185D78" w:rsidRDefault="000F256C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</w:p>
    <w:p w14:paraId="20E1A46F" w14:textId="77777777" w:rsidR="007362E4" w:rsidRPr="00185D78" w:rsidRDefault="007362E4" w:rsidP="007362E4">
      <w:pPr>
        <w:pStyle w:val="Tekstpodstawowywcity3"/>
        <w:numPr>
          <w:ilvl w:val="0"/>
          <w:numId w:val="46"/>
        </w:numPr>
        <w:tabs>
          <w:tab w:val="left" w:pos="426"/>
        </w:tabs>
        <w:spacing w:line="276" w:lineRule="auto"/>
        <w:ind w:left="426" w:right="201"/>
        <w:rPr>
          <w:rFonts w:ascii="Cambria" w:hAnsi="Cambria" w:cs="Tahoma"/>
          <w:b/>
          <w:sz w:val="20"/>
          <w:szCs w:val="20"/>
        </w:rPr>
      </w:pPr>
      <w:r w:rsidRPr="00185D78">
        <w:rPr>
          <w:rFonts w:ascii="Cambria" w:hAnsi="Cambria" w:cs="Arial"/>
          <w:b/>
          <w:sz w:val="20"/>
          <w:szCs w:val="20"/>
        </w:rPr>
        <w:t xml:space="preserve">Aspekt społeczny, </w:t>
      </w:r>
      <w:r w:rsidRPr="00185D78">
        <w:rPr>
          <w:rFonts w:ascii="Cambria" w:hAnsi="Cambria" w:cs="Arial"/>
          <w:sz w:val="20"/>
          <w:szCs w:val="20"/>
        </w:rPr>
        <w:t>deklarujemy zatrudnienie osoby z grupy określonej w rozdziale XVIII ust. 9 SWZ (wiersz nr 3 tabeli).</w:t>
      </w:r>
      <w:r w:rsidRPr="00185D78">
        <w:rPr>
          <w:rFonts w:ascii="Cambria" w:hAnsi="Cambria" w:cs="Arial"/>
          <w:b/>
          <w:sz w:val="20"/>
          <w:szCs w:val="20"/>
        </w:rPr>
        <w:t xml:space="preserve"> </w:t>
      </w:r>
    </w:p>
    <w:p w14:paraId="0B6DEEAD" w14:textId="77777777" w:rsidR="007362E4" w:rsidRPr="00185D78" w:rsidRDefault="007362E4" w:rsidP="007362E4">
      <w:pPr>
        <w:spacing w:line="360" w:lineRule="auto"/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85D78">
        <w:instrText xml:space="preserve"> FORMCHECKBOX </w:instrText>
      </w:r>
      <w:r w:rsidR="00102C62" w:rsidRPr="00185D78">
        <w:rPr>
          <w:b/>
        </w:rPr>
      </w:r>
      <w:r w:rsidR="00102C62" w:rsidRPr="00185D78">
        <w:rPr>
          <w:b/>
        </w:rPr>
        <w:fldChar w:fldCharType="separate"/>
      </w:r>
      <w:r w:rsidRPr="00185D78">
        <w:rPr>
          <w:b/>
        </w:rPr>
        <w:fldChar w:fldCharType="end"/>
      </w:r>
      <w:r w:rsidRPr="00185D78">
        <w:rPr>
          <w:b/>
        </w:rPr>
        <w:t xml:space="preserve">   1 osoba </w:t>
      </w:r>
      <w:r w:rsidRPr="00185D78">
        <w:t xml:space="preserve">– 5,00 pkt               </w:t>
      </w:r>
    </w:p>
    <w:p w14:paraId="136A06BE" w14:textId="77777777" w:rsidR="007362E4" w:rsidRPr="00185D78" w:rsidRDefault="007362E4" w:rsidP="007362E4">
      <w:pPr>
        <w:spacing w:line="360" w:lineRule="auto"/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85D78">
        <w:instrText xml:space="preserve"> FORMCHECKBOX </w:instrText>
      </w:r>
      <w:r w:rsidR="00102C62" w:rsidRPr="00185D78">
        <w:rPr>
          <w:b/>
        </w:rPr>
      </w:r>
      <w:r w:rsidR="00102C62" w:rsidRPr="00185D78">
        <w:rPr>
          <w:b/>
        </w:rPr>
        <w:fldChar w:fldCharType="separate"/>
      </w:r>
      <w:r w:rsidRPr="00185D78">
        <w:rPr>
          <w:b/>
        </w:rPr>
        <w:fldChar w:fldCharType="end"/>
      </w:r>
      <w:r w:rsidRPr="00185D78">
        <w:rPr>
          <w:b/>
        </w:rPr>
        <w:t xml:space="preserve">    </w:t>
      </w:r>
      <w:r w:rsidRPr="00185D78">
        <w:rPr>
          <w:sz w:val="20"/>
          <w:szCs w:val="20"/>
        </w:rPr>
        <w:t>brak zatrudnienia – 0,00 pkt</w:t>
      </w:r>
    </w:p>
    <w:p w14:paraId="65915AB9" w14:textId="77777777" w:rsidR="007362E4" w:rsidRPr="00B01EBE" w:rsidRDefault="007362E4" w:rsidP="007362E4">
      <w:pPr>
        <w:spacing w:line="360" w:lineRule="auto"/>
        <w:rPr>
          <w:rFonts w:ascii="Cambria" w:hAnsi="Cambria" w:cs="Tahoma"/>
          <w:sz w:val="20"/>
          <w:szCs w:val="20"/>
        </w:rPr>
      </w:pPr>
      <w:r w:rsidRPr="00B01EBE">
        <w:rPr>
          <w:b/>
          <w:color w:val="000000"/>
          <w:sz w:val="16"/>
          <w:szCs w:val="16"/>
        </w:rPr>
        <w:t>* zaznaczyć właściwy poprzez postawienie znaku „X” .</w:t>
      </w:r>
    </w:p>
    <w:p w14:paraId="145251C9" w14:textId="77777777" w:rsidR="007362E4" w:rsidRPr="00B01EBE" w:rsidRDefault="007362E4" w:rsidP="007362E4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  <w:r w:rsidRPr="00B01EBE">
        <w:rPr>
          <w:rFonts w:ascii="Cambria" w:hAnsi="Cambria" w:cs="Tahoma"/>
          <w:sz w:val="20"/>
          <w:szCs w:val="20"/>
        </w:rPr>
        <w:t xml:space="preserve">Nie wskazanie </w:t>
      </w:r>
      <w:r>
        <w:rPr>
          <w:rFonts w:ascii="Cambria" w:hAnsi="Cambria" w:cs="Tahoma"/>
          <w:sz w:val="20"/>
          <w:szCs w:val="20"/>
        </w:rPr>
        <w:t xml:space="preserve">aspektu społecznego </w:t>
      </w:r>
      <w:r w:rsidRPr="00B01EBE">
        <w:rPr>
          <w:rFonts w:ascii="Cambria" w:hAnsi="Cambria" w:cs="Tahoma"/>
          <w:sz w:val="20"/>
          <w:szCs w:val="20"/>
        </w:rPr>
        <w:t xml:space="preserve">oznacza, że przyjmuje </w:t>
      </w:r>
      <w:r w:rsidRPr="00B01EBE">
        <w:rPr>
          <w:rFonts w:ascii="Cambria" w:hAnsi="Cambria" w:cs="Tahoma"/>
          <w:color w:val="000000"/>
          <w:sz w:val="20"/>
          <w:szCs w:val="20"/>
        </w:rPr>
        <w:t>się</w:t>
      </w:r>
      <w:r>
        <w:rPr>
          <w:rFonts w:ascii="Cambria" w:hAnsi="Cambria" w:cs="Tahoma"/>
          <w:color w:val="000000"/>
          <w:sz w:val="20"/>
          <w:szCs w:val="20"/>
        </w:rPr>
        <w:t xml:space="preserve"> brak zatrudnienia</w:t>
      </w:r>
      <w:r w:rsidRPr="00B01EBE">
        <w:rPr>
          <w:rFonts w:ascii="Cambria" w:hAnsi="Cambria" w:cs="Tahoma"/>
          <w:color w:val="000000"/>
          <w:sz w:val="20"/>
          <w:szCs w:val="20"/>
        </w:rPr>
        <w:t>.</w:t>
      </w:r>
    </w:p>
    <w:p w14:paraId="5097E810" w14:textId="77777777" w:rsidR="00FA4188" w:rsidRDefault="00FA4188" w:rsidP="009968D4">
      <w:pPr>
        <w:tabs>
          <w:tab w:val="left" w:pos="426"/>
        </w:tabs>
        <w:spacing w:line="276" w:lineRule="auto"/>
        <w:jc w:val="both"/>
        <w:rPr>
          <w:rFonts w:ascii="Cambria" w:eastAsia="Arial Unicode MS" w:hAnsi="Cambria" w:cs="Arial"/>
          <w:b/>
          <w:sz w:val="20"/>
          <w:szCs w:val="20"/>
        </w:rPr>
      </w:pPr>
    </w:p>
    <w:p w14:paraId="6EAE7E95" w14:textId="77777777" w:rsidR="00FA4188" w:rsidRPr="00F967CB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FA4188">
        <w:rPr>
          <w:rFonts w:ascii="Cambria" w:hAnsi="Cambria" w:cs="Tahoma"/>
          <w:b/>
          <w:sz w:val="20"/>
          <w:szCs w:val="20"/>
        </w:rPr>
        <w:lastRenderedPageBreak/>
        <w:t xml:space="preserve">Część 3: </w:t>
      </w:r>
      <w:r w:rsidRPr="00F967CB">
        <w:rPr>
          <w:rFonts w:ascii="Cambria" w:hAnsi="Cambria" w:cs="Tahoma"/>
          <w:b/>
          <w:sz w:val="20"/>
          <w:szCs w:val="20"/>
        </w:rPr>
        <w:t>„Zimowe utrzymanie chodników, zatok postojowych oraz ich pozimowe sprzątanie na terenie miasta Skarżyska - Kamiennej w sezonie zimowym 2022/2023 - strefa III”</w:t>
      </w:r>
    </w:p>
    <w:p w14:paraId="373B12FD" w14:textId="77777777" w:rsidR="00FA4188" w:rsidRPr="00F967CB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6D265132" w14:textId="6AD5B376" w:rsidR="00FA4188" w:rsidRPr="00F57F71" w:rsidRDefault="00FA4188" w:rsidP="005455B2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</w:t>
      </w:r>
      <w:r w:rsidRPr="009A1D69">
        <w:rPr>
          <w:rFonts w:ascii="Cambria" w:hAnsi="Cambria" w:cs="Tahoma"/>
          <w:b/>
          <w:sz w:val="20"/>
          <w:szCs w:val="20"/>
        </w:rPr>
        <w:t>…...................................................... złotych</w:t>
      </w:r>
      <w:r w:rsidR="005455B2">
        <w:rPr>
          <w:rFonts w:ascii="Cambria" w:hAnsi="Cambria" w:cs="Tahoma"/>
          <w:sz w:val="20"/>
          <w:szCs w:val="20"/>
        </w:rPr>
        <w:t xml:space="preserve">    </w:t>
      </w:r>
      <w:r w:rsidRPr="00F57F71">
        <w:rPr>
          <w:rFonts w:ascii="Cambria" w:hAnsi="Cambria" w:cs="Tahoma"/>
          <w:sz w:val="20"/>
          <w:szCs w:val="20"/>
        </w:rPr>
        <w:t>w tym podatek VAT.</w:t>
      </w:r>
    </w:p>
    <w:p w14:paraId="7205DD47" w14:textId="77777777" w:rsidR="00FA4188" w:rsidRPr="00F57F71" w:rsidRDefault="00FA4188" w:rsidP="00FA4188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  <w:r w:rsidRPr="00F57F71">
        <w:rPr>
          <w:rFonts w:ascii="Cambria" w:hAnsi="Cambria"/>
          <w:smallCaps w:val="0"/>
          <w:sz w:val="20"/>
          <w:szCs w:val="20"/>
        </w:rPr>
        <w:t>wyliczoną według poniższego zestawienia</w:t>
      </w:r>
      <w:r w:rsidR="00F55624">
        <w:rPr>
          <w:rFonts w:ascii="Cambria" w:hAnsi="Cambria"/>
          <w:smallCaps w:val="0"/>
          <w:sz w:val="20"/>
          <w:szCs w:val="20"/>
        </w:rPr>
        <w:t>/kosztorysu</w:t>
      </w:r>
      <w:r w:rsidRPr="00F57F71">
        <w:rPr>
          <w:rFonts w:ascii="Cambria" w:hAnsi="Cambria"/>
          <w:smallCaps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01"/>
        <w:gridCol w:w="1156"/>
        <w:gridCol w:w="849"/>
        <w:gridCol w:w="1415"/>
        <w:gridCol w:w="1413"/>
        <w:gridCol w:w="1410"/>
      </w:tblGrid>
      <w:tr w:rsidR="00202A7E" w:rsidRPr="00380489" w14:paraId="72AD947D" w14:textId="77777777" w:rsidTr="005F3DD6">
        <w:tc>
          <w:tcPr>
            <w:tcW w:w="543" w:type="dxa"/>
          </w:tcPr>
          <w:p w14:paraId="6606DF35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30ADDC2E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18E4A814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502" w:type="dxa"/>
          </w:tcPr>
          <w:p w14:paraId="1710D92A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7C67E830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394361AA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156" w:type="dxa"/>
          </w:tcPr>
          <w:p w14:paraId="690683B5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9F7A580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Nazwa jednostki obmiarowej</w:t>
            </w:r>
          </w:p>
        </w:tc>
        <w:tc>
          <w:tcPr>
            <w:tcW w:w="849" w:type="dxa"/>
          </w:tcPr>
          <w:p w14:paraId="6C94E4CE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271AB3B7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usług</w:t>
            </w:r>
            <w:r w:rsidRPr="00380489">
              <w:rPr>
                <w:rFonts w:ascii="Verdana" w:hAnsi="Verdana"/>
                <w:sz w:val="16"/>
                <w:szCs w:val="16"/>
              </w:rPr>
              <w:t>/</w:t>
            </w:r>
          </w:p>
          <w:p w14:paraId="466D3724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zleceń</w:t>
            </w:r>
          </w:p>
        </w:tc>
        <w:tc>
          <w:tcPr>
            <w:tcW w:w="1415" w:type="dxa"/>
          </w:tcPr>
          <w:p w14:paraId="66E93ABD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7F5C9F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Ilość jednostek obmiarowych</w:t>
            </w:r>
          </w:p>
        </w:tc>
        <w:tc>
          <w:tcPr>
            <w:tcW w:w="1413" w:type="dxa"/>
          </w:tcPr>
          <w:p w14:paraId="5D11122E" w14:textId="77777777"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2F3676B" w14:textId="77777777"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 xml:space="preserve">Cena  netto za jednostkę obmiarową </w:t>
            </w:r>
          </w:p>
          <w:p w14:paraId="7ED3659C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w zł</w:t>
            </w:r>
          </w:p>
        </w:tc>
        <w:tc>
          <w:tcPr>
            <w:tcW w:w="1410" w:type="dxa"/>
          </w:tcPr>
          <w:p w14:paraId="0EEE07B0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CA9A1B5" w14:textId="452257DD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Razem cena netto (kolumna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5D78">
              <w:rPr>
                <w:rFonts w:ascii="Verdana" w:hAnsi="Verdana"/>
                <w:sz w:val="16"/>
                <w:szCs w:val="16"/>
              </w:rPr>
              <w:t>3x4x5</w:t>
            </w:r>
            <w:r w:rsidR="00D02D57" w:rsidRPr="00185D78">
              <w:rPr>
                <w:rFonts w:ascii="Verdana" w:hAnsi="Verdana"/>
                <w:sz w:val="16"/>
                <w:szCs w:val="16"/>
              </w:rPr>
              <w:t xml:space="preserve"> dot. Lp. 1 – 3; kolumna 4 x 5 dot. Lp. 4 - 6</w:t>
            </w:r>
            <w:r w:rsidRPr="00185D78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202A7E" w:rsidRPr="00380489" w14:paraId="7FEC6360" w14:textId="77777777" w:rsidTr="005F3DD6">
        <w:tc>
          <w:tcPr>
            <w:tcW w:w="543" w:type="dxa"/>
          </w:tcPr>
          <w:p w14:paraId="0826634B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2" w:type="dxa"/>
          </w:tcPr>
          <w:p w14:paraId="43BBECAB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56" w:type="dxa"/>
          </w:tcPr>
          <w:p w14:paraId="1B732D59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49" w:type="dxa"/>
          </w:tcPr>
          <w:p w14:paraId="2C9F5EEA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5" w:type="dxa"/>
          </w:tcPr>
          <w:p w14:paraId="7908F798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3" w:type="dxa"/>
          </w:tcPr>
          <w:p w14:paraId="680F7216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0" w:type="dxa"/>
          </w:tcPr>
          <w:p w14:paraId="3398972D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2A7E" w:rsidRPr="00380489" w14:paraId="1E157068" w14:textId="77777777" w:rsidTr="005F3DD6">
        <w:tc>
          <w:tcPr>
            <w:tcW w:w="543" w:type="dxa"/>
          </w:tcPr>
          <w:p w14:paraId="2AAD4566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44C26B5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502" w:type="dxa"/>
          </w:tcPr>
          <w:p w14:paraId="0875C0A1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Zimowe utrzymanie chodników</w:t>
            </w:r>
          </w:p>
        </w:tc>
        <w:tc>
          <w:tcPr>
            <w:tcW w:w="1156" w:type="dxa"/>
          </w:tcPr>
          <w:p w14:paraId="286B8FEB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417D0363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 w:rsidRPr="00380489">
              <w:rPr>
                <w:rFonts w:ascii="Verdana" w:hAnsi="Verdana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849" w:type="dxa"/>
          </w:tcPr>
          <w:p w14:paraId="73F7BEB5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025C2C7B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415" w:type="dxa"/>
          </w:tcPr>
          <w:p w14:paraId="25230E94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4CF2F778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15.639,00</w:t>
            </w:r>
            <w:r w:rsidRPr="003804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14:paraId="200C8DD0" w14:textId="77777777"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A92886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14:paraId="20846CDB" w14:textId="77777777" w:rsidR="00202A7E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1350CEAD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2A7E" w:rsidRPr="00380489" w14:paraId="2402C4E5" w14:textId="77777777" w:rsidTr="005F3DD6">
        <w:tc>
          <w:tcPr>
            <w:tcW w:w="543" w:type="dxa"/>
          </w:tcPr>
          <w:p w14:paraId="37860A0B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2.</w:t>
            </w:r>
          </w:p>
        </w:tc>
        <w:tc>
          <w:tcPr>
            <w:tcW w:w="2502" w:type="dxa"/>
          </w:tcPr>
          <w:p w14:paraId="2C3C0DAE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schodów</w:t>
            </w:r>
          </w:p>
        </w:tc>
        <w:tc>
          <w:tcPr>
            <w:tcW w:w="1156" w:type="dxa"/>
          </w:tcPr>
          <w:p w14:paraId="16E5A335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</w:t>
            </w:r>
            <w:r w:rsidRPr="00FA04DD">
              <w:rPr>
                <w:sz w:val="20"/>
              </w:rPr>
              <w:t>²</w:t>
            </w:r>
          </w:p>
        </w:tc>
        <w:tc>
          <w:tcPr>
            <w:tcW w:w="849" w:type="dxa"/>
          </w:tcPr>
          <w:p w14:paraId="02B2D750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415" w:type="dxa"/>
          </w:tcPr>
          <w:p w14:paraId="21FACE3D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18,00</w:t>
            </w:r>
          </w:p>
        </w:tc>
        <w:tc>
          <w:tcPr>
            <w:tcW w:w="1413" w:type="dxa"/>
          </w:tcPr>
          <w:p w14:paraId="2DC6BA27" w14:textId="77777777"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14:paraId="3BE0394B" w14:textId="77777777"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2A7E" w:rsidRPr="00380489" w14:paraId="1F869466" w14:textId="77777777" w:rsidTr="005F3DD6">
        <w:tc>
          <w:tcPr>
            <w:tcW w:w="543" w:type="dxa"/>
          </w:tcPr>
          <w:p w14:paraId="19484615" w14:textId="77777777"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4B552A6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38048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14:paraId="3B305491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 xml:space="preserve">Zimowe utrzymanie </w:t>
            </w:r>
            <w:r>
              <w:rPr>
                <w:rFonts w:ascii="Verdana" w:hAnsi="Verdana"/>
                <w:sz w:val="16"/>
                <w:szCs w:val="16"/>
              </w:rPr>
              <w:t>zatok postojowych</w:t>
            </w:r>
            <w:r w:rsidRPr="0038048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829033C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na zlecenie Zamawiającego</w:t>
            </w:r>
          </w:p>
        </w:tc>
        <w:tc>
          <w:tcPr>
            <w:tcW w:w="1156" w:type="dxa"/>
          </w:tcPr>
          <w:p w14:paraId="686DF65A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D90C791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44DC98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 m²</w:t>
            </w:r>
          </w:p>
        </w:tc>
        <w:tc>
          <w:tcPr>
            <w:tcW w:w="849" w:type="dxa"/>
          </w:tcPr>
          <w:p w14:paraId="6ACF81AB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35AE5DC8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  <w:p w14:paraId="7D50816B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</w:tcPr>
          <w:p w14:paraId="1481D5D1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3F474C9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9.558,00</w:t>
            </w:r>
            <w:r w:rsidRPr="0038048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4313642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3" w:type="dxa"/>
          </w:tcPr>
          <w:p w14:paraId="4EFB69C0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14:paraId="1E14DA8C" w14:textId="77777777"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110E0A3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2A7E" w:rsidRPr="00380489" w14:paraId="224DA062" w14:textId="77777777" w:rsidTr="005F3DD6">
        <w:tc>
          <w:tcPr>
            <w:tcW w:w="543" w:type="dxa"/>
          </w:tcPr>
          <w:p w14:paraId="08F7D5F7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38048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14:paraId="26D80E18" w14:textId="77777777" w:rsidR="00202A7E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Wywóz śniegu</w:t>
            </w:r>
          </w:p>
          <w:p w14:paraId="49A16C62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 zlecenie Zamawiającego</w:t>
            </w:r>
          </w:p>
        </w:tc>
        <w:tc>
          <w:tcPr>
            <w:tcW w:w="1156" w:type="dxa"/>
          </w:tcPr>
          <w:p w14:paraId="50C7D83F" w14:textId="77777777"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DBFD144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 m³</w:t>
            </w:r>
          </w:p>
        </w:tc>
        <w:tc>
          <w:tcPr>
            <w:tcW w:w="849" w:type="dxa"/>
          </w:tcPr>
          <w:p w14:paraId="62CBD227" w14:textId="77777777"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04A01B4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5" w:type="dxa"/>
          </w:tcPr>
          <w:p w14:paraId="72302091" w14:textId="77777777"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B5E5423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  <w:r w:rsidRPr="003804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14:paraId="2CCE8720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14:paraId="0A22AA40" w14:textId="77777777"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EA01A2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2A7E" w:rsidRPr="00380489" w14:paraId="05C4D9D7" w14:textId="77777777" w:rsidTr="005F3DD6">
        <w:tc>
          <w:tcPr>
            <w:tcW w:w="543" w:type="dxa"/>
          </w:tcPr>
          <w:p w14:paraId="170EA53F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38048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14:paraId="27E62CF7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Pozimowe sprzątanie chodników</w:t>
            </w:r>
          </w:p>
        </w:tc>
        <w:tc>
          <w:tcPr>
            <w:tcW w:w="1156" w:type="dxa"/>
          </w:tcPr>
          <w:p w14:paraId="4457D9B8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9484773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 w:rsidRPr="00380489">
              <w:rPr>
                <w:rFonts w:ascii="Verdana" w:hAnsi="Verdana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849" w:type="dxa"/>
          </w:tcPr>
          <w:p w14:paraId="64E9FE49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7FCD2BEE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5" w:type="dxa"/>
          </w:tcPr>
          <w:p w14:paraId="7D1B3B80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8C68906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15.639,00</w:t>
            </w:r>
            <w:r w:rsidRPr="00380489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413" w:type="dxa"/>
          </w:tcPr>
          <w:p w14:paraId="138377D6" w14:textId="77777777" w:rsidR="00202A7E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3598F940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14:paraId="489EE20B" w14:textId="77777777"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2529904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2A7E" w:rsidRPr="00380489" w14:paraId="21B34F49" w14:textId="77777777" w:rsidTr="005F3DD6">
        <w:tc>
          <w:tcPr>
            <w:tcW w:w="543" w:type="dxa"/>
          </w:tcPr>
          <w:p w14:paraId="6BE5C719" w14:textId="77777777"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2502" w:type="dxa"/>
          </w:tcPr>
          <w:p w14:paraId="6913FA8C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 xml:space="preserve">Pozimowe sprzątanie </w:t>
            </w:r>
            <w:r w:rsidRPr="004855A1">
              <w:rPr>
                <w:rFonts w:ascii="Verdana" w:hAnsi="Verdana"/>
                <w:sz w:val="16"/>
                <w:szCs w:val="16"/>
              </w:rPr>
              <w:t>zatok postojowych</w:t>
            </w:r>
            <w:r w:rsidRPr="007641B5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1156" w:type="dxa"/>
          </w:tcPr>
          <w:p w14:paraId="3E7FBF6D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5DF8806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 m²</w:t>
            </w:r>
          </w:p>
        </w:tc>
        <w:tc>
          <w:tcPr>
            <w:tcW w:w="849" w:type="dxa"/>
          </w:tcPr>
          <w:p w14:paraId="2B721656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52CFB802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5" w:type="dxa"/>
          </w:tcPr>
          <w:p w14:paraId="05D30B9B" w14:textId="77777777"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14:paraId="0C70FBD9" w14:textId="77777777"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7.951,00</w:t>
            </w:r>
          </w:p>
          <w:p w14:paraId="657A72B2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14:paraId="258EFFB7" w14:textId="77777777"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9F4DC47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14:paraId="41B396F7" w14:textId="77777777"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2A7E" w:rsidRPr="00380489" w14:paraId="23A68068" w14:textId="77777777" w:rsidTr="005F3DD6">
        <w:tc>
          <w:tcPr>
            <w:tcW w:w="7878" w:type="dxa"/>
            <w:gridSpan w:val="6"/>
          </w:tcPr>
          <w:p w14:paraId="76F556EB" w14:textId="77777777" w:rsidR="00202A7E" w:rsidRDefault="00202A7E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3D146670" w14:textId="77777777" w:rsidR="00202A7E" w:rsidRDefault="00202A7E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80489">
              <w:rPr>
                <w:rFonts w:ascii="Verdana" w:hAnsi="Verdana"/>
                <w:b/>
                <w:sz w:val="16"/>
                <w:szCs w:val="16"/>
              </w:rPr>
              <w:t>Razem cena netto</w:t>
            </w:r>
          </w:p>
          <w:p w14:paraId="52AAB446" w14:textId="77777777"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14:paraId="79D2B63F" w14:textId="77777777" w:rsidR="00202A7E" w:rsidRPr="00FC1D88" w:rsidRDefault="00202A7E" w:rsidP="005F3D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02A7E" w:rsidRPr="00380489" w14:paraId="14060133" w14:textId="77777777" w:rsidTr="005F3DD6">
        <w:tc>
          <w:tcPr>
            <w:tcW w:w="7878" w:type="dxa"/>
            <w:gridSpan w:val="6"/>
          </w:tcPr>
          <w:p w14:paraId="4598D073" w14:textId="77777777" w:rsidR="00202A7E" w:rsidRDefault="00202A7E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Podatek VAT 8%</w:t>
            </w:r>
          </w:p>
        </w:tc>
        <w:tc>
          <w:tcPr>
            <w:tcW w:w="1410" w:type="dxa"/>
          </w:tcPr>
          <w:p w14:paraId="1281AE3C" w14:textId="77777777" w:rsidR="00202A7E" w:rsidRPr="00FC1D88" w:rsidRDefault="00202A7E" w:rsidP="005F3D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02A7E" w:rsidRPr="00380489" w14:paraId="32CFD620" w14:textId="77777777" w:rsidTr="005F3DD6">
        <w:tc>
          <w:tcPr>
            <w:tcW w:w="7878" w:type="dxa"/>
            <w:gridSpan w:val="6"/>
          </w:tcPr>
          <w:p w14:paraId="4568CD5B" w14:textId="77777777" w:rsidR="00202A7E" w:rsidRDefault="00202A7E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 cena brutto</w:t>
            </w:r>
          </w:p>
        </w:tc>
        <w:tc>
          <w:tcPr>
            <w:tcW w:w="1410" w:type="dxa"/>
          </w:tcPr>
          <w:p w14:paraId="609AEF01" w14:textId="77777777" w:rsidR="00202A7E" w:rsidRPr="00FC1D88" w:rsidRDefault="00202A7E" w:rsidP="005F3D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6A565E84" w14:textId="77777777" w:rsidR="00FA4188" w:rsidRDefault="00FA4188" w:rsidP="00202A7E">
      <w:pPr>
        <w:tabs>
          <w:tab w:val="left" w:pos="426"/>
        </w:tabs>
        <w:spacing w:line="276" w:lineRule="auto"/>
        <w:rPr>
          <w:rFonts w:ascii="Cambria" w:hAnsi="Cambria" w:cs="Tahoma"/>
          <w:sz w:val="18"/>
          <w:szCs w:val="18"/>
        </w:rPr>
      </w:pPr>
    </w:p>
    <w:p w14:paraId="4ED51962" w14:textId="77777777" w:rsidR="001C07FD" w:rsidRDefault="00FA4188" w:rsidP="000F256C">
      <w:pPr>
        <w:tabs>
          <w:tab w:val="left" w:pos="426"/>
        </w:tabs>
        <w:spacing w:line="276" w:lineRule="auto"/>
        <w:rPr>
          <w:rFonts w:ascii="Cambria" w:hAnsi="Cambria" w:cs="Cambria"/>
          <w:b/>
          <w:bCs/>
          <w:sz w:val="20"/>
          <w:szCs w:val="20"/>
        </w:rPr>
      </w:pPr>
      <w:proofErr w:type="spellStart"/>
      <w:r w:rsidRPr="006F310F">
        <w:rPr>
          <w:rFonts w:ascii="Cambria" w:hAnsi="Cambria" w:cs="Tahoma"/>
          <w:b/>
          <w:sz w:val="20"/>
          <w:szCs w:val="20"/>
          <w:u w:val="single"/>
        </w:rPr>
        <w:t>Pozacenowe</w:t>
      </w:r>
      <w:proofErr w:type="spellEnd"/>
      <w:r w:rsidRPr="006F310F">
        <w:rPr>
          <w:rFonts w:ascii="Cambria" w:hAnsi="Cambria" w:cs="Tahoma"/>
          <w:b/>
          <w:sz w:val="20"/>
          <w:szCs w:val="20"/>
          <w:u w:val="single"/>
        </w:rPr>
        <w:t xml:space="preserve"> kryteria oceny ofert:</w:t>
      </w:r>
      <w:r w:rsidR="000F256C" w:rsidRPr="000F256C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14:paraId="6B50FA2D" w14:textId="77777777" w:rsidR="001C07FD" w:rsidRDefault="001C07FD" w:rsidP="000F256C">
      <w:pPr>
        <w:tabs>
          <w:tab w:val="left" w:pos="426"/>
        </w:tabs>
        <w:spacing w:line="276" w:lineRule="auto"/>
        <w:rPr>
          <w:rFonts w:ascii="Cambria" w:hAnsi="Cambria" w:cs="Cambria"/>
          <w:b/>
          <w:bCs/>
          <w:sz w:val="20"/>
          <w:szCs w:val="20"/>
        </w:rPr>
      </w:pPr>
    </w:p>
    <w:p w14:paraId="5696D2C7" w14:textId="603BA5B5" w:rsidR="000F256C" w:rsidRDefault="000F256C" w:rsidP="000F256C">
      <w:pPr>
        <w:tabs>
          <w:tab w:val="left" w:pos="426"/>
        </w:tabs>
        <w:spacing w:line="276" w:lineRule="auto"/>
        <w:rPr>
          <w:rFonts w:ascii="Cambria" w:hAnsi="Cambria" w:cs="Cambria"/>
          <w:b/>
          <w:bCs/>
          <w:sz w:val="20"/>
          <w:szCs w:val="20"/>
        </w:rPr>
      </w:pPr>
      <w:r w:rsidRPr="00AA7AAD">
        <w:rPr>
          <w:rFonts w:ascii="Cambria" w:hAnsi="Cambria" w:cs="Cambria"/>
          <w:b/>
          <w:bCs/>
          <w:sz w:val="20"/>
          <w:szCs w:val="20"/>
        </w:rPr>
        <w:t xml:space="preserve">Czas </w:t>
      </w:r>
      <w:r>
        <w:rPr>
          <w:rFonts w:ascii="Cambria" w:hAnsi="Cambria" w:cs="Cambria"/>
          <w:b/>
          <w:bCs/>
          <w:sz w:val="20"/>
          <w:szCs w:val="20"/>
        </w:rPr>
        <w:t xml:space="preserve">ponownego </w:t>
      </w:r>
      <w:r w:rsidRPr="00AA7AAD">
        <w:rPr>
          <w:rFonts w:ascii="Cambria" w:hAnsi="Cambria" w:cs="Cambria"/>
          <w:b/>
          <w:bCs/>
          <w:sz w:val="20"/>
          <w:szCs w:val="20"/>
        </w:rPr>
        <w:t>rozpoczęcia usługi odśnieżania od zgłoszenia</w:t>
      </w:r>
    </w:p>
    <w:p w14:paraId="3470A644" w14:textId="77777777" w:rsidR="000F256C" w:rsidRPr="00861B19" w:rsidRDefault="000F256C" w:rsidP="000F256C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</w:p>
    <w:p w14:paraId="73210D95" w14:textId="77777777"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861B19">
        <w:rPr>
          <w:b/>
          <w:bCs/>
          <w:i/>
          <w:sz w:val="20"/>
          <w:u w:val="single"/>
        </w:rPr>
        <w:t>Oświadczam/y, że oferuję/</w:t>
      </w:r>
      <w:proofErr w:type="spellStart"/>
      <w:r w:rsidRPr="00861B19">
        <w:rPr>
          <w:b/>
          <w:bCs/>
          <w:i/>
          <w:sz w:val="20"/>
          <w:u w:val="single"/>
        </w:rPr>
        <w:t>emy</w:t>
      </w:r>
      <w:proofErr w:type="spellEnd"/>
      <w:r w:rsidRPr="00861B19">
        <w:rPr>
          <w:b/>
          <w:bCs/>
          <w:i/>
          <w:sz w:val="20"/>
          <w:u w:val="single"/>
        </w:rPr>
        <w:t xml:space="preserve">  czas ponownego rozpoczęcia usługi odśnieżania od zgłoszenia* </w:t>
      </w:r>
      <w:r w:rsidRPr="00861B19">
        <w:rPr>
          <w:rFonts w:ascii="Czcionka tekstu podstawowego" w:hAnsi="Czcionka tekstu podstawowego" w:cs="Arial"/>
          <w:b/>
          <w:bCs/>
          <w:sz w:val="20"/>
        </w:rPr>
        <w:t>:</w:t>
      </w:r>
    </w:p>
    <w:p w14:paraId="5612FF8B" w14:textId="77777777"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</w:p>
    <w:p w14:paraId="31E25F6C" w14:textId="77777777" w:rsidR="000F256C" w:rsidRPr="00861B19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</w:t>
      </w:r>
      <w:r w:rsidRPr="00861B19">
        <w:rPr>
          <w:b/>
        </w:rPr>
        <w:tab/>
      </w:r>
      <w:r w:rsidRPr="00861B19">
        <w:rPr>
          <w:rFonts w:ascii="Cambria" w:hAnsi="Cambria" w:cs="Arial"/>
          <w:sz w:val="20"/>
          <w:szCs w:val="20"/>
        </w:rPr>
        <w:t>do 1 godziny włącznie – 35,00 pkt</w:t>
      </w:r>
    </w:p>
    <w:p w14:paraId="5473899A" w14:textId="77777777" w:rsidR="000F256C" w:rsidRPr="00861B19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</w:t>
      </w:r>
      <w:r w:rsidRPr="00861B19">
        <w:rPr>
          <w:b/>
        </w:rPr>
        <w:tab/>
      </w:r>
      <w:r w:rsidRPr="00861B19">
        <w:rPr>
          <w:rFonts w:ascii="Cambria" w:hAnsi="Cambria" w:cs="Arial"/>
          <w:sz w:val="20"/>
          <w:szCs w:val="20"/>
        </w:rPr>
        <w:t>powyżej 1 godziny do 1 godziny 30 minut – 20,00 pkt</w:t>
      </w:r>
    </w:p>
    <w:p w14:paraId="6F72AAD7" w14:textId="77777777" w:rsidR="000F256C" w:rsidRPr="00861B19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</w:t>
      </w:r>
      <w:r w:rsidRPr="00861B19">
        <w:rPr>
          <w:b/>
        </w:rPr>
        <w:tab/>
      </w:r>
      <w:r w:rsidRPr="00861B19">
        <w:rPr>
          <w:rFonts w:ascii="Cambria" w:hAnsi="Cambria" w:cs="Arial"/>
          <w:sz w:val="20"/>
          <w:szCs w:val="20"/>
        </w:rPr>
        <w:t>powyżej 1 godziny 30 minut do  2 godzin włącznie – 10,00 pkt</w:t>
      </w:r>
    </w:p>
    <w:p w14:paraId="1D10E867" w14:textId="77777777" w:rsidR="000F256C" w:rsidRPr="00861B19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</w:t>
      </w:r>
      <w:r w:rsidRPr="00861B19">
        <w:rPr>
          <w:b/>
        </w:rPr>
        <w:tab/>
      </w:r>
      <w:r w:rsidRPr="00861B19">
        <w:rPr>
          <w:rFonts w:ascii="Cambria" w:hAnsi="Cambria" w:cs="Arial"/>
          <w:sz w:val="20"/>
          <w:szCs w:val="20"/>
        </w:rPr>
        <w:t>powyżej 2 godzin do 3 godzin włącznie – 0,00 pkt</w:t>
      </w:r>
    </w:p>
    <w:p w14:paraId="2CB07948" w14:textId="77777777" w:rsidR="000F256C" w:rsidRPr="00861B19" w:rsidRDefault="000F256C" w:rsidP="000F256C">
      <w:pPr>
        <w:spacing w:line="360" w:lineRule="auto"/>
        <w:rPr>
          <w:rFonts w:ascii="Cambria" w:hAnsi="Cambria" w:cs="Tahoma"/>
          <w:sz w:val="20"/>
          <w:szCs w:val="20"/>
        </w:rPr>
      </w:pPr>
      <w:r w:rsidRPr="00861B19">
        <w:rPr>
          <w:b/>
          <w:sz w:val="16"/>
          <w:szCs w:val="16"/>
        </w:rPr>
        <w:t>* zaznaczyć właściwy poprzez postawienie znaku „X” .</w:t>
      </w:r>
    </w:p>
    <w:p w14:paraId="09298C09" w14:textId="77777777"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861B19">
        <w:rPr>
          <w:rFonts w:ascii="Cambria" w:hAnsi="Cambria" w:cs="Tahoma"/>
          <w:sz w:val="20"/>
          <w:szCs w:val="20"/>
        </w:rPr>
        <w:t>Nie wskazanie czasu oznacza, że przyjmuje się czas powyżej 2 godzin do 3 godzin włącznie.</w:t>
      </w:r>
    </w:p>
    <w:p w14:paraId="6B787EE2" w14:textId="290597A1" w:rsidR="00F967CB" w:rsidRPr="00861B19" w:rsidRDefault="000F256C" w:rsidP="000F256C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  <w:r w:rsidRPr="00861B19">
        <w:rPr>
          <w:rFonts w:ascii="Cambria" w:hAnsi="Cambria" w:cs="Arial"/>
          <w:b/>
          <w:sz w:val="20"/>
          <w:szCs w:val="20"/>
        </w:rPr>
        <w:t xml:space="preserve"> </w:t>
      </w:r>
      <w:r w:rsidR="00F967CB" w:rsidRPr="00861B19">
        <w:rPr>
          <w:rFonts w:ascii="Cambria" w:hAnsi="Cambria" w:cs="Arial"/>
          <w:b/>
          <w:sz w:val="20"/>
          <w:szCs w:val="20"/>
        </w:rPr>
        <w:t xml:space="preserve">Aspekt społeczny, </w:t>
      </w:r>
      <w:r w:rsidR="00F967CB" w:rsidRPr="00861B19">
        <w:rPr>
          <w:rFonts w:ascii="Cambria" w:hAnsi="Cambria" w:cs="Arial"/>
          <w:sz w:val="20"/>
          <w:szCs w:val="20"/>
        </w:rPr>
        <w:t>deklarujemy zatrudnienie osoby z grupy określonej w rozdziale XVIII ust. 9 SWZ (wiersz nr 3 tabeli).</w:t>
      </w:r>
      <w:r w:rsidR="00F967CB" w:rsidRPr="00861B19">
        <w:rPr>
          <w:rFonts w:ascii="Cambria" w:hAnsi="Cambria" w:cs="Arial"/>
          <w:b/>
          <w:sz w:val="20"/>
          <w:szCs w:val="20"/>
        </w:rPr>
        <w:t xml:space="preserve"> </w:t>
      </w:r>
    </w:p>
    <w:p w14:paraId="08A88DE7" w14:textId="77777777" w:rsidR="00F967CB" w:rsidRPr="00861B19" w:rsidRDefault="00F967CB" w:rsidP="00F967CB">
      <w:pPr>
        <w:spacing w:line="360" w:lineRule="auto"/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  1 osoba </w:t>
      </w:r>
      <w:r w:rsidRPr="00861B19">
        <w:t xml:space="preserve">– 5,00 pkt               </w:t>
      </w:r>
    </w:p>
    <w:p w14:paraId="45589CAD" w14:textId="77777777" w:rsidR="00F967CB" w:rsidRPr="00861B19" w:rsidRDefault="00F967CB" w:rsidP="00F967CB">
      <w:pPr>
        <w:spacing w:line="360" w:lineRule="auto"/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   </w:t>
      </w:r>
      <w:r w:rsidRPr="00861B19">
        <w:rPr>
          <w:sz w:val="20"/>
          <w:szCs w:val="20"/>
        </w:rPr>
        <w:t>brak zatrudnienia – 0,00 pkt</w:t>
      </w:r>
    </w:p>
    <w:p w14:paraId="737F76CE" w14:textId="77777777" w:rsidR="00F967CB" w:rsidRPr="00B01EBE" w:rsidRDefault="00F967CB" w:rsidP="00F967CB">
      <w:pPr>
        <w:spacing w:line="360" w:lineRule="auto"/>
        <w:rPr>
          <w:rFonts w:ascii="Cambria" w:hAnsi="Cambria" w:cs="Tahoma"/>
          <w:sz w:val="20"/>
          <w:szCs w:val="20"/>
        </w:rPr>
      </w:pPr>
      <w:r w:rsidRPr="00B01EBE">
        <w:rPr>
          <w:b/>
          <w:color w:val="000000"/>
          <w:sz w:val="16"/>
          <w:szCs w:val="16"/>
        </w:rPr>
        <w:t>* zaznaczyć właściwy poprzez postawienie znaku „X” .</w:t>
      </w:r>
    </w:p>
    <w:p w14:paraId="67E62E58" w14:textId="346241D8" w:rsidR="00FA4188" w:rsidRDefault="00F967CB" w:rsidP="005455B2">
      <w:pPr>
        <w:spacing w:line="360" w:lineRule="auto"/>
        <w:jc w:val="both"/>
        <w:rPr>
          <w:rFonts w:ascii="Cambria" w:hAnsi="Cambria" w:cs="Tahoma"/>
          <w:color w:val="000000"/>
          <w:sz w:val="20"/>
          <w:szCs w:val="20"/>
        </w:rPr>
      </w:pPr>
      <w:r w:rsidRPr="00B01EBE">
        <w:rPr>
          <w:rFonts w:ascii="Cambria" w:hAnsi="Cambria" w:cs="Tahoma"/>
          <w:sz w:val="20"/>
          <w:szCs w:val="20"/>
        </w:rPr>
        <w:t xml:space="preserve">Nie wskazanie </w:t>
      </w:r>
      <w:r>
        <w:rPr>
          <w:rFonts w:ascii="Cambria" w:hAnsi="Cambria" w:cs="Tahoma"/>
          <w:sz w:val="20"/>
          <w:szCs w:val="20"/>
        </w:rPr>
        <w:t xml:space="preserve">aspektu społecznego </w:t>
      </w:r>
      <w:r w:rsidRPr="00B01EBE">
        <w:rPr>
          <w:rFonts w:ascii="Cambria" w:hAnsi="Cambria" w:cs="Tahoma"/>
          <w:sz w:val="20"/>
          <w:szCs w:val="20"/>
        </w:rPr>
        <w:t xml:space="preserve">oznacza, że przyjmuje </w:t>
      </w:r>
      <w:r w:rsidRPr="00B01EBE">
        <w:rPr>
          <w:rFonts w:ascii="Cambria" w:hAnsi="Cambria" w:cs="Tahoma"/>
          <w:color w:val="000000"/>
          <w:sz w:val="20"/>
          <w:szCs w:val="20"/>
        </w:rPr>
        <w:t>się</w:t>
      </w:r>
      <w:r>
        <w:rPr>
          <w:rFonts w:ascii="Cambria" w:hAnsi="Cambria" w:cs="Tahoma"/>
          <w:color w:val="000000"/>
          <w:sz w:val="20"/>
          <w:szCs w:val="20"/>
        </w:rPr>
        <w:t xml:space="preserve"> brak zatrudnienia</w:t>
      </w:r>
      <w:r w:rsidRPr="00B01EBE">
        <w:rPr>
          <w:rFonts w:ascii="Cambria" w:hAnsi="Cambria" w:cs="Tahoma"/>
          <w:color w:val="000000"/>
          <w:sz w:val="20"/>
          <w:szCs w:val="20"/>
        </w:rPr>
        <w:t>.</w:t>
      </w:r>
    </w:p>
    <w:p w14:paraId="6487450B" w14:textId="77777777" w:rsidR="000F256C" w:rsidRPr="005455B2" w:rsidRDefault="000F256C" w:rsidP="005455B2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</w:p>
    <w:p w14:paraId="048CE4AD" w14:textId="77777777" w:rsidR="00FA4188" w:rsidRPr="00F967CB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FA4188">
        <w:rPr>
          <w:rFonts w:ascii="Cambria" w:hAnsi="Cambria" w:cs="Tahoma"/>
          <w:b/>
          <w:sz w:val="20"/>
          <w:szCs w:val="20"/>
        </w:rPr>
        <w:lastRenderedPageBreak/>
        <w:t xml:space="preserve">Część 4: </w:t>
      </w:r>
      <w:r w:rsidRPr="00F967CB">
        <w:rPr>
          <w:rFonts w:ascii="Cambria" w:hAnsi="Cambria" w:cs="Tahoma"/>
          <w:b/>
          <w:sz w:val="20"/>
          <w:szCs w:val="20"/>
        </w:rPr>
        <w:t>„Zimowe utrzymanie przystanków na terenie Gminy Skarżysko - Kamienna w sezonie zimowym 2022/2023”</w:t>
      </w:r>
    </w:p>
    <w:p w14:paraId="2C2D7A3F" w14:textId="77777777" w:rsidR="00FA4188" w:rsidRPr="009A1D69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050DD668" w14:textId="6B5B3B8F" w:rsidR="00FA4188" w:rsidRPr="00F57F71" w:rsidRDefault="00FA4188" w:rsidP="005455B2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</w:t>
      </w:r>
      <w:r w:rsidRPr="009A1D69">
        <w:rPr>
          <w:rFonts w:ascii="Cambria" w:hAnsi="Cambria" w:cs="Tahoma"/>
          <w:b/>
          <w:sz w:val="20"/>
          <w:szCs w:val="20"/>
        </w:rPr>
        <w:t>…...................................................... złotych</w:t>
      </w:r>
      <w:r w:rsidR="005455B2">
        <w:rPr>
          <w:rFonts w:ascii="Cambria" w:hAnsi="Cambria" w:cs="Tahoma"/>
          <w:sz w:val="20"/>
          <w:szCs w:val="20"/>
        </w:rPr>
        <w:t xml:space="preserve">   </w:t>
      </w:r>
      <w:r w:rsidRPr="00F57F71">
        <w:rPr>
          <w:rFonts w:ascii="Cambria" w:hAnsi="Cambria" w:cs="Tahoma"/>
          <w:sz w:val="20"/>
          <w:szCs w:val="20"/>
        </w:rPr>
        <w:t>w tym podatek VAT.</w:t>
      </w:r>
    </w:p>
    <w:p w14:paraId="7EE7193C" w14:textId="77777777" w:rsidR="00FA4188" w:rsidRDefault="00FA4188" w:rsidP="00FA4188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  <w:r w:rsidRPr="00F57F71">
        <w:rPr>
          <w:rFonts w:ascii="Cambria" w:hAnsi="Cambria"/>
          <w:smallCaps w:val="0"/>
          <w:sz w:val="20"/>
          <w:szCs w:val="20"/>
        </w:rPr>
        <w:t>wyliczoną według poniższego zestawienia</w:t>
      </w:r>
      <w:r w:rsidR="00F55624">
        <w:rPr>
          <w:rFonts w:ascii="Cambria" w:hAnsi="Cambria"/>
          <w:smallCaps w:val="0"/>
          <w:sz w:val="20"/>
          <w:szCs w:val="20"/>
        </w:rPr>
        <w:t>/kosztorysu</w:t>
      </w:r>
      <w:r w:rsidRPr="00F57F71">
        <w:rPr>
          <w:rFonts w:ascii="Cambria" w:hAnsi="Cambria"/>
          <w:smallCaps w:val="0"/>
          <w:sz w:val="20"/>
          <w:szCs w:val="20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1186"/>
        <w:gridCol w:w="7"/>
        <w:gridCol w:w="1406"/>
        <w:gridCol w:w="2111"/>
        <w:gridCol w:w="888"/>
        <w:gridCol w:w="1661"/>
      </w:tblGrid>
      <w:tr w:rsidR="00434CFC" w:rsidRPr="00434CFC" w14:paraId="1FD63F9B" w14:textId="77777777" w:rsidTr="00434CFC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2C0219D" w14:textId="77777777"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KOSZTORYS </w:t>
            </w:r>
          </w:p>
        </w:tc>
      </w:tr>
      <w:tr w:rsidR="00434CFC" w:rsidRPr="00434CFC" w14:paraId="604C936C" w14:textId="77777777" w:rsidTr="00A31962">
        <w:trPr>
          <w:trHeight w:val="570"/>
          <w:jc w:val="center"/>
        </w:trPr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52E04B" w14:textId="77777777"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739CEC" w14:textId="77777777"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jedn. obmiarowa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57F75B" w14:textId="77777777"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ilość jedn. obmiarowych</w:t>
            </w:r>
          </w:p>
          <w:p w14:paraId="52B92E02" w14:textId="77777777"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26D54D" w14:textId="77777777"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za jednostkę obmiarową</w:t>
            </w:r>
          </w:p>
          <w:p w14:paraId="5DD1A4E4" w14:textId="77777777"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AFA854" w14:textId="77777777"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Ilość zleceń</w:t>
            </w:r>
          </w:p>
          <w:p w14:paraId="43D96EC4" w14:textId="77777777"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77B1D4A" w14:textId="77777777"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Łączna cena netto</w:t>
            </w:r>
          </w:p>
          <w:p w14:paraId="191F4952" w14:textId="61A715BE"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(iloczyn kolumn 1,2,3</w:t>
            </w:r>
            <w:r w:rsidR="0054769B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769B" w:rsidRPr="00861B19">
              <w:rPr>
                <w:rFonts w:ascii="Cambria" w:hAnsi="Cambria"/>
                <w:b/>
                <w:bCs/>
                <w:sz w:val="20"/>
                <w:szCs w:val="20"/>
              </w:rPr>
              <w:t xml:space="preserve">dot. poz. 1; iloczyn kolumn 1,2 dot. poz. 2 </w:t>
            </w: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34CFC" w:rsidRPr="00434CFC" w14:paraId="27C767CC" w14:textId="77777777" w:rsidTr="00A31962">
        <w:trPr>
          <w:trHeight w:val="543"/>
          <w:jc w:val="center"/>
        </w:trPr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7EC2" w14:textId="77777777"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Przystanki komunikacji miejskiej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C13B" w14:textId="77777777"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  <w:proofErr w:type="spellEnd"/>
          </w:p>
          <w:p w14:paraId="7EC0A582" w14:textId="77777777"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6B75" w14:textId="77777777"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247 sztuk</w:t>
            </w:r>
          </w:p>
          <w:p w14:paraId="22192B77" w14:textId="77777777"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4468" w14:textId="77777777"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0AE4" w14:textId="77777777" w:rsidR="00434CFC" w:rsidRPr="00434CFC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 120 dób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34C71C" w14:textId="77777777" w:rsidR="00434CFC" w:rsidRPr="00434CFC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34CFC" w:rsidRPr="00434CFC" w14:paraId="192E696F" w14:textId="77777777" w:rsidTr="00A31962">
        <w:trPr>
          <w:trHeight w:val="455"/>
          <w:jc w:val="center"/>
        </w:trPr>
        <w:tc>
          <w:tcPr>
            <w:tcW w:w="10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C2DF" w14:textId="77777777"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Wywóz śniegu na zlecenie Zamawiającego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9C9C" w14:textId="77777777"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1 m³</w:t>
            </w:r>
          </w:p>
          <w:p w14:paraId="0591DDF9" w14:textId="77777777"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5001" w14:textId="77777777"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1 500 m³</w:t>
            </w:r>
          </w:p>
          <w:p w14:paraId="5BF31931" w14:textId="77777777"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5D0C" w14:textId="77777777"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4C95" w14:textId="5A415BF7" w:rsidR="00434CFC" w:rsidRPr="00434CFC" w:rsidRDefault="008C1FE5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6C4F2" w14:textId="77777777" w:rsidR="00434CFC" w:rsidRPr="00434CFC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31962" w:rsidRPr="00434CFC" w14:paraId="21AFF71E" w14:textId="77777777" w:rsidTr="00A31962">
        <w:trPr>
          <w:trHeight w:val="482"/>
          <w:jc w:val="center"/>
        </w:trPr>
        <w:tc>
          <w:tcPr>
            <w:tcW w:w="3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99C73" w14:textId="4558C2F3" w:rsidR="00A31962" w:rsidRPr="00434CFC" w:rsidRDefault="00A31962" w:rsidP="00971C69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RAZEM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cena </w:t>
            </w: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3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338CDE" w14:textId="77777777" w:rsidR="00A31962" w:rsidRPr="00434CFC" w:rsidRDefault="00A31962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31962" w:rsidRPr="00434CFC" w14:paraId="0D36E3F1" w14:textId="77777777" w:rsidTr="00A31962">
        <w:trPr>
          <w:trHeight w:val="484"/>
          <w:jc w:val="center"/>
        </w:trPr>
        <w:tc>
          <w:tcPr>
            <w:tcW w:w="3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BAEEB" w14:textId="53DDE370" w:rsidR="00A31962" w:rsidRPr="00434CFC" w:rsidRDefault="00A31962" w:rsidP="00971C69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VAT 8 </w:t>
            </w: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A23E26" w14:textId="77777777" w:rsidR="00A31962" w:rsidRPr="00434CFC" w:rsidRDefault="00A31962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A31962" w:rsidRPr="00434CFC" w14:paraId="705DC6EB" w14:textId="77777777" w:rsidTr="00A31962">
        <w:trPr>
          <w:trHeight w:val="406"/>
          <w:jc w:val="center"/>
        </w:trPr>
        <w:tc>
          <w:tcPr>
            <w:tcW w:w="3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6024" w14:textId="2F205046" w:rsidR="00A31962" w:rsidRPr="00434CFC" w:rsidRDefault="00A31962" w:rsidP="00971C69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RAZEM cena </w:t>
            </w: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41EA78" w14:textId="77777777" w:rsidR="00A31962" w:rsidRPr="00434CFC" w:rsidRDefault="00A31962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  <w:p w14:paraId="69CCC992" w14:textId="77777777" w:rsidR="00A31962" w:rsidRPr="00434CFC" w:rsidRDefault="00A31962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58A52041" w14:textId="77777777" w:rsidR="00FA4188" w:rsidRDefault="00FA4188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</w:p>
    <w:p w14:paraId="1F2E26E4" w14:textId="60A74E6D" w:rsidR="00F967CB" w:rsidRDefault="00FA4188" w:rsidP="000F256C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  <w:proofErr w:type="spellStart"/>
      <w:r w:rsidRPr="006F310F">
        <w:rPr>
          <w:rFonts w:ascii="Cambria" w:hAnsi="Cambria" w:cs="Tahoma"/>
          <w:b/>
          <w:sz w:val="20"/>
          <w:szCs w:val="20"/>
          <w:u w:val="single"/>
        </w:rPr>
        <w:t>Pozacenowe</w:t>
      </w:r>
      <w:proofErr w:type="spellEnd"/>
      <w:r w:rsidRPr="006F310F">
        <w:rPr>
          <w:rFonts w:ascii="Cambria" w:hAnsi="Cambria" w:cs="Tahoma"/>
          <w:b/>
          <w:sz w:val="20"/>
          <w:szCs w:val="20"/>
          <w:u w:val="single"/>
        </w:rPr>
        <w:t xml:space="preserve"> kryteria oceny ofert:</w:t>
      </w:r>
    </w:p>
    <w:p w14:paraId="236AAF55" w14:textId="77777777" w:rsidR="001C07FD" w:rsidRDefault="001C07FD" w:rsidP="000F256C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</w:p>
    <w:p w14:paraId="652AD9C5" w14:textId="77777777" w:rsidR="000F256C" w:rsidRPr="006F310F" w:rsidRDefault="000F256C" w:rsidP="000F256C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  <w:r w:rsidRPr="00AA7AAD">
        <w:rPr>
          <w:rFonts w:ascii="Cambria" w:hAnsi="Cambria" w:cs="Cambria"/>
          <w:b/>
          <w:bCs/>
          <w:sz w:val="20"/>
          <w:szCs w:val="20"/>
        </w:rPr>
        <w:t xml:space="preserve">Czas </w:t>
      </w:r>
      <w:r>
        <w:rPr>
          <w:rFonts w:ascii="Cambria" w:hAnsi="Cambria" w:cs="Cambria"/>
          <w:b/>
          <w:bCs/>
          <w:sz w:val="20"/>
          <w:szCs w:val="20"/>
        </w:rPr>
        <w:t xml:space="preserve">ponownego </w:t>
      </w:r>
      <w:r w:rsidRPr="00AA7AAD">
        <w:rPr>
          <w:rFonts w:ascii="Cambria" w:hAnsi="Cambria" w:cs="Cambria"/>
          <w:b/>
          <w:bCs/>
          <w:sz w:val="20"/>
          <w:szCs w:val="20"/>
        </w:rPr>
        <w:t>rozpoczęcia usługi odśnieżania od zgłoszenia</w:t>
      </w:r>
    </w:p>
    <w:p w14:paraId="37F142F1" w14:textId="77777777"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861B19">
        <w:rPr>
          <w:b/>
          <w:bCs/>
          <w:i/>
          <w:sz w:val="20"/>
          <w:u w:val="single"/>
        </w:rPr>
        <w:t>Oświadczam/y, że oferuję/</w:t>
      </w:r>
      <w:proofErr w:type="spellStart"/>
      <w:r w:rsidRPr="00861B19">
        <w:rPr>
          <w:b/>
          <w:bCs/>
          <w:i/>
          <w:sz w:val="20"/>
          <w:u w:val="single"/>
        </w:rPr>
        <w:t>emy</w:t>
      </w:r>
      <w:proofErr w:type="spellEnd"/>
      <w:r w:rsidRPr="00861B19">
        <w:rPr>
          <w:b/>
          <w:bCs/>
          <w:i/>
          <w:sz w:val="20"/>
          <w:u w:val="single"/>
        </w:rPr>
        <w:t xml:space="preserve">  czas ponownego rozpoczęcia usługi odśnieżania od zgłoszenia* </w:t>
      </w:r>
      <w:r w:rsidRPr="00861B19">
        <w:rPr>
          <w:rFonts w:ascii="Czcionka tekstu podstawowego" w:hAnsi="Czcionka tekstu podstawowego" w:cs="Arial"/>
          <w:b/>
          <w:bCs/>
          <w:sz w:val="20"/>
        </w:rPr>
        <w:t>:</w:t>
      </w:r>
    </w:p>
    <w:p w14:paraId="3DA1F25D" w14:textId="77777777"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</w:p>
    <w:p w14:paraId="08DBB953" w14:textId="77777777" w:rsidR="000F256C" w:rsidRPr="00861B19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</w:t>
      </w:r>
      <w:r w:rsidRPr="00861B19">
        <w:rPr>
          <w:b/>
        </w:rPr>
        <w:tab/>
      </w:r>
      <w:r w:rsidRPr="00861B19">
        <w:rPr>
          <w:rFonts w:ascii="Cambria" w:hAnsi="Cambria" w:cs="Arial"/>
          <w:sz w:val="20"/>
          <w:szCs w:val="20"/>
        </w:rPr>
        <w:t>do 1 godziny włącznie – 35,00 pkt</w:t>
      </w:r>
    </w:p>
    <w:p w14:paraId="706148F7" w14:textId="77777777" w:rsidR="000F256C" w:rsidRPr="00861B19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</w:t>
      </w:r>
      <w:r w:rsidRPr="00861B19">
        <w:rPr>
          <w:b/>
        </w:rPr>
        <w:tab/>
      </w:r>
      <w:r w:rsidRPr="00861B19">
        <w:rPr>
          <w:rFonts w:ascii="Cambria" w:hAnsi="Cambria" w:cs="Arial"/>
          <w:sz w:val="20"/>
          <w:szCs w:val="20"/>
        </w:rPr>
        <w:t>powyżej 1 godziny do 1 godziny 30 minut – 20,00 pkt</w:t>
      </w:r>
    </w:p>
    <w:p w14:paraId="5F392530" w14:textId="77777777" w:rsidR="000F256C" w:rsidRPr="00861B19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</w:t>
      </w:r>
      <w:r w:rsidRPr="00861B19">
        <w:rPr>
          <w:b/>
        </w:rPr>
        <w:tab/>
      </w:r>
      <w:r w:rsidRPr="00861B19">
        <w:rPr>
          <w:rFonts w:ascii="Cambria" w:hAnsi="Cambria" w:cs="Arial"/>
          <w:sz w:val="20"/>
          <w:szCs w:val="20"/>
        </w:rPr>
        <w:t>powyżej 1 godziny 30 minut do  2 godzin włącznie – 10,00 pkt</w:t>
      </w:r>
    </w:p>
    <w:p w14:paraId="2E548D36" w14:textId="77777777" w:rsidR="000F256C" w:rsidRPr="00861B19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</w:t>
      </w:r>
      <w:r w:rsidRPr="00861B19">
        <w:rPr>
          <w:b/>
        </w:rPr>
        <w:tab/>
      </w:r>
      <w:r w:rsidRPr="00861B19">
        <w:rPr>
          <w:rFonts w:ascii="Cambria" w:hAnsi="Cambria" w:cs="Arial"/>
          <w:sz w:val="20"/>
          <w:szCs w:val="20"/>
        </w:rPr>
        <w:t>powyżej 2 godzin do 3 godzin włącznie – 0,00 pkt</w:t>
      </w:r>
    </w:p>
    <w:p w14:paraId="7CBA243C" w14:textId="77777777" w:rsidR="000F256C" w:rsidRPr="00861B19" w:rsidRDefault="000F256C" w:rsidP="000F256C">
      <w:pPr>
        <w:spacing w:line="360" w:lineRule="auto"/>
        <w:rPr>
          <w:rFonts w:ascii="Cambria" w:hAnsi="Cambria" w:cs="Tahoma"/>
          <w:sz w:val="20"/>
          <w:szCs w:val="20"/>
        </w:rPr>
      </w:pPr>
      <w:r w:rsidRPr="00861B19">
        <w:rPr>
          <w:b/>
          <w:sz w:val="16"/>
          <w:szCs w:val="16"/>
        </w:rPr>
        <w:t>* zaznaczyć właściwy poprzez postawienie znaku „X” .</w:t>
      </w:r>
    </w:p>
    <w:p w14:paraId="0C0D06EA" w14:textId="77777777"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861B19">
        <w:rPr>
          <w:rFonts w:ascii="Cambria" w:hAnsi="Cambria" w:cs="Tahoma"/>
          <w:sz w:val="20"/>
          <w:szCs w:val="20"/>
        </w:rPr>
        <w:t>Nie wskazanie czasu oznacza, że przyjmuje się czas powyżej 2 godzin do 3 godzin włącznie.</w:t>
      </w:r>
    </w:p>
    <w:p w14:paraId="0D788FA1" w14:textId="77777777" w:rsidR="000F256C" w:rsidRPr="00861B19" w:rsidRDefault="000F256C" w:rsidP="000F256C">
      <w:pPr>
        <w:tabs>
          <w:tab w:val="left" w:pos="426"/>
        </w:tabs>
        <w:spacing w:line="276" w:lineRule="auto"/>
        <w:rPr>
          <w:rFonts w:ascii="Czcionka tekstu podstawowego" w:hAnsi="Czcionka tekstu podstawowego" w:cs="Arial"/>
          <w:b/>
          <w:bCs/>
          <w:sz w:val="20"/>
        </w:rPr>
      </w:pPr>
    </w:p>
    <w:p w14:paraId="4896C70E" w14:textId="77777777" w:rsidR="00F967CB" w:rsidRPr="00861B19" w:rsidRDefault="00F967CB" w:rsidP="00F967CB">
      <w:pPr>
        <w:pStyle w:val="Tekstpodstawowywcity3"/>
        <w:spacing w:line="360" w:lineRule="auto"/>
        <w:ind w:right="201"/>
        <w:jc w:val="both"/>
        <w:rPr>
          <w:rFonts w:ascii="Cambria" w:hAnsi="Cambria" w:cs="Arial"/>
          <w:b/>
          <w:sz w:val="20"/>
          <w:szCs w:val="20"/>
        </w:rPr>
      </w:pPr>
    </w:p>
    <w:p w14:paraId="5B5F2FD6" w14:textId="77777777" w:rsidR="00F967CB" w:rsidRPr="00861B19" w:rsidRDefault="00F967CB" w:rsidP="00F967CB">
      <w:pPr>
        <w:pStyle w:val="Tekstpodstawowywcity3"/>
        <w:numPr>
          <w:ilvl w:val="0"/>
          <w:numId w:val="46"/>
        </w:numPr>
        <w:tabs>
          <w:tab w:val="left" w:pos="426"/>
        </w:tabs>
        <w:spacing w:line="276" w:lineRule="auto"/>
        <w:ind w:left="426" w:right="201"/>
        <w:rPr>
          <w:rFonts w:ascii="Cambria" w:hAnsi="Cambria" w:cs="Tahoma"/>
          <w:b/>
          <w:sz w:val="20"/>
          <w:szCs w:val="20"/>
        </w:rPr>
      </w:pPr>
      <w:r w:rsidRPr="00861B19">
        <w:rPr>
          <w:rFonts w:ascii="Cambria" w:hAnsi="Cambria" w:cs="Arial"/>
          <w:b/>
          <w:sz w:val="20"/>
          <w:szCs w:val="20"/>
        </w:rPr>
        <w:t xml:space="preserve">Aspekt społeczny, </w:t>
      </w:r>
      <w:r w:rsidRPr="00861B19">
        <w:rPr>
          <w:rFonts w:ascii="Cambria" w:hAnsi="Cambria" w:cs="Arial"/>
          <w:sz w:val="20"/>
          <w:szCs w:val="20"/>
        </w:rPr>
        <w:t>deklarujemy zatrudnienie osoby z grupy określonej w rozdziale XVIII ust. 9 SWZ (wiersz nr 3 tabeli).</w:t>
      </w:r>
      <w:r w:rsidRPr="00861B19">
        <w:rPr>
          <w:rFonts w:ascii="Cambria" w:hAnsi="Cambria" w:cs="Arial"/>
          <w:b/>
          <w:sz w:val="20"/>
          <w:szCs w:val="20"/>
        </w:rPr>
        <w:t xml:space="preserve"> </w:t>
      </w:r>
    </w:p>
    <w:p w14:paraId="6DBB1715" w14:textId="77777777" w:rsidR="00F967CB" w:rsidRPr="00861B19" w:rsidRDefault="00F967CB" w:rsidP="00F967CB">
      <w:pPr>
        <w:spacing w:line="360" w:lineRule="auto"/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  1 osoba </w:t>
      </w:r>
      <w:r w:rsidRPr="00861B19">
        <w:t xml:space="preserve">– 5,00 pkt               </w:t>
      </w:r>
    </w:p>
    <w:p w14:paraId="3D716183" w14:textId="77777777" w:rsidR="00F967CB" w:rsidRPr="00861B19" w:rsidRDefault="00F967CB" w:rsidP="00F967CB">
      <w:pPr>
        <w:spacing w:line="360" w:lineRule="auto"/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   </w:t>
      </w:r>
      <w:r w:rsidRPr="00861B19">
        <w:rPr>
          <w:sz w:val="20"/>
          <w:szCs w:val="20"/>
        </w:rPr>
        <w:t>brak zatrudnienia – 0,00 pkt</w:t>
      </w:r>
    </w:p>
    <w:p w14:paraId="41B6B32F" w14:textId="77777777" w:rsidR="00F967CB" w:rsidRPr="00B01EBE" w:rsidRDefault="00F967CB" w:rsidP="00F967CB">
      <w:pPr>
        <w:spacing w:line="360" w:lineRule="auto"/>
        <w:rPr>
          <w:rFonts w:ascii="Cambria" w:hAnsi="Cambria" w:cs="Tahoma"/>
          <w:sz w:val="20"/>
          <w:szCs w:val="20"/>
        </w:rPr>
      </w:pPr>
      <w:r w:rsidRPr="00B01EBE">
        <w:rPr>
          <w:b/>
          <w:color w:val="000000"/>
          <w:sz w:val="16"/>
          <w:szCs w:val="16"/>
        </w:rPr>
        <w:t>* zaznaczyć właściwy poprzez postawienie znaku „X” .</w:t>
      </w:r>
    </w:p>
    <w:p w14:paraId="1904EEB0" w14:textId="77777777" w:rsidR="00F967CB" w:rsidRPr="00B01EBE" w:rsidRDefault="00F967CB" w:rsidP="00F967CB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  <w:r w:rsidRPr="00B01EBE">
        <w:rPr>
          <w:rFonts w:ascii="Cambria" w:hAnsi="Cambria" w:cs="Tahoma"/>
          <w:sz w:val="20"/>
          <w:szCs w:val="20"/>
        </w:rPr>
        <w:t xml:space="preserve">Nie wskazanie </w:t>
      </w:r>
      <w:r>
        <w:rPr>
          <w:rFonts w:ascii="Cambria" w:hAnsi="Cambria" w:cs="Tahoma"/>
          <w:sz w:val="20"/>
          <w:szCs w:val="20"/>
        </w:rPr>
        <w:t xml:space="preserve">aspektu społecznego </w:t>
      </w:r>
      <w:r w:rsidRPr="00B01EBE">
        <w:rPr>
          <w:rFonts w:ascii="Cambria" w:hAnsi="Cambria" w:cs="Tahoma"/>
          <w:sz w:val="20"/>
          <w:szCs w:val="20"/>
        </w:rPr>
        <w:t xml:space="preserve">oznacza, że przyjmuje </w:t>
      </w:r>
      <w:r w:rsidRPr="00B01EBE">
        <w:rPr>
          <w:rFonts w:ascii="Cambria" w:hAnsi="Cambria" w:cs="Tahoma"/>
          <w:color w:val="000000"/>
          <w:sz w:val="20"/>
          <w:szCs w:val="20"/>
        </w:rPr>
        <w:t>się</w:t>
      </w:r>
      <w:r>
        <w:rPr>
          <w:rFonts w:ascii="Cambria" w:hAnsi="Cambria" w:cs="Tahoma"/>
          <w:color w:val="000000"/>
          <w:sz w:val="20"/>
          <w:szCs w:val="20"/>
        </w:rPr>
        <w:t xml:space="preserve"> brak zatrudnienia</w:t>
      </w:r>
      <w:r w:rsidRPr="00B01EBE">
        <w:rPr>
          <w:rFonts w:ascii="Cambria" w:hAnsi="Cambria" w:cs="Tahoma"/>
          <w:color w:val="000000"/>
          <w:sz w:val="20"/>
          <w:szCs w:val="20"/>
        </w:rPr>
        <w:t>.</w:t>
      </w:r>
    </w:p>
    <w:p w14:paraId="57153AC0" w14:textId="77777777" w:rsidR="00EB1BC5" w:rsidRDefault="00EB1BC5" w:rsidP="009968D4">
      <w:pPr>
        <w:tabs>
          <w:tab w:val="left" w:pos="426"/>
        </w:tabs>
        <w:spacing w:line="276" w:lineRule="auto"/>
        <w:jc w:val="both"/>
        <w:rPr>
          <w:rFonts w:ascii="Cambria" w:eastAsia="Arial Unicode MS" w:hAnsi="Cambria" w:cs="Arial"/>
          <w:b/>
          <w:sz w:val="20"/>
          <w:szCs w:val="20"/>
        </w:rPr>
      </w:pPr>
    </w:p>
    <w:p w14:paraId="7E6523BC" w14:textId="77777777" w:rsidR="00FA4188" w:rsidRDefault="00FA4188" w:rsidP="009968D4">
      <w:pPr>
        <w:tabs>
          <w:tab w:val="left" w:pos="426"/>
        </w:tabs>
        <w:spacing w:line="276" w:lineRule="auto"/>
        <w:jc w:val="both"/>
        <w:rPr>
          <w:rFonts w:ascii="Cambria" w:eastAsia="Arial Unicode MS" w:hAnsi="Cambria" w:cs="Arial"/>
          <w:b/>
          <w:sz w:val="20"/>
          <w:szCs w:val="20"/>
        </w:rPr>
      </w:pPr>
    </w:p>
    <w:p w14:paraId="0918D8A3" w14:textId="77777777" w:rsidR="00FA4188" w:rsidRPr="00F967CB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FA4188">
        <w:rPr>
          <w:rFonts w:ascii="Cambria" w:hAnsi="Cambria" w:cs="Tahoma"/>
          <w:b/>
          <w:sz w:val="20"/>
          <w:szCs w:val="20"/>
        </w:rPr>
        <w:lastRenderedPageBreak/>
        <w:t xml:space="preserve">Część 5: </w:t>
      </w:r>
      <w:r w:rsidRPr="00F967CB">
        <w:rPr>
          <w:rFonts w:ascii="Cambria" w:hAnsi="Cambria" w:cs="Tahoma"/>
          <w:b/>
          <w:sz w:val="20"/>
          <w:szCs w:val="20"/>
        </w:rPr>
        <w:t>„Zimowe utrzymanie terenów stanowionych własność Gminy Skarżysko - Kamienna oraz ich pozimowe sprzątanie w sezonie 2022/2023”</w:t>
      </w:r>
    </w:p>
    <w:p w14:paraId="193BAA14" w14:textId="77777777" w:rsidR="00FA4188" w:rsidRPr="00F967CB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7639137A" w14:textId="210F79AC" w:rsidR="00FA4188" w:rsidRPr="00F57F71" w:rsidRDefault="00FA4188" w:rsidP="005455B2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</w:t>
      </w:r>
      <w:r w:rsidRPr="009A1D69">
        <w:rPr>
          <w:rFonts w:ascii="Cambria" w:hAnsi="Cambria" w:cs="Tahoma"/>
          <w:b/>
          <w:sz w:val="20"/>
          <w:szCs w:val="20"/>
        </w:rPr>
        <w:t>…...................................................... złotych</w:t>
      </w:r>
      <w:r w:rsidR="005455B2">
        <w:rPr>
          <w:rFonts w:ascii="Cambria" w:hAnsi="Cambria" w:cs="Tahoma"/>
          <w:sz w:val="20"/>
          <w:szCs w:val="20"/>
        </w:rPr>
        <w:t xml:space="preserve">   </w:t>
      </w:r>
      <w:r w:rsidRPr="00F57F71">
        <w:rPr>
          <w:rFonts w:ascii="Cambria" w:hAnsi="Cambria" w:cs="Tahoma"/>
          <w:sz w:val="20"/>
          <w:szCs w:val="20"/>
        </w:rPr>
        <w:t>w tym podatek VAT.</w:t>
      </w:r>
    </w:p>
    <w:p w14:paraId="06AD2E1A" w14:textId="77777777" w:rsidR="00FA4188" w:rsidRDefault="00FA4188" w:rsidP="00FA4188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  <w:r w:rsidRPr="00F57F71">
        <w:rPr>
          <w:rFonts w:ascii="Cambria" w:hAnsi="Cambria"/>
          <w:smallCaps w:val="0"/>
          <w:sz w:val="20"/>
          <w:szCs w:val="20"/>
        </w:rPr>
        <w:t>wyliczoną według poniższego zestawienia</w:t>
      </w:r>
      <w:r w:rsidR="00F55624">
        <w:rPr>
          <w:rFonts w:ascii="Cambria" w:hAnsi="Cambria"/>
          <w:smallCaps w:val="0"/>
          <w:sz w:val="20"/>
          <w:szCs w:val="20"/>
        </w:rPr>
        <w:t>/kosztorysu</w:t>
      </w:r>
      <w:r w:rsidRPr="00F57F71">
        <w:rPr>
          <w:rFonts w:ascii="Cambria" w:hAnsi="Cambria"/>
          <w:smallCaps w:val="0"/>
          <w:sz w:val="20"/>
          <w:szCs w:val="20"/>
        </w:rPr>
        <w:t>:</w:t>
      </w:r>
    </w:p>
    <w:p w14:paraId="3CCE5BCF" w14:textId="77777777" w:rsidR="00434CFC" w:rsidRDefault="00434CFC" w:rsidP="00FA4188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</w:p>
    <w:tbl>
      <w:tblPr>
        <w:tblW w:w="106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1205"/>
        <w:gridCol w:w="1418"/>
        <w:gridCol w:w="1046"/>
        <w:gridCol w:w="1434"/>
        <w:gridCol w:w="1766"/>
      </w:tblGrid>
      <w:tr w:rsidR="00434CFC" w:rsidRPr="00434CFC" w14:paraId="7977E55D" w14:textId="77777777" w:rsidTr="00434CFC">
        <w:trPr>
          <w:trHeight w:val="315"/>
          <w:jc w:val="center"/>
        </w:trPr>
        <w:tc>
          <w:tcPr>
            <w:tcW w:w="10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3A4EF29" w14:textId="77777777"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KOSZTORYS </w:t>
            </w:r>
          </w:p>
        </w:tc>
      </w:tr>
      <w:tr w:rsidR="00434CFC" w:rsidRPr="00434CFC" w14:paraId="08CB7AB2" w14:textId="77777777" w:rsidTr="00E52C08">
        <w:trPr>
          <w:trHeight w:val="1100"/>
          <w:jc w:val="center"/>
        </w:trPr>
        <w:tc>
          <w:tcPr>
            <w:tcW w:w="37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A70917" w14:textId="77777777"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1464D7" w14:textId="77777777"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Jednostka obmiarowa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6D4965" w14:textId="77777777"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Ilość jedn. obmiarowych 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A597DB" w14:textId="77777777"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Prognozowana ilość akcji / zleceń</w:t>
            </w:r>
          </w:p>
          <w:p w14:paraId="31BFA98A" w14:textId="77777777"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D7EC13" w14:textId="77777777"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za jednostkę obmiarową</w:t>
            </w: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br/>
              <w:t xml:space="preserve"> w zł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885FAF" w14:textId="77777777"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łączna cena netto</w:t>
            </w:r>
          </w:p>
        </w:tc>
      </w:tr>
      <w:tr w:rsidR="00434CFC" w:rsidRPr="00434CFC" w14:paraId="144E8BC8" w14:textId="77777777" w:rsidTr="00EB1BC5">
        <w:trPr>
          <w:trHeight w:val="151"/>
          <w:jc w:val="center"/>
        </w:trPr>
        <w:tc>
          <w:tcPr>
            <w:tcW w:w="37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EA209" w14:textId="77777777"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0ADC8D" w14:textId="77777777"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BC10A6" w14:textId="77777777"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D78640" w14:textId="77777777"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4605D8" w14:textId="77777777"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5AD29D" w14:textId="6EFA0128" w:rsidR="00434CFC" w:rsidRPr="00861B19" w:rsidRDefault="00434CFC" w:rsidP="00971C6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61B19">
              <w:rPr>
                <w:rFonts w:ascii="Cambria" w:hAnsi="Cambria"/>
                <w:b/>
                <w:bCs/>
                <w:sz w:val="20"/>
                <w:szCs w:val="20"/>
              </w:rPr>
              <w:t>(iloczyn kolumn 1, 2, 3</w:t>
            </w:r>
            <w:r w:rsidR="00561C56" w:rsidRPr="00861B19">
              <w:rPr>
                <w:rFonts w:ascii="Cambria" w:hAnsi="Cambria"/>
                <w:b/>
                <w:bCs/>
                <w:sz w:val="20"/>
                <w:szCs w:val="20"/>
              </w:rPr>
              <w:t xml:space="preserve"> dot. poz. 1,2</w:t>
            </w:r>
            <w:r w:rsidR="00C3133E" w:rsidRPr="00861B19">
              <w:rPr>
                <w:rFonts w:ascii="Cambria" w:hAnsi="Cambria"/>
                <w:b/>
                <w:bCs/>
                <w:sz w:val="20"/>
                <w:szCs w:val="20"/>
              </w:rPr>
              <w:t>; iloczyn kolumn 1 i 3 dot. pozycji 3 i 4</w:t>
            </w:r>
            <w:r w:rsidR="00561C56" w:rsidRPr="00861B1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861B19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434CFC" w:rsidRPr="00434CFC" w14:paraId="3ACBDED0" w14:textId="77777777" w:rsidTr="00EB1BC5">
        <w:trPr>
          <w:trHeight w:val="516"/>
          <w:jc w:val="center"/>
        </w:trPr>
        <w:tc>
          <w:tcPr>
            <w:tcW w:w="375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3AB8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Zimowe utrzymanie terenów gminnych</w:t>
            </w:r>
          </w:p>
          <w:p w14:paraId="74BA799F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0D8C9FA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4BC6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9723" w14:textId="77777777" w:rsidR="00434CFC" w:rsidRPr="009B0EA3" w:rsidRDefault="00AA7D3B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F9FF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120 dób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9523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DB2FF6" w14:textId="77777777" w:rsidR="00434CFC" w:rsidRPr="00861B19" w:rsidRDefault="00434CFC" w:rsidP="00971C69">
            <w:pPr>
              <w:rPr>
                <w:rFonts w:ascii="Cambria" w:hAnsi="Cambria"/>
                <w:sz w:val="20"/>
                <w:szCs w:val="20"/>
              </w:rPr>
            </w:pPr>
            <w:r w:rsidRPr="00861B1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34CFC" w:rsidRPr="00434CFC" w14:paraId="3F8E60EB" w14:textId="77777777" w:rsidTr="00EB1BC5">
        <w:trPr>
          <w:trHeight w:val="413"/>
          <w:jc w:val="center"/>
        </w:trPr>
        <w:tc>
          <w:tcPr>
            <w:tcW w:w="37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A183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F129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922E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6 336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B1D9" w14:textId="78DA19B4" w:rsidR="00434CFC" w:rsidRPr="009B0EA3" w:rsidRDefault="00EB1BC5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120 dób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A215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A4C7B7" w14:textId="77777777" w:rsidR="00434CFC" w:rsidRPr="00434CFC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34CFC" w:rsidRPr="00434CFC" w14:paraId="19BAD528" w14:textId="77777777" w:rsidTr="002F797B">
        <w:trPr>
          <w:trHeight w:val="502"/>
          <w:jc w:val="center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DC01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Zimowe utrzymanie terenów gminnych</w:t>
            </w:r>
          </w:p>
          <w:p w14:paraId="3E8CFAE3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(zlecenie)</w:t>
            </w:r>
          </w:p>
          <w:p w14:paraId="4181BF37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9917846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E05C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F579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10 562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0ACE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40 zleceń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77C0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69BE6A" w14:textId="77777777" w:rsidR="00434CFC" w:rsidRPr="00434CFC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34CFC" w:rsidRPr="00434CFC" w14:paraId="1E1A2168" w14:textId="77777777" w:rsidTr="002F797B">
        <w:trPr>
          <w:trHeight w:val="550"/>
          <w:jc w:val="center"/>
        </w:trPr>
        <w:tc>
          <w:tcPr>
            <w:tcW w:w="37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218B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4F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323B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4 558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F1FB" w14:textId="32CAA9E6" w:rsidR="00434CFC" w:rsidRPr="009B0EA3" w:rsidRDefault="002F797B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40 zleceń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D6EB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8DB9B4" w14:textId="77777777" w:rsidR="00434CFC" w:rsidRPr="00434CFC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34CFC" w:rsidRPr="00434CFC" w14:paraId="79A567DC" w14:textId="77777777" w:rsidTr="002F797B">
        <w:trPr>
          <w:trHeight w:val="298"/>
          <w:jc w:val="center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65B9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Pozimowe sprzątanie terenów gminnych</w:t>
            </w:r>
          </w:p>
          <w:p w14:paraId="37CB6D55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22E2AED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7FCC" w14:textId="77777777" w:rsidR="00434CFC" w:rsidRPr="009B0EA3" w:rsidRDefault="00434CFC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6357" w14:textId="77777777" w:rsidR="00434CFC" w:rsidRPr="009B0EA3" w:rsidRDefault="00434CFC" w:rsidP="00AA7D3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9 8</w:t>
            </w:r>
            <w:r w:rsidR="00AA7D3B" w:rsidRPr="009B0EA3">
              <w:rPr>
                <w:rFonts w:ascii="Cambria" w:hAnsi="Cambr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DD37" w14:textId="35C40B05" w:rsidR="00434CFC" w:rsidRPr="009B0EA3" w:rsidRDefault="00434CFC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color w:val="000000"/>
                <w:sz w:val="20"/>
                <w:szCs w:val="20"/>
              </w:rPr>
              <w:t>-</w:t>
            </w:r>
            <w:r w:rsidR="002F797B">
              <w:rPr>
                <w:rFonts w:ascii="Cambria" w:hAnsi="Cambria"/>
                <w:b/>
                <w:color w:val="000000"/>
                <w:sz w:val="20"/>
                <w:szCs w:val="20"/>
              </w:rPr>
              <w:t>-----</w:t>
            </w:r>
          </w:p>
          <w:p w14:paraId="7806744C" w14:textId="77777777" w:rsidR="00434CFC" w:rsidRPr="009B0EA3" w:rsidRDefault="00434CFC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8856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E83277B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8E642A" w14:textId="77777777" w:rsidR="00434CFC" w:rsidRPr="00434CFC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34CFC" w:rsidRPr="00434CFC" w14:paraId="05BEEF72" w14:textId="77777777" w:rsidTr="002F797B">
        <w:trPr>
          <w:trHeight w:val="526"/>
          <w:jc w:val="center"/>
        </w:trPr>
        <w:tc>
          <w:tcPr>
            <w:tcW w:w="37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637F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F3A6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1275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7 246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BC3E" w14:textId="15F72C3B" w:rsidR="00434CFC" w:rsidRPr="009B0EA3" w:rsidRDefault="002F797B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50AC" w14:textId="77777777" w:rsidR="00434CFC" w:rsidRPr="009B0EA3" w:rsidRDefault="00434CFC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B89F2A" w14:textId="77777777" w:rsidR="00434CFC" w:rsidRPr="00434CFC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34CFC" w:rsidRPr="00434CFC" w14:paraId="2A30CC7C" w14:textId="77777777" w:rsidTr="00270CEB">
        <w:trPr>
          <w:trHeight w:val="455"/>
          <w:jc w:val="center"/>
        </w:trPr>
        <w:tc>
          <w:tcPr>
            <w:tcW w:w="3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8C15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Wywóz śniegu na zlecenie Zamawiającego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C6CA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m³</w:t>
            </w:r>
          </w:p>
          <w:p w14:paraId="540CFFF5" w14:textId="77777777" w:rsidR="00434CFC" w:rsidRPr="009B0EA3" w:rsidRDefault="00434CFC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4C46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CCFB" w14:textId="4668990B" w:rsidR="00434CFC" w:rsidRPr="009B0EA3" w:rsidRDefault="00434CFC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color w:val="000000"/>
                <w:sz w:val="20"/>
                <w:szCs w:val="20"/>
              </w:rPr>
              <w:t>-</w:t>
            </w:r>
            <w:r w:rsidR="002F797B">
              <w:rPr>
                <w:rFonts w:ascii="Cambria" w:hAnsi="Cambri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91D2" w14:textId="77777777"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B920ED" w14:textId="77777777" w:rsidR="00434CFC" w:rsidRPr="00434CFC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70CEB" w:rsidRPr="00434CFC" w14:paraId="402EAABC" w14:textId="77777777" w:rsidTr="001A74D3">
        <w:trPr>
          <w:trHeight w:val="455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CE04" w14:textId="46E7B62F" w:rsidR="00270CEB" w:rsidRPr="009B0EA3" w:rsidRDefault="00A31962" w:rsidP="00270CEB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RAZEM cena </w:t>
            </w:r>
            <w:r w:rsidR="00270CEB"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224E9C" w14:textId="77777777" w:rsidR="00270CEB" w:rsidRPr="00434CFC" w:rsidRDefault="00270CEB" w:rsidP="00434CFC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70CEB" w:rsidRPr="00434CFC" w14:paraId="53608056" w14:textId="77777777" w:rsidTr="001A74D3">
        <w:trPr>
          <w:trHeight w:val="455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42E7" w14:textId="32DBCB4C" w:rsidR="00270CEB" w:rsidRPr="009B0EA3" w:rsidRDefault="00270CEB" w:rsidP="00270CEB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VAT 8 </w:t>
            </w: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9D8E14" w14:textId="77777777" w:rsidR="00270CEB" w:rsidRPr="00434CFC" w:rsidRDefault="00270CEB" w:rsidP="00434CFC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70CEB" w:rsidRPr="00434CFC" w14:paraId="4A565C15" w14:textId="77777777" w:rsidTr="001A74D3">
        <w:trPr>
          <w:trHeight w:val="455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8139" w14:textId="1895C950" w:rsidR="00270CEB" w:rsidRPr="00434CFC" w:rsidRDefault="00A31962" w:rsidP="00270CEB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RAZEM cena </w:t>
            </w:r>
            <w:r w:rsidR="00270CEB"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BC4956" w14:textId="77777777" w:rsidR="00270CEB" w:rsidRPr="00434CFC" w:rsidRDefault="00270CEB" w:rsidP="00434CFC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3A8AB3F5" w14:textId="6ACEEEE2" w:rsidR="00F967CB" w:rsidRDefault="00FA4188" w:rsidP="000F256C">
      <w:pPr>
        <w:tabs>
          <w:tab w:val="left" w:pos="426"/>
        </w:tabs>
        <w:spacing w:line="600" w:lineRule="auto"/>
        <w:rPr>
          <w:rFonts w:ascii="Cambria" w:hAnsi="Cambria" w:cs="Tahoma"/>
          <w:b/>
          <w:sz w:val="20"/>
          <w:szCs w:val="20"/>
          <w:u w:val="single"/>
        </w:rPr>
      </w:pPr>
      <w:proofErr w:type="spellStart"/>
      <w:r w:rsidRPr="006F310F">
        <w:rPr>
          <w:rFonts w:ascii="Cambria" w:hAnsi="Cambria" w:cs="Tahoma"/>
          <w:b/>
          <w:sz w:val="20"/>
          <w:szCs w:val="20"/>
          <w:u w:val="single"/>
        </w:rPr>
        <w:t>Pozacenowe</w:t>
      </w:r>
      <w:proofErr w:type="spellEnd"/>
      <w:r w:rsidRPr="006F310F">
        <w:rPr>
          <w:rFonts w:ascii="Cambria" w:hAnsi="Cambria" w:cs="Tahoma"/>
          <w:b/>
          <w:sz w:val="20"/>
          <w:szCs w:val="20"/>
          <w:u w:val="single"/>
        </w:rPr>
        <w:t xml:space="preserve"> kryteria oceny ofert:</w:t>
      </w:r>
    </w:p>
    <w:p w14:paraId="24A6A1A2" w14:textId="77777777" w:rsidR="000F256C" w:rsidRPr="006F310F" w:rsidRDefault="000F256C" w:rsidP="000F256C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  <w:r w:rsidRPr="00AA7AAD">
        <w:rPr>
          <w:rFonts w:ascii="Cambria" w:hAnsi="Cambria" w:cs="Cambria"/>
          <w:b/>
          <w:bCs/>
          <w:sz w:val="20"/>
          <w:szCs w:val="20"/>
        </w:rPr>
        <w:t xml:space="preserve">Czas </w:t>
      </w:r>
      <w:r>
        <w:rPr>
          <w:rFonts w:ascii="Cambria" w:hAnsi="Cambria" w:cs="Cambria"/>
          <w:b/>
          <w:bCs/>
          <w:sz w:val="20"/>
          <w:szCs w:val="20"/>
        </w:rPr>
        <w:t xml:space="preserve">ponownego </w:t>
      </w:r>
      <w:r w:rsidRPr="00AA7AAD">
        <w:rPr>
          <w:rFonts w:ascii="Cambria" w:hAnsi="Cambria" w:cs="Cambria"/>
          <w:b/>
          <w:bCs/>
          <w:sz w:val="20"/>
          <w:szCs w:val="20"/>
        </w:rPr>
        <w:t>rozpoczęcia usługi odśnieżania od zgłoszenia</w:t>
      </w:r>
    </w:p>
    <w:p w14:paraId="27938E08" w14:textId="77777777"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861B19">
        <w:rPr>
          <w:b/>
          <w:bCs/>
          <w:i/>
          <w:sz w:val="20"/>
          <w:u w:val="single"/>
        </w:rPr>
        <w:t>Oświadczam/y, że oferuję/</w:t>
      </w:r>
      <w:proofErr w:type="spellStart"/>
      <w:r w:rsidRPr="00861B19">
        <w:rPr>
          <w:b/>
          <w:bCs/>
          <w:i/>
          <w:sz w:val="20"/>
          <w:u w:val="single"/>
        </w:rPr>
        <w:t>emy</w:t>
      </w:r>
      <w:proofErr w:type="spellEnd"/>
      <w:r w:rsidRPr="00861B19">
        <w:rPr>
          <w:b/>
          <w:bCs/>
          <w:i/>
          <w:sz w:val="20"/>
          <w:u w:val="single"/>
        </w:rPr>
        <w:t xml:space="preserve">  czas ponownego rozpoczęcia usługi odśnieżania od zgłoszenia* </w:t>
      </w:r>
      <w:r w:rsidRPr="00861B19">
        <w:rPr>
          <w:rFonts w:ascii="Czcionka tekstu podstawowego" w:hAnsi="Czcionka tekstu podstawowego" w:cs="Arial"/>
          <w:b/>
          <w:bCs/>
          <w:sz w:val="20"/>
        </w:rPr>
        <w:t>:</w:t>
      </w:r>
    </w:p>
    <w:p w14:paraId="62BC9C00" w14:textId="77777777"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</w:p>
    <w:p w14:paraId="78B996B2" w14:textId="77777777" w:rsidR="000F256C" w:rsidRPr="00861B19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</w:t>
      </w:r>
      <w:r w:rsidRPr="00861B19">
        <w:rPr>
          <w:b/>
        </w:rPr>
        <w:tab/>
      </w:r>
      <w:r w:rsidRPr="00861B19">
        <w:rPr>
          <w:rFonts w:ascii="Cambria" w:hAnsi="Cambria" w:cs="Arial"/>
          <w:sz w:val="20"/>
          <w:szCs w:val="20"/>
        </w:rPr>
        <w:t>do 1 godziny włącznie – 35,00 pkt</w:t>
      </w:r>
    </w:p>
    <w:p w14:paraId="02D71DAF" w14:textId="77777777" w:rsidR="000F256C" w:rsidRPr="00861B19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</w:t>
      </w:r>
      <w:r w:rsidRPr="00861B19">
        <w:rPr>
          <w:b/>
        </w:rPr>
        <w:tab/>
      </w:r>
      <w:r w:rsidRPr="00861B19">
        <w:rPr>
          <w:rFonts w:ascii="Cambria" w:hAnsi="Cambria" w:cs="Arial"/>
          <w:sz w:val="20"/>
          <w:szCs w:val="20"/>
        </w:rPr>
        <w:t>powyżej 1 godziny do 1 godziny 30 minut – 20,00 pkt</w:t>
      </w:r>
    </w:p>
    <w:p w14:paraId="119A6F29" w14:textId="77777777" w:rsidR="000F256C" w:rsidRPr="00861B19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</w:t>
      </w:r>
      <w:r w:rsidRPr="00861B19">
        <w:rPr>
          <w:b/>
        </w:rPr>
        <w:tab/>
      </w:r>
      <w:r w:rsidRPr="00861B19">
        <w:rPr>
          <w:rFonts w:ascii="Cambria" w:hAnsi="Cambria" w:cs="Arial"/>
          <w:sz w:val="20"/>
          <w:szCs w:val="20"/>
        </w:rPr>
        <w:t>powyżej 1 godziny 30 minut do  2 godzin włącznie – 10,00 pkt</w:t>
      </w:r>
    </w:p>
    <w:p w14:paraId="6CA72E4B" w14:textId="77777777" w:rsidR="000F256C" w:rsidRPr="00861B19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</w:t>
      </w:r>
      <w:r w:rsidRPr="00861B19">
        <w:rPr>
          <w:b/>
        </w:rPr>
        <w:tab/>
      </w:r>
      <w:r w:rsidRPr="00861B19">
        <w:rPr>
          <w:rFonts w:ascii="Cambria" w:hAnsi="Cambria" w:cs="Arial"/>
          <w:sz w:val="20"/>
          <w:szCs w:val="20"/>
        </w:rPr>
        <w:t>powyżej 2 godzin do 3 godzin włącznie – 0,00 pkt</w:t>
      </w:r>
    </w:p>
    <w:p w14:paraId="64A7DF24" w14:textId="77777777" w:rsidR="000F256C" w:rsidRPr="00C52A99" w:rsidRDefault="000F256C" w:rsidP="000F256C">
      <w:pPr>
        <w:spacing w:line="360" w:lineRule="auto"/>
        <w:rPr>
          <w:rFonts w:ascii="Cambria" w:hAnsi="Cambria" w:cs="Tahoma"/>
          <w:sz w:val="20"/>
          <w:szCs w:val="20"/>
        </w:rPr>
      </w:pPr>
      <w:r w:rsidRPr="00C52A99">
        <w:rPr>
          <w:b/>
          <w:color w:val="000000"/>
          <w:sz w:val="16"/>
          <w:szCs w:val="16"/>
        </w:rPr>
        <w:t>* zaznaczyć właściwy poprzez postawienie znaku „X” .</w:t>
      </w:r>
    </w:p>
    <w:p w14:paraId="17285780" w14:textId="77777777" w:rsidR="000F256C" w:rsidRPr="00C52A9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  <w:r w:rsidRPr="00C52A99">
        <w:rPr>
          <w:rFonts w:ascii="Cambria" w:hAnsi="Cambria" w:cs="Tahoma"/>
          <w:sz w:val="20"/>
          <w:szCs w:val="20"/>
        </w:rPr>
        <w:t xml:space="preserve">Nie wskazanie </w:t>
      </w:r>
      <w:r>
        <w:rPr>
          <w:rFonts w:ascii="Cambria" w:hAnsi="Cambria" w:cs="Tahoma"/>
          <w:sz w:val="20"/>
          <w:szCs w:val="20"/>
        </w:rPr>
        <w:t xml:space="preserve">czasu </w:t>
      </w:r>
      <w:r w:rsidRPr="00C52A99">
        <w:rPr>
          <w:rFonts w:ascii="Cambria" w:hAnsi="Cambria" w:cs="Tahoma"/>
          <w:sz w:val="20"/>
          <w:szCs w:val="20"/>
        </w:rPr>
        <w:t xml:space="preserve">oznacza, że przyjmuje </w:t>
      </w:r>
      <w:r w:rsidRPr="00C52A99">
        <w:rPr>
          <w:rFonts w:ascii="Cambria" w:hAnsi="Cambria" w:cs="Tahoma"/>
          <w:color w:val="000000"/>
          <w:sz w:val="20"/>
          <w:szCs w:val="20"/>
        </w:rPr>
        <w:t xml:space="preserve">się </w:t>
      </w:r>
      <w:r>
        <w:rPr>
          <w:rFonts w:ascii="Cambria" w:hAnsi="Cambria" w:cs="Tahoma"/>
          <w:color w:val="000000"/>
          <w:sz w:val="20"/>
          <w:szCs w:val="20"/>
        </w:rPr>
        <w:t>czas powyżej 2 godzin do 3 godzin włącznie.</w:t>
      </w:r>
    </w:p>
    <w:p w14:paraId="1FAF56EE" w14:textId="77777777" w:rsidR="000F256C" w:rsidRPr="00C52A99" w:rsidRDefault="000F256C" w:rsidP="000F256C">
      <w:pPr>
        <w:tabs>
          <w:tab w:val="left" w:pos="426"/>
        </w:tabs>
        <w:spacing w:line="600" w:lineRule="auto"/>
        <w:rPr>
          <w:rFonts w:ascii="Cambria" w:hAnsi="Cambria" w:cs="Tahoma"/>
          <w:sz w:val="20"/>
          <w:szCs w:val="20"/>
        </w:rPr>
      </w:pPr>
    </w:p>
    <w:p w14:paraId="41C44EFF" w14:textId="77777777" w:rsidR="00F967CB" w:rsidRPr="00B87BC5" w:rsidRDefault="00F967CB" w:rsidP="00F967CB">
      <w:pPr>
        <w:pStyle w:val="Tekstpodstawowywcity3"/>
        <w:numPr>
          <w:ilvl w:val="0"/>
          <w:numId w:val="46"/>
        </w:numPr>
        <w:tabs>
          <w:tab w:val="left" w:pos="426"/>
        </w:tabs>
        <w:spacing w:line="276" w:lineRule="auto"/>
        <w:ind w:left="426" w:right="201"/>
        <w:rPr>
          <w:rFonts w:ascii="Cambria" w:hAnsi="Cambria" w:cs="Tahoma"/>
          <w:b/>
          <w:sz w:val="20"/>
          <w:szCs w:val="20"/>
        </w:rPr>
      </w:pPr>
      <w:r w:rsidRPr="006F310F">
        <w:rPr>
          <w:rFonts w:ascii="Cambria" w:hAnsi="Cambria" w:cs="Arial"/>
          <w:b/>
          <w:sz w:val="20"/>
          <w:szCs w:val="20"/>
        </w:rPr>
        <w:lastRenderedPageBreak/>
        <w:t xml:space="preserve">Aspekt społeczny, </w:t>
      </w:r>
      <w:r w:rsidRPr="000C74FE">
        <w:rPr>
          <w:rFonts w:ascii="Cambria" w:hAnsi="Cambria" w:cs="Arial"/>
          <w:sz w:val="20"/>
          <w:szCs w:val="20"/>
        </w:rPr>
        <w:t>deklarujemy zatrudnienie</w:t>
      </w:r>
      <w:r>
        <w:rPr>
          <w:rFonts w:ascii="Cambria" w:hAnsi="Cambria" w:cs="Arial"/>
          <w:sz w:val="20"/>
          <w:szCs w:val="20"/>
        </w:rPr>
        <w:t xml:space="preserve"> osoby </w:t>
      </w:r>
      <w:r w:rsidRPr="000C74FE">
        <w:rPr>
          <w:rFonts w:ascii="Cambria" w:hAnsi="Cambria" w:cs="Arial"/>
          <w:sz w:val="20"/>
          <w:szCs w:val="20"/>
        </w:rPr>
        <w:t>z grupy określonej w rozdziale XVIII ust. 9 SWZ (wiersz nr 3 tabeli).</w:t>
      </w:r>
      <w:r w:rsidRPr="006F310F">
        <w:rPr>
          <w:rFonts w:ascii="Cambria" w:hAnsi="Cambria" w:cs="Arial"/>
          <w:b/>
          <w:sz w:val="20"/>
          <w:szCs w:val="20"/>
        </w:rPr>
        <w:t xml:space="preserve"> </w:t>
      </w:r>
    </w:p>
    <w:p w14:paraId="231763B5" w14:textId="77777777" w:rsidR="00F967CB" w:rsidRPr="00B01EBE" w:rsidRDefault="00F967CB" w:rsidP="00F967CB">
      <w:pPr>
        <w:spacing w:line="360" w:lineRule="auto"/>
        <w:rPr>
          <w:color w:val="000000"/>
        </w:rPr>
      </w:pPr>
      <w:r w:rsidRPr="00B01EBE">
        <w:rPr>
          <w:b/>
          <w:color w:val="00000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01EBE">
        <w:rPr>
          <w:color w:val="000000"/>
        </w:rPr>
        <w:instrText xml:space="preserve"> FORMCHECKBOX </w:instrText>
      </w:r>
      <w:r w:rsidR="00102C62">
        <w:rPr>
          <w:b/>
          <w:color w:val="000000"/>
        </w:rPr>
      </w:r>
      <w:r w:rsidR="00102C62">
        <w:rPr>
          <w:b/>
          <w:color w:val="000000"/>
        </w:rPr>
        <w:fldChar w:fldCharType="separate"/>
      </w:r>
      <w:r w:rsidRPr="00B01EBE">
        <w:rPr>
          <w:b/>
          <w:color w:val="000000"/>
        </w:rPr>
        <w:fldChar w:fldCharType="end"/>
      </w:r>
      <w:r w:rsidRPr="00B01EBE">
        <w:rPr>
          <w:b/>
          <w:color w:val="000000"/>
        </w:rPr>
        <w:t xml:space="preserve">   </w:t>
      </w:r>
      <w:r>
        <w:rPr>
          <w:b/>
          <w:color w:val="000000"/>
        </w:rPr>
        <w:t xml:space="preserve">1 osoba </w:t>
      </w:r>
      <w:r>
        <w:rPr>
          <w:color w:val="000000"/>
        </w:rPr>
        <w:t xml:space="preserve">– </w:t>
      </w:r>
      <w:r w:rsidRPr="00B01EBE">
        <w:rPr>
          <w:color w:val="000000"/>
        </w:rPr>
        <w:t xml:space="preserve">5,00 pkt               </w:t>
      </w:r>
    </w:p>
    <w:p w14:paraId="5358CCC7" w14:textId="77777777" w:rsidR="00F967CB" w:rsidRPr="00861B19" w:rsidRDefault="00F967CB" w:rsidP="00F967CB">
      <w:pPr>
        <w:spacing w:line="360" w:lineRule="auto"/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   </w:t>
      </w:r>
      <w:r w:rsidRPr="00861B19">
        <w:rPr>
          <w:sz w:val="20"/>
          <w:szCs w:val="20"/>
        </w:rPr>
        <w:t>brak zatrudnienia – 0,00 pkt</w:t>
      </w:r>
    </w:p>
    <w:p w14:paraId="10B4C6B6" w14:textId="77777777" w:rsidR="00F967CB" w:rsidRPr="00B01EBE" w:rsidRDefault="00F967CB" w:rsidP="00F967CB">
      <w:pPr>
        <w:spacing w:line="360" w:lineRule="auto"/>
        <w:rPr>
          <w:rFonts w:ascii="Cambria" w:hAnsi="Cambria" w:cs="Tahoma"/>
          <w:sz w:val="20"/>
          <w:szCs w:val="20"/>
        </w:rPr>
      </w:pPr>
      <w:r w:rsidRPr="00B01EBE">
        <w:rPr>
          <w:b/>
          <w:color w:val="000000"/>
          <w:sz w:val="16"/>
          <w:szCs w:val="16"/>
        </w:rPr>
        <w:t>* zaznaczyć właściwy poprzez postawienie znaku „X” .</w:t>
      </w:r>
    </w:p>
    <w:p w14:paraId="0237F47C" w14:textId="77777777" w:rsidR="00F967CB" w:rsidRPr="00B01EBE" w:rsidRDefault="00F967CB" w:rsidP="00F967CB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  <w:r w:rsidRPr="00B01EBE">
        <w:rPr>
          <w:rFonts w:ascii="Cambria" w:hAnsi="Cambria" w:cs="Tahoma"/>
          <w:sz w:val="20"/>
          <w:szCs w:val="20"/>
        </w:rPr>
        <w:t xml:space="preserve">Nie wskazanie </w:t>
      </w:r>
      <w:r>
        <w:rPr>
          <w:rFonts w:ascii="Cambria" w:hAnsi="Cambria" w:cs="Tahoma"/>
          <w:sz w:val="20"/>
          <w:szCs w:val="20"/>
        </w:rPr>
        <w:t xml:space="preserve">aspektu społecznego </w:t>
      </w:r>
      <w:r w:rsidRPr="00B01EBE">
        <w:rPr>
          <w:rFonts w:ascii="Cambria" w:hAnsi="Cambria" w:cs="Tahoma"/>
          <w:sz w:val="20"/>
          <w:szCs w:val="20"/>
        </w:rPr>
        <w:t xml:space="preserve">oznacza, że przyjmuje </w:t>
      </w:r>
      <w:r w:rsidRPr="00B01EBE">
        <w:rPr>
          <w:rFonts w:ascii="Cambria" w:hAnsi="Cambria" w:cs="Tahoma"/>
          <w:color w:val="000000"/>
          <w:sz w:val="20"/>
          <w:szCs w:val="20"/>
        </w:rPr>
        <w:t>się</w:t>
      </w:r>
      <w:r>
        <w:rPr>
          <w:rFonts w:ascii="Cambria" w:hAnsi="Cambria" w:cs="Tahoma"/>
          <w:color w:val="000000"/>
          <w:sz w:val="20"/>
          <w:szCs w:val="20"/>
        </w:rPr>
        <w:t xml:space="preserve"> brak zatrudnienia</w:t>
      </w:r>
      <w:r w:rsidRPr="00B01EBE">
        <w:rPr>
          <w:rFonts w:ascii="Cambria" w:hAnsi="Cambria" w:cs="Tahoma"/>
          <w:color w:val="000000"/>
          <w:sz w:val="20"/>
          <w:szCs w:val="20"/>
        </w:rPr>
        <w:t>.</w:t>
      </w:r>
    </w:p>
    <w:p w14:paraId="47C17B73" w14:textId="77777777" w:rsidR="00F967CB" w:rsidRDefault="00F967CB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14:paraId="0044877B" w14:textId="77777777" w:rsidR="00FA4188" w:rsidRPr="00F967CB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F967CB">
        <w:rPr>
          <w:rFonts w:ascii="Cambria" w:hAnsi="Cambria" w:cs="Tahoma"/>
          <w:b/>
          <w:sz w:val="20"/>
          <w:szCs w:val="20"/>
        </w:rPr>
        <w:t>Część 6: „Zimowe utrzymanie terenów wewnątrzosiedlowych na terenie miasta Skarżyska - Kamiennej w sezonie 2022/2023”</w:t>
      </w:r>
    </w:p>
    <w:p w14:paraId="600E39E5" w14:textId="77777777" w:rsidR="00FA4188" w:rsidRPr="009A1D69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71A6A6DD" w14:textId="43807474" w:rsidR="00FA4188" w:rsidRPr="00F57F71" w:rsidRDefault="00FA4188" w:rsidP="005455B2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</w:t>
      </w:r>
      <w:r w:rsidRPr="009A1D69">
        <w:rPr>
          <w:rFonts w:ascii="Cambria" w:hAnsi="Cambria" w:cs="Tahoma"/>
          <w:b/>
          <w:sz w:val="20"/>
          <w:szCs w:val="20"/>
        </w:rPr>
        <w:t>…...................................................... złotych</w:t>
      </w:r>
      <w:r w:rsidR="005455B2">
        <w:rPr>
          <w:rFonts w:ascii="Cambria" w:hAnsi="Cambria" w:cs="Tahoma"/>
          <w:sz w:val="20"/>
          <w:szCs w:val="20"/>
        </w:rPr>
        <w:t xml:space="preserve">   </w:t>
      </w:r>
      <w:r w:rsidRPr="00F57F71">
        <w:rPr>
          <w:rFonts w:ascii="Cambria" w:hAnsi="Cambria" w:cs="Tahoma"/>
          <w:sz w:val="20"/>
          <w:szCs w:val="20"/>
        </w:rPr>
        <w:t>w tym podatek VAT.</w:t>
      </w:r>
    </w:p>
    <w:p w14:paraId="215C4F0B" w14:textId="77777777" w:rsidR="00FA4188" w:rsidRDefault="00FA4188" w:rsidP="00FA4188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  <w:r w:rsidRPr="00F57F71">
        <w:rPr>
          <w:rFonts w:ascii="Cambria" w:hAnsi="Cambria"/>
          <w:smallCaps w:val="0"/>
          <w:sz w:val="20"/>
          <w:szCs w:val="20"/>
        </w:rPr>
        <w:t>wyliczoną według poniższego zestawienia</w:t>
      </w:r>
      <w:r w:rsidR="00F55624">
        <w:rPr>
          <w:rFonts w:ascii="Cambria" w:hAnsi="Cambria"/>
          <w:smallCaps w:val="0"/>
          <w:sz w:val="20"/>
          <w:szCs w:val="20"/>
        </w:rPr>
        <w:t>/kosztorysu</w:t>
      </w:r>
      <w:r w:rsidRPr="00F57F71">
        <w:rPr>
          <w:rFonts w:ascii="Cambria" w:hAnsi="Cambria"/>
          <w:smallCaps w:val="0"/>
          <w:sz w:val="20"/>
          <w:szCs w:val="20"/>
        </w:rPr>
        <w:t>:</w:t>
      </w:r>
    </w:p>
    <w:p w14:paraId="6D511C0E" w14:textId="77777777" w:rsidR="004600A0" w:rsidRDefault="004600A0" w:rsidP="00FA4188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</w:p>
    <w:tbl>
      <w:tblPr>
        <w:tblW w:w="106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275"/>
        <w:gridCol w:w="1415"/>
        <w:gridCol w:w="1066"/>
        <w:gridCol w:w="1276"/>
        <w:gridCol w:w="2120"/>
      </w:tblGrid>
      <w:tr w:rsidR="004600A0" w:rsidRPr="006A2BEF" w14:paraId="4529B649" w14:textId="77777777" w:rsidTr="004600A0">
        <w:trPr>
          <w:trHeight w:val="315"/>
          <w:jc w:val="center"/>
        </w:trPr>
        <w:tc>
          <w:tcPr>
            <w:tcW w:w="10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AE34BA" w14:textId="77777777"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KOSZTORYS </w:t>
            </w:r>
          </w:p>
        </w:tc>
      </w:tr>
      <w:tr w:rsidR="004600A0" w:rsidRPr="006A2BEF" w14:paraId="5B6E62FC" w14:textId="77777777" w:rsidTr="00E52C08">
        <w:trPr>
          <w:trHeight w:val="1397"/>
          <w:jc w:val="center"/>
        </w:trPr>
        <w:tc>
          <w:tcPr>
            <w:tcW w:w="34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2EBE1" w14:textId="77777777" w:rsidR="004600A0" w:rsidRPr="00E52C08" w:rsidRDefault="004600A0" w:rsidP="00971C69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5FFD04" w14:textId="77777777" w:rsidR="004600A0" w:rsidRPr="00E52C08" w:rsidRDefault="004600A0" w:rsidP="00971C69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Jednostka</w:t>
            </w:r>
          </w:p>
          <w:p w14:paraId="237A5A0C" w14:textId="77777777" w:rsidR="004600A0" w:rsidRPr="00E52C08" w:rsidRDefault="004600A0" w:rsidP="00971C69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obmiarowa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DD3ECD" w14:textId="77777777" w:rsidR="004600A0" w:rsidRPr="00E52C08" w:rsidRDefault="004600A0" w:rsidP="00971C69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Ilość jedn. obmiarowych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BEFA0A" w14:textId="10FD8CB0" w:rsidR="004600A0" w:rsidRPr="00E52C08" w:rsidRDefault="004600A0" w:rsidP="00E52C0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Pro</w:t>
            </w:r>
            <w:r w:rsidR="003A0C7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gnozowana ilość akcji / zleceń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8B3AFB" w14:textId="77777777" w:rsidR="004600A0" w:rsidRPr="00E52C08" w:rsidRDefault="004600A0" w:rsidP="00E52C0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za jednostkę obmiarową w zł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629802" w14:textId="77777777" w:rsidR="004600A0" w:rsidRPr="00E52C08" w:rsidRDefault="004600A0" w:rsidP="00971C69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łączna cena netto</w:t>
            </w:r>
          </w:p>
        </w:tc>
      </w:tr>
      <w:tr w:rsidR="004600A0" w:rsidRPr="006A2BEF" w14:paraId="374988C4" w14:textId="77777777" w:rsidTr="00E52C08">
        <w:trPr>
          <w:trHeight w:val="64"/>
          <w:jc w:val="center"/>
        </w:trPr>
        <w:tc>
          <w:tcPr>
            <w:tcW w:w="34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84AB8" w14:textId="77777777"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B74145" w14:textId="77777777"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94FD865" w14:textId="77777777"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72D7CD8" w14:textId="77777777"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71B68B9" w14:textId="77777777"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518D5D85" w14:textId="77777777"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(iloczyn kolumn 1,2,3)</w:t>
            </w:r>
          </w:p>
        </w:tc>
      </w:tr>
      <w:tr w:rsidR="004600A0" w:rsidRPr="00592B0E" w14:paraId="37B5A789" w14:textId="77777777" w:rsidTr="00E52C08">
        <w:trPr>
          <w:trHeight w:val="1075"/>
          <w:jc w:val="center"/>
        </w:trPr>
        <w:tc>
          <w:tcPr>
            <w:tcW w:w="347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8BB1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Zimowe utrzymanie terenów wewnątrzosiedlowych</w:t>
            </w:r>
          </w:p>
          <w:p w14:paraId="64CBB986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(chodniki, dojścia, dojazdy, drogi wewnętrzne, schodki)</w:t>
            </w:r>
          </w:p>
          <w:p w14:paraId="76993AAB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AF06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37197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 xml:space="preserve">19 507 </w:t>
            </w:r>
            <w:proofErr w:type="spellStart"/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A983CC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120 dób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1010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9EFF51" w14:textId="77777777" w:rsidR="004600A0" w:rsidRPr="00E52C08" w:rsidRDefault="004600A0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600A0" w:rsidRPr="00592B0E" w14:paraId="42B5AC78" w14:textId="77777777" w:rsidTr="00E52C08">
        <w:trPr>
          <w:trHeight w:val="938"/>
          <w:jc w:val="center"/>
        </w:trPr>
        <w:tc>
          <w:tcPr>
            <w:tcW w:w="34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F5D4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 xml:space="preserve">Zimowe utrzymanie parkingów na terenach wewnątrzosiedlowych </w:t>
            </w:r>
          </w:p>
          <w:p w14:paraId="5A2BB5A8" w14:textId="77777777" w:rsidR="004600A0" w:rsidRPr="00E52C08" w:rsidRDefault="004600A0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color w:val="000000"/>
                <w:sz w:val="20"/>
                <w:szCs w:val="20"/>
              </w:rPr>
              <w:t>na zlecenie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E098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m²</w:t>
            </w:r>
          </w:p>
          <w:p w14:paraId="3C891D02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2A9DE1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3 677 m²</w:t>
            </w:r>
          </w:p>
          <w:p w14:paraId="44F7BDDE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3BD4AC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C152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B743EC" w14:textId="77777777" w:rsidR="004600A0" w:rsidRPr="00E52C08" w:rsidRDefault="004600A0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600A0" w:rsidRPr="00592B0E" w14:paraId="35EFA530" w14:textId="77777777" w:rsidTr="00E52C08">
        <w:trPr>
          <w:trHeight w:val="1405"/>
          <w:jc w:val="center"/>
        </w:trPr>
        <w:tc>
          <w:tcPr>
            <w:tcW w:w="3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5B79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Zimowe utrzymanie terenów wewnątrzosiedlowych</w:t>
            </w:r>
          </w:p>
          <w:p w14:paraId="5F100FAA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(chodniki, dojścia, dojazdy, drogi wewnętrzne, schodki)</w:t>
            </w:r>
          </w:p>
          <w:p w14:paraId="0635DD61" w14:textId="77777777" w:rsidR="004600A0" w:rsidRPr="00E52C08" w:rsidRDefault="004600A0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color w:val="000000"/>
                <w:sz w:val="20"/>
                <w:szCs w:val="20"/>
              </w:rPr>
              <w:t>na zlecenie Zamawiającego</w:t>
            </w:r>
          </w:p>
          <w:p w14:paraId="5B7A85F0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2EC5" w14:textId="77777777" w:rsidR="004600A0" w:rsidRPr="00E52C08" w:rsidRDefault="004600A0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proofErr w:type="spellStart"/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E23B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 xml:space="preserve">5 000 </w:t>
            </w:r>
            <w:proofErr w:type="spellStart"/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C0C9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A034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A90EC25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C00794" w14:textId="77777777" w:rsidR="004600A0" w:rsidRPr="00E52C08" w:rsidRDefault="004600A0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600A0" w:rsidRPr="00592B0E" w14:paraId="0C848E0E" w14:textId="77777777" w:rsidTr="005455B2">
        <w:trPr>
          <w:trHeight w:val="455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F5E8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Wywóz śniegu na zlecenie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AC75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1 m³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E2EA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1 500 m³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FFC1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534C" w14:textId="77777777"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F76FB1" w14:textId="77777777" w:rsidR="004600A0" w:rsidRPr="00E52C08" w:rsidRDefault="004600A0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5455B2" w:rsidRPr="00592B0E" w14:paraId="0DEA8151" w14:textId="77777777" w:rsidTr="001A74D3">
        <w:trPr>
          <w:trHeight w:val="455"/>
          <w:jc w:val="center"/>
        </w:trPr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1B29" w14:textId="3C4A937C" w:rsidR="005455B2" w:rsidRPr="00E52C08" w:rsidRDefault="005455B2" w:rsidP="005455B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RAZEM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BC7BE" w14:textId="77777777" w:rsidR="005455B2" w:rsidRPr="00E52C08" w:rsidRDefault="005455B2" w:rsidP="004600A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9217A" w:rsidRPr="00592B0E" w14:paraId="73A4B1EC" w14:textId="77777777" w:rsidTr="001A74D3">
        <w:trPr>
          <w:trHeight w:val="455"/>
          <w:jc w:val="center"/>
        </w:trPr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B332" w14:textId="7B202E60" w:rsidR="0029217A" w:rsidRPr="00E52C08" w:rsidRDefault="0029217A" w:rsidP="0029217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VAT 8 </w:t>
            </w: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851BF" w14:textId="77777777" w:rsidR="0029217A" w:rsidRPr="00E52C08" w:rsidRDefault="0029217A" w:rsidP="004600A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9217A" w:rsidRPr="00592B0E" w14:paraId="77C579D6" w14:textId="77777777" w:rsidTr="001A74D3">
        <w:trPr>
          <w:trHeight w:val="455"/>
          <w:jc w:val="center"/>
        </w:trPr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4401" w14:textId="2E400806" w:rsidR="0029217A" w:rsidRPr="00E52C08" w:rsidRDefault="0029217A" w:rsidP="0029217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B81A" w14:textId="77777777" w:rsidR="0029217A" w:rsidRPr="00E52C08" w:rsidRDefault="0029217A" w:rsidP="004600A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6DDFF004" w14:textId="77777777" w:rsidR="00FA4188" w:rsidRDefault="00FA4188" w:rsidP="004600A0">
      <w:pPr>
        <w:tabs>
          <w:tab w:val="left" w:pos="426"/>
        </w:tabs>
        <w:spacing w:line="600" w:lineRule="auto"/>
        <w:rPr>
          <w:rFonts w:ascii="Cambria" w:hAnsi="Cambria" w:cs="Tahoma"/>
          <w:sz w:val="18"/>
          <w:szCs w:val="18"/>
        </w:rPr>
      </w:pPr>
    </w:p>
    <w:p w14:paraId="32004E73" w14:textId="77777777" w:rsidR="005455B2" w:rsidRDefault="005455B2" w:rsidP="004600A0">
      <w:pPr>
        <w:tabs>
          <w:tab w:val="left" w:pos="426"/>
        </w:tabs>
        <w:spacing w:line="600" w:lineRule="auto"/>
        <w:rPr>
          <w:rFonts w:ascii="Cambria" w:hAnsi="Cambria" w:cs="Tahoma"/>
          <w:sz w:val="18"/>
          <w:szCs w:val="18"/>
        </w:rPr>
      </w:pPr>
    </w:p>
    <w:p w14:paraId="50CE501E" w14:textId="77777777" w:rsidR="005455B2" w:rsidRDefault="005455B2" w:rsidP="004600A0">
      <w:pPr>
        <w:tabs>
          <w:tab w:val="left" w:pos="426"/>
        </w:tabs>
        <w:spacing w:line="600" w:lineRule="auto"/>
        <w:rPr>
          <w:rFonts w:ascii="Cambria" w:hAnsi="Cambria" w:cs="Tahoma"/>
          <w:sz w:val="18"/>
          <w:szCs w:val="18"/>
        </w:rPr>
      </w:pPr>
    </w:p>
    <w:p w14:paraId="01B180CD" w14:textId="77777777" w:rsidR="000F256C" w:rsidRDefault="000F256C" w:rsidP="004600A0">
      <w:pPr>
        <w:tabs>
          <w:tab w:val="left" w:pos="426"/>
        </w:tabs>
        <w:spacing w:line="600" w:lineRule="auto"/>
        <w:rPr>
          <w:rFonts w:ascii="Cambria" w:hAnsi="Cambria" w:cs="Tahoma"/>
          <w:sz w:val="18"/>
          <w:szCs w:val="18"/>
        </w:rPr>
      </w:pPr>
    </w:p>
    <w:p w14:paraId="70576982" w14:textId="77777777" w:rsidR="00685CEC" w:rsidRDefault="00FA4188" w:rsidP="000F256C">
      <w:pPr>
        <w:tabs>
          <w:tab w:val="left" w:pos="426"/>
        </w:tabs>
        <w:spacing w:line="276" w:lineRule="auto"/>
        <w:rPr>
          <w:rFonts w:ascii="Cambria" w:hAnsi="Cambria" w:cs="Cambria"/>
          <w:b/>
          <w:bCs/>
          <w:sz w:val="20"/>
          <w:szCs w:val="20"/>
        </w:rPr>
      </w:pPr>
      <w:proofErr w:type="spellStart"/>
      <w:r w:rsidRPr="006F310F">
        <w:rPr>
          <w:rFonts w:ascii="Cambria" w:hAnsi="Cambria" w:cs="Tahoma"/>
          <w:b/>
          <w:sz w:val="20"/>
          <w:szCs w:val="20"/>
          <w:u w:val="single"/>
        </w:rPr>
        <w:lastRenderedPageBreak/>
        <w:t>Pozacenowe</w:t>
      </w:r>
      <w:proofErr w:type="spellEnd"/>
      <w:r w:rsidRPr="006F310F">
        <w:rPr>
          <w:rFonts w:ascii="Cambria" w:hAnsi="Cambria" w:cs="Tahoma"/>
          <w:b/>
          <w:sz w:val="20"/>
          <w:szCs w:val="20"/>
          <w:u w:val="single"/>
        </w:rPr>
        <w:t xml:space="preserve"> </w:t>
      </w:r>
      <w:r w:rsidRPr="009B0EA3">
        <w:rPr>
          <w:rFonts w:ascii="Cambria" w:hAnsi="Cambria" w:cs="Tahoma"/>
          <w:b/>
          <w:sz w:val="20"/>
          <w:szCs w:val="20"/>
          <w:u w:val="single"/>
        </w:rPr>
        <w:t>kryteria oceny ofert:</w:t>
      </w:r>
      <w:r w:rsidR="000F256C" w:rsidRPr="000F256C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14:paraId="5A9201E2" w14:textId="77777777" w:rsidR="00685CEC" w:rsidRDefault="00685CEC" w:rsidP="000F256C">
      <w:pPr>
        <w:tabs>
          <w:tab w:val="left" w:pos="426"/>
        </w:tabs>
        <w:spacing w:line="276" w:lineRule="auto"/>
        <w:rPr>
          <w:rFonts w:ascii="Cambria" w:hAnsi="Cambria" w:cs="Cambria"/>
          <w:b/>
          <w:bCs/>
          <w:sz w:val="20"/>
          <w:szCs w:val="20"/>
        </w:rPr>
      </w:pPr>
    </w:p>
    <w:p w14:paraId="4C015797" w14:textId="647794BD" w:rsidR="000F256C" w:rsidRPr="006F310F" w:rsidRDefault="000F256C" w:rsidP="000F256C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  <w:r w:rsidRPr="00AA7AAD">
        <w:rPr>
          <w:rFonts w:ascii="Cambria" w:hAnsi="Cambria" w:cs="Cambria"/>
          <w:b/>
          <w:bCs/>
          <w:sz w:val="20"/>
          <w:szCs w:val="20"/>
        </w:rPr>
        <w:t xml:space="preserve">Czas </w:t>
      </w:r>
      <w:r>
        <w:rPr>
          <w:rFonts w:ascii="Cambria" w:hAnsi="Cambria" w:cs="Cambria"/>
          <w:b/>
          <w:bCs/>
          <w:sz w:val="20"/>
          <w:szCs w:val="20"/>
        </w:rPr>
        <w:t xml:space="preserve">ponownego </w:t>
      </w:r>
      <w:r w:rsidRPr="00AA7AAD">
        <w:rPr>
          <w:rFonts w:ascii="Cambria" w:hAnsi="Cambria" w:cs="Cambria"/>
          <w:b/>
          <w:bCs/>
          <w:sz w:val="20"/>
          <w:szCs w:val="20"/>
        </w:rPr>
        <w:t>rozpoczęcia usługi odśnieżania od zgłoszenia</w:t>
      </w:r>
    </w:p>
    <w:p w14:paraId="6A8A0DD3" w14:textId="77777777"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861B19">
        <w:rPr>
          <w:b/>
          <w:bCs/>
          <w:i/>
          <w:sz w:val="20"/>
          <w:u w:val="single"/>
        </w:rPr>
        <w:t>Oświadczam/y, że oferuję/</w:t>
      </w:r>
      <w:proofErr w:type="spellStart"/>
      <w:r w:rsidRPr="00861B19">
        <w:rPr>
          <w:b/>
          <w:bCs/>
          <w:i/>
          <w:sz w:val="20"/>
          <w:u w:val="single"/>
        </w:rPr>
        <w:t>emy</w:t>
      </w:r>
      <w:proofErr w:type="spellEnd"/>
      <w:r w:rsidRPr="00861B19">
        <w:rPr>
          <w:b/>
          <w:bCs/>
          <w:i/>
          <w:sz w:val="20"/>
          <w:u w:val="single"/>
        </w:rPr>
        <w:t xml:space="preserve">  czas ponownego rozpoczęcia usługi odśnieżania od zgłoszenia* </w:t>
      </w:r>
      <w:r w:rsidRPr="00861B19">
        <w:rPr>
          <w:rFonts w:ascii="Czcionka tekstu podstawowego" w:hAnsi="Czcionka tekstu podstawowego" w:cs="Arial"/>
          <w:b/>
          <w:bCs/>
          <w:sz w:val="20"/>
        </w:rPr>
        <w:t>:</w:t>
      </w:r>
    </w:p>
    <w:p w14:paraId="4D414CEA" w14:textId="77777777"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</w:p>
    <w:p w14:paraId="5D30911C" w14:textId="77777777" w:rsidR="000F256C" w:rsidRPr="00861B19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</w:t>
      </w:r>
      <w:r w:rsidRPr="00861B19">
        <w:rPr>
          <w:b/>
        </w:rPr>
        <w:tab/>
      </w:r>
      <w:r w:rsidRPr="00861B19">
        <w:rPr>
          <w:rFonts w:ascii="Cambria" w:hAnsi="Cambria" w:cs="Arial"/>
          <w:sz w:val="20"/>
          <w:szCs w:val="20"/>
        </w:rPr>
        <w:t>do 1 godziny włącznie – 35,00 pkt</w:t>
      </w:r>
    </w:p>
    <w:p w14:paraId="2B3BD2CA" w14:textId="77777777" w:rsidR="000F256C" w:rsidRPr="00861B19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</w:t>
      </w:r>
      <w:r w:rsidRPr="00861B19">
        <w:rPr>
          <w:b/>
        </w:rPr>
        <w:tab/>
      </w:r>
      <w:r w:rsidRPr="00861B19">
        <w:rPr>
          <w:rFonts w:ascii="Cambria" w:hAnsi="Cambria" w:cs="Arial"/>
          <w:sz w:val="20"/>
          <w:szCs w:val="20"/>
        </w:rPr>
        <w:t>powyżej 1 godziny do 1 godziny 30 minut – 20,00 pkt</w:t>
      </w:r>
    </w:p>
    <w:p w14:paraId="31124D46" w14:textId="77777777" w:rsidR="000F256C" w:rsidRPr="00861B19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</w:t>
      </w:r>
      <w:r w:rsidRPr="00861B19">
        <w:rPr>
          <w:b/>
        </w:rPr>
        <w:tab/>
      </w:r>
      <w:r w:rsidRPr="00861B19">
        <w:rPr>
          <w:rFonts w:ascii="Cambria" w:hAnsi="Cambria" w:cs="Arial"/>
          <w:sz w:val="20"/>
          <w:szCs w:val="20"/>
        </w:rPr>
        <w:t>powyżej 1 godziny 30 minut do  2 godzin włącznie – 10,00 pkt</w:t>
      </w:r>
    </w:p>
    <w:p w14:paraId="262B519F" w14:textId="77777777" w:rsidR="000F256C" w:rsidRPr="00861B19" w:rsidRDefault="000F256C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</w:t>
      </w:r>
      <w:r w:rsidRPr="00861B19">
        <w:rPr>
          <w:b/>
        </w:rPr>
        <w:tab/>
      </w:r>
      <w:r w:rsidRPr="00861B19">
        <w:rPr>
          <w:rFonts w:ascii="Cambria" w:hAnsi="Cambria" w:cs="Arial"/>
          <w:sz w:val="20"/>
          <w:szCs w:val="20"/>
        </w:rPr>
        <w:t>powyżej 2 godzin do 3 godzin włącznie – 0,00 pkt</w:t>
      </w:r>
    </w:p>
    <w:p w14:paraId="66E6F669" w14:textId="77777777" w:rsidR="000F256C" w:rsidRPr="00861B19" w:rsidRDefault="000F256C" w:rsidP="000F256C">
      <w:pPr>
        <w:spacing w:line="360" w:lineRule="auto"/>
        <w:rPr>
          <w:rFonts w:ascii="Cambria" w:hAnsi="Cambria" w:cs="Tahoma"/>
          <w:sz w:val="20"/>
          <w:szCs w:val="20"/>
        </w:rPr>
      </w:pPr>
      <w:r w:rsidRPr="00861B19">
        <w:rPr>
          <w:b/>
          <w:sz w:val="16"/>
          <w:szCs w:val="16"/>
        </w:rPr>
        <w:t>* zaznaczyć właściwy poprzez postawienie znaku „X” .</w:t>
      </w:r>
    </w:p>
    <w:p w14:paraId="4587F615" w14:textId="77777777"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861B19">
        <w:rPr>
          <w:rFonts w:ascii="Cambria" w:hAnsi="Cambria" w:cs="Tahoma"/>
          <w:sz w:val="20"/>
          <w:szCs w:val="20"/>
        </w:rPr>
        <w:t>Nie wskazanie czasu oznacza, że przyjmuje się czas powyżej 2 godzin do 3 godzin włącznie.</w:t>
      </w:r>
    </w:p>
    <w:p w14:paraId="5AF2BCA1" w14:textId="77777777" w:rsidR="00F967CB" w:rsidRPr="00861B19" w:rsidRDefault="00F967CB" w:rsidP="00685CEC">
      <w:pPr>
        <w:pStyle w:val="Tekstpodstawowywcity3"/>
        <w:spacing w:line="360" w:lineRule="auto"/>
        <w:ind w:left="0" w:right="201"/>
        <w:jc w:val="both"/>
        <w:rPr>
          <w:rFonts w:ascii="Cambria" w:hAnsi="Cambria" w:cs="Arial"/>
          <w:b/>
          <w:sz w:val="20"/>
          <w:szCs w:val="20"/>
        </w:rPr>
      </w:pPr>
    </w:p>
    <w:p w14:paraId="2D3B4AD3" w14:textId="77777777" w:rsidR="00F967CB" w:rsidRPr="00861B19" w:rsidRDefault="00F967CB" w:rsidP="00F967CB">
      <w:pPr>
        <w:pStyle w:val="Tekstpodstawowywcity3"/>
        <w:numPr>
          <w:ilvl w:val="0"/>
          <w:numId w:val="46"/>
        </w:numPr>
        <w:tabs>
          <w:tab w:val="left" w:pos="426"/>
        </w:tabs>
        <w:spacing w:line="276" w:lineRule="auto"/>
        <w:ind w:left="426" w:right="201"/>
        <w:rPr>
          <w:rFonts w:ascii="Cambria" w:hAnsi="Cambria" w:cs="Tahoma"/>
          <w:b/>
          <w:sz w:val="20"/>
          <w:szCs w:val="20"/>
        </w:rPr>
      </w:pPr>
      <w:r w:rsidRPr="00861B19">
        <w:rPr>
          <w:rFonts w:ascii="Cambria" w:hAnsi="Cambria" w:cs="Arial"/>
          <w:b/>
          <w:sz w:val="20"/>
          <w:szCs w:val="20"/>
        </w:rPr>
        <w:t xml:space="preserve">Aspekt społeczny, </w:t>
      </w:r>
      <w:r w:rsidRPr="00861B19">
        <w:rPr>
          <w:rFonts w:ascii="Cambria" w:hAnsi="Cambria" w:cs="Arial"/>
          <w:sz w:val="20"/>
          <w:szCs w:val="20"/>
        </w:rPr>
        <w:t>deklarujemy zatrudnienie osoby z grupy określonej w rozdziale XVIII ust. 9 SWZ (wiersz nr 3 tabeli).</w:t>
      </w:r>
      <w:r w:rsidRPr="00861B19">
        <w:rPr>
          <w:rFonts w:ascii="Cambria" w:hAnsi="Cambria" w:cs="Arial"/>
          <w:b/>
          <w:sz w:val="20"/>
          <w:szCs w:val="20"/>
        </w:rPr>
        <w:t xml:space="preserve"> </w:t>
      </w:r>
    </w:p>
    <w:p w14:paraId="56B24E6D" w14:textId="77777777" w:rsidR="00F967CB" w:rsidRPr="00861B19" w:rsidRDefault="00F967CB" w:rsidP="00F967CB">
      <w:pPr>
        <w:spacing w:line="360" w:lineRule="auto"/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  1 osoba </w:t>
      </w:r>
      <w:r w:rsidRPr="00861B19">
        <w:t xml:space="preserve">– 5,00 pkt               </w:t>
      </w:r>
    </w:p>
    <w:p w14:paraId="11779A45" w14:textId="77777777" w:rsidR="00F967CB" w:rsidRPr="00861B19" w:rsidRDefault="00F967CB" w:rsidP="00F967CB">
      <w:pPr>
        <w:spacing w:line="360" w:lineRule="auto"/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861B19">
        <w:instrText xml:space="preserve"> FORMCHECKBOX </w:instrText>
      </w:r>
      <w:r w:rsidR="00102C62" w:rsidRPr="00861B19">
        <w:rPr>
          <w:b/>
        </w:rPr>
      </w:r>
      <w:r w:rsidR="00102C62" w:rsidRPr="00861B19">
        <w:rPr>
          <w:b/>
        </w:rPr>
        <w:fldChar w:fldCharType="separate"/>
      </w:r>
      <w:r w:rsidRPr="00861B19">
        <w:rPr>
          <w:b/>
        </w:rPr>
        <w:fldChar w:fldCharType="end"/>
      </w:r>
      <w:r w:rsidRPr="00861B19">
        <w:rPr>
          <w:b/>
        </w:rPr>
        <w:t xml:space="preserve">    </w:t>
      </w:r>
      <w:r w:rsidRPr="00861B19">
        <w:rPr>
          <w:sz w:val="20"/>
          <w:szCs w:val="20"/>
        </w:rPr>
        <w:t>brak zatrudnienia – 0,00 pkt</w:t>
      </w:r>
    </w:p>
    <w:p w14:paraId="34660768" w14:textId="77777777" w:rsidR="00F967CB" w:rsidRPr="00B01EBE" w:rsidRDefault="00F967CB" w:rsidP="00F967CB">
      <w:pPr>
        <w:spacing w:line="360" w:lineRule="auto"/>
        <w:rPr>
          <w:rFonts w:ascii="Cambria" w:hAnsi="Cambria" w:cs="Tahoma"/>
          <w:sz w:val="20"/>
          <w:szCs w:val="20"/>
        </w:rPr>
      </w:pPr>
      <w:r w:rsidRPr="00B01EBE">
        <w:rPr>
          <w:b/>
          <w:color w:val="000000"/>
          <w:sz w:val="16"/>
          <w:szCs w:val="16"/>
        </w:rPr>
        <w:t>* zaznaczyć właściwy poprzez postawienie znaku „X” .</w:t>
      </w:r>
    </w:p>
    <w:p w14:paraId="4936FF6A" w14:textId="77777777" w:rsidR="00F967CB" w:rsidRPr="00B01EBE" w:rsidRDefault="00F967CB" w:rsidP="00F967CB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  <w:r w:rsidRPr="00B01EBE">
        <w:rPr>
          <w:rFonts w:ascii="Cambria" w:hAnsi="Cambria" w:cs="Tahoma"/>
          <w:sz w:val="20"/>
          <w:szCs w:val="20"/>
        </w:rPr>
        <w:t xml:space="preserve">Nie wskazanie </w:t>
      </w:r>
      <w:r>
        <w:rPr>
          <w:rFonts w:ascii="Cambria" w:hAnsi="Cambria" w:cs="Tahoma"/>
          <w:sz w:val="20"/>
          <w:szCs w:val="20"/>
        </w:rPr>
        <w:t xml:space="preserve">aspektu społecznego </w:t>
      </w:r>
      <w:r w:rsidRPr="00B01EBE">
        <w:rPr>
          <w:rFonts w:ascii="Cambria" w:hAnsi="Cambria" w:cs="Tahoma"/>
          <w:sz w:val="20"/>
          <w:szCs w:val="20"/>
        </w:rPr>
        <w:t xml:space="preserve">oznacza, że przyjmuje </w:t>
      </w:r>
      <w:r w:rsidRPr="00B01EBE">
        <w:rPr>
          <w:rFonts w:ascii="Cambria" w:hAnsi="Cambria" w:cs="Tahoma"/>
          <w:color w:val="000000"/>
          <w:sz w:val="20"/>
          <w:szCs w:val="20"/>
        </w:rPr>
        <w:t>się</w:t>
      </w:r>
      <w:r>
        <w:rPr>
          <w:rFonts w:ascii="Cambria" w:hAnsi="Cambria" w:cs="Tahoma"/>
          <w:color w:val="000000"/>
          <w:sz w:val="20"/>
          <w:szCs w:val="20"/>
        </w:rPr>
        <w:t xml:space="preserve"> brak zatrudnienia</w:t>
      </w:r>
      <w:r w:rsidRPr="00B01EBE">
        <w:rPr>
          <w:rFonts w:ascii="Cambria" w:hAnsi="Cambria" w:cs="Tahoma"/>
          <w:color w:val="000000"/>
          <w:sz w:val="20"/>
          <w:szCs w:val="20"/>
        </w:rPr>
        <w:t>.</w:t>
      </w:r>
    </w:p>
    <w:p w14:paraId="104BC0E5" w14:textId="77777777" w:rsidR="00DB4E94" w:rsidRDefault="00DB4E94" w:rsidP="009968D4">
      <w:pPr>
        <w:tabs>
          <w:tab w:val="left" w:pos="426"/>
        </w:tabs>
        <w:spacing w:line="276" w:lineRule="auto"/>
        <w:jc w:val="both"/>
        <w:rPr>
          <w:rFonts w:ascii="Cambria" w:eastAsia="Arial Unicode MS" w:hAnsi="Cambria" w:cs="Arial"/>
          <w:b/>
          <w:sz w:val="20"/>
          <w:szCs w:val="20"/>
        </w:rPr>
      </w:pPr>
    </w:p>
    <w:p w14:paraId="4533BDD9" w14:textId="77777777" w:rsidR="00DB4E94" w:rsidRPr="009A1D69" w:rsidRDefault="00DB4E94" w:rsidP="009968D4">
      <w:pPr>
        <w:tabs>
          <w:tab w:val="left" w:pos="426"/>
        </w:tabs>
        <w:spacing w:line="276" w:lineRule="auto"/>
        <w:jc w:val="both"/>
        <w:rPr>
          <w:rFonts w:ascii="Cambria" w:eastAsia="Arial Unicode MS" w:hAnsi="Cambria" w:cs="Arial"/>
          <w:b/>
          <w:sz w:val="20"/>
          <w:szCs w:val="20"/>
        </w:rPr>
      </w:pPr>
    </w:p>
    <w:p w14:paraId="6D07118F" w14:textId="77777777" w:rsidR="007E31DD" w:rsidRPr="009A1D69" w:rsidRDefault="007E31DD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9A1D69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43399216" w14:textId="77777777" w:rsidR="007E31DD" w:rsidRPr="009A1D69" w:rsidRDefault="009041A0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9A1D69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136A4F" w:rsidRPr="009A1D69">
        <w:rPr>
          <w:rFonts w:ascii="Cambria" w:eastAsia="Arial Unicode MS" w:hAnsi="Cambria" w:cs="Arial"/>
          <w:b/>
          <w:sz w:val="20"/>
          <w:szCs w:val="20"/>
        </w:rPr>
        <w:t xml:space="preserve">rozdziale </w:t>
      </w:r>
      <w:r w:rsidR="001241A7" w:rsidRPr="009A1D69">
        <w:rPr>
          <w:rFonts w:ascii="Cambria" w:eastAsia="Arial Unicode MS" w:hAnsi="Cambria" w:cs="Arial"/>
          <w:b/>
          <w:sz w:val="20"/>
          <w:szCs w:val="20"/>
        </w:rPr>
        <w:t>X</w:t>
      </w:r>
      <w:r w:rsidR="00136A4F" w:rsidRPr="009A1D69">
        <w:rPr>
          <w:rFonts w:ascii="Cambria" w:eastAsia="Arial Unicode MS" w:hAnsi="Cambria" w:cs="Arial"/>
          <w:b/>
          <w:sz w:val="20"/>
          <w:szCs w:val="20"/>
        </w:rPr>
        <w:t>VII ust. 5</w:t>
      </w:r>
      <w:r w:rsidR="007E31DD" w:rsidRPr="009A1D69">
        <w:rPr>
          <w:rFonts w:ascii="Cambria" w:eastAsia="Arial Unicode MS" w:hAnsi="Cambria" w:cs="Arial"/>
          <w:b/>
          <w:sz w:val="20"/>
          <w:szCs w:val="20"/>
        </w:rPr>
        <w:t xml:space="preserve"> SWZ Zamawiający wymaga złożenia wraz z ofertą informacji o </w:t>
      </w:r>
      <w:r w:rsidR="007E31DD" w:rsidRPr="009A1D69">
        <w:rPr>
          <w:rFonts w:ascii="Cambria" w:hAnsi="Cambria" w:cs="Arial"/>
          <w:b/>
          <w:sz w:val="20"/>
          <w:szCs w:val="20"/>
        </w:rPr>
        <w:t xml:space="preserve">powstaniu </w:t>
      </w:r>
      <w:r w:rsidR="00FC641B" w:rsidRPr="009A1D69">
        <w:rPr>
          <w:rFonts w:ascii="Cambria" w:hAnsi="Cambria" w:cs="Arial"/>
          <w:b/>
          <w:sz w:val="20"/>
          <w:szCs w:val="20"/>
        </w:rPr>
        <w:t xml:space="preserve">u </w:t>
      </w:r>
      <w:r w:rsidR="00946484" w:rsidRPr="009A1D69">
        <w:rPr>
          <w:rFonts w:ascii="Cambria" w:hAnsi="Cambria" w:cs="Arial"/>
          <w:b/>
          <w:sz w:val="20"/>
          <w:szCs w:val="20"/>
        </w:rPr>
        <w:t>Z</w:t>
      </w:r>
      <w:r w:rsidR="007E31DD" w:rsidRPr="009A1D69">
        <w:rPr>
          <w:rFonts w:ascii="Cambria" w:hAnsi="Cambria" w:cs="Arial"/>
          <w:b/>
          <w:sz w:val="20"/>
          <w:szCs w:val="20"/>
        </w:rPr>
        <w:t xml:space="preserve">amawiającego </w:t>
      </w:r>
      <w:r w:rsidR="007E31DD" w:rsidRPr="009A1D69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12A628A4" w14:textId="77777777" w:rsidR="007E31DD" w:rsidRPr="009A1D69" w:rsidRDefault="007E31DD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9A1D69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0B71DC78" w14:textId="77777777" w:rsidR="00E30686" w:rsidRPr="009A1D69" w:rsidRDefault="00E30686" w:rsidP="00E30686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20"/>
          <w:szCs w:val="20"/>
          <w:u w:val="single"/>
        </w:rPr>
      </w:pPr>
      <w:r w:rsidRPr="009A1D69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2A23A69C" w14:textId="77777777" w:rsidR="00E30686" w:rsidRPr="009A1D69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34BB7F4C" w14:textId="77777777" w:rsidR="00E30686" w:rsidRPr="009A1D69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9A1D69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80F4B2C" w14:textId="77777777" w:rsidR="00E30686" w:rsidRPr="009A1D69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>Numer telefonu</w:t>
      </w:r>
      <w:r w:rsidR="003141AB" w:rsidRPr="009A1D69">
        <w:rPr>
          <w:rFonts w:ascii="Cambria" w:hAnsi="Cambria" w:cs="Tahoma"/>
          <w:sz w:val="20"/>
          <w:szCs w:val="20"/>
        </w:rPr>
        <w:t>/faksu</w:t>
      </w:r>
      <w:r w:rsidRPr="009A1D69">
        <w:rPr>
          <w:rFonts w:ascii="Cambria" w:hAnsi="Cambria" w:cs="Tahoma"/>
          <w:sz w:val="20"/>
          <w:szCs w:val="20"/>
        </w:rPr>
        <w:t>:</w:t>
      </w:r>
      <w:r w:rsidRPr="009A1D69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DC3922E" w14:textId="77777777" w:rsidR="00E30686" w:rsidRPr="009A1D69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>Numer REGON:</w:t>
      </w:r>
      <w:r w:rsidRPr="009A1D69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72CBB537" w14:textId="77777777" w:rsidR="00E30686" w:rsidRPr="009A1D69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14:paraId="0BF3FC44" w14:textId="77777777" w:rsidR="005948C1" w:rsidRPr="009A1D69" w:rsidRDefault="005948C1" w:rsidP="005948C1">
      <w:pPr>
        <w:ind w:left="357"/>
        <w:jc w:val="both"/>
        <w:rPr>
          <w:rFonts w:ascii="Cambria" w:hAnsi="Cambria" w:cs="Tahoma"/>
          <w:b/>
          <w:sz w:val="20"/>
          <w:szCs w:val="20"/>
        </w:rPr>
      </w:pPr>
    </w:p>
    <w:p w14:paraId="2A2164CB" w14:textId="77777777" w:rsidR="00245AA9" w:rsidRPr="009A1D69" w:rsidRDefault="00BA60F7" w:rsidP="002F6D9D">
      <w:pPr>
        <w:numPr>
          <w:ilvl w:val="0"/>
          <w:numId w:val="9"/>
        </w:numPr>
        <w:tabs>
          <w:tab w:val="clear" w:pos="1068"/>
        </w:tabs>
        <w:spacing w:after="120"/>
        <w:ind w:hanging="501"/>
        <w:jc w:val="both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napToGrid w:val="0"/>
          <w:sz w:val="20"/>
          <w:szCs w:val="20"/>
        </w:rPr>
        <w:t>Termin wykonania</w:t>
      </w:r>
      <w:r w:rsidR="003141AB" w:rsidRPr="009A1D69">
        <w:rPr>
          <w:rFonts w:ascii="Cambria" w:hAnsi="Cambria" w:cs="Tahoma"/>
          <w:snapToGrid w:val="0"/>
          <w:sz w:val="20"/>
          <w:szCs w:val="20"/>
        </w:rPr>
        <w:t xml:space="preserve"> zamówienia </w:t>
      </w:r>
      <w:r w:rsidRPr="009A1D69">
        <w:rPr>
          <w:rFonts w:ascii="Cambria" w:hAnsi="Cambria" w:cs="Tahoma"/>
          <w:snapToGrid w:val="0"/>
          <w:sz w:val="20"/>
          <w:szCs w:val="20"/>
        </w:rPr>
        <w:t>zgodn</w:t>
      </w:r>
      <w:r w:rsidR="003141AB" w:rsidRPr="009A1D69">
        <w:rPr>
          <w:rFonts w:ascii="Cambria" w:hAnsi="Cambria" w:cs="Tahoma"/>
          <w:snapToGrid w:val="0"/>
          <w:sz w:val="20"/>
          <w:szCs w:val="20"/>
        </w:rPr>
        <w:t>y</w:t>
      </w:r>
      <w:r w:rsidRPr="009A1D69">
        <w:rPr>
          <w:rFonts w:ascii="Cambria" w:hAnsi="Cambria" w:cs="Tahoma"/>
          <w:snapToGrid w:val="0"/>
          <w:sz w:val="20"/>
          <w:szCs w:val="20"/>
        </w:rPr>
        <w:t xml:space="preserve"> z zapisam</w:t>
      </w:r>
      <w:r w:rsidR="00136A4F" w:rsidRPr="009A1D69">
        <w:rPr>
          <w:rFonts w:ascii="Cambria" w:hAnsi="Cambria" w:cs="Tahoma"/>
          <w:snapToGrid w:val="0"/>
          <w:sz w:val="20"/>
          <w:szCs w:val="20"/>
        </w:rPr>
        <w:t>i w S</w:t>
      </w:r>
      <w:r w:rsidRPr="009A1D69">
        <w:rPr>
          <w:rFonts w:ascii="Cambria" w:hAnsi="Cambria" w:cs="Tahoma"/>
          <w:snapToGrid w:val="0"/>
          <w:sz w:val="20"/>
          <w:szCs w:val="20"/>
        </w:rPr>
        <w:t>WZ</w:t>
      </w:r>
      <w:r w:rsidRPr="009A1D69">
        <w:rPr>
          <w:rFonts w:ascii="Cambria" w:eastAsia="Times-Roman" w:hAnsi="Cambria" w:cs="Arial"/>
          <w:b/>
          <w:sz w:val="20"/>
          <w:szCs w:val="20"/>
        </w:rPr>
        <w:t>.</w:t>
      </w:r>
      <w:r w:rsidRPr="009A1D69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5E247A0A" w14:textId="77777777" w:rsidR="00DA509A" w:rsidRPr="009A1D69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right="201" w:hanging="501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>oświadczamy, że cena brutto obejmuje wszystkie koszty realizacji przedmiotu zamówienia;</w:t>
      </w:r>
    </w:p>
    <w:p w14:paraId="386AB79C" w14:textId="77777777" w:rsidR="00DA509A" w:rsidRPr="009A1D69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>oświadczamy, że uzyskaliśmy od Zamawiającego wszelkie inf</w:t>
      </w:r>
      <w:r w:rsidR="007E31DD" w:rsidRPr="009A1D69">
        <w:rPr>
          <w:rFonts w:ascii="Cambria" w:hAnsi="Cambria" w:cs="Arial"/>
          <w:sz w:val="20"/>
          <w:szCs w:val="20"/>
        </w:rPr>
        <w:t>ormacje niezbędne do rzetelnego</w:t>
      </w:r>
      <w:r w:rsidR="00867323" w:rsidRPr="009A1D69">
        <w:rPr>
          <w:rFonts w:ascii="Cambria" w:hAnsi="Cambria" w:cs="Arial"/>
          <w:sz w:val="20"/>
          <w:szCs w:val="20"/>
        </w:rPr>
        <w:t xml:space="preserve"> </w:t>
      </w:r>
      <w:r w:rsidRPr="009A1D69">
        <w:rPr>
          <w:rFonts w:ascii="Cambria" w:hAnsi="Cambria" w:cs="Arial"/>
          <w:sz w:val="20"/>
          <w:szCs w:val="20"/>
        </w:rPr>
        <w:t>sporządzenia niniejszej oferty zgo</w:t>
      </w:r>
      <w:r w:rsidR="00136A4F" w:rsidRPr="009A1D69">
        <w:rPr>
          <w:rFonts w:ascii="Cambria" w:hAnsi="Cambria" w:cs="Arial"/>
          <w:sz w:val="20"/>
          <w:szCs w:val="20"/>
        </w:rPr>
        <w:t>dnie z wymogami określonymi w S</w:t>
      </w:r>
      <w:r w:rsidRPr="009A1D69">
        <w:rPr>
          <w:rFonts w:ascii="Cambria" w:hAnsi="Cambria" w:cs="Arial"/>
          <w:sz w:val="20"/>
          <w:szCs w:val="20"/>
        </w:rPr>
        <w:t>WZ;</w:t>
      </w:r>
    </w:p>
    <w:p w14:paraId="7112BDAD" w14:textId="77777777" w:rsidR="00DA509A" w:rsidRPr="009A1D69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>oświad</w:t>
      </w:r>
      <w:r w:rsidR="00136A4F" w:rsidRPr="009A1D69">
        <w:rPr>
          <w:rFonts w:ascii="Cambria" w:hAnsi="Cambria" w:cs="Arial"/>
          <w:sz w:val="20"/>
          <w:szCs w:val="20"/>
        </w:rPr>
        <w:t>czamy, że zapoznaliśmy się ze S</w:t>
      </w:r>
      <w:r w:rsidRPr="009A1D69">
        <w:rPr>
          <w:rFonts w:ascii="Cambria" w:hAnsi="Cambria" w:cs="Arial"/>
          <w:sz w:val="20"/>
          <w:szCs w:val="20"/>
        </w:rPr>
        <w:t xml:space="preserve">WZ i projektem umowy i nie wnosimy żadnych zastrzeżeń oraz uznajemy się za związanych określonymi w niej zasadami postępowania, przez okres </w:t>
      </w:r>
      <w:r w:rsidR="00136A4F" w:rsidRPr="009A1D69">
        <w:rPr>
          <w:rFonts w:ascii="Cambria" w:hAnsi="Cambria" w:cs="Arial"/>
          <w:sz w:val="20"/>
          <w:szCs w:val="20"/>
        </w:rPr>
        <w:t>wskazany w SWZ</w:t>
      </w:r>
      <w:r w:rsidRPr="009A1D69">
        <w:rPr>
          <w:rFonts w:ascii="Cambria" w:hAnsi="Cambria" w:cs="Arial"/>
          <w:sz w:val="20"/>
          <w:szCs w:val="20"/>
        </w:rPr>
        <w:t>;</w:t>
      </w:r>
    </w:p>
    <w:p w14:paraId="7703862A" w14:textId="77777777" w:rsidR="00DA509A" w:rsidRPr="009A1D69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 xml:space="preserve">oświadczamy, że przedmiot zamówienia zostanie zrealizowany w </w:t>
      </w:r>
      <w:r w:rsidR="00136A4F" w:rsidRPr="009A1D69">
        <w:rPr>
          <w:rFonts w:ascii="Cambria" w:hAnsi="Cambria" w:cs="Arial"/>
          <w:sz w:val="20"/>
          <w:szCs w:val="20"/>
        </w:rPr>
        <w:t>oparciu o zapisy określone w  S</w:t>
      </w:r>
      <w:r w:rsidRPr="009A1D69">
        <w:rPr>
          <w:rFonts w:ascii="Cambria" w:hAnsi="Cambria" w:cs="Arial"/>
          <w:sz w:val="20"/>
          <w:szCs w:val="20"/>
        </w:rPr>
        <w:t>WZ;</w:t>
      </w:r>
    </w:p>
    <w:p w14:paraId="5D3EDDE3" w14:textId="77777777" w:rsidR="00C268C9" w:rsidRPr="009A1D69" w:rsidRDefault="00DA509A" w:rsidP="00C268C9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lastRenderedPageBreak/>
        <w:t>oświadczamy, że zobowiązujemy się w przypadku wyboru naszej oferty do zawarcia umowy na warunkach, w miejscu i terminie określonych przez Zamawiającego;</w:t>
      </w:r>
    </w:p>
    <w:p w14:paraId="4FD32535" w14:textId="77777777" w:rsidR="00C268C9" w:rsidRPr="009A1D69" w:rsidRDefault="00C268C9" w:rsidP="00C268C9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9A1D69">
        <w:rPr>
          <w:rFonts w:ascii="Cambria" w:hAnsi="Cambria" w:cs="Tahoma"/>
          <w:sz w:val="20"/>
          <w:szCs w:val="20"/>
          <w:vertAlign w:val="superscript"/>
        </w:rPr>
        <w:t>1)</w:t>
      </w:r>
      <w:r w:rsidRPr="009A1D69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5614505" w14:textId="77777777" w:rsidR="00685CEC" w:rsidRDefault="00DA509A" w:rsidP="00685CEC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 xml:space="preserve">oświadczamy, </w:t>
      </w:r>
      <w:r w:rsidR="003141AB" w:rsidRPr="009A1D69">
        <w:rPr>
          <w:rFonts w:ascii="Cambria" w:hAnsi="Cambria" w:cs="Arial"/>
          <w:sz w:val="20"/>
          <w:szCs w:val="20"/>
        </w:rPr>
        <w:t>że przedmiot zamówienia poza usługami kluczowymi zrealizujemy samodzielnie /z udziałem podwykonawcy…………………………….</w:t>
      </w:r>
      <w:r w:rsidRPr="009A1D69">
        <w:rPr>
          <w:rFonts w:ascii="Cambria" w:hAnsi="Cambria" w:cs="Arial"/>
          <w:sz w:val="20"/>
          <w:szCs w:val="20"/>
        </w:rPr>
        <w:t>.</w:t>
      </w:r>
      <w:r w:rsidR="003141AB" w:rsidRPr="009A1D69">
        <w:rPr>
          <w:rFonts w:ascii="Cambria" w:hAnsi="Cambria" w:cs="Arial"/>
          <w:sz w:val="20"/>
          <w:szCs w:val="20"/>
        </w:rPr>
        <w:t>[należy wskazać nazwę]*</w:t>
      </w:r>
    </w:p>
    <w:p w14:paraId="54D5550E" w14:textId="70B1CECC" w:rsidR="00685CEC" w:rsidRPr="00861B19" w:rsidRDefault="00685CEC" w:rsidP="00685CEC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861B19">
        <w:rPr>
          <w:rFonts w:ascii="Cambria" w:hAnsi="Cambria"/>
          <w:bCs/>
          <w:sz w:val="20"/>
        </w:rPr>
        <w:t xml:space="preserve">Oświadczam/y, że realizując zamówienie, zgodnie ze szczegółowym opisem przedmiotu zamówienia,  zatrudnię na podstawie umowy o pracę osobę/y wykonujące czynności wskazane przez Zamawiającego oraz do realizacji zamówienia przy udziale podwykonawców spełniający wymóg z art. 95 ust. 1 ustawy </w:t>
      </w:r>
      <w:proofErr w:type="spellStart"/>
      <w:r w:rsidRPr="00861B19">
        <w:rPr>
          <w:rFonts w:ascii="Cambria" w:hAnsi="Cambria"/>
          <w:bCs/>
          <w:sz w:val="20"/>
        </w:rPr>
        <w:t>Pzp</w:t>
      </w:r>
      <w:proofErr w:type="spellEnd"/>
      <w:r w:rsidRPr="00861B19">
        <w:rPr>
          <w:rFonts w:ascii="Cambria" w:hAnsi="Cambria"/>
          <w:bCs/>
          <w:sz w:val="20"/>
        </w:rPr>
        <w:t>.</w:t>
      </w:r>
    </w:p>
    <w:p w14:paraId="0CF32A86" w14:textId="77777777" w:rsidR="0010789A" w:rsidRPr="00861B19" w:rsidRDefault="001241A7" w:rsidP="001241A7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861B19">
        <w:rPr>
          <w:rFonts w:ascii="Cambria" w:hAnsi="Cambria" w:cs="Arial"/>
          <w:sz w:val="20"/>
          <w:szCs w:val="20"/>
        </w:rPr>
        <w:t>Oświadczam iż jestem</w:t>
      </w:r>
      <w:r w:rsidR="00356B3E" w:rsidRPr="00861B19">
        <w:rPr>
          <w:rFonts w:ascii="Cambria" w:hAnsi="Cambria" w:cs="Arial"/>
          <w:sz w:val="20"/>
          <w:szCs w:val="20"/>
        </w:rPr>
        <w:t>: mikroprzedsiębiorstwem / małym przedsiębiorstwem/ średnim przedsiębi</w:t>
      </w:r>
      <w:r w:rsidR="009A1D69" w:rsidRPr="00861B19">
        <w:rPr>
          <w:rFonts w:ascii="Cambria" w:hAnsi="Cambria" w:cs="Arial"/>
          <w:sz w:val="20"/>
          <w:szCs w:val="20"/>
        </w:rPr>
        <w:t>orstwem/dużym przedsiębiorstwem*</w:t>
      </w:r>
    </w:p>
    <w:p w14:paraId="71774B9D" w14:textId="77777777" w:rsidR="0068710D" w:rsidRPr="00861B19" w:rsidRDefault="0068710D" w:rsidP="00276743">
      <w:pPr>
        <w:ind w:firstLine="708"/>
        <w:rPr>
          <w:sz w:val="18"/>
          <w:szCs w:val="18"/>
        </w:rPr>
      </w:pPr>
      <w:r w:rsidRPr="00861B19">
        <w:rPr>
          <w:sz w:val="18"/>
          <w:szCs w:val="18"/>
        </w:rPr>
        <w:t>W okresie prowadzenia usługi zimowego utrzymania Wykonawca zapewnia:</w:t>
      </w:r>
    </w:p>
    <w:p w14:paraId="089CB1DC" w14:textId="77777777" w:rsidR="0068710D" w:rsidRPr="00861B19" w:rsidRDefault="0068710D" w:rsidP="00276743">
      <w:pPr>
        <w:widowControl w:val="0"/>
        <w:suppressAutoHyphens/>
        <w:ind w:firstLine="708"/>
        <w:rPr>
          <w:sz w:val="18"/>
          <w:szCs w:val="18"/>
        </w:rPr>
      </w:pPr>
      <w:r w:rsidRPr="00861B19">
        <w:rPr>
          <w:sz w:val="18"/>
          <w:szCs w:val="18"/>
        </w:rPr>
        <w:t>całodobową służbę dyżurną :</w:t>
      </w:r>
    </w:p>
    <w:p w14:paraId="7E600714" w14:textId="77777777" w:rsidR="0068710D" w:rsidRPr="00861B19" w:rsidRDefault="0068710D" w:rsidP="0068710D">
      <w:pPr>
        <w:rPr>
          <w:sz w:val="18"/>
          <w:szCs w:val="18"/>
        </w:rPr>
      </w:pPr>
      <w:r w:rsidRPr="00861B19">
        <w:rPr>
          <w:sz w:val="18"/>
          <w:szCs w:val="18"/>
        </w:rPr>
        <w:tab/>
        <w:t xml:space="preserve">imię i nazwisko dyżurnego </w:t>
      </w:r>
      <w:r w:rsidRPr="00861B19">
        <w:rPr>
          <w:b/>
          <w:sz w:val="18"/>
          <w:szCs w:val="18"/>
        </w:rPr>
        <w:t>…………………….</w:t>
      </w:r>
      <w:r w:rsidRPr="00861B19">
        <w:rPr>
          <w:sz w:val="18"/>
          <w:szCs w:val="18"/>
        </w:rPr>
        <w:br/>
        <w:t xml:space="preserve"> </w:t>
      </w:r>
      <w:r w:rsidRPr="00861B19">
        <w:rPr>
          <w:sz w:val="18"/>
          <w:szCs w:val="18"/>
        </w:rPr>
        <w:tab/>
        <w:t>numer faksu ……………………….</w:t>
      </w:r>
    </w:p>
    <w:p w14:paraId="44FC9961" w14:textId="34BB7D42" w:rsidR="0068710D" w:rsidRPr="00861B19" w:rsidRDefault="0068710D" w:rsidP="0068710D">
      <w:pPr>
        <w:rPr>
          <w:sz w:val="18"/>
          <w:szCs w:val="18"/>
          <w:lang w:val="de-DE"/>
        </w:rPr>
      </w:pPr>
      <w:r w:rsidRPr="00861B19">
        <w:rPr>
          <w:sz w:val="18"/>
          <w:szCs w:val="18"/>
        </w:rPr>
        <w:t xml:space="preserve">           </w:t>
      </w:r>
      <w:r w:rsidR="00276743" w:rsidRPr="00861B19">
        <w:rPr>
          <w:sz w:val="18"/>
          <w:szCs w:val="18"/>
        </w:rPr>
        <w:tab/>
      </w:r>
      <w:r w:rsidRPr="00861B19">
        <w:rPr>
          <w:sz w:val="18"/>
          <w:szCs w:val="18"/>
        </w:rPr>
        <w:t xml:space="preserve"> numer telefonu</w:t>
      </w:r>
      <w:r w:rsidRPr="00861B19">
        <w:rPr>
          <w:sz w:val="18"/>
          <w:szCs w:val="18"/>
          <w:lang w:val="de-DE"/>
        </w:rPr>
        <w:t xml:space="preserve"> ………………………….. </w:t>
      </w:r>
      <w:proofErr w:type="spellStart"/>
      <w:r w:rsidRPr="00861B19">
        <w:rPr>
          <w:sz w:val="18"/>
          <w:szCs w:val="18"/>
          <w:lang w:val="de-DE"/>
        </w:rPr>
        <w:t>e-mail</w:t>
      </w:r>
      <w:proofErr w:type="spellEnd"/>
      <w:r w:rsidRPr="00861B19">
        <w:rPr>
          <w:sz w:val="18"/>
          <w:szCs w:val="18"/>
          <w:lang w:val="de-DE"/>
        </w:rPr>
        <w:t>: …….</w:t>
      </w:r>
    </w:p>
    <w:p w14:paraId="222C6323" w14:textId="77777777" w:rsidR="00276743" w:rsidRPr="00861B19" w:rsidRDefault="00276743" w:rsidP="0068710D">
      <w:pPr>
        <w:rPr>
          <w:sz w:val="18"/>
          <w:szCs w:val="18"/>
          <w:lang w:val="de-DE"/>
        </w:rPr>
      </w:pPr>
      <w:bookmarkStart w:id="0" w:name="_GoBack"/>
      <w:bookmarkEnd w:id="0"/>
    </w:p>
    <w:p w14:paraId="5EC78CEA" w14:textId="77777777" w:rsidR="00276743" w:rsidRPr="00861B19" w:rsidRDefault="00276743" w:rsidP="00276743">
      <w:pPr>
        <w:suppressAutoHyphens/>
        <w:spacing w:after="120"/>
        <w:ind w:left="360" w:firstLine="348"/>
        <w:contextualSpacing/>
        <w:jc w:val="both"/>
        <w:rPr>
          <w:sz w:val="18"/>
          <w:szCs w:val="18"/>
        </w:rPr>
      </w:pPr>
      <w:r w:rsidRPr="00861B19">
        <w:rPr>
          <w:sz w:val="18"/>
          <w:szCs w:val="18"/>
        </w:rPr>
        <w:t xml:space="preserve">Wykonawca oświadcza, że rachunek bankowy na który będą dokonywane płatności to </w:t>
      </w:r>
    </w:p>
    <w:p w14:paraId="5276011B" w14:textId="63F9F76D" w:rsidR="00276743" w:rsidRPr="00861B19" w:rsidRDefault="00276743" w:rsidP="00276743">
      <w:pPr>
        <w:suppressAutoHyphens/>
        <w:spacing w:after="120"/>
        <w:ind w:left="360" w:firstLine="348"/>
        <w:contextualSpacing/>
        <w:jc w:val="both"/>
        <w:rPr>
          <w:sz w:val="18"/>
          <w:szCs w:val="18"/>
        </w:rPr>
      </w:pPr>
      <w:r w:rsidRPr="00861B19">
        <w:rPr>
          <w:sz w:val="18"/>
          <w:szCs w:val="18"/>
        </w:rPr>
        <w:t>nr………………………………………………………….</w:t>
      </w:r>
    </w:p>
    <w:p w14:paraId="14153EFB" w14:textId="77777777" w:rsidR="00276743" w:rsidRPr="00861B19" w:rsidRDefault="00276743" w:rsidP="00276743">
      <w:pPr>
        <w:pStyle w:val="Akapitzlist"/>
        <w:numPr>
          <w:ilvl w:val="0"/>
          <w:numId w:val="49"/>
        </w:numPr>
        <w:suppressAutoHyphens/>
        <w:spacing w:after="120"/>
        <w:ind w:left="993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1B19">
        <w:rPr>
          <w:rFonts w:ascii="Times New Roman" w:hAnsi="Times New Roman" w:cs="Times New Roman"/>
          <w:sz w:val="18"/>
          <w:szCs w:val="18"/>
        </w:rPr>
        <w:t>jest rachunkiem umożliwiającym płatność w ramach mechanizmu podzielonej płatności, o którym mowa powyżej.</w:t>
      </w:r>
    </w:p>
    <w:p w14:paraId="0E1DD251" w14:textId="77777777" w:rsidR="00276743" w:rsidRPr="00861B19" w:rsidRDefault="00276743" w:rsidP="00276743">
      <w:pPr>
        <w:pStyle w:val="Akapitzlist"/>
        <w:numPr>
          <w:ilvl w:val="0"/>
          <w:numId w:val="49"/>
        </w:numPr>
        <w:suppressAutoHyphens/>
        <w:spacing w:after="120"/>
        <w:ind w:left="993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1B19">
        <w:rPr>
          <w:rFonts w:ascii="Times New Roman" w:hAnsi="Times New Roman" w:cs="Times New Roman"/>
          <w:sz w:val="18"/>
          <w:szCs w:val="18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67B318EA" w14:textId="77777777" w:rsidR="009A1D69" w:rsidRPr="0068710D" w:rsidRDefault="009A1D69" w:rsidP="009A1D69">
      <w:pPr>
        <w:pStyle w:val="Tekstpodstawowywcity3"/>
        <w:ind w:right="201"/>
        <w:jc w:val="both"/>
        <w:rPr>
          <w:color w:val="FF0000"/>
          <w:sz w:val="20"/>
          <w:szCs w:val="20"/>
        </w:rPr>
      </w:pPr>
    </w:p>
    <w:p w14:paraId="5CCFB8B9" w14:textId="77777777" w:rsidR="009A1D69" w:rsidRPr="0068710D" w:rsidRDefault="009A1D69" w:rsidP="009A1D69">
      <w:pPr>
        <w:pStyle w:val="Tekstpodstawowywcity3"/>
        <w:ind w:right="201"/>
        <w:jc w:val="both"/>
        <w:rPr>
          <w:rFonts w:ascii="Cambria" w:hAnsi="Cambria" w:cs="Arial"/>
          <w:color w:val="FF0000"/>
        </w:rPr>
      </w:pPr>
    </w:p>
    <w:p w14:paraId="27EE8ABE" w14:textId="77777777" w:rsidR="00B91B3B" w:rsidRPr="009A1D69" w:rsidRDefault="003141AB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</w:rPr>
      </w:pPr>
      <w:r w:rsidRPr="009A1D69">
        <w:rPr>
          <w:rFonts w:ascii="Cambria" w:hAnsi="Cambria" w:cs="Arial"/>
        </w:rPr>
        <w:t>* niepotrzebne skreślić</w:t>
      </w:r>
    </w:p>
    <w:p w14:paraId="054D6655" w14:textId="77777777" w:rsidR="00F36285" w:rsidRPr="009A1D69" w:rsidRDefault="00F36285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</w:rPr>
      </w:pPr>
    </w:p>
    <w:p w14:paraId="055B6D0D" w14:textId="77777777" w:rsidR="00C268C9" w:rsidRPr="009A1D69" w:rsidRDefault="00C268C9" w:rsidP="00C268C9">
      <w:pPr>
        <w:pStyle w:val="Lista5"/>
        <w:ind w:left="993" w:hanging="284"/>
        <w:jc w:val="both"/>
        <w:rPr>
          <w:rFonts w:ascii="Cambria" w:hAnsi="Cambria" w:cs="Tahoma"/>
          <w:snapToGrid w:val="0"/>
          <w:sz w:val="16"/>
          <w:szCs w:val="16"/>
        </w:rPr>
      </w:pPr>
      <w:r w:rsidRPr="009A1D69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F73389B" w14:textId="77777777" w:rsidR="00C268C9" w:rsidRPr="009A1D69" w:rsidRDefault="00C268C9" w:rsidP="00C268C9">
      <w:pPr>
        <w:pStyle w:val="Lista5"/>
        <w:spacing w:line="276" w:lineRule="auto"/>
        <w:ind w:left="993" w:hanging="284"/>
        <w:jc w:val="both"/>
        <w:rPr>
          <w:rFonts w:ascii="Cambria" w:hAnsi="Cambria" w:cs="Arial"/>
          <w:sz w:val="16"/>
          <w:szCs w:val="16"/>
        </w:rPr>
      </w:pPr>
      <w:r w:rsidRPr="009A1D6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A1D6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4F6495" w14:textId="77777777" w:rsidR="00C268C9" w:rsidRPr="00327CC4" w:rsidRDefault="00C268C9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  <w:sz w:val="18"/>
          <w:szCs w:val="18"/>
        </w:rPr>
      </w:pPr>
    </w:p>
    <w:p w14:paraId="5AD26C8A" w14:textId="77777777" w:rsidR="005948C1" w:rsidRPr="00327CC4" w:rsidRDefault="005948C1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  <w:sz w:val="18"/>
          <w:szCs w:val="18"/>
        </w:rPr>
      </w:pPr>
    </w:p>
    <w:p w14:paraId="559ABDC0" w14:textId="77777777" w:rsidR="00DA509A" w:rsidRPr="009A1D69" w:rsidRDefault="00DA509A" w:rsidP="00B91B3B">
      <w:pPr>
        <w:pStyle w:val="Tekstpodstawowywcity3"/>
        <w:spacing w:line="276" w:lineRule="auto"/>
        <w:ind w:left="703" w:hanging="703"/>
        <w:rPr>
          <w:rFonts w:ascii="Cambria" w:hAnsi="Cambria" w:cs="Arial"/>
          <w:sz w:val="20"/>
          <w:szCs w:val="20"/>
          <w:u w:val="single"/>
        </w:rPr>
      </w:pPr>
      <w:r w:rsidRPr="009A1D69">
        <w:rPr>
          <w:rFonts w:ascii="Cambria" w:hAnsi="Cambria" w:cs="Arial"/>
          <w:sz w:val="20"/>
          <w:szCs w:val="20"/>
          <w:u w:val="single"/>
        </w:rPr>
        <w:t>Załącznikami do niniejszej ofert</w:t>
      </w:r>
      <w:r w:rsidR="00D047F6" w:rsidRPr="009A1D69">
        <w:rPr>
          <w:rFonts w:ascii="Cambria" w:hAnsi="Cambria" w:cs="Arial"/>
          <w:sz w:val="20"/>
          <w:szCs w:val="20"/>
          <w:u w:val="single"/>
        </w:rPr>
        <w:t>y</w:t>
      </w:r>
      <w:r w:rsidRPr="009A1D69">
        <w:rPr>
          <w:rFonts w:ascii="Cambria" w:hAnsi="Cambria" w:cs="Arial"/>
          <w:sz w:val="20"/>
          <w:szCs w:val="20"/>
          <w:u w:val="single"/>
        </w:rPr>
        <w:t xml:space="preserve"> są:</w:t>
      </w:r>
    </w:p>
    <w:p w14:paraId="2C6E63DD" w14:textId="77777777" w:rsidR="00DA509A" w:rsidRPr="009A1D69" w:rsidRDefault="00DA509A" w:rsidP="00867323">
      <w:pPr>
        <w:pStyle w:val="Tekstpodstawowywcity3"/>
        <w:ind w:hanging="283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14:paraId="21F9EB74" w14:textId="77777777" w:rsidR="00DA509A" w:rsidRPr="00327CC4" w:rsidRDefault="00DA509A" w:rsidP="00867323">
      <w:pPr>
        <w:pStyle w:val="Tekstpodstawowywcity3"/>
        <w:ind w:hanging="283"/>
        <w:rPr>
          <w:rFonts w:ascii="Cambria" w:hAnsi="Cambria" w:cs="Arial"/>
          <w:sz w:val="18"/>
          <w:szCs w:val="18"/>
        </w:rPr>
      </w:pPr>
      <w:r w:rsidRPr="009A1D69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14:paraId="0BCA96A3" w14:textId="77777777" w:rsidR="00867323" w:rsidRPr="00327CC4" w:rsidRDefault="00867323" w:rsidP="00867323">
      <w:pPr>
        <w:pStyle w:val="Tekstpodstawowywcity3"/>
        <w:ind w:hanging="283"/>
        <w:rPr>
          <w:rFonts w:ascii="Cambria" w:hAnsi="Cambria" w:cs="Arial"/>
          <w:sz w:val="18"/>
          <w:szCs w:val="18"/>
        </w:rPr>
      </w:pPr>
    </w:p>
    <w:p w14:paraId="7601A85A" w14:textId="77777777" w:rsidR="00C75B11" w:rsidRDefault="00C75B11" w:rsidP="00C75B11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sectPr w:rsidR="00C75B11" w:rsidSect="009968D4">
      <w:headerReference w:type="default" r:id="rId9"/>
      <w:footerReference w:type="even" r:id="rId10"/>
      <w:footerReference w:type="default" r:id="rId11"/>
      <w:pgSz w:w="11906" w:h="16838"/>
      <w:pgMar w:top="1245" w:right="1418" w:bottom="1276" w:left="1418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1FB21" w14:textId="77777777" w:rsidR="00316433" w:rsidRDefault="00316433">
      <w:r>
        <w:separator/>
      </w:r>
    </w:p>
  </w:endnote>
  <w:endnote w:type="continuationSeparator" w:id="0">
    <w:p w14:paraId="7CD67760" w14:textId="77777777" w:rsidR="00316433" w:rsidRDefault="0031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B9FAA" w14:textId="77777777" w:rsidR="00102C62" w:rsidRDefault="00102C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C90E34" w14:textId="77777777" w:rsidR="00102C62" w:rsidRDefault="00102C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458518"/>
      <w:docPartObj>
        <w:docPartGallery w:val="Page Numbers (Bottom of Page)"/>
        <w:docPartUnique/>
      </w:docPartObj>
    </w:sdtPr>
    <w:sdtContent>
      <w:p w14:paraId="3C93FF0E" w14:textId="3B038227" w:rsidR="00185D78" w:rsidRDefault="00185D78" w:rsidP="00185D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B19">
          <w:rPr>
            <w:noProof/>
          </w:rPr>
          <w:t>9</w:t>
        </w:r>
        <w:r>
          <w:fldChar w:fldCharType="end"/>
        </w:r>
      </w:p>
    </w:sdtContent>
  </w:sdt>
  <w:p w14:paraId="44D91D75" w14:textId="77777777" w:rsidR="00102C62" w:rsidRDefault="00102C62" w:rsidP="00C75B11">
    <w:pPr>
      <w:spacing w:line="360" w:lineRule="auto"/>
      <w:ind w:left="5664" w:firstLine="1282"/>
      <w:jc w:val="both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8E1CC" w14:textId="77777777" w:rsidR="00316433" w:rsidRDefault="00316433">
      <w:r>
        <w:separator/>
      </w:r>
    </w:p>
  </w:footnote>
  <w:footnote w:type="continuationSeparator" w:id="0">
    <w:p w14:paraId="562D48A9" w14:textId="77777777" w:rsidR="00316433" w:rsidRDefault="0031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E9F5A" w14:textId="77777777" w:rsidR="00102C62" w:rsidRDefault="00102C62" w:rsidP="001241A7">
    <w:pPr>
      <w:pStyle w:val="Nagwek"/>
      <w:jc w:val="center"/>
      <w:rPr>
        <w:rFonts w:ascii="Cambria" w:hAnsi="Cambria" w:cs="Cambria"/>
        <w:sz w:val="20"/>
        <w:szCs w:val="20"/>
      </w:rPr>
    </w:pPr>
  </w:p>
  <w:p w14:paraId="6388D7F4" w14:textId="77777777" w:rsidR="00102C62" w:rsidRDefault="00102C62" w:rsidP="00D5665D">
    <w:pPr>
      <w:pStyle w:val="Standard"/>
      <w:rPr>
        <w:rFonts w:ascii="Cambria" w:hAnsi="Cambria"/>
        <w:b/>
        <w:bCs/>
        <w:sz w:val="20"/>
        <w:szCs w:val="20"/>
      </w:rPr>
    </w:pPr>
    <w:r>
      <w:rPr>
        <w:rFonts w:ascii="Cambria" w:hAnsi="Cambria" w:cs="Cambria"/>
        <w:sz w:val="20"/>
        <w:szCs w:val="20"/>
      </w:rPr>
      <w:t xml:space="preserve">Numer referencyjny: </w:t>
    </w:r>
    <w:bookmarkStart w:id="1" w:name="_Hlk9335319"/>
    <w:r>
      <w:rPr>
        <w:rFonts w:ascii="Cambria" w:hAnsi="Cambria"/>
        <w:sz w:val="20"/>
        <w:szCs w:val="20"/>
      </w:rPr>
      <w:t>Nr referencyjny: ZP.271.40.2022</w:t>
    </w:r>
    <w:bookmarkEnd w:id="1"/>
  </w:p>
  <w:p w14:paraId="66442406" w14:textId="096ADC0F" w:rsidR="00102C62" w:rsidRDefault="00102C62" w:rsidP="001241A7">
    <w:pPr>
      <w:pStyle w:val="Standard"/>
    </w:pPr>
  </w:p>
  <w:p w14:paraId="5F26DC56" w14:textId="77777777" w:rsidR="00102C62" w:rsidRPr="007F34C7" w:rsidRDefault="00102C62" w:rsidP="007F3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5F20960"/>
    <w:multiLevelType w:val="hybridMultilevel"/>
    <w:tmpl w:val="91D89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674"/>
        </w:tabs>
        <w:ind w:left="2674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>
    <w:nsid w:val="516844D4"/>
    <w:multiLevelType w:val="hybridMultilevel"/>
    <w:tmpl w:val="9B0824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3F393C"/>
    <w:multiLevelType w:val="hybridMultilevel"/>
    <w:tmpl w:val="C352B6E8"/>
    <w:lvl w:ilvl="0" w:tplc="6E8E9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9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3"/>
  </w:num>
  <w:num w:numId="3">
    <w:abstractNumId w:val="29"/>
  </w:num>
  <w:num w:numId="4">
    <w:abstractNumId w:val="26"/>
  </w:num>
  <w:num w:numId="5">
    <w:abstractNumId w:val="20"/>
  </w:num>
  <w:num w:numId="6">
    <w:abstractNumId w:val="32"/>
  </w:num>
  <w:num w:numId="7">
    <w:abstractNumId w:val="38"/>
  </w:num>
  <w:num w:numId="8">
    <w:abstractNumId w:val="24"/>
  </w:num>
  <w:num w:numId="9">
    <w:abstractNumId w:val="51"/>
  </w:num>
  <w:num w:numId="10">
    <w:abstractNumId w:val="56"/>
  </w:num>
  <w:num w:numId="11">
    <w:abstractNumId w:val="21"/>
  </w:num>
  <w:num w:numId="12">
    <w:abstractNumId w:val="54"/>
  </w:num>
  <w:num w:numId="13">
    <w:abstractNumId w:val="55"/>
  </w:num>
  <w:num w:numId="14">
    <w:abstractNumId w:val="12"/>
  </w:num>
  <w:num w:numId="15">
    <w:abstractNumId w:val="27"/>
  </w:num>
  <w:num w:numId="16">
    <w:abstractNumId w:val="31"/>
  </w:num>
  <w:num w:numId="17">
    <w:abstractNumId w:val="50"/>
  </w:num>
  <w:num w:numId="18">
    <w:abstractNumId w:val="23"/>
  </w:num>
  <w:num w:numId="19">
    <w:abstractNumId w:val="14"/>
  </w:num>
  <w:num w:numId="20">
    <w:abstractNumId w:val="18"/>
  </w:num>
  <w:num w:numId="21">
    <w:abstractNumId w:val="44"/>
  </w:num>
  <w:num w:numId="22">
    <w:abstractNumId w:val="19"/>
  </w:num>
  <w:num w:numId="23">
    <w:abstractNumId w:val="49"/>
  </w:num>
  <w:num w:numId="24">
    <w:abstractNumId w:val="46"/>
  </w:num>
  <w:num w:numId="25">
    <w:abstractNumId w:val="22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1"/>
  </w:num>
  <w:num w:numId="33">
    <w:abstractNumId w:val="28"/>
  </w:num>
  <w:num w:numId="34">
    <w:abstractNumId w:val="45"/>
  </w:num>
  <w:num w:numId="35">
    <w:abstractNumId w:val="17"/>
  </w:num>
  <w:num w:numId="36">
    <w:abstractNumId w:val="53"/>
  </w:num>
  <w:num w:numId="37">
    <w:abstractNumId w:val="15"/>
  </w:num>
  <w:num w:numId="38">
    <w:abstractNumId w:val="9"/>
  </w:num>
  <w:num w:numId="39">
    <w:abstractNumId w:val="25"/>
  </w:num>
  <w:num w:numId="40">
    <w:abstractNumId w:val="40"/>
  </w:num>
  <w:num w:numId="41">
    <w:abstractNumId w:val="34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9"/>
  </w:num>
  <w:num w:numId="45">
    <w:abstractNumId w:val="16"/>
  </w:num>
  <w:num w:numId="46">
    <w:abstractNumId w:val="33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313"/>
    <w:rsid w:val="00027CE9"/>
    <w:rsid w:val="0003187F"/>
    <w:rsid w:val="00033E37"/>
    <w:rsid w:val="0003703F"/>
    <w:rsid w:val="000379F7"/>
    <w:rsid w:val="00040E8D"/>
    <w:rsid w:val="00041617"/>
    <w:rsid w:val="00042263"/>
    <w:rsid w:val="00042B17"/>
    <w:rsid w:val="00044B6B"/>
    <w:rsid w:val="00045342"/>
    <w:rsid w:val="00047EF2"/>
    <w:rsid w:val="00054BF5"/>
    <w:rsid w:val="00055851"/>
    <w:rsid w:val="00061F88"/>
    <w:rsid w:val="00063079"/>
    <w:rsid w:val="00063849"/>
    <w:rsid w:val="00064B50"/>
    <w:rsid w:val="00066A1A"/>
    <w:rsid w:val="000675E7"/>
    <w:rsid w:val="00070743"/>
    <w:rsid w:val="000726CE"/>
    <w:rsid w:val="00075847"/>
    <w:rsid w:val="00080D85"/>
    <w:rsid w:val="0008408D"/>
    <w:rsid w:val="00084151"/>
    <w:rsid w:val="000858B3"/>
    <w:rsid w:val="00090A82"/>
    <w:rsid w:val="000970DD"/>
    <w:rsid w:val="000A0528"/>
    <w:rsid w:val="000A14D0"/>
    <w:rsid w:val="000A1940"/>
    <w:rsid w:val="000A1981"/>
    <w:rsid w:val="000A19AE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585"/>
    <w:rsid w:val="000C3646"/>
    <w:rsid w:val="000C74FE"/>
    <w:rsid w:val="000D40FD"/>
    <w:rsid w:val="000E05B9"/>
    <w:rsid w:val="000E4E2A"/>
    <w:rsid w:val="000E7F53"/>
    <w:rsid w:val="000F256C"/>
    <w:rsid w:val="000F3A08"/>
    <w:rsid w:val="0010294D"/>
    <w:rsid w:val="00102A85"/>
    <w:rsid w:val="00102C0C"/>
    <w:rsid w:val="00102C62"/>
    <w:rsid w:val="00103155"/>
    <w:rsid w:val="001044DB"/>
    <w:rsid w:val="001054D9"/>
    <w:rsid w:val="0010789A"/>
    <w:rsid w:val="00110F9F"/>
    <w:rsid w:val="00112B50"/>
    <w:rsid w:val="00114AAA"/>
    <w:rsid w:val="00114C23"/>
    <w:rsid w:val="00114EE9"/>
    <w:rsid w:val="00115D22"/>
    <w:rsid w:val="001201D6"/>
    <w:rsid w:val="001218E1"/>
    <w:rsid w:val="00122121"/>
    <w:rsid w:val="00122276"/>
    <w:rsid w:val="001241A7"/>
    <w:rsid w:val="00126E65"/>
    <w:rsid w:val="001306BA"/>
    <w:rsid w:val="00131262"/>
    <w:rsid w:val="00134702"/>
    <w:rsid w:val="001357B0"/>
    <w:rsid w:val="00135BB5"/>
    <w:rsid w:val="00136A4F"/>
    <w:rsid w:val="00136BC3"/>
    <w:rsid w:val="00136D09"/>
    <w:rsid w:val="00137870"/>
    <w:rsid w:val="001405D1"/>
    <w:rsid w:val="00140DF0"/>
    <w:rsid w:val="00143610"/>
    <w:rsid w:val="0014366A"/>
    <w:rsid w:val="00145F79"/>
    <w:rsid w:val="0014707D"/>
    <w:rsid w:val="00154708"/>
    <w:rsid w:val="00155737"/>
    <w:rsid w:val="001568FB"/>
    <w:rsid w:val="00157704"/>
    <w:rsid w:val="001601FE"/>
    <w:rsid w:val="001612AE"/>
    <w:rsid w:val="00162026"/>
    <w:rsid w:val="0016212F"/>
    <w:rsid w:val="00162505"/>
    <w:rsid w:val="00162560"/>
    <w:rsid w:val="00164F38"/>
    <w:rsid w:val="00165D29"/>
    <w:rsid w:val="001720B9"/>
    <w:rsid w:val="0017416A"/>
    <w:rsid w:val="00174344"/>
    <w:rsid w:val="001816EE"/>
    <w:rsid w:val="00185D78"/>
    <w:rsid w:val="001866AD"/>
    <w:rsid w:val="00191FF7"/>
    <w:rsid w:val="00192C7B"/>
    <w:rsid w:val="00194CF3"/>
    <w:rsid w:val="00195FFE"/>
    <w:rsid w:val="00197122"/>
    <w:rsid w:val="001979DB"/>
    <w:rsid w:val="001A1117"/>
    <w:rsid w:val="001A4C70"/>
    <w:rsid w:val="001A5611"/>
    <w:rsid w:val="001A5A8A"/>
    <w:rsid w:val="001A6982"/>
    <w:rsid w:val="001A74D3"/>
    <w:rsid w:val="001B000A"/>
    <w:rsid w:val="001B3135"/>
    <w:rsid w:val="001B65FF"/>
    <w:rsid w:val="001C07FD"/>
    <w:rsid w:val="001C12C8"/>
    <w:rsid w:val="001C22A7"/>
    <w:rsid w:val="001C256F"/>
    <w:rsid w:val="001C33AC"/>
    <w:rsid w:val="001C3C1E"/>
    <w:rsid w:val="001C4E52"/>
    <w:rsid w:val="001C67B4"/>
    <w:rsid w:val="001C67DA"/>
    <w:rsid w:val="001C7926"/>
    <w:rsid w:val="001C7C3F"/>
    <w:rsid w:val="001D6CF9"/>
    <w:rsid w:val="001D7A8F"/>
    <w:rsid w:val="001E319E"/>
    <w:rsid w:val="001E4C8C"/>
    <w:rsid w:val="001E6C02"/>
    <w:rsid w:val="001E6E32"/>
    <w:rsid w:val="001E6F19"/>
    <w:rsid w:val="001F1C7C"/>
    <w:rsid w:val="001F3802"/>
    <w:rsid w:val="001F4FD3"/>
    <w:rsid w:val="001F516F"/>
    <w:rsid w:val="001F60E2"/>
    <w:rsid w:val="001F6A8C"/>
    <w:rsid w:val="001F6ECF"/>
    <w:rsid w:val="00201033"/>
    <w:rsid w:val="002013CA"/>
    <w:rsid w:val="0020206C"/>
    <w:rsid w:val="00202A7E"/>
    <w:rsid w:val="00204600"/>
    <w:rsid w:val="00205194"/>
    <w:rsid w:val="00206F24"/>
    <w:rsid w:val="00211963"/>
    <w:rsid w:val="00211AFF"/>
    <w:rsid w:val="00211D44"/>
    <w:rsid w:val="00213968"/>
    <w:rsid w:val="0021430F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41C6C"/>
    <w:rsid w:val="002447F6"/>
    <w:rsid w:val="00245AA9"/>
    <w:rsid w:val="00245C8D"/>
    <w:rsid w:val="00246A11"/>
    <w:rsid w:val="00252051"/>
    <w:rsid w:val="00255734"/>
    <w:rsid w:val="00256EDD"/>
    <w:rsid w:val="00257369"/>
    <w:rsid w:val="00260329"/>
    <w:rsid w:val="00261B89"/>
    <w:rsid w:val="00261F64"/>
    <w:rsid w:val="0026568F"/>
    <w:rsid w:val="0026706B"/>
    <w:rsid w:val="002678AB"/>
    <w:rsid w:val="00270CEB"/>
    <w:rsid w:val="00271D38"/>
    <w:rsid w:val="00272E2B"/>
    <w:rsid w:val="00276743"/>
    <w:rsid w:val="002814D4"/>
    <w:rsid w:val="002837ED"/>
    <w:rsid w:val="0029217A"/>
    <w:rsid w:val="002953C0"/>
    <w:rsid w:val="002A2237"/>
    <w:rsid w:val="002A2640"/>
    <w:rsid w:val="002A4CEF"/>
    <w:rsid w:val="002A5876"/>
    <w:rsid w:val="002A7F4E"/>
    <w:rsid w:val="002B3302"/>
    <w:rsid w:val="002B6740"/>
    <w:rsid w:val="002C4157"/>
    <w:rsid w:val="002C49D9"/>
    <w:rsid w:val="002C6B65"/>
    <w:rsid w:val="002C75A5"/>
    <w:rsid w:val="002D201A"/>
    <w:rsid w:val="002D26EC"/>
    <w:rsid w:val="002D624C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6D9D"/>
    <w:rsid w:val="002F797B"/>
    <w:rsid w:val="002F79CA"/>
    <w:rsid w:val="00302515"/>
    <w:rsid w:val="00302B07"/>
    <w:rsid w:val="003062AC"/>
    <w:rsid w:val="00310A34"/>
    <w:rsid w:val="0031370D"/>
    <w:rsid w:val="00313888"/>
    <w:rsid w:val="003141AB"/>
    <w:rsid w:val="0031514C"/>
    <w:rsid w:val="00315240"/>
    <w:rsid w:val="00316433"/>
    <w:rsid w:val="00320DC8"/>
    <w:rsid w:val="00325720"/>
    <w:rsid w:val="00327CC4"/>
    <w:rsid w:val="00330A77"/>
    <w:rsid w:val="00331D6C"/>
    <w:rsid w:val="0033364D"/>
    <w:rsid w:val="00333E3F"/>
    <w:rsid w:val="00333F61"/>
    <w:rsid w:val="00334999"/>
    <w:rsid w:val="00341028"/>
    <w:rsid w:val="003429D7"/>
    <w:rsid w:val="003471FD"/>
    <w:rsid w:val="00350282"/>
    <w:rsid w:val="003514FB"/>
    <w:rsid w:val="00351E47"/>
    <w:rsid w:val="00353E34"/>
    <w:rsid w:val="00353EB9"/>
    <w:rsid w:val="00354735"/>
    <w:rsid w:val="00356B3E"/>
    <w:rsid w:val="003600E2"/>
    <w:rsid w:val="00362C90"/>
    <w:rsid w:val="00364AEE"/>
    <w:rsid w:val="00365834"/>
    <w:rsid w:val="00365F03"/>
    <w:rsid w:val="00366630"/>
    <w:rsid w:val="00367880"/>
    <w:rsid w:val="00367A44"/>
    <w:rsid w:val="003726C7"/>
    <w:rsid w:val="0037733B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C7C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B7811"/>
    <w:rsid w:val="003C48F1"/>
    <w:rsid w:val="003C4B19"/>
    <w:rsid w:val="003C5628"/>
    <w:rsid w:val="003C659A"/>
    <w:rsid w:val="003C7514"/>
    <w:rsid w:val="003D1ED1"/>
    <w:rsid w:val="003D308F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1004"/>
    <w:rsid w:val="00404595"/>
    <w:rsid w:val="00405505"/>
    <w:rsid w:val="00410D38"/>
    <w:rsid w:val="004127F7"/>
    <w:rsid w:val="0041331B"/>
    <w:rsid w:val="00414CF9"/>
    <w:rsid w:val="00417997"/>
    <w:rsid w:val="00420580"/>
    <w:rsid w:val="00422FC5"/>
    <w:rsid w:val="00423457"/>
    <w:rsid w:val="004245B7"/>
    <w:rsid w:val="00427A12"/>
    <w:rsid w:val="00434CFC"/>
    <w:rsid w:val="00436078"/>
    <w:rsid w:val="00436F25"/>
    <w:rsid w:val="0043761B"/>
    <w:rsid w:val="004409ED"/>
    <w:rsid w:val="00441E57"/>
    <w:rsid w:val="004430DD"/>
    <w:rsid w:val="0044374E"/>
    <w:rsid w:val="0044434A"/>
    <w:rsid w:val="00445639"/>
    <w:rsid w:val="00446E5C"/>
    <w:rsid w:val="004501D1"/>
    <w:rsid w:val="0045165D"/>
    <w:rsid w:val="004519E7"/>
    <w:rsid w:val="004538F2"/>
    <w:rsid w:val="004600A0"/>
    <w:rsid w:val="00460E98"/>
    <w:rsid w:val="00460EBC"/>
    <w:rsid w:val="004617BB"/>
    <w:rsid w:val="00462A4F"/>
    <w:rsid w:val="004639B5"/>
    <w:rsid w:val="00467AA9"/>
    <w:rsid w:val="0047062C"/>
    <w:rsid w:val="00477ADD"/>
    <w:rsid w:val="00480774"/>
    <w:rsid w:val="004825FF"/>
    <w:rsid w:val="00483B12"/>
    <w:rsid w:val="00485B52"/>
    <w:rsid w:val="00487198"/>
    <w:rsid w:val="00490F36"/>
    <w:rsid w:val="00492C85"/>
    <w:rsid w:val="004934C5"/>
    <w:rsid w:val="00494A82"/>
    <w:rsid w:val="00494BF8"/>
    <w:rsid w:val="0049543B"/>
    <w:rsid w:val="004A1963"/>
    <w:rsid w:val="004A50BC"/>
    <w:rsid w:val="004A5256"/>
    <w:rsid w:val="004A57A5"/>
    <w:rsid w:val="004A731F"/>
    <w:rsid w:val="004A76EB"/>
    <w:rsid w:val="004A7E36"/>
    <w:rsid w:val="004B0A6D"/>
    <w:rsid w:val="004B50F0"/>
    <w:rsid w:val="004B5569"/>
    <w:rsid w:val="004C0C45"/>
    <w:rsid w:val="004C1036"/>
    <w:rsid w:val="004C10D6"/>
    <w:rsid w:val="004C2620"/>
    <w:rsid w:val="004C3F22"/>
    <w:rsid w:val="004C52C0"/>
    <w:rsid w:val="004C5DAE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040FE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1EC"/>
    <w:rsid w:val="005327E3"/>
    <w:rsid w:val="00532D41"/>
    <w:rsid w:val="00532DC9"/>
    <w:rsid w:val="00534E6E"/>
    <w:rsid w:val="00535B3B"/>
    <w:rsid w:val="0054161F"/>
    <w:rsid w:val="00541932"/>
    <w:rsid w:val="005455B2"/>
    <w:rsid w:val="00545BD7"/>
    <w:rsid w:val="00546BDE"/>
    <w:rsid w:val="00546FE9"/>
    <w:rsid w:val="0054769B"/>
    <w:rsid w:val="00551343"/>
    <w:rsid w:val="0055188B"/>
    <w:rsid w:val="005522C9"/>
    <w:rsid w:val="00552CB7"/>
    <w:rsid w:val="00553C43"/>
    <w:rsid w:val="005578DF"/>
    <w:rsid w:val="00561C56"/>
    <w:rsid w:val="00562ABE"/>
    <w:rsid w:val="00563C92"/>
    <w:rsid w:val="00564049"/>
    <w:rsid w:val="00564ED6"/>
    <w:rsid w:val="005724C6"/>
    <w:rsid w:val="0057348E"/>
    <w:rsid w:val="005748ED"/>
    <w:rsid w:val="00580539"/>
    <w:rsid w:val="00580642"/>
    <w:rsid w:val="00581CA3"/>
    <w:rsid w:val="00582873"/>
    <w:rsid w:val="00582D56"/>
    <w:rsid w:val="005861B3"/>
    <w:rsid w:val="00586F80"/>
    <w:rsid w:val="00590EC3"/>
    <w:rsid w:val="005916C5"/>
    <w:rsid w:val="005921A0"/>
    <w:rsid w:val="00592FE4"/>
    <w:rsid w:val="00593ACF"/>
    <w:rsid w:val="005948C1"/>
    <w:rsid w:val="00595F14"/>
    <w:rsid w:val="00596C55"/>
    <w:rsid w:val="005A1915"/>
    <w:rsid w:val="005A3AF6"/>
    <w:rsid w:val="005A4EF6"/>
    <w:rsid w:val="005A53A4"/>
    <w:rsid w:val="005A7D9C"/>
    <w:rsid w:val="005B588A"/>
    <w:rsid w:val="005C02F8"/>
    <w:rsid w:val="005C13F5"/>
    <w:rsid w:val="005C1C2E"/>
    <w:rsid w:val="005C2B74"/>
    <w:rsid w:val="005C52B4"/>
    <w:rsid w:val="005C65CA"/>
    <w:rsid w:val="005C74D9"/>
    <w:rsid w:val="005D3855"/>
    <w:rsid w:val="005D3E53"/>
    <w:rsid w:val="005D49B2"/>
    <w:rsid w:val="005E109B"/>
    <w:rsid w:val="005E25BB"/>
    <w:rsid w:val="005F248D"/>
    <w:rsid w:val="005F3C52"/>
    <w:rsid w:val="005F3DD6"/>
    <w:rsid w:val="005F51FC"/>
    <w:rsid w:val="005F53FF"/>
    <w:rsid w:val="00601FA4"/>
    <w:rsid w:val="006042A2"/>
    <w:rsid w:val="00606915"/>
    <w:rsid w:val="00607163"/>
    <w:rsid w:val="00607529"/>
    <w:rsid w:val="00607E94"/>
    <w:rsid w:val="006137D8"/>
    <w:rsid w:val="006230E3"/>
    <w:rsid w:val="00625F95"/>
    <w:rsid w:val="00631F41"/>
    <w:rsid w:val="00633F9C"/>
    <w:rsid w:val="00642664"/>
    <w:rsid w:val="00643955"/>
    <w:rsid w:val="00644938"/>
    <w:rsid w:val="00644AF6"/>
    <w:rsid w:val="00645158"/>
    <w:rsid w:val="0064532E"/>
    <w:rsid w:val="00646DD7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535"/>
    <w:rsid w:val="00685B3C"/>
    <w:rsid w:val="00685B8D"/>
    <w:rsid w:val="00685CEC"/>
    <w:rsid w:val="0068677E"/>
    <w:rsid w:val="0068710D"/>
    <w:rsid w:val="00690D58"/>
    <w:rsid w:val="006925C3"/>
    <w:rsid w:val="00694955"/>
    <w:rsid w:val="006952AC"/>
    <w:rsid w:val="00696298"/>
    <w:rsid w:val="00697CEE"/>
    <w:rsid w:val="006B004E"/>
    <w:rsid w:val="006B48EB"/>
    <w:rsid w:val="006B65EA"/>
    <w:rsid w:val="006B6BE5"/>
    <w:rsid w:val="006B6D15"/>
    <w:rsid w:val="006C083A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3439"/>
    <w:rsid w:val="006D4C80"/>
    <w:rsid w:val="006E158E"/>
    <w:rsid w:val="006E2914"/>
    <w:rsid w:val="006E3411"/>
    <w:rsid w:val="006E500A"/>
    <w:rsid w:val="006E7876"/>
    <w:rsid w:val="006E797B"/>
    <w:rsid w:val="006E7DCE"/>
    <w:rsid w:val="006E7E6C"/>
    <w:rsid w:val="006F02D0"/>
    <w:rsid w:val="006F310F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405"/>
    <w:rsid w:val="007125C8"/>
    <w:rsid w:val="00720FCE"/>
    <w:rsid w:val="00722E1D"/>
    <w:rsid w:val="007248D1"/>
    <w:rsid w:val="00725372"/>
    <w:rsid w:val="00727CAF"/>
    <w:rsid w:val="007308DE"/>
    <w:rsid w:val="00730CDE"/>
    <w:rsid w:val="00732C64"/>
    <w:rsid w:val="0073327C"/>
    <w:rsid w:val="00733CAF"/>
    <w:rsid w:val="00734D6E"/>
    <w:rsid w:val="007358E6"/>
    <w:rsid w:val="007362E4"/>
    <w:rsid w:val="00736551"/>
    <w:rsid w:val="00737587"/>
    <w:rsid w:val="00741F11"/>
    <w:rsid w:val="00747171"/>
    <w:rsid w:val="00747E30"/>
    <w:rsid w:val="00751817"/>
    <w:rsid w:val="0075289B"/>
    <w:rsid w:val="007546B7"/>
    <w:rsid w:val="007548DB"/>
    <w:rsid w:val="0075499B"/>
    <w:rsid w:val="00755404"/>
    <w:rsid w:val="007572CC"/>
    <w:rsid w:val="00760F63"/>
    <w:rsid w:val="00762138"/>
    <w:rsid w:val="00763840"/>
    <w:rsid w:val="007646D7"/>
    <w:rsid w:val="00767954"/>
    <w:rsid w:val="00767A53"/>
    <w:rsid w:val="00770C2E"/>
    <w:rsid w:val="00773389"/>
    <w:rsid w:val="007763E7"/>
    <w:rsid w:val="00777472"/>
    <w:rsid w:val="00780A2C"/>
    <w:rsid w:val="00784738"/>
    <w:rsid w:val="0078699A"/>
    <w:rsid w:val="007877E3"/>
    <w:rsid w:val="00787E16"/>
    <w:rsid w:val="00790524"/>
    <w:rsid w:val="00792EE6"/>
    <w:rsid w:val="00793775"/>
    <w:rsid w:val="0079444B"/>
    <w:rsid w:val="007957FA"/>
    <w:rsid w:val="007A0335"/>
    <w:rsid w:val="007A42C5"/>
    <w:rsid w:val="007A7C26"/>
    <w:rsid w:val="007B21B2"/>
    <w:rsid w:val="007C0CCF"/>
    <w:rsid w:val="007C4815"/>
    <w:rsid w:val="007C73C6"/>
    <w:rsid w:val="007D29F5"/>
    <w:rsid w:val="007D2EDC"/>
    <w:rsid w:val="007D465B"/>
    <w:rsid w:val="007D5D10"/>
    <w:rsid w:val="007E08D6"/>
    <w:rsid w:val="007E26EF"/>
    <w:rsid w:val="007E31DD"/>
    <w:rsid w:val="007E6310"/>
    <w:rsid w:val="007F1FA8"/>
    <w:rsid w:val="007F34C7"/>
    <w:rsid w:val="007F34EC"/>
    <w:rsid w:val="007F3FE7"/>
    <w:rsid w:val="007F4967"/>
    <w:rsid w:val="007F4FAE"/>
    <w:rsid w:val="007F76A1"/>
    <w:rsid w:val="007F7A95"/>
    <w:rsid w:val="00800550"/>
    <w:rsid w:val="00802C0B"/>
    <w:rsid w:val="00803828"/>
    <w:rsid w:val="008079C8"/>
    <w:rsid w:val="00807F68"/>
    <w:rsid w:val="00810A21"/>
    <w:rsid w:val="008115F9"/>
    <w:rsid w:val="00812831"/>
    <w:rsid w:val="00816B70"/>
    <w:rsid w:val="00820A7F"/>
    <w:rsid w:val="008215CC"/>
    <w:rsid w:val="00822E62"/>
    <w:rsid w:val="00823981"/>
    <w:rsid w:val="00824F4A"/>
    <w:rsid w:val="00825EA0"/>
    <w:rsid w:val="00826C7F"/>
    <w:rsid w:val="008344A7"/>
    <w:rsid w:val="00834BD3"/>
    <w:rsid w:val="008353D7"/>
    <w:rsid w:val="008375EC"/>
    <w:rsid w:val="008409B8"/>
    <w:rsid w:val="00840E8D"/>
    <w:rsid w:val="008454AD"/>
    <w:rsid w:val="00845544"/>
    <w:rsid w:val="0084726E"/>
    <w:rsid w:val="00851265"/>
    <w:rsid w:val="00852689"/>
    <w:rsid w:val="0085473F"/>
    <w:rsid w:val="00854866"/>
    <w:rsid w:val="00855696"/>
    <w:rsid w:val="00855CCF"/>
    <w:rsid w:val="0085612C"/>
    <w:rsid w:val="00857561"/>
    <w:rsid w:val="008575C7"/>
    <w:rsid w:val="00860A81"/>
    <w:rsid w:val="00860CA5"/>
    <w:rsid w:val="00861B19"/>
    <w:rsid w:val="008620C2"/>
    <w:rsid w:val="00862263"/>
    <w:rsid w:val="00863213"/>
    <w:rsid w:val="00867323"/>
    <w:rsid w:val="008674E4"/>
    <w:rsid w:val="00870445"/>
    <w:rsid w:val="00872D84"/>
    <w:rsid w:val="00891039"/>
    <w:rsid w:val="00892186"/>
    <w:rsid w:val="00895F2E"/>
    <w:rsid w:val="0089668F"/>
    <w:rsid w:val="00896C0F"/>
    <w:rsid w:val="008A0763"/>
    <w:rsid w:val="008A10C0"/>
    <w:rsid w:val="008A1345"/>
    <w:rsid w:val="008A2252"/>
    <w:rsid w:val="008A27B1"/>
    <w:rsid w:val="008A2853"/>
    <w:rsid w:val="008A41DF"/>
    <w:rsid w:val="008A455D"/>
    <w:rsid w:val="008B11F9"/>
    <w:rsid w:val="008B11FD"/>
    <w:rsid w:val="008B3B91"/>
    <w:rsid w:val="008B504A"/>
    <w:rsid w:val="008B5724"/>
    <w:rsid w:val="008C1FE5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024B"/>
    <w:rsid w:val="008E5B27"/>
    <w:rsid w:val="008F0BFB"/>
    <w:rsid w:val="008F0D60"/>
    <w:rsid w:val="008F1F40"/>
    <w:rsid w:val="008F21F2"/>
    <w:rsid w:val="008F2E6F"/>
    <w:rsid w:val="008F6583"/>
    <w:rsid w:val="008F6E6C"/>
    <w:rsid w:val="00901EC6"/>
    <w:rsid w:val="009023E2"/>
    <w:rsid w:val="00902957"/>
    <w:rsid w:val="009041A0"/>
    <w:rsid w:val="0090420C"/>
    <w:rsid w:val="0090440F"/>
    <w:rsid w:val="009062BC"/>
    <w:rsid w:val="0090750A"/>
    <w:rsid w:val="00910F57"/>
    <w:rsid w:val="0091104C"/>
    <w:rsid w:val="009120DE"/>
    <w:rsid w:val="009137CE"/>
    <w:rsid w:val="009150F7"/>
    <w:rsid w:val="00917F68"/>
    <w:rsid w:val="0092033A"/>
    <w:rsid w:val="0092052A"/>
    <w:rsid w:val="009218A5"/>
    <w:rsid w:val="00921AA6"/>
    <w:rsid w:val="00921B5B"/>
    <w:rsid w:val="00922357"/>
    <w:rsid w:val="00922E8D"/>
    <w:rsid w:val="00925FAA"/>
    <w:rsid w:val="00926A77"/>
    <w:rsid w:val="00930CC4"/>
    <w:rsid w:val="00935638"/>
    <w:rsid w:val="00936437"/>
    <w:rsid w:val="00937018"/>
    <w:rsid w:val="009370DA"/>
    <w:rsid w:val="00937E37"/>
    <w:rsid w:val="009427CB"/>
    <w:rsid w:val="009433BE"/>
    <w:rsid w:val="00943FA6"/>
    <w:rsid w:val="00946484"/>
    <w:rsid w:val="00947C9D"/>
    <w:rsid w:val="009510D6"/>
    <w:rsid w:val="009516CD"/>
    <w:rsid w:val="00952F96"/>
    <w:rsid w:val="0095353E"/>
    <w:rsid w:val="0095386A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71C69"/>
    <w:rsid w:val="009749DE"/>
    <w:rsid w:val="009829D9"/>
    <w:rsid w:val="00983423"/>
    <w:rsid w:val="00983D87"/>
    <w:rsid w:val="0098603A"/>
    <w:rsid w:val="00990C28"/>
    <w:rsid w:val="009952C7"/>
    <w:rsid w:val="00995791"/>
    <w:rsid w:val="009968D4"/>
    <w:rsid w:val="009970AA"/>
    <w:rsid w:val="009A0530"/>
    <w:rsid w:val="009A1D69"/>
    <w:rsid w:val="009A410D"/>
    <w:rsid w:val="009A4C9A"/>
    <w:rsid w:val="009A5616"/>
    <w:rsid w:val="009A63E0"/>
    <w:rsid w:val="009B0EA3"/>
    <w:rsid w:val="009B3F3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0F39"/>
    <w:rsid w:val="009D4D28"/>
    <w:rsid w:val="009D515A"/>
    <w:rsid w:val="009D5F18"/>
    <w:rsid w:val="009D6C0A"/>
    <w:rsid w:val="009E13F4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3D36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1797"/>
    <w:rsid w:val="00A224BD"/>
    <w:rsid w:val="00A225EC"/>
    <w:rsid w:val="00A25019"/>
    <w:rsid w:val="00A266B8"/>
    <w:rsid w:val="00A30E35"/>
    <w:rsid w:val="00A3160B"/>
    <w:rsid w:val="00A31962"/>
    <w:rsid w:val="00A31990"/>
    <w:rsid w:val="00A330D6"/>
    <w:rsid w:val="00A36B36"/>
    <w:rsid w:val="00A3787E"/>
    <w:rsid w:val="00A4101C"/>
    <w:rsid w:val="00A431D6"/>
    <w:rsid w:val="00A44E04"/>
    <w:rsid w:val="00A45ED0"/>
    <w:rsid w:val="00A46A06"/>
    <w:rsid w:val="00A51E2D"/>
    <w:rsid w:val="00A572C8"/>
    <w:rsid w:val="00A578F5"/>
    <w:rsid w:val="00A6013A"/>
    <w:rsid w:val="00A60577"/>
    <w:rsid w:val="00A614A6"/>
    <w:rsid w:val="00A62E79"/>
    <w:rsid w:val="00A660D0"/>
    <w:rsid w:val="00A70ABC"/>
    <w:rsid w:val="00A71CB4"/>
    <w:rsid w:val="00A74A76"/>
    <w:rsid w:val="00A74B97"/>
    <w:rsid w:val="00A7645F"/>
    <w:rsid w:val="00A76540"/>
    <w:rsid w:val="00A8102D"/>
    <w:rsid w:val="00A81BE2"/>
    <w:rsid w:val="00A85586"/>
    <w:rsid w:val="00A86F72"/>
    <w:rsid w:val="00A9175F"/>
    <w:rsid w:val="00A91FE0"/>
    <w:rsid w:val="00A97F70"/>
    <w:rsid w:val="00AA1304"/>
    <w:rsid w:val="00AA4266"/>
    <w:rsid w:val="00AA7D3B"/>
    <w:rsid w:val="00AB2527"/>
    <w:rsid w:val="00AC2D83"/>
    <w:rsid w:val="00AC4555"/>
    <w:rsid w:val="00AC4C9D"/>
    <w:rsid w:val="00AC5669"/>
    <w:rsid w:val="00AC754C"/>
    <w:rsid w:val="00AC780F"/>
    <w:rsid w:val="00AD00E7"/>
    <w:rsid w:val="00AD1A93"/>
    <w:rsid w:val="00AD1E3B"/>
    <w:rsid w:val="00AD1FFB"/>
    <w:rsid w:val="00AD34D0"/>
    <w:rsid w:val="00AD3D26"/>
    <w:rsid w:val="00AD55FC"/>
    <w:rsid w:val="00AD6B2A"/>
    <w:rsid w:val="00AE02C5"/>
    <w:rsid w:val="00AE1DEB"/>
    <w:rsid w:val="00AE25F5"/>
    <w:rsid w:val="00AE267D"/>
    <w:rsid w:val="00AE3179"/>
    <w:rsid w:val="00AE3430"/>
    <w:rsid w:val="00AE5AB8"/>
    <w:rsid w:val="00AE6EDA"/>
    <w:rsid w:val="00AE6FEB"/>
    <w:rsid w:val="00AF011C"/>
    <w:rsid w:val="00AF0521"/>
    <w:rsid w:val="00AF2E5E"/>
    <w:rsid w:val="00AF4F4E"/>
    <w:rsid w:val="00AF6582"/>
    <w:rsid w:val="00B008C7"/>
    <w:rsid w:val="00B01A2A"/>
    <w:rsid w:val="00B01EBE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30D2"/>
    <w:rsid w:val="00B64E61"/>
    <w:rsid w:val="00B65B58"/>
    <w:rsid w:val="00B66F2C"/>
    <w:rsid w:val="00B71B9B"/>
    <w:rsid w:val="00B72784"/>
    <w:rsid w:val="00B734CA"/>
    <w:rsid w:val="00B736C3"/>
    <w:rsid w:val="00B73CB3"/>
    <w:rsid w:val="00B7456B"/>
    <w:rsid w:val="00B7769F"/>
    <w:rsid w:val="00B828B4"/>
    <w:rsid w:val="00B83427"/>
    <w:rsid w:val="00B84913"/>
    <w:rsid w:val="00B84DB4"/>
    <w:rsid w:val="00B8549E"/>
    <w:rsid w:val="00B85841"/>
    <w:rsid w:val="00B87BC5"/>
    <w:rsid w:val="00B87C19"/>
    <w:rsid w:val="00B906F6"/>
    <w:rsid w:val="00B9124A"/>
    <w:rsid w:val="00B914B6"/>
    <w:rsid w:val="00B91B3B"/>
    <w:rsid w:val="00B94090"/>
    <w:rsid w:val="00B9651A"/>
    <w:rsid w:val="00B969EC"/>
    <w:rsid w:val="00BA1A68"/>
    <w:rsid w:val="00BA1A8D"/>
    <w:rsid w:val="00BA2601"/>
    <w:rsid w:val="00BA3337"/>
    <w:rsid w:val="00BA4BBD"/>
    <w:rsid w:val="00BA5C7E"/>
    <w:rsid w:val="00BA60F7"/>
    <w:rsid w:val="00BB19B8"/>
    <w:rsid w:val="00BB7015"/>
    <w:rsid w:val="00BB79A4"/>
    <w:rsid w:val="00BC077D"/>
    <w:rsid w:val="00BC4A55"/>
    <w:rsid w:val="00BC6ED5"/>
    <w:rsid w:val="00BD1112"/>
    <w:rsid w:val="00BD1B85"/>
    <w:rsid w:val="00BD2D8F"/>
    <w:rsid w:val="00BD4B7F"/>
    <w:rsid w:val="00BD7949"/>
    <w:rsid w:val="00BE087A"/>
    <w:rsid w:val="00BE0A7B"/>
    <w:rsid w:val="00BE1985"/>
    <w:rsid w:val="00BE28EE"/>
    <w:rsid w:val="00BE3036"/>
    <w:rsid w:val="00BE32AA"/>
    <w:rsid w:val="00BE38A8"/>
    <w:rsid w:val="00BF02CB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2A2"/>
    <w:rsid w:val="00C12D87"/>
    <w:rsid w:val="00C14458"/>
    <w:rsid w:val="00C153BB"/>
    <w:rsid w:val="00C22F62"/>
    <w:rsid w:val="00C24130"/>
    <w:rsid w:val="00C244CC"/>
    <w:rsid w:val="00C244E8"/>
    <w:rsid w:val="00C268C9"/>
    <w:rsid w:val="00C27669"/>
    <w:rsid w:val="00C27BFA"/>
    <w:rsid w:val="00C27FF6"/>
    <w:rsid w:val="00C30848"/>
    <w:rsid w:val="00C3133E"/>
    <w:rsid w:val="00C31DF3"/>
    <w:rsid w:val="00C31EC8"/>
    <w:rsid w:val="00C34684"/>
    <w:rsid w:val="00C34DE1"/>
    <w:rsid w:val="00C353CF"/>
    <w:rsid w:val="00C359DA"/>
    <w:rsid w:val="00C40499"/>
    <w:rsid w:val="00C42496"/>
    <w:rsid w:val="00C4348A"/>
    <w:rsid w:val="00C4437C"/>
    <w:rsid w:val="00C451BB"/>
    <w:rsid w:val="00C51F8C"/>
    <w:rsid w:val="00C52A99"/>
    <w:rsid w:val="00C5533B"/>
    <w:rsid w:val="00C57F0E"/>
    <w:rsid w:val="00C6357F"/>
    <w:rsid w:val="00C64003"/>
    <w:rsid w:val="00C640EF"/>
    <w:rsid w:val="00C64880"/>
    <w:rsid w:val="00C652B5"/>
    <w:rsid w:val="00C67973"/>
    <w:rsid w:val="00C67F59"/>
    <w:rsid w:val="00C70026"/>
    <w:rsid w:val="00C7042E"/>
    <w:rsid w:val="00C71407"/>
    <w:rsid w:val="00C71DB7"/>
    <w:rsid w:val="00C730F5"/>
    <w:rsid w:val="00C734AB"/>
    <w:rsid w:val="00C74421"/>
    <w:rsid w:val="00C7577F"/>
    <w:rsid w:val="00C75B11"/>
    <w:rsid w:val="00C7601A"/>
    <w:rsid w:val="00C810D6"/>
    <w:rsid w:val="00C82D16"/>
    <w:rsid w:val="00C82F0B"/>
    <w:rsid w:val="00C9266C"/>
    <w:rsid w:val="00C959BB"/>
    <w:rsid w:val="00C97C1D"/>
    <w:rsid w:val="00CA152F"/>
    <w:rsid w:val="00CA3EEB"/>
    <w:rsid w:val="00CA4619"/>
    <w:rsid w:val="00CB098D"/>
    <w:rsid w:val="00CB49E0"/>
    <w:rsid w:val="00CB6C60"/>
    <w:rsid w:val="00CC2C7F"/>
    <w:rsid w:val="00CC41E1"/>
    <w:rsid w:val="00CC43FF"/>
    <w:rsid w:val="00CC63D6"/>
    <w:rsid w:val="00CD09E7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4C9A"/>
    <w:rsid w:val="00CE5A77"/>
    <w:rsid w:val="00CE5B34"/>
    <w:rsid w:val="00CE5ED5"/>
    <w:rsid w:val="00CE7014"/>
    <w:rsid w:val="00CF04AF"/>
    <w:rsid w:val="00CF2B9E"/>
    <w:rsid w:val="00CF2E3A"/>
    <w:rsid w:val="00CF3E72"/>
    <w:rsid w:val="00CF7316"/>
    <w:rsid w:val="00D024C6"/>
    <w:rsid w:val="00D02D57"/>
    <w:rsid w:val="00D04517"/>
    <w:rsid w:val="00D047F6"/>
    <w:rsid w:val="00D0511E"/>
    <w:rsid w:val="00D1025F"/>
    <w:rsid w:val="00D1245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6F1F"/>
    <w:rsid w:val="00D37E9A"/>
    <w:rsid w:val="00D40B46"/>
    <w:rsid w:val="00D4235E"/>
    <w:rsid w:val="00D43B7C"/>
    <w:rsid w:val="00D4487C"/>
    <w:rsid w:val="00D45251"/>
    <w:rsid w:val="00D45FA3"/>
    <w:rsid w:val="00D4687A"/>
    <w:rsid w:val="00D46968"/>
    <w:rsid w:val="00D52D85"/>
    <w:rsid w:val="00D53879"/>
    <w:rsid w:val="00D56446"/>
    <w:rsid w:val="00D5665D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47F0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4C14"/>
    <w:rsid w:val="00DB4E94"/>
    <w:rsid w:val="00DB6B37"/>
    <w:rsid w:val="00DB7F36"/>
    <w:rsid w:val="00DC067B"/>
    <w:rsid w:val="00DC08B6"/>
    <w:rsid w:val="00DC2739"/>
    <w:rsid w:val="00DC3754"/>
    <w:rsid w:val="00DC3E39"/>
    <w:rsid w:val="00DC6FCE"/>
    <w:rsid w:val="00DD0167"/>
    <w:rsid w:val="00DD2EAB"/>
    <w:rsid w:val="00DD3005"/>
    <w:rsid w:val="00DD3AAC"/>
    <w:rsid w:val="00DE0673"/>
    <w:rsid w:val="00DE3EC6"/>
    <w:rsid w:val="00DE5733"/>
    <w:rsid w:val="00DE67E4"/>
    <w:rsid w:val="00DE75D3"/>
    <w:rsid w:val="00DE76C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86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735"/>
    <w:rsid w:val="00E449A6"/>
    <w:rsid w:val="00E44E6C"/>
    <w:rsid w:val="00E45537"/>
    <w:rsid w:val="00E45E75"/>
    <w:rsid w:val="00E46519"/>
    <w:rsid w:val="00E4692C"/>
    <w:rsid w:val="00E46EB2"/>
    <w:rsid w:val="00E51A55"/>
    <w:rsid w:val="00E52562"/>
    <w:rsid w:val="00E52C08"/>
    <w:rsid w:val="00E55C88"/>
    <w:rsid w:val="00E5600C"/>
    <w:rsid w:val="00E56746"/>
    <w:rsid w:val="00E56FDC"/>
    <w:rsid w:val="00E6178E"/>
    <w:rsid w:val="00E61DB6"/>
    <w:rsid w:val="00E6447A"/>
    <w:rsid w:val="00E669AF"/>
    <w:rsid w:val="00E70AC7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271"/>
    <w:rsid w:val="00E85655"/>
    <w:rsid w:val="00E8697B"/>
    <w:rsid w:val="00E87B49"/>
    <w:rsid w:val="00E87C3A"/>
    <w:rsid w:val="00E90116"/>
    <w:rsid w:val="00E90E8B"/>
    <w:rsid w:val="00E928B8"/>
    <w:rsid w:val="00E97562"/>
    <w:rsid w:val="00EA065A"/>
    <w:rsid w:val="00EA0715"/>
    <w:rsid w:val="00EA0ADA"/>
    <w:rsid w:val="00EA2BDF"/>
    <w:rsid w:val="00EA395D"/>
    <w:rsid w:val="00EA3FB0"/>
    <w:rsid w:val="00EA4C1A"/>
    <w:rsid w:val="00EA7EB0"/>
    <w:rsid w:val="00EB1584"/>
    <w:rsid w:val="00EB1BC5"/>
    <w:rsid w:val="00EB2157"/>
    <w:rsid w:val="00EB26BF"/>
    <w:rsid w:val="00EB3408"/>
    <w:rsid w:val="00EB567B"/>
    <w:rsid w:val="00EB56F4"/>
    <w:rsid w:val="00EB5DC0"/>
    <w:rsid w:val="00EB6A66"/>
    <w:rsid w:val="00EB6F6F"/>
    <w:rsid w:val="00EB727C"/>
    <w:rsid w:val="00EC1621"/>
    <w:rsid w:val="00EC4352"/>
    <w:rsid w:val="00EC538A"/>
    <w:rsid w:val="00ED0C48"/>
    <w:rsid w:val="00ED4C88"/>
    <w:rsid w:val="00EE318B"/>
    <w:rsid w:val="00EE3C74"/>
    <w:rsid w:val="00EE5BD2"/>
    <w:rsid w:val="00EE7A37"/>
    <w:rsid w:val="00EE7A93"/>
    <w:rsid w:val="00EE7C4C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6285"/>
    <w:rsid w:val="00F37CEB"/>
    <w:rsid w:val="00F4067B"/>
    <w:rsid w:val="00F41D8C"/>
    <w:rsid w:val="00F41DC5"/>
    <w:rsid w:val="00F41E2A"/>
    <w:rsid w:val="00F41F3F"/>
    <w:rsid w:val="00F4462A"/>
    <w:rsid w:val="00F45126"/>
    <w:rsid w:val="00F455E4"/>
    <w:rsid w:val="00F4563B"/>
    <w:rsid w:val="00F45687"/>
    <w:rsid w:val="00F46165"/>
    <w:rsid w:val="00F53488"/>
    <w:rsid w:val="00F53E1F"/>
    <w:rsid w:val="00F54288"/>
    <w:rsid w:val="00F55344"/>
    <w:rsid w:val="00F553B6"/>
    <w:rsid w:val="00F55409"/>
    <w:rsid w:val="00F55624"/>
    <w:rsid w:val="00F57F71"/>
    <w:rsid w:val="00F60FDC"/>
    <w:rsid w:val="00F6150A"/>
    <w:rsid w:val="00F642A5"/>
    <w:rsid w:val="00F64399"/>
    <w:rsid w:val="00F66BC0"/>
    <w:rsid w:val="00F713BE"/>
    <w:rsid w:val="00F722E1"/>
    <w:rsid w:val="00F72305"/>
    <w:rsid w:val="00F72671"/>
    <w:rsid w:val="00F728E0"/>
    <w:rsid w:val="00F73A2C"/>
    <w:rsid w:val="00F7713A"/>
    <w:rsid w:val="00F80B9A"/>
    <w:rsid w:val="00F81D19"/>
    <w:rsid w:val="00F920EB"/>
    <w:rsid w:val="00F92BD6"/>
    <w:rsid w:val="00F967CB"/>
    <w:rsid w:val="00FA12D9"/>
    <w:rsid w:val="00FA1C7E"/>
    <w:rsid w:val="00FA239E"/>
    <w:rsid w:val="00FA4188"/>
    <w:rsid w:val="00FB0824"/>
    <w:rsid w:val="00FB1331"/>
    <w:rsid w:val="00FB2E1F"/>
    <w:rsid w:val="00FB7064"/>
    <w:rsid w:val="00FB7D36"/>
    <w:rsid w:val="00FC2BC9"/>
    <w:rsid w:val="00FC34CB"/>
    <w:rsid w:val="00FC51CC"/>
    <w:rsid w:val="00FC641B"/>
    <w:rsid w:val="00FD24DC"/>
    <w:rsid w:val="00FD2552"/>
    <w:rsid w:val="00FD27EC"/>
    <w:rsid w:val="00FD68E6"/>
    <w:rsid w:val="00FD77B3"/>
    <w:rsid w:val="00FE2066"/>
    <w:rsid w:val="00FE39AD"/>
    <w:rsid w:val="00FE3D47"/>
    <w:rsid w:val="00FE457F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9B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7F34C7"/>
    <w:rPr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276743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7F34C7"/>
    <w:rPr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27674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561-525A-42B6-BE06-5562C636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2257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murat</dc:creator>
  <cp:lastModifiedBy>e.zawidczak</cp:lastModifiedBy>
  <cp:revision>14</cp:revision>
  <cp:lastPrinted>2022-08-19T06:48:00Z</cp:lastPrinted>
  <dcterms:created xsi:type="dcterms:W3CDTF">2022-08-04T10:44:00Z</dcterms:created>
  <dcterms:modified xsi:type="dcterms:W3CDTF">2022-08-19T06:49:00Z</dcterms:modified>
</cp:coreProperties>
</file>