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9CCD" w14:textId="60E78381" w:rsidR="00E979C2" w:rsidRPr="00060276" w:rsidRDefault="00D37E9A" w:rsidP="00E979C2">
      <w:pPr>
        <w:ind w:left="2832" w:firstLine="3543"/>
        <w:jc w:val="right"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060276">
        <w:rPr>
          <w:rFonts w:ascii="Cambria" w:hAnsi="Cambria" w:cs="Arial"/>
          <w:sz w:val="20"/>
          <w:szCs w:val="20"/>
        </w:rPr>
        <w:t>Z</w:t>
      </w:r>
      <w:r w:rsidR="00983423" w:rsidRPr="00060276">
        <w:rPr>
          <w:rFonts w:ascii="Cambria" w:hAnsi="Cambria" w:cs="Arial"/>
          <w:sz w:val="20"/>
          <w:szCs w:val="20"/>
        </w:rPr>
        <w:t>ałącznik</w:t>
      </w:r>
      <w:r w:rsidR="009D515A" w:rsidRPr="00060276">
        <w:rPr>
          <w:rFonts w:ascii="Cambria" w:hAnsi="Cambria" w:cs="Arial"/>
          <w:sz w:val="20"/>
          <w:szCs w:val="20"/>
        </w:rPr>
        <w:t xml:space="preserve"> nr </w:t>
      </w:r>
      <w:r w:rsidR="00983423" w:rsidRPr="00060276">
        <w:rPr>
          <w:rFonts w:ascii="Cambria" w:hAnsi="Cambria" w:cs="Arial"/>
          <w:sz w:val="20"/>
          <w:szCs w:val="20"/>
        </w:rPr>
        <w:t xml:space="preserve"> </w:t>
      </w:r>
      <w:r w:rsidR="005D4D8E">
        <w:rPr>
          <w:rFonts w:ascii="Cambria" w:hAnsi="Cambria" w:cs="Arial"/>
          <w:sz w:val="20"/>
          <w:szCs w:val="20"/>
        </w:rPr>
        <w:t>1</w:t>
      </w:r>
      <w:r w:rsidR="00BA3F0E" w:rsidRPr="00060276">
        <w:rPr>
          <w:rFonts w:ascii="Cambria" w:hAnsi="Cambria" w:cs="Arial"/>
          <w:sz w:val="20"/>
          <w:szCs w:val="20"/>
        </w:rPr>
        <w:t xml:space="preserve"> do S</w:t>
      </w:r>
      <w:r w:rsidR="00D62E51" w:rsidRPr="00060276">
        <w:rPr>
          <w:rFonts w:ascii="Cambria" w:hAnsi="Cambria" w:cs="Arial"/>
          <w:sz w:val="20"/>
          <w:szCs w:val="20"/>
        </w:rPr>
        <w:t>WZ</w:t>
      </w:r>
    </w:p>
    <w:p w14:paraId="2E0D13AE" w14:textId="6D762B65" w:rsidR="00DA509A" w:rsidRPr="00060276" w:rsidRDefault="00DA509A" w:rsidP="00E979C2">
      <w:pPr>
        <w:ind w:left="3540" w:firstLine="3543"/>
        <w:jc w:val="right"/>
        <w:rPr>
          <w:rFonts w:ascii="Cambria" w:hAnsi="Cambria" w:cs="Arial"/>
          <w:b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</w:p>
    <w:p w14:paraId="46B8BE52" w14:textId="77777777" w:rsidR="00DA509A" w:rsidRPr="00060276" w:rsidRDefault="00DA509A" w:rsidP="001C7E78">
      <w:pPr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 xml:space="preserve">                      </w:t>
      </w:r>
    </w:p>
    <w:p w14:paraId="5C6FAFCA" w14:textId="696BB142" w:rsidR="00DA509A" w:rsidRPr="00060276" w:rsidRDefault="00F2478F" w:rsidP="00C813E0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="00E62D93">
        <w:rPr>
          <w:rFonts w:ascii="Cambria" w:hAnsi="Cambria" w:cs="Arial"/>
          <w:sz w:val="20"/>
          <w:szCs w:val="20"/>
        </w:rPr>
        <w:t>……………………..</w:t>
      </w:r>
      <w:r w:rsidR="002D1D72">
        <w:rPr>
          <w:rFonts w:ascii="Cambria" w:hAnsi="Cambria" w:cs="Arial"/>
          <w:sz w:val="20"/>
          <w:szCs w:val="20"/>
        </w:rPr>
        <w:t>,</w:t>
      </w:r>
      <w:r w:rsidR="00F30C2A" w:rsidRPr="00060276">
        <w:rPr>
          <w:rFonts w:ascii="Cambria" w:hAnsi="Cambria" w:cs="Arial"/>
          <w:sz w:val="20"/>
          <w:szCs w:val="20"/>
        </w:rPr>
        <w:t xml:space="preserve"> dn</w:t>
      </w:r>
      <w:r w:rsidR="00E43354" w:rsidRPr="00060276">
        <w:rPr>
          <w:rFonts w:ascii="Cambria" w:hAnsi="Cambria" w:cs="Arial"/>
          <w:sz w:val="20"/>
          <w:szCs w:val="20"/>
        </w:rPr>
        <w:t xml:space="preserve">. </w:t>
      </w:r>
      <w:r w:rsidR="00DA509A" w:rsidRPr="00060276">
        <w:rPr>
          <w:rFonts w:ascii="Cambria" w:hAnsi="Cambria" w:cs="Arial"/>
          <w:sz w:val="20"/>
          <w:szCs w:val="20"/>
        </w:rPr>
        <w:t>…………………………</w:t>
      </w:r>
      <w:r w:rsidR="005671C1" w:rsidRPr="00060276">
        <w:rPr>
          <w:rFonts w:ascii="Cambria" w:hAnsi="Cambria" w:cs="Arial"/>
          <w:sz w:val="20"/>
          <w:szCs w:val="20"/>
        </w:rPr>
        <w:t>202</w:t>
      </w:r>
      <w:r w:rsidR="00E62D93">
        <w:rPr>
          <w:rFonts w:ascii="Cambria" w:hAnsi="Cambria" w:cs="Arial"/>
          <w:sz w:val="20"/>
          <w:szCs w:val="20"/>
        </w:rPr>
        <w:t>2</w:t>
      </w:r>
      <w:r w:rsidR="001F6BF7" w:rsidRPr="00060276">
        <w:rPr>
          <w:rFonts w:ascii="Cambria" w:hAnsi="Cambria" w:cs="Arial"/>
          <w:sz w:val="20"/>
          <w:szCs w:val="20"/>
        </w:rPr>
        <w:t xml:space="preserve"> </w:t>
      </w:r>
      <w:r w:rsidR="00D80BA5" w:rsidRPr="00060276">
        <w:rPr>
          <w:rFonts w:ascii="Cambria" w:hAnsi="Cambria" w:cs="Arial"/>
          <w:sz w:val="20"/>
          <w:szCs w:val="20"/>
        </w:rPr>
        <w:t>r.</w:t>
      </w:r>
    </w:p>
    <w:p w14:paraId="7876AF4D" w14:textId="77777777" w:rsidR="00DA509A" w:rsidRPr="00060276" w:rsidRDefault="00DA509A" w:rsidP="00DA509A">
      <w:pPr>
        <w:rPr>
          <w:rFonts w:ascii="Cambria" w:hAnsi="Cambria" w:cs="Arial"/>
          <w:sz w:val="20"/>
          <w:szCs w:val="20"/>
        </w:rPr>
      </w:pPr>
    </w:p>
    <w:p w14:paraId="7C30062B" w14:textId="77777777" w:rsidR="003F5AC5" w:rsidRDefault="00DA509A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.......................................</w:t>
      </w:r>
      <w:r w:rsidR="003F5AC5">
        <w:rPr>
          <w:rFonts w:ascii="Cambria" w:hAnsi="Cambria" w:cs="Arial"/>
          <w:sz w:val="20"/>
          <w:szCs w:val="20"/>
        </w:rPr>
        <w:t>...........</w:t>
      </w:r>
      <w:r w:rsidRPr="00060276">
        <w:rPr>
          <w:rFonts w:ascii="Cambria" w:hAnsi="Cambria" w:cs="Arial"/>
          <w:sz w:val="20"/>
          <w:szCs w:val="20"/>
        </w:rPr>
        <w:t>.........</w:t>
      </w:r>
    </w:p>
    <w:p w14:paraId="5969A0B9" w14:textId="77777777" w:rsidR="00DA509A" w:rsidRPr="003F5AC5" w:rsidRDefault="00235B00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(Nazwa i adres W</w:t>
      </w:r>
      <w:r w:rsidR="006C262E" w:rsidRPr="00060276">
        <w:rPr>
          <w:rFonts w:ascii="Cambria" w:hAnsi="Cambria" w:cs="Tahoma"/>
          <w:sz w:val="20"/>
          <w:szCs w:val="20"/>
        </w:rPr>
        <w:t xml:space="preserve">ykonawcy)  </w:t>
      </w:r>
    </w:p>
    <w:p w14:paraId="4447B1D9" w14:textId="77777777" w:rsidR="00DA509A" w:rsidRPr="00060276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060276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060276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0D7EA71B" w14:textId="77777777" w:rsidR="00DA509A" w:rsidRPr="00060276" w:rsidRDefault="00DA509A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060276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017D2A" w:rsidRPr="00060276"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060276">
        <w:rPr>
          <w:rFonts w:ascii="Cambria" w:hAnsi="Cambria" w:cs="Arial"/>
          <w:b w:val="0"/>
          <w:sz w:val="20"/>
          <w:szCs w:val="20"/>
        </w:rPr>
        <w:t xml:space="preserve"> </w:t>
      </w:r>
      <w:r w:rsidRPr="00060276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4EDD5F0B" w14:textId="77777777" w:rsidR="00F43EA6" w:rsidRPr="00060276" w:rsidRDefault="00F43EA6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1" w:name="_Hlk74657548"/>
      <w:bookmarkStart w:id="2" w:name="_Hlk60466352"/>
    </w:p>
    <w:p w14:paraId="1D941798" w14:textId="20049BD2" w:rsidR="00F43EA6" w:rsidRPr="00060276" w:rsidRDefault="003F5AC5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32204">
        <w:rPr>
          <w:rFonts w:ascii="Cambria" w:hAnsi="Cambria" w:cs="Arial"/>
          <w:b/>
          <w:sz w:val="20"/>
          <w:szCs w:val="20"/>
        </w:rPr>
        <w:t>„</w:t>
      </w:r>
      <w:r w:rsidR="009F1BBE">
        <w:rPr>
          <w:rFonts w:ascii="Cambria" w:hAnsi="Cambria" w:cs="Arial"/>
          <w:b/>
          <w:sz w:val="20"/>
          <w:szCs w:val="20"/>
        </w:rPr>
        <w:t>Świadczenie usług</w:t>
      </w:r>
      <w:r w:rsidR="000C0796">
        <w:rPr>
          <w:rFonts w:ascii="Cambria" w:hAnsi="Cambria" w:cs="Arial"/>
          <w:b/>
          <w:sz w:val="20"/>
          <w:szCs w:val="20"/>
        </w:rPr>
        <w:t xml:space="preserve">  zajęć językowych </w:t>
      </w:r>
      <w:r w:rsidR="009F1BBE">
        <w:rPr>
          <w:rFonts w:ascii="Cambria" w:hAnsi="Cambria" w:cs="Arial"/>
          <w:b/>
          <w:sz w:val="20"/>
          <w:szCs w:val="20"/>
        </w:rPr>
        <w:t xml:space="preserve"> na potrzeby projektu Podaj dobro dalej</w:t>
      </w:r>
      <w:r w:rsidR="00E62D93" w:rsidRPr="00276759">
        <w:rPr>
          <w:rFonts w:ascii="Cambria" w:hAnsi="Cambria" w:cs="Arial"/>
          <w:b/>
          <w:sz w:val="20"/>
          <w:szCs w:val="20"/>
        </w:rPr>
        <w:t>”</w:t>
      </w:r>
      <w:r w:rsidRPr="00D32204">
        <w:rPr>
          <w:rFonts w:ascii="Cambria" w:hAnsi="Cambria" w:cs="Arial"/>
          <w:b/>
          <w:sz w:val="20"/>
          <w:szCs w:val="20"/>
        </w:rPr>
        <w:t>”</w:t>
      </w:r>
    </w:p>
    <w:bookmarkEnd w:id="1"/>
    <w:p w14:paraId="5559D997" w14:textId="77777777" w:rsidR="00775F7D" w:rsidRPr="00060276" w:rsidRDefault="00775F7D" w:rsidP="004444A5">
      <w:pPr>
        <w:pStyle w:val="Tekstpodstawowy2"/>
        <w:shd w:val="clear" w:color="auto" w:fill="D9D9D9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</w:p>
    <w:bookmarkEnd w:id="2"/>
    <w:p w14:paraId="72FD589C" w14:textId="77777777" w:rsidR="00016153" w:rsidRPr="00060276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zgodnie z wymaganiami określonymi w </w:t>
      </w:r>
      <w:r w:rsidRPr="00AE72E1">
        <w:rPr>
          <w:rFonts w:ascii="Cambria" w:hAnsi="Cambria" w:cs="Tahoma"/>
          <w:b/>
          <w:bCs/>
          <w:sz w:val="20"/>
          <w:szCs w:val="20"/>
        </w:rPr>
        <w:t>specyfikacji warunków zamówienia</w:t>
      </w:r>
      <w:r w:rsidRPr="00060276">
        <w:rPr>
          <w:rFonts w:ascii="Cambria" w:hAnsi="Cambria" w:cs="Tahoma"/>
          <w:sz w:val="20"/>
          <w:szCs w:val="20"/>
        </w:rPr>
        <w:t xml:space="preserve"> </w:t>
      </w:r>
      <w:r w:rsidR="0005048A">
        <w:rPr>
          <w:rFonts w:ascii="Cambria" w:hAnsi="Cambria" w:cs="Tahoma"/>
          <w:sz w:val="20"/>
          <w:szCs w:val="20"/>
        </w:rPr>
        <w:t xml:space="preserve">(SWZ) </w:t>
      </w:r>
      <w:r w:rsidRPr="00060276">
        <w:rPr>
          <w:rFonts w:ascii="Cambria" w:hAnsi="Cambria" w:cs="Tahoma"/>
          <w:sz w:val="20"/>
          <w:szCs w:val="20"/>
        </w:rPr>
        <w:t>dla tego przetargu składamy niniejszą ofertę:</w:t>
      </w:r>
      <w:r w:rsidR="00E649C1" w:rsidRPr="00060276">
        <w:rPr>
          <w:rFonts w:ascii="Cambria" w:hAnsi="Cambria" w:cs="Tahoma"/>
          <w:sz w:val="20"/>
          <w:szCs w:val="20"/>
        </w:rPr>
        <w:t xml:space="preserve"> </w:t>
      </w:r>
      <w:r w:rsidR="00BA2FC4" w:rsidRPr="00060276">
        <w:rPr>
          <w:rFonts w:ascii="Cambria" w:hAnsi="Cambria" w:cs="Tahoma"/>
          <w:sz w:val="20"/>
          <w:szCs w:val="20"/>
        </w:rPr>
        <w:t xml:space="preserve"> </w:t>
      </w:r>
    </w:p>
    <w:p w14:paraId="7C3D41F1" w14:textId="77777777" w:rsidR="00251BC7" w:rsidRPr="00060276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132F5" w:rsidRPr="00060276" w14:paraId="0F11C54B" w14:textId="77777777" w:rsidTr="00400C25">
        <w:trPr>
          <w:trHeight w:val="340"/>
        </w:trPr>
        <w:tc>
          <w:tcPr>
            <w:tcW w:w="8789" w:type="dxa"/>
          </w:tcPr>
          <w:p w14:paraId="0B950228" w14:textId="51C07D2D" w:rsidR="00DB1267" w:rsidRPr="00A565C3" w:rsidRDefault="00E132F5" w:rsidP="00B147D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Za wykonanie </w:t>
            </w:r>
            <w:r w:rsidRPr="00A565C3">
              <w:rPr>
                <w:rFonts w:ascii="Cambria" w:hAnsi="Cambria" w:cs="Tahoma"/>
                <w:sz w:val="20"/>
                <w:szCs w:val="20"/>
              </w:rPr>
              <w:t>przedmiotu zamówienia oferujemy cenę w kwocie łącznej brutto:</w:t>
            </w:r>
          </w:p>
          <w:p w14:paraId="6781E839" w14:textId="36DAEF2D" w:rsidR="00F56AFA" w:rsidRPr="00A565C3" w:rsidRDefault="00383A73" w:rsidP="00F56AFA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Cena</w:t>
            </w:r>
            <w:r w:rsidR="00F56AFA"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 brutto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:  </w:t>
            </w:r>
            <w:r w:rsidR="00F56AFA"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 ………………………….…… PLN </w:t>
            </w:r>
          </w:p>
          <w:p w14:paraId="7DB6CDD0" w14:textId="080A75E7" w:rsidR="00F56AFA" w:rsidRPr="00A565C3" w:rsidRDefault="00F56AFA" w:rsidP="00F56AFA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Cena ta stanowi  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iloczyn ceny jednostkowej tj.: ……………………zł. brutto za jedną godzinę zegarową zajęć oraz  liczby godzin przewidzianych do </w:t>
            </w:r>
            <w:r w:rsidRPr="001B4F0A">
              <w:rPr>
                <w:rFonts w:ascii="Cambria" w:hAnsi="Cambria"/>
                <w:b/>
                <w:sz w:val="20"/>
                <w:szCs w:val="20"/>
              </w:rPr>
              <w:t>realizacji tj. 288  godzin zegarowych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69028F1C" w14:textId="77777777" w:rsidR="00F56AFA" w:rsidRPr="00A565C3" w:rsidRDefault="00F56AFA" w:rsidP="00F56AFA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514D2D7B" w14:textId="77777777" w:rsidR="00F56AFA" w:rsidRPr="00C52C59" w:rsidRDefault="00F56AFA" w:rsidP="00F56AFA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>Kryteria pozacenowe :</w:t>
            </w:r>
          </w:p>
          <w:p w14:paraId="18D6A0BD" w14:textId="77777777" w:rsidR="00F56AFA" w:rsidRPr="00C52C59" w:rsidRDefault="00F56AFA" w:rsidP="00F56AFA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52C59">
              <w:rPr>
                <w:rFonts w:ascii="Cambria" w:hAnsi="Cambria" w:cs="Tahoma"/>
                <w:b/>
                <w:sz w:val="20"/>
                <w:szCs w:val="20"/>
              </w:rPr>
              <w:t>Aspekty społeczne:</w:t>
            </w:r>
          </w:p>
          <w:p w14:paraId="2784F19D" w14:textId="77777777" w:rsidR="00F56AFA" w:rsidRDefault="00F56AFA" w:rsidP="00F56AFA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Deklaruję wdrożenie aspektów społecznych  – </w:t>
            </w:r>
            <w:r w:rsidRPr="00C52C59">
              <w:rPr>
                <w:rFonts w:ascii="Cambria" w:hAnsi="Cambria" w:cs="Tahoma"/>
                <w:b/>
                <w:sz w:val="20"/>
                <w:szCs w:val="20"/>
              </w:rPr>
              <w:t>TAK/NIE</w:t>
            </w:r>
            <w:r w:rsidRPr="00C52C59">
              <w:rPr>
                <w:rFonts w:ascii="Cambria" w:hAnsi="Cambria" w:cs="Tahoma"/>
                <w:sz w:val="20"/>
                <w:szCs w:val="20"/>
              </w:rPr>
              <w:t xml:space="preserve"> (niepotrzebne skreślić)</w:t>
            </w:r>
          </w:p>
          <w:p w14:paraId="0DB25FCC" w14:textId="7CE134BE" w:rsidR="00EB68DC" w:rsidRPr="00C52C59" w:rsidRDefault="00EB68DC" w:rsidP="00F56AFA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F5AC5" w:rsidRPr="00060276" w14:paraId="50BF8D9B" w14:textId="77777777" w:rsidTr="00400C25">
        <w:trPr>
          <w:trHeight w:val="340"/>
        </w:trPr>
        <w:tc>
          <w:tcPr>
            <w:tcW w:w="8789" w:type="dxa"/>
          </w:tcPr>
          <w:p w14:paraId="37CA79DB" w14:textId="77777777" w:rsidR="003F5AC5" w:rsidRPr="003F5AC5" w:rsidRDefault="003F5AC5" w:rsidP="003F5AC5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UWAGA!</w:t>
            </w:r>
          </w:p>
          <w:p w14:paraId="6DB19575" w14:textId="77777777" w:rsidR="003F5AC5" w:rsidRPr="00C52C59" w:rsidRDefault="003F5AC5" w:rsidP="003F5AC5">
            <w:pPr>
              <w:tabs>
                <w:tab w:val="left" w:pos="426"/>
              </w:tabs>
              <w:spacing w:before="120" w:line="276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W rozdziale XVII ust. 5 SWZ Zamawiający wymaga złożenia wraz z ofertą informacji o powstaniu zamawiającego obowiązku podatkowego zgodnie z przepisami o podatku od towarów i usług (VAT) wskazując nazwę (rodzaj) towaru lub usługi, których dostawa lub świadczenie będzie prowadzić do jego powstania, oraz wskazując ich wartość bez kwoty podatku.</w:t>
            </w:r>
          </w:p>
        </w:tc>
      </w:tr>
    </w:tbl>
    <w:p w14:paraId="5FA866EC" w14:textId="77777777" w:rsidR="00016153" w:rsidRPr="00060276" w:rsidRDefault="00016153" w:rsidP="003F5AC5">
      <w:pPr>
        <w:numPr>
          <w:ilvl w:val="0"/>
          <w:numId w:val="47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060276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5A814FFD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2DE67819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060276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D9A331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telefonu:</w:t>
      </w:r>
      <w:r w:rsidRPr="00060276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1FA6FBA8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faksu:</w:t>
      </w:r>
      <w:r w:rsidRPr="00060276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4113113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REGON:</w:t>
      </w:r>
      <w:r w:rsidRPr="00060276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029485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Adres kontaktowy e</w:t>
      </w:r>
      <w:r w:rsidR="00F30C2A" w:rsidRPr="00060276">
        <w:rPr>
          <w:rFonts w:ascii="Cambria" w:hAnsi="Cambria" w:cs="Tahoma"/>
          <w:sz w:val="20"/>
          <w:szCs w:val="20"/>
        </w:rPr>
        <w:t>-</w:t>
      </w:r>
      <w:r w:rsidRPr="00060276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16E402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b/>
          <w:sz w:val="20"/>
          <w:szCs w:val="20"/>
        </w:rPr>
        <w:lastRenderedPageBreak/>
        <w:t xml:space="preserve"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</w:t>
      </w:r>
      <w:r w:rsidR="000E0BFE" w:rsidRPr="00060276">
        <w:rPr>
          <w:rFonts w:ascii="Cambria" w:hAnsi="Cambria" w:cs="Tahoma"/>
          <w:b/>
          <w:sz w:val="20"/>
          <w:szCs w:val="20"/>
        </w:rPr>
        <w:br/>
      </w:r>
      <w:r w:rsidRPr="00060276">
        <w:rPr>
          <w:rFonts w:ascii="Cambria" w:hAnsi="Cambria" w:cs="Tahoma"/>
          <w:b/>
          <w:sz w:val="20"/>
          <w:szCs w:val="20"/>
        </w:rPr>
        <w:t>w sposób poprawny.</w:t>
      </w:r>
    </w:p>
    <w:p w14:paraId="445273FB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060276">
        <w:rPr>
          <w:rFonts w:ascii="Cambria" w:hAnsi="Cambria" w:cs="Tahoma"/>
          <w:sz w:val="20"/>
          <w:szCs w:val="20"/>
        </w:rPr>
        <w:t xml:space="preserve">będą zgodne z wzorem </w:t>
      </w:r>
      <w:r w:rsidR="00581989" w:rsidRPr="00060276">
        <w:rPr>
          <w:rFonts w:ascii="Cambria" w:hAnsi="Cambria" w:cs="Tahoma"/>
          <w:sz w:val="20"/>
          <w:szCs w:val="20"/>
        </w:rPr>
        <w:t>umowy będącym załącznikiem do S</w:t>
      </w:r>
      <w:r w:rsidRPr="00060276">
        <w:rPr>
          <w:rFonts w:ascii="Cambria" w:hAnsi="Cambria" w:cs="Tahoma"/>
          <w:sz w:val="20"/>
          <w:szCs w:val="20"/>
        </w:rPr>
        <w:t>WZ.</w:t>
      </w:r>
    </w:p>
    <w:p w14:paraId="2A384225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z</w:t>
      </w:r>
      <w:r w:rsidR="00581989" w:rsidRPr="00060276"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060276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4B4E56BD" w14:textId="77777777" w:rsidR="009D15AA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17626D93" w14:textId="77777777" w:rsidR="009D15AA" w:rsidRPr="00060276" w:rsidRDefault="009D15AA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36125CDF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 w:rsidRPr="00060276">
        <w:rPr>
          <w:rFonts w:ascii="Cambria" w:hAnsi="Cambria" w:cs="Tahoma"/>
          <w:sz w:val="20"/>
          <w:szCs w:val="20"/>
        </w:rPr>
        <w:t xml:space="preserve">ę do zawarcia umowy w miejscu i </w:t>
      </w:r>
      <w:r w:rsidRPr="00060276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14:paraId="7981A0E3" w14:textId="77777777" w:rsidR="004400F5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060276">
        <w:rPr>
          <w:rFonts w:ascii="Cambria" w:hAnsi="Cambria" w:cs="Tahoma"/>
          <w:b/>
          <w:sz w:val="20"/>
          <w:szCs w:val="20"/>
        </w:rPr>
        <w:t>…....</w:t>
      </w:r>
      <w:r w:rsidRPr="00060276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060276">
        <w:rPr>
          <w:rFonts w:ascii="Cambria" w:hAnsi="Cambria" w:cs="Tahoma"/>
          <w:b/>
          <w:sz w:val="20"/>
          <w:szCs w:val="20"/>
        </w:rPr>
        <w:t>…</w:t>
      </w:r>
      <w:r w:rsidR="00F30C2A" w:rsidRPr="00060276">
        <w:rPr>
          <w:rFonts w:ascii="Cambria" w:hAnsi="Cambria" w:cs="Tahoma"/>
          <w:b/>
          <w:sz w:val="20"/>
          <w:szCs w:val="20"/>
        </w:rPr>
        <w:t>…..</w:t>
      </w:r>
      <w:r w:rsidRPr="00060276">
        <w:rPr>
          <w:rFonts w:ascii="Cambria" w:hAnsi="Cambria" w:cs="Tahoma"/>
          <w:b/>
          <w:sz w:val="20"/>
          <w:szCs w:val="20"/>
        </w:rPr>
        <w:t xml:space="preserve">.. </w:t>
      </w:r>
      <w:r w:rsidRPr="00060276">
        <w:rPr>
          <w:rFonts w:ascii="Cambria" w:hAnsi="Cambria" w:cs="Tahoma"/>
          <w:sz w:val="20"/>
          <w:szCs w:val="20"/>
        </w:rPr>
        <w:t xml:space="preserve">do nr </w:t>
      </w:r>
      <w:r w:rsidRPr="00060276">
        <w:rPr>
          <w:rFonts w:ascii="Cambria" w:hAnsi="Cambria" w:cs="Tahoma"/>
          <w:b/>
          <w:sz w:val="20"/>
          <w:szCs w:val="20"/>
        </w:rPr>
        <w:t>…...</w:t>
      </w:r>
      <w:r w:rsidR="00F30C2A" w:rsidRPr="00060276">
        <w:rPr>
          <w:rFonts w:ascii="Cambria" w:hAnsi="Cambria" w:cs="Tahoma"/>
          <w:b/>
          <w:sz w:val="20"/>
          <w:szCs w:val="20"/>
        </w:rPr>
        <w:t>......</w:t>
      </w:r>
      <w:r w:rsidRPr="00060276">
        <w:rPr>
          <w:rFonts w:ascii="Cambria" w:hAnsi="Cambria" w:cs="Tahoma"/>
          <w:b/>
          <w:sz w:val="20"/>
          <w:szCs w:val="20"/>
        </w:rPr>
        <w:t>.</w:t>
      </w:r>
    </w:p>
    <w:p w14:paraId="7D062869" w14:textId="77777777" w:rsidR="004400F5" w:rsidRPr="00060276" w:rsidRDefault="004400F5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Calibri"/>
          <w:sz w:val="20"/>
          <w:szCs w:val="20"/>
        </w:rPr>
        <w:t xml:space="preserve">Informuję, że </w:t>
      </w:r>
      <w:r w:rsidRPr="00060276">
        <w:rPr>
          <w:rFonts w:ascii="Cambria" w:hAnsi="Cambria" w:cs="Calibri"/>
          <w:b/>
          <w:sz w:val="20"/>
          <w:szCs w:val="20"/>
        </w:rPr>
        <w:t>jestem / nie jestem</w:t>
      </w:r>
      <w:r w:rsidRPr="00060276">
        <w:rPr>
          <w:rFonts w:ascii="Cambria" w:hAnsi="Cambria" w:cs="Calibri"/>
          <w:sz w:val="20"/>
          <w:szCs w:val="20"/>
        </w:rPr>
        <w:t xml:space="preserve"> (niepotrzebne skreślić) </w:t>
      </w:r>
      <w:r w:rsidRPr="00060276">
        <w:rPr>
          <w:rFonts w:ascii="Cambria" w:hAnsi="Cambria" w:cs="Calibri"/>
          <w:b/>
          <w:sz w:val="20"/>
          <w:szCs w:val="20"/>
        </w:rPr>
        <w:t>mikro/małym/średnim</w:t>
      </w:r>
      <w:r w:rsidR="0006328F" w:rsidRPr="00060276">
        <w:rPr>
          <w:rFonts w:ascii="Cambria" w:hAnsi="Cambria" w:cs="Calibri"/>
          <w:b/>
          <w:sz w:val="20"/>
          <w:szCs w:val="20"/>
        </w:rPr>
        <w:t xml:space="preserve">/dużym </w:t>
      </w:r>
      <w:r w:rsidRPr="00060276">
        <w:rPr>
          <w:rFonts w:ascii="Cambria" w:hAnsi="Cambria" w:cs="Calibri"/>
          <w:b/>
          <w:sz w:val="20"/>
          <w:szCs w:val="20"/>
        </w:rPr>
        <w:t>przedsiębiorcą</w:t>
      </w:r>
      <w:r w:rsidRPr="00060276">
        <w:rPr>
          <w:rFonts w:ascii="Cambria" w:hAnsi="Cambria"/>
          <w:b/>
          <w:sz w:val="20"/>
          <w:szCs w:val="20"/>
        </w:rPr>
        <w:t>.</w:t>
      </w:r>
    </w:p>
    <w:p w14:paraId="70493F66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512249D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64137EEA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5AF8B5B7" w14:textId="77777777" w:rsidR="00CF1C81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 xml:space="preserve">  </w:t>
      </w:r>
    </w:p>
    <w:p w14:paraId="2185EC6F" w14:textId="77777777" w:rsidR="001B4F0A" w:rsidRDefault="001B4F0A" w:rsidP="000C0796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16"/>
          <w:szCs w:val="16"/>
        </w:rPr>
      </w:pPr>
    </w:p>
    <w:p w14:paraId="0C6F7F26" w14:textId="77777777" w:rsidR="0061758E" w:rsidRPr="00060276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2C6D9505" w14:textId="77777777" w:rsidR="009D15AA" w:rsidRPr="00060276" w:rsidRDefault="009D15AA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02FAADD9" w14:textId="77777777" w:rsidR="009D15AA" w:rsidRPr="00060276" w:rsidRDefault="009D15AA" w:rsidP="009D15A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5EC06D1" w14:textId="77777777" w:rsidR="009D15AA" w:rsidRDefault="009D15AA" w:rsidP="00975355">
      <w:pPr>
        <w:pStyle w:val="Lista5"/>
        <w:numPr>
          <w:ilvl w:val="0"/>
          <w:numId w:val="46"/>
        </w:num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060276"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CE677B" w14:textId="77777777" w:rsidR="009D15AA" w:rsidRDefault="00D6153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*** godzina brutto z pochodnymi lub brutto brutto lub w tym VAT</w:t>
      </w:r>
    </w:p>
    <w:p w14:paraId="7DA5C770" w14:textId="77777777" w:rsidR="001B4F0A" w:rsidRDefault="001B4F0A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2C5EDA00" w14:textId="77777777" w:rsidR="000C0796" w:rsidRDefault="000C0796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113D9E12" w14:textId="77777777" w:rsidR="000C0796" w:rsidRPr="006F0E66" w:rsidRDefault="000C0796" w:rsidP="000C0796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DDE0E29" w14:textId="77777777" w:rsidR="000C0796" w:rsidRDefault="000C0796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5BE1202D" w14:textId="77777777" w:rsidR="001B4F0A" w:rsidRDefault="001B4F0A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669C4E5D" w14:textId="77777777" w:rsidR="001B4F0A" w:rsidRDefault="001B4F0A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157734D5" w14:textId="77777777" w:rsidR="001B4F0A" w:rsidRDefault="001B4F0A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42EC908F" w14:textId="77777777" w:rsidR="001B4F0A" w:rsidRDefault="001B4F0A" w:rsidP="000C0796">
      <w:pPr>
        <w:pStyle w:val="Lista5"/>
        <w:spacing w:line="276" w:lineRule="auto"/>
        <w:ind w:left="0" w:firstLine="0"/>
        <w:jc w:val="both"/>
        <w:rPr>
          <w:rFonts w:ascii="Cambria" w:hAnsi="Cambria" w:cs="Arial"/>
          <w:sz w:val="16"/>
          <w:szCs w:val="16"/>
        </w:rPr>
      </w:pPr>
    </w:p>
    <w:p w14:paraId="0872831D" w14:textId="77777777" w:rsidR="001B4F0A" w:rsidRPr="003F5AC5" w:rsidRDefault="001B4F0A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sectPr w:rsidR="001B4F0A" w:rsidRPr="003F5AC5" w:rsidSect="004400F5">
      <w:headerReference w:type="default" r:id="rId8"/>
      <w:footerReference w:type="even" r:id="rId9"/>
      <w:footerReference w:type="default" r:id="rId10"/>
      <w:pgSz w:w="11906" w:h="16838"/>
      <w:pgMar w:top="1418" w:right="1418" w:bottom="2269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9BEF2" w14:textId="77777777" w:rsidR="009C23E3" w:rsidRDefault="009C23E3">
      <w:r>
        <w:separator/>
      </w:r>
    </w:p>
  </w:endnote>
  <w:endnote w:type="continuationSeparator" w:id="0">
    <w:p w14:paraId="4B894D5B" w14:textId="77777777" w:rsidR="009C23E3" w:rsidRDefault="009C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A992" w14:textId="77777777" w:rsidR="00FA40F8" w:rsidRDefault="00FA40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BFA0A" w14:textId="77777777"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DACAE" w14:textId="46C9A2AD" w:rsidR="00EB68DC" w:rsidRPr="00FE0DD0" w:rsidRDefault="00EB68DC" w:rsidP="00EB68DC">
    <w:pPr>
      <w:pStyle w:val="Stopka"/>
      <w:jc w:val="center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A21E01" w:rsidRPr="00A21E01">
      <w:rPr>
        <w:noProof/>
        <w:lang w:val="pl-PL"/>
      </w:rPr>
      <w:t>2</w:t>
    </w:r>
    <w:r>
      <w:fldChar w:fldCharType="end"/>
    </w:r>
    <w:r w:rsidR="00FE0DD0">
      <w:rPr>
        <w:lang w:val="pl-PL"/>
      </w:rPr>
      <w:t xml:space="preserve">  </w:t>
    </w:r>
  </w:p>
  <w:p w14:paraId="43E2B88E" w14:textId="77777777" w:rsidR="00F61023" w:rsidRDefault="00F61023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8E2C3" w14:textId="77777777" w:rsidR="009C23E3" w:rsidRDefault="009C23E3">
      <w:r>
        <w:separator/>
      </w:r>
    </w:p>
  </w:footnote>
  <w:footnote w:type="continuationSeparator" w:id="0">
    <w:p w14:paraId="0CF4EB58" w14:textId="77777777" w:rsidR="009C23E3" w:rsidRDefault="009C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C07A" w14:textId="77777777" w:rsidR="00E62D93" w:rsidRPr="00D55294" w:rsidRDefault="00E62D93" w:rsidP="00E62D93">
    <w:pPr>
      <w:rPr>
        <w:vanish/>
      </w:rPr>
    </w:pPr>
  </w:p>
  <w:tbl>
    <w:tblPr>
      <w:tblW w:w="607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"/>
      <w:gridCol w:w="1975"/>
      <w:gridCol w:w="2757"/>
      <w:gridCol w:w="2138"/>
      <w:gridCol w:w="2310"/>
      <w:gridCol w:w="593"/>
      <w:gridCol w:w="73"/>
      <w:gridCol w:w="1067"/>
    </w:tblGrid>
    <w:tr w:rsidR="00E62D93" w:rsidRPr="00D77D6D" w14:paraId="47ED2DD9" w14:textId="77777777" w:rsidTr="00F62AC0">
      <w:trPr>
        <w:gridBefore w:val="1"/>
        <w:gridAfter w:val="2"/>
        <w:wBefore w:w="49" w:type="pct"/>
        <w:wAfter w:w="516" w:type="pct"/>
        <w:jc w:val="center"/>
      </w:trPr>
      <w:tc>
        <w:tcPr>
          <w:tcW w:w="896" w:type="pct"/>
          <w:tcMar>
            <w:left w:w="0" w:type="dxa"/>
            <w:right w:w="0" w:type="dxa"/>
          </w:tcMar>
        </w:tcPr>
        <w:p w14:paraId="09A903CE" w14:textId="77777777" w:rsidR="00E62D93" w:rsidRPr="00D77D6D" w:rsidRDefault="009C23E3" w:rsidP="00E62D93">
          <w:pPr>
            <w:rPr>
              <w:noProof/>
            </w:rPr>
          </w:pPr>
          <w:bookmarkStart w:id="3" w:name="_Hlk74657434"/>
          <w:r>
            <w:rPr>
              <w:noProof/>
            </w:rPr>
            <w:pict w14:anchorId="55F859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75pt;height:34.5pt;visibility:visible">
                <v:imagedata r:id="rId1" o:title=""/>
              </v:shape>
            </w:pict>
          </w:r>
        </w:p>
      </w:tc>
      <w:tc>
        <w:tcPr>
          <w:tcW w:w="1251" w:type="pct"/>
          <w:tcMar>
            <w:left w:w="0" w:type="dxa"/>
            <w:right w:w="0" w:type="dxa"/>
          </w:tcMar>
        </w:tcPr>
        <w:p w14:paraId="3403B680" w14:textId="77777777" w:rsidR="00E62D93" w:rsidRPr="00D77D6D" w:rsidRDefault="009C23E3" w:rsidP="00E62D93">
          <w:pPr>
            <w:jc w:val="center"/>
            <w:rPr>
              <w:noProof/>
            </w:rPr>
          </w:pPr>
          <w:r>
            <w:rPr>
              <w:noProof/>
            </w:rPr>
            <w:pict w14:anchorId="337F0167">
              <v:shape id="Obraz 4" o:spid="_x0000_i1026" type="#_x0000_t75" style="width:111.75pt;height:34.5pt;visibility:visible">
                <v:imagedata r:id="rId2" o:title=""/>
              </v:shape>
            </w:pict>
          </w:r>
        </w:p>
      </w:tc>
      <w:tc>
        <w:tcPr>
          <w:tcW w:w="970" w:type="pct"/>
          <w:tcMar>
            <w:left w:w="0" w:type="dxa"/>
            <w:right w:w="0" w:type="dxa"/>
          </w:tcMar>
        </w:tcPr>
        <w:p w14:paraId="0D7D1CFA" w14:textId="77777777" w:rsidR="00E62D93" w:rsidRPr="00D77D6D" w:rsidRDefault="009C23E3" w:rsidP="00E62D93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2A65A6C8">
              <v:shape id="Obraz 3" o:spid="_x0000_i1027" type="#_x0000_t75" style="width:75pt;height:34.5pt;visibility:visible">
                <v:imagedata r:id="rId3" o:title=""/>
              </v:shape>
            </w:pict>
          </w:r>
        </w:p>
      </w:tc>
      <w:tc>
        <w:tcPr>
          <w:tcW w:w="1317" w:type="pct"/>
          <w:gridSpan w:val="2"/>
          <w:tcMar>
            <w:left w:w="0" w:type="dxa"/>
            <w:right w:w="0" w:type="dxa"/>
          </w:tcMar>
        </w:tcPr>
        <w:p w14:paraId="13CD5972" w14:textId="77777777" w:rsidR="00E62D93" w:rsidRPr="00D77D6D" w:rsidRDefault="009C23E3" w:rsidP="00E62D93">
          <w:pPr>
            <w:jc w:val="right"/>
            <w:rPr>
              <w:noProof/>
            </w:rPr>
          </w:pPr>
          <w:r>
            <w:rPr>
              <w:noProof/>
            </w:rPr>
            <w:pict w14:anchorId="18BC22BF">
              <v:shape id="Obraz 2" o:spid="_x0000_i1028" type="#_x0000_t75" style="width:129pt;height:34.5pt;visibility:visible">
                <v:imagedata r:id="rId4" o:title=""/>
              </v:shape>
            </w:pict>
          </w:r>
        </w:p>
      </w:tc>
    </w:tr>
    <w:tr w:rsidR="00E62D93" w14:paraId="5249632D" w14:textId="77777777" w:rsidTr="00F62AC0">
      <w:tblPrEx>
        <w:jc w:val="left"/>
        <w:tblCellMar>
          <w:left w:w="108" w:type="dxa"/>
          <w:bottom w:w="113" w:type="dxa"/>
          <w:right w:w="108" w:type="dxa"/>
        </w:tblCellMar>
        <w:tblLook w:val="00A0" w:firstRow="1" w:lastRow="0" w:firstColumn="1" w:lastColumn="0" w:noHBand="0" w:noVBand="0"/>
      </w:tblPrEx>
      <w:tc>
        <w:tcPr>
          <w:tcW w:w="4214" w:type="pct"/>
          <w:gridSpan w:val="5"/>
          <w:vAlign w:val="center"/>
        </w:tcPr>
        <w:p w14:paraId="7104C9F3" w14:textId="77777777" w:rsidR="00E62D93" w:rsidRDefault="00E62D93" w:rsidP="00E62D93">
          <w:pPr>
            <w:rPr>
              <w:sz w:val="20"/>
              <w:szCs w:val="20"/>
            </w:rPr>
          </w:pPr>
        </w:p>
      </w:tc>
      <w:tc>
        <w:tcPr>
          <w:tcW w:w="302" w:type="pct"/>
          <w:gridSpan w:val="2"/>
          <w:vAlign w:val="center"/>
        </w:tcPr>
        <w:p w14:paraId="5FC47399" w14:textId="77777777" w:rsidR="00E62D93" w:rsidRDefault="00E62D93" w:rsidP="00E62D93"/>
      </w:tc>
      <w:tc>
        <w:tcPr>
          <w:tcW w:w="484" w:type="pct"/>
          <w:vAlign w:val="center"/>
        </w:tcPr>
        <w:p w14:paraId="0E93AC65" w14:textId="77777777" w:rsidR="00E62D93" w:rsidRDefault="00E62D93" w:rsidP="00E62D93">
          <w:pPr>
            <w:ind w:right="-108"/>
          </w:pPr>
        </w:p>
      </w:tc>
    </w:tr>
  </w:tbl>
  <w:p w14:paraId="646E8FEF" w14:textId="0B3FA1C0" w:rsidR="00E62D93" w:rsidRPr="00046C54" w:rsidRDefault="00E62D93" w:rsidP="00E62D93">
    <w:pPr>
      <w:pStyle w:val="Nagwek"/>
      <w:rPr>
        <w:rFonts w:ascii="Cambria" w:hAnsi="Cambria" w:cs="Arial"/>
        <w:b/>
        <w:sz w:val="20"/>
        <w:szCs w:val="20"/>
      </w:rPr>
    </w:pPr>
    <w:bookmarkStart w:id="4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3"/>
    <w:bookmarkEnd w:id="4"/>
    <w:r w:rsidR="004113A9" w:rsidRPr="004113A9">
      <w:rPr>
        <w:rFonts w:ascii="Cambria" w:hAnsi="Cambria"/>
        <w:sz w:val="20"/>
        <w:szCs w:val="20"/>
        <w:lang w:val="pl-PL"/>
      </w:rPr>
      <w:t>ZP.271.</w:t>
    </w:r>
    <w:r w:rsidR="00A21E01">
      <w:rPr>
        <w:rFonts w:ascii="Cambria" w:hAnsi="Cambria"/>
        <w:sz w:val="20"/>
        <w:szCs w:val="20"/>
        <w:lang w:val="pl-PL"/>
      </w:rPr>
      <w:t>55</w:t>
    </w:r>
    <w:r w:rsidR="004113A9" w:rsidRPr="004113A9">
      <w:rPr>
        <w:rFonts w:ascii="Cambria" w:hAnsi="Cambria"/>
        <w:sz w:val="20"/>
        <w:szCs w:val="20"/>
        <w:lang w:val="pl-PL"/>
      </w:rPr>
      <w:t>.2022</w:t>
    </w:r>
  </w:p>
  <w:p w14:paraId="0094B4D2" w14:textId="77777777" w:rsidR="00FD0A80" w:rsidRPr="00E62D93" w:rsidRDefault="00FD0A80" w:rsidP="00E62D93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345500"/>
    <w:multiLevelType w:val="hybridMultilevel"/>
    <w:tmpl w:val="D8CA3D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B7A47BF"/>
    <w:multiLevelType w:val="hybridMultilevel"/>
    <w:tmpl w:val="505E812A"/>
    <w:lvl w:ilvl="0" w:tplc="91003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4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29"/>
  </w:num>
  <w:num w:numId="4">
    <w:abstractNumId w:val="25"/>
  </w:num>
  <w:num w:numId="5">
    <w:abstractNumId w:val="18"/>
  </w:num>
  <w:num w:numId="6">
    <w:abstractNumId w:val="32"/>
  </w:num>
  <w:num w:numId="7">
    <w:abstractNumId w:val="37"/>
  </w:num>
  <w:num w:numId="8">
    <w:abstractNumId w:val="22"/>
  </w:num>
  <w:num w:numId="9">
    <w:abstractNumId w:val="48"/>
  </w:num>
  <w:num w:numId="10">
    <w:abstractNumId w:val="54"/>
  </w:num>
  <w:num w:numId="11">
    <w:abstractNumId w:val="19"/>
  </w:num>
  <w:num w:numId="12">
    <w:abstractNumId w:val="51"/>
  </w:num>
  <w:num w:numId="13">
    <w:abstractNumId w:val="53"/>
  </w:num>
  <w:num w:numId="14">
    <w:abstractNumId w:val="12"/>
  </w:num>
  <w:num w:numId="15">
    <w:abstractNumId w:val="27"/>
  </w:num>
  <w:num w:numId="16">
    <w:abstractNumId w:val="31"/>
  </w:num>
  <w:num w:numId="17">
    <w:abstractNumId w:val="47"/>
  </w:num>
  <w:num w:numId="18">
    <w:abstractNumId w:val="21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6"/>
  </w:num>
  <w:num w:numId="24">
    <w:abstractNumId w:val="44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8"/>
  </w:num>
  <w:num w:numId="34">
    <w:abstractNumId w:val="43"/>
  </w:num>
  <w:num w:numId="35">
    <w:abstractNumId w:val="15"/>
  </w:num>
  <w:num w:numId="36">
    <w:abstractNumId w:val="50"/>
  </w:num>
  <w:num w:numId="37">
    <w:abstractNumId w:val="14"/>
  </w:num>
  <w:num w:numId="38">
    <w:abstractNumId w:val="9"/>
  </w:num>
  <w:num w:numId="39">
    <w:abstractNumId w:val="23"/>
  </w:num>
  <w:num w:numId="40">
    <w:abstractNumId w:val="38"/>
  </w:num>
  <w:num w:numId="41">
    <w:abstractNumId w:val="33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1"/>
  </w:num>
  <w:num w:numId="45">
    <w:abstractNumId w:val="24"/>
  </w:num>
  <w:num w:numId="46">
    <w:abstractNumId w:val="52"/>
  </w:num>
  <w:num w:numId="47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32"/>
    <w:rsid w:val="0000347E"/>
    <w:rsid w:val="00003B6F"/>
    <w:rsid w:val="00005154"/>
    <w:rsid w:val="000065EB"/>
    <w:rsid w:val="000066DD"/>
    <w:rsid w:val="00006898"/>
    <w:rsid w:val="00006D71"/>
    <w:rsid w:val="000128B4"/>
    <w:rsid w:val="00016153"/>
    <w:rsid w:val="00017D2A"/>
    <w:rsid w:val="00017E3F"/>
    <w:rsid w:val="000231AC"/>
    <w:rsid w:val="000239D4"/>
    <w:rsid w:val="00023F47"/>
    <w:rsid w:val="00025659"/>
    <w:rsid w:val="00026E3B"/>
    <w:rsid w:val="00027CE9"/>
    <w:rsid w:val="00031CAA"/>
    <w:rsid w:val="00033E37"/>
    <w:rsid w:val="0003703F"/>
    <w:rsid w:val="0003743B"/>
    <w:rsid w:val="000379F7"/>
    <w:rsid w:val="00041617"/>
    <w:rsid w:val="00042263"/>
    <w:rsid w:val="00042B17"/>
    <w:rsid w:val="00044B6B"/>
    <w:rsid w:val="00047EF2"/>
    <w:rsid w:val="0005048A"/>
    <w:rsid w:val="00054BF5"/>
    <w:rsid w:val="00055851"/>
    <w:rsid w:val="00060276"/>
    <w:rsid w:val="00061F88"/>
    <w:rsid w:val="0006328F"/>
    <w:rsid w:val="00063849"/>
    <w:rsid w:val="00064664"/>
    <w:rsid w:val="00065E78"/>
    <w:rsid w:val="000675E7"/>
    <w:rsid w:val="00070210"/>
    <w:rsid w:val="00070743"/>
    <w:rsid w:val="000726CE"/>
    <w:rsid w:val="0007488E"/>
    <w:rsid w:val="00075847"/>
    <w:rsid w:val="00077373"/>
    <w:rsid w:val="00080D85"/>
    <w:rsid w:val="00081A50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0796"/>
    <w:rsid w:val="000C152C"/>
    <w:rsid w:val="000C1FE3"/>
    <w:rsid w:val="000C3646"/>
    <w:rsid w:val="000C6093"/>
    <w:rsid w:val="000D40FD"/>
    <w:rsid w:val="000D5492"/>
    <w:rsid w:val="000E05B9"/>
    <w:rsid w:val="000E05C1"/>
    <w:rsid w:val="000E0BFE"/>
    <w:rsid w:val="000E18DD"/>
    <w:rsid w:val="000E4516"/>
    <w:rsid w:val="000E4E2A"/>
    <w:rsid w:val="000E5DA7"/>
    <w:rsid w:val="000E7F53"/>
    <w:rsid w:val="0010294D"/>
    <w:rsid w:val="00102A85"/>
    <w:rsid w:val="00102C0C"/>
    <w:rsid w:val="00103155"/>
    <w:rsid w:val="00104CE0"/>
    <w:rsid w:val="001054D9"/>
    <w:rsid w:val="00113C12"/>
    <w:rsid w:val="00113F66"/>
    <w:rsid w:val="00114AAA"/>
    <w:rsid w:val="00114EE9"/>
    <w:rsid w:val="00115D22"/>
    <w:rsid w:val="00116C5E"/>
    <w:rsid w:val="0011738F"/>
    <w:rsid w:val="001201D6"/>
    <w:rsid w:val="001218E1"/>
    <w:rsid w:val="00122276"/>
    <w:rsid w:val="00126E65"/>
    <w:rsid w:val="00131262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610"/>
    <w:rsid w:val="0014366A"/>
    <w:rsid w:val="00145F79"/>
    <w:rsid w:val="0014707D"/>
    <w:rsid w:val="00154181"/>
    <w:rsid w:val="001568FB"/>
    <w:rsid w:val="00157362"/>
    <w:rsid w:val="00157704"/>
    <w:rsid w:val="00161A29"/>
    <w:rsid w:val="0016212F"/>
    <w:rsid w:val="001624B1"/>
    <w:rsid w:val="00162505"/>
    <w:rsid w:val="00162560"/>
    <w:rsid w:val="00164656"/>
    <w:rsid w:val="00164F38"/>
    <w:rsid w:val="00165D29"/>
    <w:rsid w:val="001720B9"/>
    <w:rsid w:val="0017416A"/>
    <w:rsid w:val="00174344"/>
    <w:rsid w:val="001748DD"/>
    <w:rsid w:val="00176AEC"/>
    <w:rsid w:val="001816EE"/>
    <w:rsid w:val="00184103"/>
    <w:rsid w:val="00185CD0"/>
    <w:rsid w:val="001866AD"/>
    <w:rsid w:val="00187BF3"/>
    <w:rsid w:val="00187F03"/>
    <w:rsid w:val="00191FF7"/>
    <w:rsid w:val="00192C7B"/>
    <w:rsid w:val="00194CF3"/>
    <w:rsid w:val="00197122"/>
    <w:rsid w:val="001979DB"/>
    <w:rsid w:val="00197C2A"/>
    <w:rsid w:val="001A1117"/>
    <w:rsid w:val="001A4511"/>
    <w:rsid w:val="001A4C70"/>
    <w:rsid w:val="001A5611"/>
    <w:rsid w:val="001A5B4C"/>
    <w:rsid w:val="001B000A"/>
    <w:rsid w:val="001B3135"/>
    <w:rsid w:val="001B397F"/>
    <w:rsid w:val="001B4F0A"/>
    <w:rsid w:val="001B65FF"/>
    <w:rsid w:val="001C12C8"/>
    <w:rsid w:val="001C256F"/>
    <w:rsid w:val="001C33AC"/>
    <w:rsid w:val="001C3C1E"/>
    <w:rsid w:val="001C4E52"/>
    <w:rsid w:val="001C67DA"/>
    <w:rsid w:val="001C69E0"/>
    <w:rsid w:val="001C77FD"/>
    <w:rsid w:val="001C7926"/>
    <w:rsid w:val="001C7C3F"/>
    <w:rsid w:val="001C7E78"/>
    <w:rsid w:val="001D6CF9"/>
    <w:rsid w:val="001E314A"/>
    <w:rsid w:val="001E319E"/>
    <w:rsid w:val="001E4565"/>
    <w:rsid w:val="001E4A15"/>
    <w:rsid w:val="001E6C02"/>
    <w:rsid w:val="001E6F19"/>
    <w:rsid w:val="001F1C7C"/>
    <w:rsid w:val="001F3802"/>
    <w:rsid w:val="001F4FD3"/>
    <w:rsid w:val="001F516F"/>
    <w:rsid w:val="001F60E2"/>
    <w:rsid w:val="001F6BF7"/>
    <w:rsid w:val="001F6ECF"/>
    <w:rsid w:val="002013CA"/>
    <w:rsid w:val="00204060"/>
    <w:rsid w:val="00204600"/>
    <w:rsid w:val="00205194"/>
    <w:rsid w:val="002060E4"/>
    <w:rsid w:val="002060F1"/>
    <w:rsid w:val="0021097F"/>
    <w:rsid w:val="00211D44"/>
    <w:rsid w:val="00213968"/>
    <w:rsid w:val="002232E2"/>
    <w:rsid w:val="00223750"/>
    <w:rsid w:val="00224456"/>
    <w:rsid w:val="002248A3"/>
    <w:rsid w:val="00224C77"/>
    <w:rsid w:val="00225324"/>
    <w:rsid w:val="00226348"/>
    <w:rsid w:val="00227E39"/>
    <w:rsid w:val="00233770"/>
    <w:rsid w:val="0023487A"/>
    <w:rsid w:val="002351F2"/>
    <w:rsid w:val="00235B00"/>
    <w:rsid w:val="00241C6C"/>
    <w:rsid w:val="002447F6"/>
    <w:rsid w:val="00246585"/>
    <w:rsid w:val="00246A11"/>
    <w:rsid w:val="00251BC7"/>
    <w:rsid w:val="00252051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6E58"/>
    <w:rsid w:val="00287EB0"/>
    <w:rsid w:val="0029125A"/>
    <w:rsid w:val="002953C0"/>
    <w:rsid w:val="002A2237"/>
    <w:rsid w:val="002A2640"/>
    <w:rsid w:val="002A4CEF"/>
    <w:rsid w:val="002A5876"/>
    <w:rsid w:val="002A7F4E"/>
    <w:rsid w:val="002B6740"/>
    <w:rsid w:val="002B6A64"/>
    <w:rsid w:val="002C49D9"/>
    <w:rsid w:val="002C6255"/>
    <w:rsid w:val="002C6B65"/>
    <w:rsid w:val="002C75A5"/>
    <w:rsid w:val="002D1D72"/>
    <w:rsid w:val="002D201A"/>
    <w:rsid w:val="002D2575"/>
    <w:rsid w:val="002D645D"/>
    <w:rsid w:val="002D67E0"/>
    <w:rsid w:val="002D6BEA"/>
    <w:rsid w:val="002D6C97"/>
    <w:rsid w:val="002D74BE"/>
    <w:rsid w:val="002D7AED"/>
    <w:rsid w:val="002E0A89"/>
    <w:rsid w:val="002E255B"/>
    <w:rsid w:val="002E27FD"/>
    <w:rsid w:val="002E3205"/>
    <w:rsid w:val="002E5ECF"/>
    <w:rsid w:val="002F0291"/>
    <w:rsid w:val="002F16D6"/>
    <w:rsid w:val="002F26C4"/>
    <w:rsid w:val="002F294C"/>
    <w:rsid w:val="002F68AE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151"/>
    <w:rsid w:val="00334999"/>
    <w:rsid w:val="00340CA5"/>
    <w:rsid w:val="00341028"/>
    <w:rsid w:val="00341A0D"/>
    <w:rsid w:val="003429D7"/>
    <w:rsid w:val="00346CB9"/>
    <w:rsid w:val="00350282"/>
    <w:rsid w:val="00351E47"/>
    <w:rsid w:val="00353E34"/>
    <w:rsid w:val="00354735"/>
    <w:rsid w:val="003600E2"/>
    <w:rsid w:val="0036021E"/>
    <w:rsid w:val="00362C90"/>
    <w:rsid w:val="003642ED"/>
    <w:rsid w:val="00364AEE"/>
    <w:rsid w:val="00365834"/>
    <w:rsid w:val="00366630"/>
    <w:rsid w:val="00367880"/>
    <w:rsid w:val="00367A44"/>
    <w:rsid w:val="00367CAC"/>
    <w:rsid w:val="0037596D"/>
    <w:rsid w:val="003763CB"/>
    <w:rsid w:val="003809D8"/>
    <w:rsid w:val="00382285"/>
    <w:rsid w:val="00382504"/>
    <w:rsid w:val="00382A21"/>
    <w:rsid w:val="00383A73"/>
    <w:rsid w:val="00383D3C"/>
    <w:rsid w:val="00386C8E"/>
    <w:rsid w:val="00387243"/>
    <w:rsid w:val="00392B0F"/>
    <w:rsid w:val="00392B43"/>
    <w:rsid w:val="00392F4F"/>
    <w:rsid w:val="0039412E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3AC"/>
    <w:rsid w:val="003C659A"/>
    <w:rsid w:val="003C7514"/>
    <w:rsid w:val="003D12DD"/>
    <w:rsid w:val="003D1ED1"/>
    <w:rsid w:val="003D4FCB"/>
    <w:rsid w:val="003D5E65"/>
    <w:rsid w:val="003E1C66"/>
    <w:rsid w:val="003E464A"/>
    <w:rsid w:val="003E719D"/>
    <w:rsid w:val="003F0669"/>
    <w:rsid w:val="003F2247"/>
    <w:rsid w:val="003F3B23"/>
    <w:rsid w:val="003F3E9E"/>
    <w:rsid w:val="003F49E2"/>
    <w:rsid w:val="003F503B"/>
    <w:rsid w:val="003F5826"/>
    <w:rsid w:val="003F5AC5"/>
    <w:rsid w:val="003F60D2"/>
    <w:rsid w:val="00400735"/>
    <w:rsid w:val="00400C25"/>
    <w:rsid w:val="00404595"/>
    <w:rsid w:val="00405505"/>
    <w:rsid w:val="00410D38"/>
    <w:rsid w:val="004113A9"/>
    <w:rsid w:val="0041331B"/>
    <w:rsid w:val="00413676"/>
    <w:rsid w:val="00413AB8"/>
    <w:rsid w:val="00413D44"/>
    <w:rsid w:val="00414CF9"/>
    <w:rsid w:val="0041537E"/>
    <w:rsid w:val="004174D2"/>
    <w:rsid w:val="00420580"/>
    <w:rsid w:val="00422FC5"/>
    <w:rsid w:val="00423457"/>
    <w:rsid w:val="004245B7"/>
    <w:rsid w:val="0042558C"/>
    <w:rsid w:val="0042701E"/>
    <w:rsid w:val="00427A12"/>
    <w:rsid w:val="00436078"/>
    <w:rsid w:val="00436F25"/>
    <w:rsid w:val="004400F5"/>
    <w:rsid w:val="004407D8"/>
    <w:rsid w:val="004409ED"/>
    <w:rsid w:val="00441E4C"/>
    <w:rsid w:val="0044374E"/>
    <w:rsid w:val="0044434A"/>
    <w:rsid w:val="004444A5"/>
    <w:rsid w:val="00445639"/>
    <w:rsid w:val="00446E5C"/>
    <w:rsid w:val="004501D1"/>
    <w:rsid w:val="0045165D"/>
    <w:rsid w:val="004519E7"/>
    <w:rsid w:val="004538F2"/>
    <w:rsid w:val="0045410D"/>
    <w:rsid w:val="00460E98"/>
    <w:rsid w:val="00460EBC"/>
    <w:rsid w:val="004617BB"/>
    <w:rsid w:val="00462A4F"/>
    <w:rsid w:val="00462C8D"/>
    <w:rsid w:val="004639B5"/>
    <w:rsid w:val="00466E4C"/>
    <w:rsid w:val="0047062C"/>
    <w:rsid w:val="00474935"/>
    <w:rsid w:val="00475C62"/>
    <w:rsid w:val="00477ADD"/>
    <w:rsid w:val="00480774"/>
    <w:rsid w:val="00481A69"/>
    <w:rsid w:val="004825FF"/>
    <w:rsid w:val="00483B12"/>
    <w:rsid w:val="00485B52"/>
    <w:rsid w:val="00490DF9"/>
    <w:rsid w:val="00490F36"/>
    <w:rsid w:val="004934C5"/>
    <w:rsid w:val="00494A82"/>
    <w:rsid w:val="00494BF8"/>
    <w:rsid w:val="00495337"/>
    <w:rsid w:val="0049543B"/>
    <w:rsid w:val="004956F1"/>
    <w:rsid w:val="004A1963"/>
    <w:rsid w:val="004A25D2"/>
    <w:rsid w:val="004A2FF6"/>
    <w:rsid w:val="004A50BC"/>
    <w:rsid w:val="004A57A5"/>
    <w:rsid w:val="004A5CD8"/>
    <w:rsid w:val="004A731F"/>
    <w:rsid w:val="004A76EB"/>
    <w:rsid w:val="004A7E36"/>
    <w:rsid w:val="004B0A6D"/>
    <w:rsid w:val="004B14A3"/>
    <w:rsid w:val="004B29D5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5DE"/>
    <w:rsid w:val="004E5DD6"/>
    <w:rsid w:val="004E61AB"/>
    <w:rsid w:val="004E6D1D"/>
    <w:rsid w:val="004E7F7A"/>
    <w:rsid w:val="004F1DB6"/>
    <w:rsid w:val="004F31B5"/>
    <w:rsid w:val="004F4AC8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5BD0"/>
    <w:rsid w:val="0053629E"/>
    <w:rsid w:val="005406D6"/>
    <w:rsid w:val="0054161F"/>
    <w:rsid w:val="00541932"/>
    <w:rsid w:val="00545A25"/>
    <w:rsid w:val="00545BD7"/>
    <w:rsid w:val="00546BDE"/>
    <w:rsid w:val="00546FE9"/>
    <w:rsid w:val="0054706B"/>
    <w:rsid w:val="0054729F"/>
    <w:rsid w:val="00547AC7"/>
    <w:rsid w:val="00550325"/>
    <w:rsid w:val="0055188B"/>
    <w:rsid w:val="00551B97"/>
    <w:rsid w:val="005522C9"/>
    <w:rsid w:val="00552CB7"/>
    <w:rsid w:val="005578DF"/>
    <w:rsid w:val="00557C3A"/>
    <w:rsid w:val="00562ABE"/>
    <w:rsid w:val="00563C92"/>
    <w:rsid w:val="00564049"/>
    <w:rsid w:val="00564ED6"/>
    <w:rsid w:val="005671C1"/>
    <w:rsid w:val="005724C6"/>
    <w:rsid w:val="0057348E"/>
    <w:rsid w:val="0057399C"/>
    <w:rsid w:val="00573F11"/>
    <w:rsid w:val="005748ED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346"/>
    <w:rsid w:val="005A3AF6"/>
    <w:rsid w:val="005A4EF6"/>
    <w:rsid w:val="005A658F"/>
    <w:rsid w:val="005A7D9C"/>
    <w:rsid w:val="005B5098"/>
    <w:rsid w:val="005B588A"/>
    <w:rsid w:val="005B659A"/>
    <w:rsid w:val="005C02F8"/>
    <w:rsid w:val="005C13F5"/>
    <w:rsid w:val="005C1C2E"/>
    <w:rsid w:val="005C2B74"/>
    <w:rsid w:val="005C3196"/>
    <w:rsid w:val="005C52B4"/>
    <w:rsid w:val="005C74D9"/>
    <w:rsid w:val="005D10FB"/>
    <w:rsid w:val="005D3855"/>
    <w:rsid w:val="005D3E53"/>
    <w:rsid w:val="005D464E"/>
    <w:rsid w:val="005D49B2"/>
    <w:rsid w:val="005D4D8E"/>
    <w:rsid w:val="005D5551"/>
    <w:rsid w:val="005D603F"/>
    <w:rsid w:val="005D6380"/>
    <w:rsid w:val="005E0085"/>
    <w:rsid w:val="005E109B"/>
    <w:rsid w:val="005E25BB"/>
    <w:rsid w:val="005F171A"/>
    <w:rsid w:val="005F248D"/>
    <w:rsid w:val="005F3C52"/>
    <w:rsid w:val="005F51FC"/>
    <w:rsid w:val="005F53FF"/>
    <w:rsid w:val="005F77D4"/>
    <w:rsid w:val="00601FA4"/>
    <w:rsid w:val="006042A2"/>
    <w:rsid w:val="006053B3"/>
    <w:rsid w:val="00606915"/>
    <w:rsid w:val="00607529"/>
    <w:rsid w:val="00607E94"/>
    <w:rsid w:val="0061758E"/>
    <w:rsid w:val="006230E3"/>
    <w:rsid w:val="0062530C"/>
    <w:rsid w:val="00625F95"/>
    <w:rsid w:val="00626DDA"/>
    <w:rsid w:val="00631F41"/>
    <w:rsid w:val="00632714"/>
    <w:rsid w:val="00633F9C"/>
    <w:rsid w:val="00642664"/>
    <w:rsid w:val="00644938"/>
    <w:rsid w:val="00644EF0"/>
    <w:rsid w:val="00645158"/>
    <w:rsid w:val="0064532E"/>
    <w:rsid w:val="0065050B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77D19"/>
    <w:rsid w:val="006800B9"/>
    <w:rsid w:val="006801ED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CC3"/>
    <w:rsid w:val="006A5815"/>
    <w:rsid w:val="006B004E"/>
    <w:rsid w:val="006B23E2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D4D1E"/>
    <w:rsid w:val="006D7D1E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1FA9"/>
    <w:rsid w:val="00722E1D"/>
    <w:rsid w:val="007231F3"/>
    <w:rsid w:val="00725372"/>
    <w:rsid w:val="007308DE"/>
    <w:rsid w:val="00730CDE"/>
    <w:rsid w:val="0073327C"/>
    <w:rsid w:val="00733CAF"/>
    <w:rsid w:val="00734D6E"/>
    <w:rsid w:val="00735301"/>
    <w:rsid w:val="007358E6"/>
    <w:rsid w:val="00735D14"/>
    <w:rsid w:val="00737587"/>
    <w:rsid w:val="007411DD"/>
    <w:rsid w:val="00741FC1"/>
    <w:rsid w:val="00747E30"/>
    <w:rsid w:val="00751817"/>
    <w:rsid w:val="0075289B"/>
    <w:rsid w:val="007548DB"/>
    <w:rsid w:val="0075499B"/>
    <w:rsid w:val="00755404"/>
    <w:rsid w:val="007563E4"/>
    <w:rsid w:val="007572CC"/>
    <w:rsid w:val="00760F63"/>
    <w:rsid w:val="00762138"/>
    <w:rsid w:val="00762660"/>
    <w:rsid w:val="007627B3"/>
    <w:rsid w:val="00763549"/>
    <w:rsid w:val="00763840"/>
    <w:rsid w:val="007646D7"/>
    <w:rsid w:val="00767954"/>
    <w:rsid w:val="00767A53"/>
    <w:rsid w:val="00770C2E"/>
    <w:rsid w:val="0077196A"/>
    <w:rsid w:val="00775F7D"/>
    <w:rsid w:val="007763E7"/>
    <w:rsid w:val="00777472"/>
    <w:rsid w:val="00780A2C"/>
    <w:rsid w:val="00784738"/>
    <w:rsid w:val="007855D1"/>
    <w:rsid w:val="007877E3"/>
    <w:rsid w:val="00787E16"/>
    <w:rsid w:val="00790524"/>
    <w:rsid w:val="00792EE6"/>
    <w:rsid w:val="00793775"/>
    <w:rsid w:val="0079444B"/>
    <w:rsid w:val="00795E1E"/>
    <w:rsid w:val="007A0335"/>
    <w:rsid w:val="007A7C26"/>
    <w:rsid w:val="007B21B2"/>
    <w:rsid w:val="007B4461"/>
    <w:rsid w:val="007C0340"/>
    <w:rsid w:val="007C0CCF"/>
    <w:rsid w:val="007C4815"/>
    <w:rsid w:val="007C73C6"/>
    <w:rsid w:val="007D1786"/>
    <w:rsid w:val="007D29F5"/>
    <w:rsid w:val="007D2EDC"/>
    <w:rsid w:val="007D39CA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57E6"/>
    <w:rsid w:val="00806DFE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6340"/>
    <w:rsid w:val="008375EC"/>
    <w:rsid w:val="0084046D"/>
    <w:rsid w:val="008409B8"/>
    <w:rsid w:val="00840E8D"/>
    <w:rsid w:val="00843F6B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4FCC"/>
    <w:rsid w:val="00875908"/>
    <w:rsid w:val="00892186"/>
    <w:rsid w:val="00896C0F"/>
    <w:rsid w:val="008A0763"/>
    <w:rsid w:val="008A0DA6"/>
    <w:rsid w:val="008A10C0"/>
    <w:rsid w:val="008A1345"/>
    <w:rsid w:val="008A27B1"/>
    <w:rsid w:val="008A41DF"/>
    <w:rsid w:val="008B11F9"/>
    <w:rsid w:val="008B3B91"/>
    <w:rsid w:val="008B40EC"/>
    <w:rsid w:val="008B504A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469F"/>
    <w:rsid w:val="008E5B27"/>
    <w:rsid w:val="008F0BFB"/>
    <w:rsid w:val="008F0D60"/>
    <w:rsid w:val="008F21F2"/>
    <w:rsid w:val="008F2E6F"/>
    <w:rsid w:val="008F4128"/>
    <w:rsid w:val="008F6ED7"/>
    <w:rsid w:val="00901EC6"/>
    <w:rsid w:val="009023E2"/>
    <w:rsid w:val="00902957"/>
    <w:rsid w:val="00902A02"/>
    <w:rsid w:val="0090420C"/>
    <w:rsid w:val="0090440F"/>
    <w:rsid w:val="00904DD0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ACD"/>
    <w:rsid w:val="00921B5B"/>
    <w:rsid w:val="00922357"/>
    <w:rsid w:val="00924587"/>
    <w:rsid w:val="00925FAA"/>
    <w:rsid w:val="00926A77"/>
    <w:rsid w:val="00930CC4"/>
    <w:rsid w:val="009311FA"/>
    <w:rsid w:val="00936437"/>
    <w:rsid w:val="00937018"/>
    <w:rsid w:val="009370DA"/>
    <w:rsid w:val="00937E37"/>
    <w:rsid w:val="0094158D"/>
    <w:rsid w:val="009427CB"/>
    <w:rsid w:val="009430E6"/>
    <w:rsid w:val="009433BE"/>
    <w:rsid w:val="00947B2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3B4"/>
    <w:rsid w:val="00963663"/>
    <w:rsid w:val="009660DD"/>
    <w:rsid w:val="00966BB2"/>
    <w:rsid w:val="00966D88"/>
    <w:rsid w:val="00975355"/>
    <w:rsid w:val="009829D9"/>
    <w:rsid w:val="00983423"/>
    <w:rsid w:val="00983D87"/>
    <w:rsid w:val="0098603A"/>
    <w:rsid w:val="00990C28"/>
    <w:rsid w:val="009952C7"/>
    <w:rsid w:val="0099563A"/>
    <w:rsid w:val="009970AA"/>
    <w:rsid w:val="009A0530"/>
    <w:rsid w:val="009A0A84"/>
    <w:rsid w:val="009A162C"/>
    <w:rsid w:val="009A38DF"/>
    <w:rsid w:val="009A3ED7"/>
    <w:rsid w:val="009A410D"/>
    <w:rsid w:val="009A4C9A"/>
    <w:rsid w:val="009A5616"/>
    <w:rsid w:val="009A63E0"/>
    <w:rsid w:val="009B0D5D"/>
    <w:rsid w:val="009C0A20"/>
    <w:rsid w:val="009C23E3"/>
    <w:rsid w:val="009C390D"/>
    <w:rsid w:val="009C5089"/>
    <w:rsid w:val="009C58F9"/>
    <w:rsid w:val="009C5B01"/>
    <w:rsid w:val="009C6657"/>
    <w:rsid w:val="009C7250"/>
    <w:rsid w:val="009C7EB8"/>
    <w:rsid w:val="009D0427"/>
    <w:rsid w:val="009D0A67"/>
    <w:rsid w:val="009D0C45"/>
    <w:rsid w:val="009D15AA"/>
    <w:rsid w:val="009D3646"/>
    <w:rsid w:val="009D4D28"/>
    <w:rsid w:val="009D515A"/>
    <w:rsid w:val="009D5F18"/>
    <w:rsid w:val="009D6C0A"/>
    <w:rsid w:val="009D7F4B"/>
    <w:rsid w:val="009E13F4"/>
    <w:rsid w:val="009E3C0C"/>
    <w:rsid w:val="009E3E1D"/>
    <w:rsid w:val="009E5D70"/>
    <w:rsid w:val="009E6B1D"/>
    <w:rsid w:val="009F1BBE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1E01"/>
    <w:rsid w:val="00A222A7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3D2"/>
    <w:rsid w:val="00A45ED0"/>
    <w:rsid w:val="00A46A06"/>
    <w:rsid w:val="00A5172A"/>
    <w:rsid w:val="00A53AAD"/>
    <w:rsid w:val="00A565C3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857A8"/>
    <w:rsid w:val="00A9175F"/>
    <w:rsid w:val="00A91FE0"/>
    <w:rsid w:val="00A93D87"/>
    <w:rsid w:val="00A94A97"/>
    <w:rsid w:val="00A97F70"/>
    <w:rsid w:val="00AA4266"/>
    <w:rsid w:val="00AB2527"/>
    <w:rsid w:val="00AB3D1E"/>
    <w:rsid w:val="00AB4A0F"/>
    <w:rsid w:val="00AB6AEB"/>
    <w:rsid w:val="00AC2D83"/>
    <w:rsid w:val="00AC4555"/>
    <w:rsid w:val="00AC4C9D"/>
    <w:rsid w:val="00AC5669"/>
    <w:rsid w:val="00AC754C"/>
    <w:rsid w:val="00AC780F"/>
    <w:rsid w:val="00AD0B1A"/>
    <w:rsid w:val="00AD31B2"/>
    <w:rsid w:val="00AD34D0"/>
    <w:rsid w:val="00AD3D26"/>
    <w:rsid w:val="00AD55FC"/>
    <w:rsid w:val="00AE02C5"/>
    <w:rsid w:val="00AE1DEB"/>
    <w:rsid w:val="00AE25F5"/>
    <w:rsid w:val="00AE267D"/>
    <w:rsid w:val="00AE2CC2"/>
    <w:rsid w:val="00AE3179"/>
    <w:rsid w:val="00AE3969"/>
    <w:rsid w:val="00AE5AB8"/>
    <w:rsid w:val="00AE6EDA"/>
    <w:rsid w:val="00AE6FEB"/>
    <w:rsid w:val="00AE72E1"/>
    <w:rsid w:val="00AF0521"/>
    <w:rsid w:val="00AF2E5E"/>
    <w:rsid w:val="00AF4F4E"/>
    <w:rsid w:val="00AF5790"/>
    <w:rsid w:val="00AF6582"/>
    <w:rsid w:val="00AF7A45"/>
    <w:rsid w:val="00B01A2A"/>
    <w:rsid w:val="00B02E5B"/>
    <w:rsid w:val="00B0402C"/>
    <w:rsid w:val="00B04961"/>
    <w:rsid w:val="00B04E14"/>
    <w:rsid w:val="00B119CC"/>
    <w:rsid w:val="00B11C33"/>
    <w:rsid w:val="00B147D1"/>
    <w:rsid w:val="00B1499E"/>
    <w:rsid w:val="00B153AF"/>
    <w:rsid w:val="00B17B28"/>
    <w:rsid w:val="00B20941"/>
    <w:rsid w:val="00B20BCF"/>
    <w:rsid w:val="00B21D2F"/>
    <w:rsid w:val="00B21E12"/>
    <w:rsid w:val="00B24B09"/>
    <w:rsid w:val="00B2584C"/>
    <w:rsid w:val="00B2594C"/>
    <w:rsid w:val="00B25CB5"/>
    <w:rsid w:val="00B2696B"/>
    <w:rsid w:val="00B26FE4"/>
    <w:rsid w:val="00B325D8"/>
    <w:rsid w:val="00B331DE"/>
    <w:rsid w:val="00B333E3"/>
    <w:rsid w:val="00B3383A"/>
    <w:rsid w:val="00B36246"/>
    <w:rsid w:val="00B4095C"/>
    <w:rsid w:val="00B413B5"/>
    <w:rsid w:val="00B423B4"/>
    <w:rsid w:val="00B47146"/>
    <w:rsid w:val="00B47667"/>
    <w:rsid w:val="00B52161"/>
    <w:rsid w:val="00B5465B"/>
    <w:rsid w:val="00B55132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E73"/>
    <w:rsid w:val="00B80F12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2601"/>
    <w:rsid w:val="00BA2FC4"/>
    <w:rsid w:val="00BA3337"/>
    <w:rsid w:val="00BA3F0E"/>
    <w:rsid w:val="00BA4945"/>
    <w:rsid w:val="00BA4BBD"/>
    <w:rsid w:val="00BA5C7E"/>
    <w:rsid w:val="00BB19B8"/>
    <w:rsid w:val="00BB7015"/>
    <w:rsid w:val="00BC077D"/>
    <w:rsid w:val="00BC4A55"/>
    <w:rsid w:val="00BD1112"/>
    <w:rsid w:val="00BD1B85"/>
    <w:rsid w:val="00BD2D8F"/>
    <w:rsid w:val="00BD4CA7"/>
    <w:rsid w:val="00BD7949"/>
    <w:rsid w:val="00BE087A"/>
    <w:rsid w:val="00BE0A7B"/>
    <w:rsid w:val="00BE28EE"/>
    <w:rsid w:val="00BE38A8"/>
    <w:rsid w:val="00BE5435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1325"/>
    <w:rsid w:val="00C12D87"/>
    <w:rsid w:val="00C14458"/>
    <w:rsid w:val="00C153BB"/>
    <w:rsid w:val="00C22F62"/>
    <w:rsid w:val="00C24130"/>
    <w:rsid w:val="00C244CC"/>
    <w:rsid w:val="00C244E8"/>
    <w:rsid w:val="00C25B1F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348A"/>
    <w:rsid w:val="00C451BB"/>
    <w:rsid w:val="00C51F8C"/>
    <w:rsid w:val="00C52C59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13E0"/>
    <w:rsid w:val="00C82F0B"/>
    <w:rsid w:val="00C82F8E"/>
    <w:rsid w:val="00C91044"/>
    <w:rsid w:val="00C9266C"/>
    <w:rsid w:val="00C96E1C"/>
    <w:rsid w:val="00C97C1D"/>
    <w:rsid w:val="00CA09A2"/>
    <w:rsid w:val="00CA152F"/>
    <w:rsid w:val="00CA4619"/>
    <w:rsid w:val="00CA46CD"/>
    <w:rsid w:val="00CB13A7"/>
    <w:rsid w:val="00CB49E0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E77A4"/>
    <w:rsid w:val="00CF04AF"/>
    <w:rsid w:val="00CF1C81"/>
    <w:rsid w:val="00CF2B9E"/>
    <w:rsid w:val="00CF2E3A"/>
    <w:rsid w:val="00CF3E72"/>
    <w:rsid w:val="00CF7305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5C4D"/>
    <w:rsid w:val="00D16E6D"/>
    <w:rsid w:val="00D16F6F"/>
    <w:rsid w:val="00D24228"/>
    <w:rsid w:val="00D25F02"/>
    <w:rsid w:val="00D30FBE"/>
    <w:rsid w:val="00D323C0"/>
    <w:rsid w:val="00D32776"/>
    <w:rsid w:val="00D32BB1"/>
    <w:rsid w:val="00D34237"/>
    <w:rsid w:val="00D3459A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1056"/>
    <w:rsid w:val="00D52D85"/>
    <w:rsid w:val="00D53879"/>
    <w:rsid w:val="00D56446"/>
    <w:rsid w:val="00D61007"/>
    <w:rsid w:val="00D6108E"/>
    <w:rsid w:val="00D61235"/>
    <w:rsid w:val="00D61530"/>
    <w:rsid w:val="00D62C30"/>
    <w:rsid w:val="00D62E51"/>
    <w:rsid w:val="00D62FF6"/>
    <w:rsid w:val="00D64008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7117"/>
    <w:rsid w:val="00D871CB"/>
    <w:rsid w:val="00D91670"/>
    <w:rsid w:val="00D91AF4"/>
    <w:rsid w:val="00D93276"/>
    <w:rsid w:val="00D93CF7"/>
    <w:rsid w:val="00D94501"/>
    <w:rsid w:val="00D96540"/>
    <w:rsid w:val="00DA0259"/>
    <w:rsid w:val="00DA3046"/>
    <w:rsid w:val="00DA509A"/>
    <w:rsid w:val="00DA7A21"/>
    <w:rsid w:val="00DA7DDD"/>
    <w:rsid w:val="00DB1267"/>
    <w:rsid w:val="00DB17AA"/>
    <w:rsid w:val="00DB1FC3"/>
    <w:rsid w:val="00DB2AC9"/>
    <w:rsid w:val="00DB394F"/>
    <w:rsid w:val="00DB3C30"/>
    <w:rsid w:val="00DB46BA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2DA"/>
    <w:rsid w:val="00DE0673"/>
    <w:rsid w:val="00DE16FF"/>
    <w:rsid w:val="00DE5733"/>
    <w:rsid w:val="00DE67E4"/>
    <w:rsid w:val="00DE75D3"/>
    <w:rsid w:val="00DE7EFD"/>
    <w:rsid w:val="00DF01CD"/>
    <w:rsid w:val="00DF037E"/>
    <w:rsid w:val="00DF14A5"/>
    <w:rsid w:val="00DF1AE3"/>
    <w:rsid w:val="00DF52F2"/>
    <w:rsid w:val="00DF5D0D"/>
    <w:rsid w:val="00DF68C8"/>
    <w:rsid w:val="00E00090"/>
    <w:rsid w:val="00E07273"/>
    <w:rsid w:val="00E110B9"/>
    <w:rsid w:val="00E11444"/>
    <w:rsid w:val="00E132F5"/>
    <w:rsid w:val="00E14870"/>
    <w:rsid w:val="00E15518"/>
    <w:rsid w:val="00E176CD"/>
    <w:rsid w:val="00E21C70"/>
    <w:rsid w:val="00E2384B"/>
    <w:rsid w:val="00E23985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3354"/>
    <w:rsid w:val="00E4343C"/>
    <w:rsid w:val="00E449A6"/>
    <w:rsid w:val="00E44E6C"/>
    <w:rsid w:val="00E45537"/>
    <w:rsid w:val="00E46205"/>
    <w:rsid w:val="00E46519"/>
    <w:rsid w:val="00E51A55"/>
    <w:rsid w:val="00E55C88"/>
    <w:rsid w:val="00E5600C"/>
    <w:rsid w:val="00E6178E"/>
    <w:rsid w:val="00E61DB6"/>
    <w:rsid w:val="00E62D93"/>
    <w:rsid w:val="00E6329F"/>
    <w:rsid w:val="00E6447A"/>
    <w:rsid w:val="00E649C1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979C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7D2"/>
    <w:rsid w:val="00EB68DC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42"/>
    <w:rsid w:val="00F05931"/>
    <w:rsid w:val="00F05BE3"/>
    <w:rsid w:val="00F05C67"/>
    <w:rsid w:val="00F065A5"/>
    <w:rsid w:val="00F11020"/>
    <w:rsid w:val="00F1323B"/>
    <w:rsid w:val="00F1365D"/>
    <w:rsid w:val="00F14B2C"/>
    <w:rsid w:val="00F21C6C"/>
    <w:rsid w:val="00F21EE8"/>
    <w:rsid w:val="00F226D3"/>
    <w:rsid w:val="00F22F56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EA6"/>
    <w:rsid w:val="00F45126"/>
    <w:rsid w:val="00F455E4"/>
    <w:rsid w:val="00F45687"/>
    <w:rsid w:val="00F46165"/>
    <w:rsid w:val="00F53E1F"/>
    <w:rsid w:val="00F54288"/>
    <w:rsid w:val="00F55344"/>
    <w:rsid w:val="00F55409"/>
    <w:rsid w:val="00F56AFA"/>
    <w:rsid w:val="00F60FDC"/>
    <w:rsid w:val="00F61023"/>
    <w:rsid w:val="00F6150A"/>
    <w:rsid w:val="00F62AC0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774B6"/>
    <w:rsid w:val="00F80B9A"/>
    <w:rsid w:val="00F8147B"/>
    <w:rsid w:val="00F81D19"/>
    <w:rsid w:val="00F920EB"/>
    <w:rsid w:val="00F92BD6"/>
    <w:rsid w:val="00FA12D9"/>
    <w:rsid w:val="00FA1C7E"/>
    <w:rsid w:val="00FA40F8"/>
    <w:rsid w:val="00FB1331"/>
    <w:rsid w:val="00FB2E1F"/>
    <w:rsid w:val="00FC51CC"/>
    <w:rsid w:val="00FD0A80"/>
    <w:rsid w:val="00FD24DC"/>
    <w:rsid w:val="00FD2552"/>
    <w:rsid w:val="00FD27EC"/>
    <w:rsid w:val="00FD77B3"/>
    <w:rsid w:val="00FE0DD0"/>
    <w:rsid w:val="00FE39AD"/>
    <w:rsid w:val="00FE3D47"/>
    <w:rsid w:val="00FE4CFE"/>
    <w:rsid w:val="00FE67D9"/>
    <w:rsid w:val="00FF1B19"/>
    <w:rsid w:val="00FF27A4"/>
    <w:rsid w:val="00FF2A5D"/>
    <w:rsid w:val="00FF4295"/>
    <w:rsid w:val="00FF5BA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93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BA3F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e.zawidczak</cp:lastModifiedBy>
  <cp:revision>6</cp:revision>
  <cp:lastPrinted>2022-03-09T12:53:00Z</cp:lastPrinted>
  <dcterms:created xsi:type="dcterms:W3CDTF">2022-03-09T12:53:00Z</dcterms:created>
  <dcterms:modified xsi:type="dcterms:W3CDTF">2022-08-09T06:32:00Z</dcterms:modified>
</cp:coreProperties>
</file>