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9CCD" w14:textId="60E78381" w:rsidR="00E979C2" w:rsidRPr="00060276" w:rsidRDefault="00D37E9A" w:rsidP="00E979C2">
      <w:pPr>
        <w:ind w:left="2832" w:firstLine="3543"/>
        <w:jc w:val="right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Z</w:t>
      </w:r>
      <w:r w:rsidR="00983423" w:rsidRPr="00060276">
        <w:rPr>
          <w:rFonts w:ascii="Cambria" w:hAnsi="Cambria" w:cs="Arial"/>
          <w:sz w:val="20"/>
          <w:szCs w:val="20"/>
        </w:rPr>
        <w:t>ałącznik</w:t>
      </w:r>
      <w:r w:rsidR="009D515A" w:rsidRPr="00060276">
        <w:rPr>
          <w:rFonts w:ascii="Cambria" w:hAnsi="Cambria" w:cs="Arial"/>
          <w:sz w:val="20"/>
          <w:szCs w:val="20"/>
        </w:rPr>
        <w:t xml:space="preserve"> nr </w:t>
      </w:r>
      <w:r w:rsidR="00983423" w:rsidRPr="00060276">
        <w:rPr>
          <w:rFonts w:ascii="Cambria" w:hAnsi="Cambria" w:cs="Arial"/>
          <w:sz w:val="20"/>
          <w:szCs w:val="20"/>
        </w:rPr>
        <w:t xml:space="preserve"> </w:t>
      </w:r>
      <w:r w:rsidR="005D4D8E">
        <w:rPr>
          <w:rFonts w:ascii="Cambria" w:hAnsi="Cambria" w:cs="Arial"/>
          <w:sz w:val="20"/>
          <w:szCs w:val="20"/>
        </w:rPr>
        <w:t>1</w:t>
      </w:r>
      <w:r w:rsidR="00BA3F0E" w:rsidRPr="00060276">
        <w:rPr>
          <w:rFonts w:ascii="Cambria" w:hAnsi="Cambria" w:cs="Arial"/>
          <w:sz w:val="20"/>
          <w:szCs w:val="20"/>
        </w:rPr>
        <w:t xml:space="preserve"> do S</w:t>
      </w:r>
      <w:r w:rsidR="00D62E51" w:rsidRPr="00060276">
        <w:rPr>
          <w:rFonts w:ascii="Cambria" w:hAnsi="Cambria" w:cs="Arial"/>
          <w:sz w:val="20"/>
          <w:szCs w:val="20"/>
        </w:rPr>
        <w:t>WZ</w:t>
      </w:r>
    </w:p>
    <w:p w14:paraId="2E0D13AE" w14:textId="6D762B65" w:rsidR="00DA509A" w:rsidRPr="00060276" w:rsidRDefault="00DA509A" w:rsidP="00E979C2">
      <w:pPr>
        <w:ind w:left="3540" w:firstLine="3543"/>
        <w:jc w:val="right"/>
        <w:rPr>
          <w:rFonts w:ascii="Cambria" w:hAnsi="Cambria" w:cs="Arial"/>
          <w:b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</w:p>
    <w:p w14:paraId="46B8BE52" w14:textId="77777777" w:rsidR="00DA509A" w:rsidRPr="00060276" w:rsidRDefault="00DA509A" w:rsidP="001C7E78">
      <w:pPr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 xml:space="preserve">                      </w:t>
      </w:r>
    </w:p>
    <w:p w14:paraId="5C6FAFCA" w14:textId="696BB142" w:rsidR="00DA509A" w:rsidRPr="00060276" w:rsidRDefault="00F2478F" w:rsidP="00C813E0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="00E62D93">
        <w:rPr>
          <w:rFonts w:ascii="Cambria" w:hAnsi="Cambria" w:cs="Arial"/>
          <w:sz w:val="20"/>
          <w:szCs w:val="20"/>
        </w:rPr>
        <w:t>……………………..</w:t>
      </w:r>
      <w:r w:rsidR="002D1D72">
        <w:rPr>
          <w:rFonts w:ascii="Cambria" w:hAnsi="Cambria" w:cs="Arial"/>
          <w:sz w:val="20"/>
          <w:szCs w:val="20"/>
        </w:rPr>
        <w:t>,</w:t>
      </w:r>
      <w:r w:rsidR="00F30C2A" w:rsidRPr="00060276">
        <w:rPr>
          <w:rFonts w:ascii="Cambria" w:hAnsi="Cambria" w:cs="Arial"/>
          <w:sz w:val="20"/>
          <w:szCs w:val="20"/>
        </w:rPr>
        <w:t xml:space="preserve"> dn</w:t>
      </w:r>
      <w:r w:rsidR="00E43354" w:rsidRPr="00060276">
        <w:rPr>
          <w:rFonts w:ascii="Cambria" w:hAnsi="Cambria" w:cs="Arial"/>
          <w:sz w:val="20"/>
          <w:szCs w:val="20"/>
        </w:rPr>
        <w:t xml:space="preserve">. </w:t>
      </w:r>
      <w:r w:rsidR="00DA509A" w:rsidRPr="00060276">
        <w:rPr>
          <w:rFonts w:ascii="Cambria" w:hAnsi="Cambria" w:cs="Arial"/>
          <w:sz w:val="20"/>
          <w:szCs w:val="20"/>
        </w:rPr>
        <w:t>…………………………</w:t>
      </w:r>
      <w:r w:rsidR="005671C1" w:rsidRPr="00060276">
        <w:rPr>
          <w:rFonts w:ascii="Cambria" w:hAnsi="Cambria" w:cs="Arial"/>
          <w:sz w:val="20"/>
          <w:szCs w:val="20"/>
        </w:rPr>
        <w:t>202</w:t>
      </w:r>
      <w:r w:rsidR="00E62D93">
        <w:rPr>
          <w:rFonts w:ascii="Cambria" w:hAnsi="Cambria" w:cs="Arial"/>
          <w:sz w:val="20"/>
          <w:szCs w:val="20"/>
        </w:rPr>
        <w:t>2</w:t>
      </w:r>
      <w:r w:rsidR="001F6BF7" w:rsidRPr="00060276">
        <w:rPr>
          <w:rFonts w:ascii="Cambria" w:hAnsi="Cambria" w:cs="Arial"/>
          <w:sz w:val="20"/>
          <w:szCs w:val="20"/>
        </w:rPr>
        <w:t xml:space="preserve"> </w:t>
      </w:r>
      <w:r w:rsidR="00D80BA5" w:rsidRPr="00060276">
        <w:rPr>
          <w:rFonts w:ascii="Cambria" w:hAnsi="Cambria" w:cs="Arial"/>
          <w:sz w:val="20"/>
          <w:szCs w:val="20"/>
        </w:rPr>
        <w:t>r.</w:t>
      </w:r>
    </w:p>
    <w:p w14:paraId="7876AF4D" w14:textId="77777777" w:rsidR="00DA509A" w:rsidRPr="00060276" w:rsidRDefault="00DA509A" w:rsidP="00DA509A">
      <w:pPr>
        <w:rPr>
          <w:rFonts w:ascii="Cambria" w:hAnsi="Cambria" w:cs="Arial"/>
          <w:sz w:val="20"/>
          <w:szCs w:val="20"/>
        </w:rPr>
      </w:pPr>
    </w:p>
    <w:p w14:paraId="7C30062B" w14:textId="77777777" w:rsidR="003F5AC5" w:rsidRDefault="00DA509A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.......................................</w:t>
      </w:r>
      <w:r w:rsidR="003F5AC5">
        <w:rPr>
          <w:rFonts w:ascii="Cambria" w:hAnsi="Cambria" w:cs="Arial"/>
          <w:sz w:val="20"/>
          <w:szCs w:val="20"/>
        </w:rPr>
        <w:t>...........</w:t>
      </w:r>
      <w:r w:rsidRPr="00060276">
        <w:rPr>
          <w:rFonts w:ascii="Cambria" w:hAnsi="Cambria" w:cs="Arial"/>
          <w:sz w:val="20"/>
          <w:szCs w:val="20"/>
        </w:rPr>
        <w:t>.........</w:t>
      </w:r>
    </w:p>
    <w:p w14:paraId="5969A0B9" w14:textId="77777777" w:rsidR="00DA509A" w:rsidRPr="003F5AC5" w:rsidRDefault="00235B00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(Nazwa i adres W</w:t>
      </w:r>
      <w:r w:rsidR="006C262E" w:rsidRPr="00060276">
        <w:rPr>
          <w:rFonts w:ascii="Cambria" w:hAnsi="Cambria" w:cs="Tahoma"/>
          <w:sz w:val="20"/>
          <w:szCs w:val="20"/>
        </w:rPr>
        <w:t xml:space="preserve">ykonawcy)  </w:t>
      </w:r>
    </w:p>
    <w:p w14:paraId="4447B1D9" w14:textId="77777777" w:rsidR="00DA509A" w:rsidRPr="00060276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060276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060276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0D7EA71B" w14:textId="77777777" w:rsidR="00DA509A" w:rsidRPr="00060276" w:rsidRDefault="00DA509A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060276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017D2A" w:rsidRPr="00060276"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060276">
        <w:rPr>
          <w:rFonts w:ascii="Cambria" w:hAnsi="Cambria" w:cs="Arial"/>
          <w:b w:val="0"/>
          <w:sz w:val="20"/>
          <w:szCs w:val="20"/>
        </w:rPr>
        <w:t xml:space="preserve"> </w:t>
      </w:r>
      <w:r w:rsidRPr="00060276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4EDD5F0B" w14:textId="77777777" w:rsidR="00F43EA6" w:rsidRPr="00060276" w:rsidRDefault="00F43EA6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bookmarkStart w:id="1" w:name="_Hlk60466352"/>
    </w:p>
    <w:p w14:paraId="1D941798" w14:textId="073D63F8" w:rsidR="00F43EA6" w:rsidRPr="00060276" w:rsidRDefault="003F5AC5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32204">
        <w:rPr>
          <w:rFonts w:ascii="Cambria" w:hAnsi="Cambria" w:cs="Arial"/>
          <w:b/>
          <w:sz w:val="20"/>
          <w:szCs w:val="20"/>
        </w:rPr>
        <w:t>„</w:t>
      </w:r>
      <w:bookmarkStart w:id="2" w:name="_Hlk109912239"/>
      <w:r w:rsidR="00B933FB" w:rsidRPr="00B933FB">
        <w:rPr>
          <w:rFonts w:ascii="Cambria" w:hAnsi="Cambria" w:cs="Arial"/>
          <w:b/>
          <w:sz w:val="20"/>
          <w:szCs w:val="20"/>
        </w:rPr>
        <w:t>Świadczenie usług edukacyjnych na potrzeby projektu „PODAJ  DOBRO  DALEJ</w:t>
      </w:r>
      <w:bookmarkEnd w:id="2"/>
      <w:r w:rsidR="00B933FB" w:rsidRPr="00B933FB">
        <w:rPr>
          <w:rFonts w:ascii="Cambria" w:hAnsi="Cambria" w:cs="Arial"/>
          <w:b/>
          <w:sz w:val="20"/>
          <w:szCs w:val="20"/>
        </w:rPr>
        <w:t>”</w:t>
      </w:r>
      <w:r w:rsidRPr="00D32204">
        <w:rPr>
          <w:rFonts w:ascii="Cambria" w:hAnsi="Cambria" w:cs="Arial"/>
          <w:b/>
          <w:sz w:val="20"/>
          <w:szCs w:val="20"/>
        </w:rPr>
        <w:t>”</w:t>
      </w:r>
    </w:p>
    <w:bookmarkEnd w:id="0"/>
    <w:p w14:paraId="5559D997" w14:textId="77777777" w:rsidR="00775F7D" w:rsidRPr="00060276" w:rsidRDefault="00775F7D" w:rsidP="004444A5">
      <w:pPr>
        <w:pStyle w:val="Tekstpodstawowy2"/>
        <w:shd w:val="clear" w:color="auto" w:fill="D9D9D9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</w:p>
    <w:bookmarkEnd w:id="1"/>
    <w:p w14:paraId="72FD589C" w14:textId="77777777" w:rsidR="00016153" w:rsidRPr="00060276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zgodnie z wymaganiami określonymi w </w:t>
      </w:r>
      <w:r w:rsidRPr="00AE72E1">
        <w:rPr>
          <w:rFonts w:ascii="Cambria" w:hAnsi="Cambria" w:cs="Tahoma"/>
          <w:b/>
          <w:bCs/>
          <w:sz w:val="20"/>
          <w:szCs w:val="20"/>
        </w:rPr>
        <w:t>specyfikacji warunków zamówienia</w:t>
      </w:r>
      <w:r w:rsidRPr="00060276">
        <w:rPr>
          <w:rFonts w:ascii="Cambria" w:hAnsi="Cambria" w:cs="Tahoma"/>
          <w:sz w:val="20"/>
          <w:szCs w:val="20"/>
        </w:rPr>
        <w:t xml:space="preserve"> </w:t>
      </w:r>
      <w:r w:rsidR="0005048A">
        <w:rPr>
          <w:rFonts w:ascii="Cambria" w:hAnsi="Cambria" w:cs="Tahoma"/>
          <w:sz w:val="20"/>
          <w:szCs w:val="20"/>
        </w:rPr>
        <w:t xml:space="preserve">(SWZ) </w:t>
      </w:r>
      <w:r w:rsidRPr="00060276">
        <w:rPr>
          <w:rFonts w:ascii="Cambria" w:hAnsi="Cambria" w:cs="Tahoma"/>
          <w:sz w:val="20"/>
          <w:szCs w:val="20"/>
        </w:rPr>
        <w:t>dla tego przetargu składamy niniejszą ofertę:</w:t>
      </w:r>
      <w:r w:rsidR="00E649C1" w:rsidRPr="00060276">
        <w:rPr>
          <w:rFonts w:ascii="Cambria" w:hAnsi="Cambria" w:cs="Tahoma"/>
          <w:sz w:val="20"/>
          <w:szCs w:val="20"/>
        </w:rPr>
        <w:t xml:space="preserve"> </w:t>
      </w:r>
      <w:r w:rsidR="00BA2FC4" w:rsidRPr="00060276">
        <w:rPr>
          <w:rFonts w:ascii="Cambria" w:hAnsi="Cambria" w:cs="Tahoma"/>
          <w:sz w:val="20"/>
          <w:szCs w:val="20"/>
        </w:rPr>
        <w:t xml:space="preserve"> </w:t>
      </w:r>
    </w:p>
    <w:p w14:paraId="7C3D41F1" w14:textId="77777777" w:rsidR="00251BC7" w:rsidRPr="00060276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132F5" w:rsidRPr="00060276" w14:paraId="0F11C54B" w14:textId="77777777" w:rsidTr="00400C25">
        <w:trPr>
          <w:trHeight w:val="340"/>
        </w:trPr>
        <w:tc>
          <w:tcPr>
            <w:tcW w:w="8789" w:type="dxa"/>
          </w:tcPr>
          <w:p w14:paraId="0B950228" w14:textId="51C07D2D" w:rsidR="00DB1267" w:rsidRPr="00B07E98" w:rsidRDefault="00E132F5" w:rsidP="00B147D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B07E98">
              <w:rPr>
                <w:rFonts w:ascii="Cambria" w:hAnsi="Cambria" w:cs="Tahoma"/>
                <w:sz w:val="20"/>
                <w:szCs w:val="20"/>
              </w:rPr>
              <w:t>Za wykonanie przedmiotu zamówienia oferujemy cenę w kwocie łącznej brutto:</w:t>
            </w:r>
          </w:p>
          <w:p w14:paraId="4263D2D6" w14:textId="77777777" w:rsidR="001A3A75" w:rsidRPr="00B07E98" w:rsidRDefault="001A3A75" w:rsidP="001A3A75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B07E98">
              <w:rPr>
                <w:rFonts w:ascii="Cambria" w:hAnsi="Cambria" w:cs="Tahoma"/>
                <w:b/>
                <w:sz w:val="20"/>
                <w:szCs w:val="20"/>
              </w:rPr>
              <w:t xml:space="preserve">………………………….…… PLN </w:t>
            </w:r>
          </w:p>
          <w:p w14:paraId="0AFA60E4" w14:textId="74EBA82E" w:rsidR="001A3A75" w:rsidRPr="00B07E98" w:rsidRDefault="001A3A75" w:rsidP="00B147D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B07E98">
              <w:rPr>
                <w:rFonts w:ascii="Cambria" w:hAnsi="Cambria" w:cs="Tahoma"/>
                <w:sz w:val="20"/>
                <w:szCs w:val="20"/>
              </w:rPr>
              <w:t>zgodnie z poniższą kalkulacją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826"/>
              <w:gridCol w:w="1712"/>
              <w:gridCol w:w="1712"/>
              <w:gridCol w:w="1712"/>
            </w:tblGrid>
            <w:tr w:rsidR="001A3A75" w:rsidRPr="00B07E98" w14:paraId="28DDAC18" w14:textId="77777777" w:rsidTr="005D5D0D">
              <w:tc>
                <w:tcPr>
                  <w:tcW w:w="596" w:type="dxa"/>
                </w:tcPr>
                <w:p w14:paraId="34BEBBBF" w14:textId="175B2A47" w:rsidR="001A3A75" w:rsidRPr="00B07E98" w:rsidRDefault="005D5D0D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B07E98">
                    <w:rPr>
                      <w:rFonts w:ascii="Cambria" w:hAnsi="Cambria" w:cs="Tahom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826" w:type="dxa"/>
                </w:tcPr>
                <w:p w14:paraId="14356DEC" w14:textId="1A2DEFB4" w:rsidR="001A3A75" w:rsidRPr="00B07E98" w:rsidRDefault="005D5D0D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B07E98">
                    <w:rPr>
                      <w:rFonts w:ascii="Cambria" w:hAnsi="Cambria" w:cs="Tahoma"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712" w:type="dxa"/>
                </w:tcPr>
                <w:p w14:paraId="60C6C0E9" w14:textId="22A25C96" w:rsidR="001A3A75" w:rsidRPr="00B07E98" w:rsidRDefault="005D5D0D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B07E98">
                    <w:rPr>
                      <w:rFonts w:ascii="Cambria" w:hAnsi="Cambria" w:cs="Tahoma"/>
                      <w:sz w:val="20"/>
                      <w:szCs w:val="20"/>
                    </w:rPr>
                    <w:t>Planowana maksymalna ilość godzin zegarowych</w:t>
                  </w:r>
                </w:p>
              </w:tc>
              <w:tc>
                <w:tcPr>
                  <w:tcW w:w="1712" w:type="dxa"/>
                </w:tcPr>
                <w:p w14:paraId="43E3A41A" w14:textId="27B96925" w:rsidR="001A3A75" w:rsidRPr="00B07E98" w:rsidRDefault="005D5D0D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B07E98">
                    <w:rPr>
                      <w:rFonts w:ascii="Cambria" w:hAnsi="Cambria" w:cs="Tahoma"/>
                      <w:sz w:val="20"/>
                      <w:szCs w:val="20"/>
                    </w:rPr>
                    <w:t xml:space="preserve">Cena jednostkowa </w:t>
                  </w:r>
                  <w:r w:rsidR="008450F4" w:rsidRPr="00B07E98">
                    <w:rPr>
                      <w:rFonts w:ascii="Cambria" w:hAnsi="Cambria" w:cs="Tahoma"/>
                      <w:sz w:val="20"/>
                      <w:szCs w:val="20"/>
                    </w:rPr>
                    <w:t>brutto</w:t>
                  </w:r>
                  <w:r w:rsidR="009544A3" w:rsidRPr="00B07E98">
                    <w:rPr>
                      <w:rFonts w:ascii="Cambria" w:hAnsi="Cambria" w:cs="Tahoma"/>
                      <w:sz w:val="20"/>
                      <w:szCs w:val="20"/>
                    </w:rPr>
                    <w:t xml:space="preserve">/1 godzinę </w:t>
                  </w:r>
                  <w:r w:rsidR="00F961E2" w:rsidRPr="00B07E98">
                    <w:rPr>
                      <w:rFonts w:ascii="Cambria" w:hAnsi="Cambria" w:cs="Tahoma"/>
                      <w:sz w:val="20"/>
                      <w:szCs w:val="20"/>
                    </w:rPr>
                    <w:t>zegarową</w:t>
                  </w:r>
                  <w:bookmarkStart w:id="3" w:name="_GoBack"/>
                  <w:bookmarkEnd w:id="3"/>
                </w:p>
              </w:tc>
              <w:tc>
                <w:tcPr>
                  <w:tcW w:w="1712" w:type="dxa"/>
                </w:tcPr>
                <w:p w14:paraId="0F1B6426" w14:textId="65674E43" w:rsidR="001A3A75" w:rsidRPr="00B07E98" w:rsidRDefault="008450F4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B07E98">
                    <w:rPr>
                      <w:rFonts w:ascii="Cambria" w:hAnsi="Cambria" w:cs="Tahoma"/>
                      <w:sz w:val="20"/>
                      <w:szCs w:val="20"/>
                    </w:rPr>
                    <w:t>Wartość brutto</w:t>
                  </w:r>
                </w:p>
              </w:tc>
            </w:tr>
            <w:tr w:rsidR="001A3A75" w:rsidRPr="00B07E98" w14:paraId="54288517" w14:textId="77777777" w:rsidTr="005D5D0D">
              <w:tc>
                <w:tcPr>
                  <w:tcW w:w="596" w:type="dxa"/>
                </w:tcPr>
                <w:p w14:paraId="5B1FE797" w14:textId="47325CA5" w:rsidR="001A3A75" w:rsidRPr="00B07E98" w:rsidRDefault="008450F4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B07E98">
                    <w:rPr>
                      <w:rFonts w:ascii="Cambria" w:hAnsi="Cambri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26" w:type="dxa"/>
                </w:tcPr>
                <w:p w14:paraId="720461A5" w14:textId="72190CE4" w:rsidR="001A3A75" w:rsidRPr="00B07E98" w:rsidRDefault="008450F4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B07E98">
                    <w:rPr>
                      <w:rFonts w:ascii="Cambria" w:hAnsi="Cambri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12" w:type="dxa"/>
                </w:tcPr>
                <w:p w14:paraId="2D22F652" w14:textId="461076B2" w:rsidR="001A3A75" w:rsidRPr="00B07E98" w:rsidRDefault="008450F4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B07E98">
                    <w:rPr>
                      <w:rFonts w:ascii="Cambria" w:hAnsi="Cambri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12" w:type="dxa"/>
                </w:tcPr>
                <w:p w14:paraId="31507989" w14:textId="00A66BDA" w:rsidR="001A3A75" w:rsidRPr="00B07E98" w:rsidRDefault="008450F4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B07E98">
                    <w:rPr>
                      <w:rFonts w:ascii="Cambria" w:hAnsi="Cambria" w:cs="Tahom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12" w:type="dxa"/>
                </w:tcPr>
                <w:p w14:paraId="77535D20" w14:textId="0B842DDD" w:rsidR="001A3A75" w:rsidRPr="00B07E98" w:rsidRDefault="008450F4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B07E98">
                    <w:rPr>
                      <w:rFonts w:ascii="Cambria" w:hAnsi="Cambria" w:cs="Tahoma"/>
                      <w:sz w:val="20"/>
                      <w:szCs w:val="20"/>
                    </w:rPr>
                    <w:t>5 = 3 x 4</w:t>
                  </w:r>
                </w:p>
              </w:tc>
            </w:tr>
            <w:tr w:rsidR="001A3A75" w:rsidRPr="00B07E98" w14:paraId="703A736B" w14:textId="77777777" w:rsidTr="005D5D0D">
              <w:tc>
                <w:tcPr>
                  <w:tcW w:w="596" w:type="dxa"/>
                </w:tcPr>
                <w:p w14:paraId="3186B5EC" w14:textId="0198197D" w:rsidR="001A3A75" w:rsidRPr="00B07E98" w:rsidRDefault="008450F4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B07E98">
                    <w:rPr>
                      <w:rFonts w:ascii="Cambria" w:hAnsi="Cambria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26" w:type="dxa"/>
                </w:tcPr>
                <w:p w14:paraId="17FDEE29" w14:textId="64629897" w:rsidR="001A3A75" w:rsidRPr="00B07E98" w:rsidRDefault="005B765C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B07E98">
                    <w:rPr>
                      <w:rFonts w:ascii="Cambria" w:hAnsi="Cambria" w:cs="Tahoma"/>
                      <w:sz w:val="20"/>
                      <w:szCs w:val="20"/>
                    </w:rPr>
                    <w:t>Warsztaty z zakresu mnemotechnik ( 3 świetlice x 6h – warsztaty dla dzieci )</w:t>
                  </w:r>
                </w:p>
              </w:tc>
              <w:tc>
                <w:tcPr>
                  <w:tcW w:w="1712" w:type="dxa"/>
                </w:tcPr>
                <w:p w14:paraId="03A6630E" w14:textId="3584C9C6" w:rsidR="001A3A75" w:rsidRPr="00B07E98" w:rsidRDefault="005B765C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B07E98">
                    <w:rPr>
                      <w:rFonts w:ascii="Cambria" w:hAnsi="Cambria" w:cs="Tahoma"/>
                      <w:sz w:val="20"/>
                      <w:szCs w:val="20"/>
                    </w:rPr>
                    <w:t>18 godzin</w:t>
                  </w:r>
                </w:p>
              </w:tc>
              <w:tc>
                <w:tcPr>
                  <w:tcW w:w="1712" w:type="dxa"/>
                </w:tcPr>
                <w:p w14:paraId="2132C07E" w14:textId="77777777" w:rsidR="001A3A75" w:rsidRPr="00B07E98" w:rsidRDefault="001A3A75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</w:tcPr>
                <w:p w14:paraId="330F624A" w14:textId="77777777" w:rsidR="001A3A75" w:rsidRPr="00B07E98" w:rsidRDefault="001A3A75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</w:tr>
            <w:tr w:rsidR="001A3A75" w:rsidRPr="00B07E98" w14:paraId="30C94BA5" w14:textId="77777777" w:rsidTr="005D5D0D">
              <w:tc>
                <w:tcPr>
                  <w:tcW w:w="596" w:type="dxa"/>
                </w:tcPr>
                <w:p w14:paraId="0D6AB51A" w14:textId="423D8081" w:rsidR="001A3A75" w:rsidRPr="00B07E98" w:rsidRDefault="005B765C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B07E98">
                    <w:rPr>
                      <w:rFonts w:ascii="Cambria" w:hAnsi="Cambri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26" w:type="dxa"/>
                </w:tcPr>
                <w:p w14:paraId="51B26935" w14:textId="7C287640" w:rsidR="001A3A75" w:rsidRPr="00B07E98" w:rsidRDefault="00B47D3C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B07E98">
                    <w:rPr>
                      <w:rFonts w:ascii="Cambria" w:hAnsi="Cambria" w:cs="Tahoma"/>
                      <w:sz w:val="20"/>
                      <w:szCs w:val="20"/>
                    </w:rPr>
                    <w:t>Podnoszenie kompetencji świetlic środowiskowych – warsztaty z zakresu mnemotechnik – dla wychowawców świetlic środowiskowych</w:t>
                  </w:r>
                </w:p>
              </w:tc>
              <w:tc>
                <w:tcPr>
                  <w:tcW w:w="1712" w:type="dxa"/>
                </w:tcPr>
                <w:p w14:paraId="374D7F0B" w14:textId="77777777" w:rsidR="001A3A75" w:rsidRPr="00B07E98" w:rsidRDefault="001A3A75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  <w:p w14:paraId="330FA456" w14:textId="77777777" w:rsidR="00B47D3C" w:rsidRPr="00B07E98" w:rsidRDefault="00B47D3C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  <w:p w14:paraId="447AEA06" w14:textId="7A203AD3" w:rsidR="00B47D3C" w:rsidRPr="00B07E98" w:rsidRDefault="00B47D3C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B07E98">
                    <w:rPr>
                      <w:rFonts w:ascii="Cambria" w:hAnsi="Cambria" w:cs="Tahoma"/>
                      <w:sz w:val="20"/>
                      <w:szCs w:val="20"/>
                    </w:rPr>
                    <w:t>8 godzin</w:t>
                  </w:r>
                </w:p>
              </w:tc>
              <w:tc>
                <w:tcPr>
                  <w:tcW w:w="1712" w:type="dxa"/>
                </w:tcPr>
                <w:p w14:paraId="3A70C4DE" w14:textId="77777777" w:rsidR="001A3A75" w:rsidRPr="00B07E98" w:rsidRDefault="001A3A75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</w:tcPr>
                <w:p w14:paraId="133D4694" w14:textId="77777777" w:rsidR="001A3A75" w:rsidRPr="00B07E98" w:rsidRDefault="001A3A75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</w:tr>
            <w:tr w:rsidR="009544A3" w:rsidRPr="00B07E98" w14:paraId="4966A36B" w14:textId="77777777" w:rsidTr="003B6EE2">
              <w:tc>
                <w:tcPr>
                  <w:tcW w:w="6846" w:type="dxa"/>
                  <w:gridSpan w:val="4"/>
                </w:tcPr>
                <w:p w14:paraId="3384A931" w14:textId="77777777" w:rsidR="009544A3" w:rsidRPr="00B07E98" w:rsidRDefault="009544A3" w:rsidP="009544A3">
                  <w:pPr>
                    <w:tabs>
                      <w:tab w:val="left" w:pos="426"/>
                    </w:tabs>
                    <w:spacing w:before="120" w:line="276" w:lineRule="auto"/>
                    <w:jc w:val="right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 w:rsidRPr="00B07E98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RAZEM cena brutto:</w:t>
                  </w:r>
                </w:p>
                <w:p w14:paraId="7BE4D8F7" w14:textId="77777777" w:rsidR="009544A3" w:rsidRPr="00B07E98" w:rsidRDefault="009544A3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</w:tcPr>
                <w:p w14:paraId="15647198" w14:textId="77777777" w:rsidR="009544A3" w:rsidRPr="00B07E98" w:rsidRDefault="009544A3" w:rsidP="00B147D1">
                  <w:pPr>
                    <w:tabs>
                      <w:tab w:val="left" w:pos="426"/>
                    </w:tabs>
                    <w:spacing w:before="120" w:line="276" w:lineRule="auto"/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</w:tr>
          </w:tbl>
          <w:p w14:paraId="0F9FF0BD" w14:textId="77777777" w:rsidR="001A3A75" w:rsidRPr="00B07E98" w:rsidRDefault="001A3A75" w:rsidP="00B147D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14:paraId="5FE3D208" w14:textId="77777777" w:rsidR="005F767C" w:rsidRPr="00B07E98" w:rsidRDefault="005F767C" w:rsidP="00B147D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14:paraId="71D8B278" w14:textId="77777777" w:rsidR="004A1A48" w:rsidRPr="00B07E98" w:rsidRDefault="004A1A48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2143990F" w14:textId="77777777" w:rsidR="004A1A48" w:rsidRPr="00B07E98" w:rsidRDefault="004A1A48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40F7CDC9" w14:textId="77777777" w:rsidR="00EB609D" w:rsidRPr="00B07E98" w:rsidRDefault="00EB609D" w:rsidP="00EB609D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</w:p>
          <w:p w14:paraId="3C2202DD" w14:textId="77777777" w:rsidR="00EB609D" w:rsidRPr="00B07E98" w:rsidRDefault="00EB609D" w:rsidP="00EB609D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 w:rsidRPr="00B07E98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Kryterium   </w:t>
            </w:r>
            <w:proofErr w:type="spellStart"/>
            <w:r w:rsidRPr="00B07E98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>pozacenowe</w:t>
            </w:r>
            <w:proofErr w:type="spellEnd"/>
            <w:r w:rsidRPr="00B07E98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 :</w:t>
            </w:r>
          </w:p>
          <w:p w14:paraId="7FD4BBDC" w14:textId="77777777" w:rsidR="00EB609D" w:rsidRPr="00B07E98" w:rsidRDefault="00EB609D" w:rsidP="00EB609D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B07E98">
              <w:rPr>
                <w:rFonts w:ascii="Cambria" w:hAnsi="Cambria" w:cs="Tahoma"/>
                <w:b/>
                <w:sz w:val="20"/>
                <w:szCs w:val="20"/>
              </w:rPr>
              <w:t>Aspekty społeczne:</w:t>
            </w:r>
          </w:p>
          <w:p w14:paraId="1F37F67D" w14:textId="77777777" w:rsidR="00EB609D" w:rsidRPr="00B07E98" w:rsidRDefault="00EB609D" w:rsidP="00EB609D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07E98">
              <w:rPr>
                <w:rFonts w:ascii="Cambria" w:hAnsi="Cambria" w:cs="Tahoma"/>
                <w:sz w:val="20"/>
                <w:szCs w:val="20"/>
              </w:rPr>
              <w:t xml:space="preserve">Deklaruję wdrożenie aspektów społecznych  – </w:t>
            </w:r>
            <w:r w:rsidRPr="00B07E98">
              <w:rPr>
                <w:rFonts w:ascii="Cambria" w:hAnsi="Cambria" w:cs="Tahoma"/>
                <w:b/>
                <w:sz w:val="20"/>
                <w:szCs w:val="20"/>
              </w:rPr>
              <w:t>TAK/NIE</w:t>
            </w:r>
            <w:r w:rsidRPr="00B07E98">
              <w:rPr>
                <w:rFonts w:ascii="Cambria" w:hAnsi="Cambria" w:cs="Tahoma"/>
                <w:sz w:val="20"/>
                <w:szCs w:val="20"/>
              </w:rPr>
              <w:t xml:space="preserve"> (niepotrzebne skreślić)</w:t>
            </w:r>
          </w:p>
          <w:p w14:paraId="2A07516F" w14:textId="77777777" w:rsidR="00E14491" w:rsidRPr="00B07E98" w:rsidRDefault="00E14491" w:rsidP="00E14491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69A04E57" w14:textId="77DAF409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0DB25FCC" w14:textId="7CE134BE" w:rsidR="00EB609D" w:rsidRPr="00C52C59" w:rsidRDefault="00EB609D" w:rsidP="00CF115D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F5AC5" w:rsidRPr="00B07E98" w14:paraId="50BF8D9B" w14:textId="77777777" w:rsidTr="00400C25">
        <w:trPr>
          <w:trHeight w:val="340"/>
        </w:trPr>
        <w:tc>
          <w:tcPr>
            <w:tcW w:w="8789" w:type="dxa"/>
          </w:tcPr>
          <w:p w14:paraId="37CA79DB" w14:textId="77777777" w:rsidR="003F5AC5" w:rsidRPr="003F5AC5" w:rsidRDefault="003F5AC5" w:rsidP="003F5AC5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lastRenderedPageBreak/>
              <w:t>UWAGA!</w:t>
            </w:r>
          </w:p>
          <w:p w14:paraId="6DB19575" w14:textId="77777777" w:rsidR="003F5AC5" w:rsidRPr="00C52C59" w:rsidRDefault="003F5AC5" w:rsidP="003F5AC5">
            <w:pPr>
              <w:tabs>
                <w:tab w:val="left" w:pos="426"/>
              </w:tabs>
              <w:spacing w:before="120" w:line="276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W rozdziale XVII ust. 5 SWZ Zamawiający wymaga złożenia wraz z ofertą informacji o powstaniu zamawiającego obowiązku podatkowego zgodnie z przepisami o podatku od towarów i usług (VAT) wskazując nazwę (rodzaj) towaru lub usługi, których dostawa lub świadczenie będzie prowadzić do jego powstania, oraz wskazując ich wartość bez kwoty podatku.</w:t>
            </w:r>
          </w:p>
        </w:tc>
      </w:tr>
    </w:tbl>
    <w:p w14:paraId="5FA866EC" w14:textId="77777777" w:rsidR="00016153" w:rsidRPr="00060276" w:rsidRDefault="00016153" w:rsidP="003F5AC5">
      <w:pPr>
        <w:numPr>
          <w:ilvl w:val="0"/>
          <w:numId w:val="47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060276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5A814FFD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2DE67819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060276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D9A331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telefonu:</w:t>
      </w:r>
      <w:r w:rsidRPr="00060276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1FA6FBA8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faksu:</w:t>
      </w:r>
      <w:r w:rsidRPr="00060276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4113113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REGON:</w:t>
      </w:r>
      <w:r w:rsidRPr="00060276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029485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Adres kontaktowy e</w:t>
      </w:r>
      <w:r w:rsidR="00F30C2A" w:rsidRPr="00060276">
        <w:rPr>
          <w:rFonts w:ascii="Cambria" w:hAnsi="Cambria" w:cs="Tahoma"/>
          <w:sz w:val="20"/>
          <w:szCs w:val="20"/>
        </w:rPr>
        <w:t>-</w:t>
      </w:r>
      <w:r w:rsidRPr="00060276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16E402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b/>
          <w:sz w:val="20"/>
          <w:szCs w:val="20"/>
        </w:rPr>
        <w:t xml:space="preserve"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</w:t>
      </w:r>
      <w:r w:rsidR="000E0BFE" w:rsidRPr="00060276">
        <w:rPr>
          <w:rFonts w:ascii="Cambria" w:hAnsi="Cambria" w:cs="Tahoma"/>
          <w:b/>
          <w:sz w:val="20"/>
          <w:szCs w:val="20"/>
        </w:rPr>
        <w:br/>
      </w:r>
      <w:r w:rsidRPr="00060276">
        <w:rPr>
          <w:rFonts w:ascii="Cambria" w:hAnsi="Cambria" w:cs="Tahoma"/>
          <w:b/>
          <w:sz w:val="20"/>
          <w:szCs w:val="20"/>
        </w:rPr>
        <w:t>w sposób poprawny.</w:t>
      </w:r>
    </w:p>
    <w:p w14:paraId="445273FB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060276">
        <w:rPr>
          <w:rFonts w:ascii="Cambria" w:hAnsi="Cambria" w:cs="Tahoma"/>
          <w:sz w:val="20"/>
          <w:szCs w:val="20"/>
        </w:rPr>
        <w:t xml:space="preserve">będą zgodne z wzorem </w:t>
      </w:r>
      <w:r w:rsidR="00581989" w:rsidRPr="00060276">
        <w:rPr>
          <w:rFonts w:ascii="Cambria" w:hAnsi="Cambria" w:cs="Tahoma"/>
          <w:sz w:val="20"/>
          <w:szCs w:val="20"/>
        </w:rPr>
        <w:t>umowy będącym załącznikiem do S</w:t>
      </w:r>
      <w:r w:rsidRPr="00060276">
        <w:rPr>
          <w:rFonts w:ascii="Cambria" w:hAnsi="Cambria" w:cs="Tahoma"/>
          <w:sz w:val="20"/>
          <w:szCs w:val="20"/>
        </w:rPr>
        <w:t>WZ.</w:t>
      </w:r>
    </w:p>
    <w:p w14:paraId="2A384225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z</w:t>
      </w:r>
      <w:r w:rsidR="00581989" w:rsidRPr="00060276"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060276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4B4E56BD" w14:textId="77777777" w:rsidR="009D15AA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17626D93" w14:textId="77777777" w:rsidR="009D15AA" w:rsidRPr="00060276" w:rsidRDefault="009D15AA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36125CDF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 w:rsidRPr="00060276">
        <w:rPr>
          <w:rFonts w:ascii="Cambria" w:hAnsi="Cambria" w:cs="Tahoma"/>
          <w:sz w:val="20"/>
          <w:szCs w:val="20"/>
        </w:rPr>
        <w:t xml:space="preserve">ę do zawarcia umowy w miejscu i </w:t>
      </w:r>
      <w:r w:rsidRPr="00060276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14:paraId="7D062869" w14:textId="77777777" w:rsidR="004400F5" w:rsidRPr="00895B90" w:rsidRDefault="004400F5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Calibri"/>
          <w:sz w:val="20"/>
          <w:szCs w:val="20"/>
        </w:rPr>
        <w:lastRenderedPageBreak/>
        <w:t xml:space="preserve">Informuję, że </w:t>
      </w:r>
      <w:r w:rsidRPr="00060276">
        <w:rPr>
          <w:rFonts w:ascii="Cambria" w:hAnsi="Cambria" w:cs="Calibri"/>
          <w:b/>
          <w:sz w:val="20"/>
          <w:szCs w:val="20"/>
        </w:rPr>
        <w:t>jestem / nie jestem</w:t>
      </w:r>
      <w:r w:rsidRPr="00060276">
        <w:rPr>
          <w:rFonts w:ascii="Cambria" w:hAnsi="Cambria" w:cs="Calibri"/>
          <w:sz w:val="20"/>
          <w:szCs w:val="20"/>
        </w:rPr>
        <w:t xml:space="preserve"> (niepotrzebne skreślić) </w:t>
      </w:r>
      <w:r w:rsidRPr="00060276">
        <w:rPr>
          <w:rFonts w:ascii="Cambria" w:hAnsi="Cambria" w:cs="Calibri"/>
          <w:b/>
          <w:sz w:val="20"/>
          <w:szCs w:val="20"/>
        </w:rPr>
        <w:t>mikro/małym/średnim</w:t>
      </w:r>
      <w:r w:rsidR="0006328F" w:rsidRPr="00060276">
        <w:rPr>
          <w:rFonts w:ascii="Cambria" w:hAnsi="Cambria" w:cs="Calibri"/>
          <w:b/>
          <w:sz w:val="20"/>
          <w:szCs w:val="20"/>
        </w:rPr>
        <w:t xml:space="preserve">/dużym </w:t>
      </w:r>
      <w:r w:rsidRPr="00060276">
        <w:rPr>
          <w:rFonts w:ascii="Cambria" w:hAnsi="Cambria" w:cs="Calibri"/>
          <w:b/>
          <w:sz w:val="20"/>
          <w:szCs w:val="20"/>
        </w:rPr>
        <w:t>przedsiębiorcą</w:t>
      </w:r>
      <w:r w:rsidRPr="00060276">
        <w:rPr>
          <w:rFonts w:ascii="Cambria" w:hAnsi="Cambria"/>
          <w:b/>
          <w:sz w:val="20"/>
          <w:szCs w:val="20"/>
        </w:rPr>
        <w:t>.</w:t>
      </w:r>
    </w:p>
    <w:p w14:paraId="24988DE2" w14:textId="77777777" w:rsidR="00895B90" w:rsidRPr="00060276" w:rsidRDefault="00895B90" w:rsidP="00895B90">
      <w:pPr>
        <w:spacing w:after="120"/>
        <w:jc w:val="both"/>
        <w:rPr>
          <w:rFonts w:ascii="Cambria" w:hAnsi="Cambria" w:cs="Tahoma"/>
          <w:b/>
          <w:sz w:val="20"/>
          <w:szCs w:val="20"/>
        </w:rPr>
      </w:pPr>
    </w:p>
    <w:p w14:paraId="70493F66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512249D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64137EEA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5AF8B5B7" w14:textId="77777777" w:rsidR="00CF1C81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 xml:space="preserve">  </w:t>
      </w:r>
    </w:p>
    <w:p w14:paraId="12601E1A" w14:textId="77777777" w:rsidR="0061758E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0C6F7F26" w14:textId="77777777" w:rsidR="0061758E" w:rsidRPr="00060276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2C6D9505" w14:textId="77777777" w:rsidR="009D15AA" w:rsidRPr="00060276" w:rsidRDefault="009D15AA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02FAADD9" w14:textId="77777777" w:rsidR="009D15AA" w:rsidRPr="00060276" w:rsidRDefault="009D15AA" w:rsidP="009D15A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5EC06D1" w14:textId="77777777" w:rsidR="009D15AA" w:rsidRDefault="009D15AA" w:rsidP="00975355">
      <w:pPr>
        <w:pStyle w:val="Lista5"/>
        <w:numPr>
          <w:ilvl w:val="0"/>
          <w:numId w:val="46"/>
        </w:num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060276"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CE677B" w14:textId="77777777" w:rsidR="009D15AA" w:rsidRDefault="00D6153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*** godzina brutto z pochodnymi lub brutto </w:t>
      </w:r>
      <w:proofErr w:type="spellStart"/>
      <w:r>
        <w:rPr>
          <w:rFonts w:ascii="Cambria" w:hAnsi="Cambria" w:cs="Arial"/>
          <w:sz w:val="16"/>
          <w:szCs w:val="16"/>
        </w:rPr>
        <w:t>brutto</w:t>
      </w:r>
      <w:proofErr w:type="spellEnd"/>
      <w:r>
        <w:rPr>
          <w:rFonts w:ascii="Cambria" w:hAnsi="Cambria" w:cs="Arial"/>
          <w:sz w:val="16"/>
          <w:szCs w:val="16"/>
        </w:rPr>
        <w:t xml:space="preserve"> lub w tym VAT</w:t>
      </w:r>
    </w:p>
    <w:p w14:paraId="6FF9AC42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58526306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6BADD18A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064C9EB6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73538D67" w14:textId="77777777" w:rsidR="00F17BB0" w:rsidRDefault="00F17BB0" w:rsidP="009A00F3">
      <w:pPr>
        <w:pStyle w:val="Lista5"/>
        <w:spacing w:line="276" w:lineRule="auto"/>
        <w:ind w:left="0" w:firstLine="0"/>
        <w:jc w:val="both"/>
        <w:rPr>
          <w:rFonts w:ascii="Cambria" w:hAnsi="Cambria" w:cs="Arial"/>
          <w:sz w:val="16"/>
          <w:szCs w:val="16"/>
        </w:rPr>
      </w:pPr>
    </w:p>
    <w:p w14:paraId="42984863" w14:textId="77777777" w:rsidR="00F17BB0" w:rsidRDefault="00F17BB0" w:rsidP="009A00F3">
      <w:pPr>
        <w:pStyle w:val="Lista5"/>
        <w:spacing w:line="276" w:lineRule="auto"/>
        <w:ind w:left="0" w:firstLine="0"/>
        <w:jc w:val="both"/>
        <w:rPr>
          <w:rFonts w:ascii="Cambria" w:hAnsi="Cambria" w:cs="Arial"/>
          <w:sz w:val="16"/>
          <w:szCs w:val="16"/>
        </w:rPr>
      </w:pPr>
    </w:p>
    <w:p w14:paraId="7E5D11F8" w14:textId="77777777" w:rsidR="00F17BB0" w:rsidRPr="00763549" w:rsidRDefault="00F17BB0" w:rsidP="00F17BB0">
      <w:pPr>
        <w:pStyle w:val="Nagwek"/>
        <w:ind w:left="5670"/>
        <w:jc w:val="center"/>
        <w:rPr>
          <w:rFonts w:ascii="Arial Narrow" w:hAnsi="Arial Narrow"/>
          <w:b/>
          <w:caps/>
          <w:w w:val="90"/>
          <w:sz w:val="20"/>
          <w:szCs w:val="20"/>
          <w:lang w:val="pl-PL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71DD40E" w14:textId="77777777" w:rsidR="00F17BB0" w:rsidRPr="003F5AC5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sectPr w:rsidR="00F17BB0" w:rsidRPr="003F5AC5" w:rsidSect="004400F5">
      <w:headerReference w:type="default" r:id="rId8"/>
      <w:footerReference w:type="even" r:id="rId9"/>
      <w:footerReference w:type="default" r:id="rId10"/>
      <w:pgSz w:w="11906" w:h="16838"/>
      <w:pgMar w:top="1418" w:right="1418" w:bottom="2269" w:left="1418" w:header="709" w:footer="23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1DD2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1DD2F8" w16cid:durableId="268E59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6479B" w14:textId="77777777" w:rsidR="00331D1A" w:rsidRDefault="00331D1A">
      <w:r>
        <w:separator/>
      </w:r>
    </w:p>
  </w:endnote>
  <w:endnote w:type="continuationSeparator" w:id="0">
    <w:p w14:paraId="5EA94503" w14:textId="77777777" w:rsidR="00331D1A" w:rsidRDefault="0033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A992" w14:textId="77777777" w:rsidR="00FA40F8" w:rsidRDefault="00FA40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BFA0A" w14:textId="77777777"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77A2" w14:textId="77777777" w:rsidR="00964F22" w:rsidRDefault="00964F22" w:rsidP="00964F2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961E2" w:rsidRPr="00F961E2">
      <w:rPr>
        <w:noProof/>
        <w:lang w:val="pl-PL"/>
      </w:rPr>
      <w:t>1</w:t>
    </w:r>
    <w:r>
      <w:fldChar w:fldCharType="end"/>
    </w:r>
  </w:p>
  <w:p w14:paraId="43E2B88E" w14:textId="77777777" w:rsidR="00F61023" w:rsidRDefault="00F61023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582D3" w14:textId="77777777" w:rsidR="00331D1A" w:rsidRDefault="00331D1A">
      <w:r>
        <w:separator/>
      </w:r>
    </w:p>
  </w:footnote>
  <w:footnote w:type="continuationSeparator" w:id="0">
    <w:p w14:paraId="64055C5A" w14:textId="77777777" w:rsidR="00331D1A" w:rsidRDefault="00331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C07A" w14:textId="77777777" w:rsidR="00E62D93" w:rsidRPr="00D55294" w:rsidRDefault="00E62D93" w:rsidP="00E62D93">
    <w:pPr>
      <w:rPr>
        <w:vanish/>
      </w:rPr>
    </w:pPr>
  </w:p>
  <w:tbl>
    <w:tblPr>
      <w:tblW w:w="607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"/>
      <w:gridCol w:w="1975"/>
      <w:gridCol w:w="2757"/>
      <w:gridCol w:w="2138"/>
      <w:gridCol w:w="2310"/>
      <w:gridCol w:w="593"/>
      <w:gridCol w:w="73"/>
      <w:gridCol w:w="1067"/>
    </w:tblGrid>
    <w:tr w:rsidR="00E62D93" w:rsidRPr="00D77D6D" w14:paraId="47ED2DD9" w14:textId="77777777" w:rsidTr="00F62AC0">
      <w:trPr>
        <w:gridBefore w:val="1"/>
        <w:gridAfter w:val="2"/>
        <w:wBefore w:w="49" w:type="pct"/>
        <w:wAfter w:w="516" w:type="pct"/>
        <w:jc w:val="center"/>
      </w:trPr>
      <w:tc>
        <w:tcPr>
          <w:tcW w:w="896" w:type="pct"/>
          <w:tcMar>
            <w:left w:w="0" w:type="dxa"/>
            <w:right w:w="0" w:type="dxa"/>
          </w:tcMar>
        </w:tcPr>
        <w:p w14:paraId="09A903CE" w14:textId="34827F2C" w:rsidR="00E62D93" w:rsidRPr="00D77D6D" w:rsidRDefault="007E52DC" w:rsidP="00E62D93">
          <w:pPr>
            <w:rPr>
              <w:noProof/>
            </w:rPr>
          </w:pPr>
          <w:bookmarkStart w:id="4" w:name="_Hlk74657434"/>
          <w:r>
            <w:rPr>
              <w:noProof/>
            </w:rPr>
            <w:drawing>
              <wp:inline distT="0" distB="0" distL="0" distR="0" wp14:anchorId="55F85919" wp14:editId="4D619AF5">
                <wp:extent cx="1039495" cy="433070"/>
                <wp:effectExtent l="0" t="0" r="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1" w:type="pct"/>
          <w:tcMar>
            <w:left w:w="0" w:type="dxa"/>
            <w:right w:w="0" w:type="dxa"/>
          </w:tcMar>
        </w:tcPr>
        <w:p w14:paraId="3403B680" w14:textId="7C8D6B43" w:rsidR="00E62D93" w:rsidRPr="00D77D6D" w:rsidRDefault="007E52DC" w:rsidP="00E62D93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37F0167" wp14:editId="1180280E">
                <wp:extent cx="1414780" cy="433070"/>
                <wp:effectExtent l="0" t="0" r="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pct"/>
          <w:tcMar>
            <w:left w:w="0" w:type="dxa"/>
            <w:right w:w="0" w:type="dxa"/>
          </w:tcMar>
        </w:tcPr>
        <w:p w14:paraId="0D7D1CFA" w14:textId="442F3D9D" w:rsidR="00E62D93" w:rsidRPr="00D77D6D" w:rsidRDefault="007E52DC" w:rsidP="00E62D93">
          <w:pPr>
            <w:ind w:right="47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A65A6C8" wp14:editId="102A5C9A">
                <wp:extent cx="953135" cy="43307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7" w:type="pct"/>
          <w:gridSpan w:val="2"/>
          <w:tcMar>
            <w:left w:w="0" w:type="dxa"/>
            <w:right w:w="0" w:type="dxa"/>
          </w:tcMar>
        </w:tcPr>
        <w:p w14:paraId="13CD5972" w14:textId="3F33036D" w:rsidR="00E62D93" w:rsidRPr="00D77D6D" w:rsidRDefault="007E52DC" w:rsidP="00E62D93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8BC22BF" wp14:editId="3EC5A40B">
                <wp:extent cx="1636395" cy="433070"/>
                <wp:effectExtent l="0" t="0" r="0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39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2D93" w14:paraId="5249632D" w14:textId="77777777" w:rsidTr="00F62AC0">
      <w:tblPrEx>
        <w:jc w:val="left"/>
        <w:tblCellMar>
          <w:left w:w="108" w:type="dxa"/>
          <w:bottom w:w="113" w:type="dxa"/>
          <w:right w:w="108" w:type="dxa"/>
        </w:tblCellMar>
        <w:tblLook w:val="00A0" w:firstRow="1" w:lastRow="0" w:firstColumn="1" w:lastColumn="0" w:noHBand="0" w:noVBand="0"/>
      </w:tblPrEx>
      <w:tc>
        <w:tcPr>
          <w:tcW w:w="4214" w:type="pct"/>
          <w:gridSpan w:val="5"/>
          <w:vAlign w:val="center"/>
        </w:tcPr>
        <w:p w14:paraId="7104C9F3" w14:textId="77777777" w:rsidR="00E62D93" w:rsidRDefault="00E62D93" w:rsidP="00E62D93">
          <w:pPr>
            <w:rPr>
              <w:sz w:val="20"/>
              <w:szCs w:val="20"/>
            </w:rPr>
          </w:pPr>
        </w:p>
      </w:tc>
      <w:tc>
        <w:tcPr>
          <w:tcW w:w="302" w:type="pct"/>
          <w:gridSpan w:val="2"/>
          <w:vAlign w:val="center"/>
        </w:tcPr>
        <w:p w14:paraId="5FC47399" w14:textId="77777777" w:rsidR="00E62D93" w:rsidRDefault="00E62D93" w:rsidP="00E62D93"/>
      </w:tc>
      <w:tc>
        <w:tcPr>
          <w:tcW w:w="484" w:type="pct"/>
          <w:vAlign w:val="center"/>
        </w:tcPr>
        <w:p w14:paraId="0E93AC65" w14:textId="77777777" w:rsidR="00E62D93" w:rsidRDefault="00E62D93" w:rsidP="00E62D93">
          <w:pPr>
            <w:ind w:right="-108"/>
          </w:pPr>
        </w:p>
      </w:tc>
    </w:tr>
  </w:tbl>
  <w:p w14:paraId="646E8FEF" w14:textId="372BDA33" w:rsidR="00E62D93" w:rsidRPr="00046C54" w:rsidRDefault="00E62D93" w:rsidP="00E62D93">
    <w:pPr>
      <w:pStyle w:val="Nagwek"/>
      <w:rPr>
        <w:rFonts w:ascii="Cambria" w:hAnsi="Cambria" w:cs="Arial"/>
        <w:b/>
        <w:sz w:val="20"/>
        <w:szCs w:val="20"/>
      </w:rPr>
    </w:pPr>
    <w:bookmarkStart w:id="5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4"/>
    <w:bookmarkEnd w:id="5"/>
    <w:r w:rsidR="004113A9" w:rsidRPr="004113A9">
      <w:rPr>
        <w:rFonts w:ascii="Cambria" w:hAnsi="Cambria"/>
        <w:sz w:val="20"/>
        <w:szCs w:val="20"/>
        <w:lang w:val="pl-PL"/>
      </w:rPr>
      <w:t>ZP.271.</w:t>
    </w:r>
    <w:r w:rsidR="00B933FB">
      <w:rPr>
        <w:rFonts w:ascii="Cambria" w:hAnsi="Cambria"/>
        <w:sz w:val="20"/>
        <w:szCs w:val="20"/>
        <w:lang w:val="pl-PL"/>
      </w:rPr>
      <w:t>50</w:t>
    </w:r>
    <w:r w:rsidR="004113A9" w:rsidRPr="004113A9">
      <w:rPr>
        <w:rFonts w:ascii="Cambria" w:hAnsi="Cambria"/>
        <w:sz w:val="20"/>
        <w:szCs w:val="20"/>
        <w:lang w:val="pl-PL"/>
      </w:rPr>
      <w:t>.2022</w:t>
    </w:r>
  </w:p>
  <w:p w14:paraId="0094B4D2" w14:textId="77777777" w:rsidR="00FD0A80" w:rsidRPr="00E62D93" w:rsidRDefault="00FD0A80" w:rsidP="00E62D93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9907BF9"/>
    <w:multiLevelType w:val="hybridMultilevel"/>
    <w:tmpl w:val="E5DA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8345500"/>
    <w:multiLevelType w:val="hybridMultilevel"/>
    <w:tmpl w:val="D8CA3D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5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8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1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7B7A47BF"/>
    <w:multiLevelType w:val="hybridMultilevel"/>
    <w:tmpl w:val="505E812A"/>
    <w:lvl w:ilvl="0" w:tplc="91003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5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2"/>
  </w:num>
  <w:num w:numId="3">
    <w:abstractNumId w:val="30"/>
  </w:num>
  <w:num w:numId="4">
    <w:abstractNumId w:val="26"/>
  </w:num>
  <w:num w:numId="5">
    <w:abstractNumId w:val="19"/>
  </w:num>
  <w:num w:numId="6">
    <w:abstractNumId w:val="33"/>
  </w:num>
  <w:num w:numId="7">
    <w:abstractNumId w:val="38"/>
  </w:num>
  <w:num w:numId="8">
    <w:abstractNumId w:val="23"/>
  </w:num>
  <w:num w:numId="9">
    <w:abstractNumId w:val="49"/>
  </w:num>
  <w:num w:numId="10">
    <w:abstractNumId w:val="55"/>
  </w:num>
  <w:num w:numId="11">
    <w:abstractNumId w:val="20"/>
  </w:num>
  <w:num w:numId="12">
    <w:abstractNumId w:val="52"/>
  </w:num>
  <w:num w:numId="13">
    <w:abstractNumId w:val="54"/>
  </w:num>
  <w:num w:numId="14">
    <w:abstractNumId w:val="13"/>
  </w:num>
  <w:num w:numId="15">
    <w:abstractNumId w:val="28"/>
  </w:num>
  <w:num w:numId="16">
    <w:abstractNumId w:val="32"/>
  </w:num>
  <w:num w:numId="17">
    <w:abstractNumId w:val="48"/>
  </w:num>
  <w:num w:numId="18">
    <w:abstractNumId w:val="22"/>
  </w:num>
  <w:num w:numId="19">
    <w:abstractNumId w:val="14"/>
  </w:num>
  <w:num w:numId="20">
    <w:abstractNumId w:val="17"/>
  </w:num>
  <w:num w:numId="21">
    <w:abstractNumId w:val="43"/>
  </w:num>
  <w:num w:numId="22">
    <w:abstractNumId w:val="18"/>
  </w:num>
  <w:num w:numId="23">
    <w:abstractNumId w:val="47"/>
  </w:num>
  <w:num w:numId="24">
    <w:abstractNumId w:val="45"/>
  </w:num>
  <w:num w:numId="25">
    <w:abstractNumId w:val="21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1"/>
  </w:num>
  <w:num w:numId="32">
    <w:abstractNumId w:val="11"/>
  </w:num>
  <w:num w:numId="33">
    <w:abstractNumId w:val="29"/>
  </w:num>
  <w:num w:numId="34">
    <w:abstractNumId w:val="44"/>
  </w:num>
  <w:num w:numId="35">
    <w:abstractNumId w:val="16"/>
  </w:num>
  <w:num w:numId="36">
    <w:abstractNumId w:val="51"/>
  </w:num>
  <w:num w:numId="37">
    <w:abstractNumId w:val="15"/>
  </w:num>
  <w:num w:numId="38">
    <w:abstractNumId w:val="9"/>
  </w:num>
  <w:num w:numId="39">
    <w:abstractNumId w:val="24"/>
  </w:num>
  <w:num w:numId="40">
    <w:abstractNumId w:val="39"/>
  </w:num>
  <w:num w:numId="41">
    <w:abstractNumId w:val="34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2"/>
  </w:num>
  <w:num w:numId="45">
    <w:abstractNumId w:val="25"/>
  </w:num>
  <w:num w:numId="46">
    <w:abstractNumId w:val="53"/>
  </w:num>
  <w:num w:numId="47">
    <w:abstractNumId w:val="27"/>
  </w:num>
  <w:num w:numId="48">
    <w:abstractNumId w:val="10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347E"/>
    <w:rsid w:val="00003B6F"/>
    <w:rsid w:val="00005154"/>
    <w:rsid w:val="000065EB"/>
    <w:rsid w:val="000066DD"/>
    <w:rsid w:val="00006898"/>
    <w:rsid w:val="00006D71"/>
    <w:rsid w:val="000128B4"/>
    <w:rsid w:val="00016153"/>
    <w:rsid w:val="00017D2A"/>
    <w:rsid w:val="00017E3F"/>
    <w:rsid w:val="000231AC"/>
    <w:rsid w:val="000239D4"/>
    <w:rsid w:val="00023F47"/>
    <w:rsid w:val="00025659"/>
    <w:rsid w:val="00026E3B"/>
    <w:rsid w:val="00027CE9"/>
    <w:rsid w:val="00031CAA"/>
    <w:rsid w:val="00033E37"/>
    <w:rsid w:val="0003703F"/>
    <w:rsid w:val="0003743B"/>
    <w:rsid w:val="000379F7"/>
    <w:rsid w:val="00041617"/>
    <w:rsid w:val="00042263"/>
    <w:rsid w:val="00042B17"/>
    <w:rsid w:val="00044B6B"/>
    <w:rsid w:val="00047EF2"/>
    <w:rsid w:val="0005048A"/>
    <w:rsid w:val="00054BF5"/>
    <w:rsid w:val="00055851"/>
    <w:rsid w:val="00060276"/>
    <w:rsid w:val="00061F88"/>
    <w:rsid w:val="0006328F"/>
    <w:rsid w:val="00063849"/>
    <w:rsid w:val="00064664"/>
    <w:rsid w:val="00065E78"/>
    <w:rsid w:val="000675E7"/>
    <w:rsid w:val="00070210"/>
    <w:rsid w:val="00070743"/>
    <w:rsid w:val="000726CE"/>
    <w:rsid w:val="0007488E"/>
    <w:rsid w:val="00075847"/>
    <w:rsid w:val="00077373"/>
    <w:rsid w:val="00080D85"/>
    <w:rsid w:val="00081A50"/>
    <w:rsid w:val="00084151"/>
    <w:rsid w:val="000858B3"/>
    <w:rsid w:val="00090A82"/>
    <w:rsid w:val="0009249B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C6093"/>
    <w:rsid w:val="000D40FD"/>
    <w:rsid w:val="000D5492"/>
    <w:rsid w:val="000E05B9"/>
    <w:rsid w:val="000E05C1"/>
    <w:rsid w:val="000E0BFE"/>
    <w:rsid w:val="000E18DD"/>
    <w:rsid w:val="000E4516"/>
    <w:rsid w:val="000E4E2A"/>
    <w:rsid w:val="000E5DA7"/>
    <w:rsid w:val="000E7F53"/>
    <w:rsid w:val="0010294D"/>
    <w:rsid w:val="00102A85"/>
    <w:rsid w:val="00102C0C"/>
    <w:rsid w:val="00103155"/>
    <w:rsid w:val="00104CE0"/>
    <w:rsid w:val="001054D9"/>
    <w:rsid w:val="00113C12"/>
    <w:rsid w:val="00113F66"/>
    <w:rsid w:val="00114AAA"/>
    <w:rsid w:val="00114EE9"/>
    <w:rsid w:val="00115D22"/>
    <w:rsid w:val="00116C5E"/>
    <w:rsid w:val="0011738F"/>
    <w:rsid w:val="001201D6"/>
    <w:rsid w:val="001218E1"/>
    <w:rsid w:val="00122276"/>
    <w:rsid w:val="00125163"/>
    <w:rsid w:val="00126E65"/>
    <w:rsid w:val="00131262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610"/>
    <w:rsid w:val="0014366A"/>
    <w:rsid w:val="00145A13"/>
    <w:rsid w:val="00145F79"/>
    <w:rsid w:val="0014707D"/>
    <w:rsid w:val="00154181"/>
    <w:rsid w:val="001568FB"/>
    <w:rsid w:val="00157362"/>
    <w:rsid w:val="00157704"/>
    <w:rsid w:val="00161A29"/>
    <w:rsid w:val="0016212F"/>
    <w:rsid w:val="001624B1"/>
    <w:rsid w:val="00162505"/>
    <w:rsid w:val="00162560"/>
    <w:rsid w:val="00164656"/>
    <w:rsid w:val="00164F38"/>
    <w:rsid w:val="00165D29"/>
    <w:rsid w:val="001720B9"/>
    <w:rsid w:val="0017416A"/>
    <w:rsid w:val="00174344"/>
    <w:rsid w:val="001748DD"/>
    <w:rsid w:val="00176AEC"/>
    <w:rsid w:val="001816EE"/>
    <w:rsid w:val="00184103"/>
    <w:rsid w:val="00185CD0"/>
    <w:rsid w:val="001866AD"/>
    <w:rsid w:val="00187BF3"/>
    <w:rsid w:val="00187F03"/>
    <w:rsid w:val="00191FF7"/>
    <w:rsid w:val="00192C7B"/>
    <w:rsid w:val="001940F5"/>
    <w:rsid w:val="00194CF3"/>
    <w:rsid w:val="00197122"/>
    <w:rsid w:val="001979DB"/>
    <w:rsid w:val="00197C2A"/>
    <w:rsid w:val="001A1117"/>
    <w:rsid w:val="001A3A75"/>
    <w:rsid w:val="001A4511"/>
    <w:rsid w:val="001A4C70"/>
    <w:rsid w:val="001A5611"/>
    <w:rsid w:val="001A5B4C"/>
    <w:rsid w:val="001B000A"/>
    <w:rsid w:val="001B3135"/>
    <w:rsid w:val="001B397F"/>
    <w:rsid w:val="001B65FF"/>
    <w:rsid w:val="001C12C8"/>
    <w:rsid w:val="001C13F9"/>
    <w:rsid w:val="001C256F"/>
    <w:rsid w:val="001C33AC"/>
    <w:rsid w:val="001C3C1E"/>
    <w:rsid w:val="001C4E52"/>
    <w:rsid w:val="001C67DA"/>
    <w:rsid w:val="001C69E0"/>
    <w:rsid w:val="001C77FD"/>
    <w:rsid w:val="001C7926"/>
    <w:rsid w:val="001C7C3F"/>
    <w:rsid w:val="001C7E78"/>
    <w:rsid w:val="001D6CF9"/>
    <w:rsid w:val="001E314A"/>
    <w:rsid w:val="001E319E"/>
    <w:rsid w:val="001E4565"/>
    <w:rsid w:val="001E4A15"/>
    <w:rsid w:val="001E6C02"/>
    <w:rsid w:val="001E6F19"/>
    <w:rsid w:val="001F1C7C"/>
    <w:rsid w:val="001F3802"/>
    <w:rsid w:val="001F4FD3"/>
    <w:rsid w:val="001F516F"/>
    <w:rsid w:val="001F60E2"/>
    <w:rsid w:val="001F6BF7"/>
    <w:rsid w:val="001F6ECF"/>
    <w:rsid w:val="002013CA"/>
    <w:rsid w:val="002030E3"/>
    <w:rsid w:val="00204060"/>
    <w:rsid w:val="00204600"/>
    <w:rsid w:val="00205194"/>
    <w:rsid w:val="002060E4"/>
    <w:rsid w:val="002060F1"/>
    <w:rsid w:val="0021097F"/>
    <w:rsid w:val="00211D44"/>
    <w:rsid w:val="00213968"/>
    <w:rsid w:val="002232E2"/>
    <w:rsid w:val="00223750"/>
    <w:rsid w:val="00224456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585"/>
    <w:rsid w:val="00246A11"/>
    <w:rsid w:val="00251BC7"/>
    <w:rsid w:val="00252051"/>
    <w:rsid w:val="00253843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6E58"/>
    <w:rsid w:val="00287EB0"/>
    <w:rsid w:val="0029125A"/>
    <w:rsid w:val="002953C0"/>
    <w:rsid w:val="002A2237"/>
    <w:rsid w:val="002A2640"/>
    <w:rsid w:val="002A4CEF"/>
    <w:rsid w:val="002A5876"/>
    <w:rsid w:val="002A7F4E"/>
    <w:rsid w:val="002B6740"/>
    <w:rsid w:val="002B6A64"/>
    <w:rsid w:val="002C49D9"/>
    <w:rsid w:val="002C6255"/>
    <w:rsid w:val="002C6B65"/>
    <w:rsid w:val="002C75A5"/>
    <w:rsid w:val="002D1D72"/>
    <w:rsid w:val="002D201A"/>
    <w:rsid w:val="002D2575"/>
    <w:rsid w:val="002D645D"/>
    <w:rsid w:val="002D67E0"/>
    <w:rsid w:val="002D6BEA"/>
    <w:rsid w:val="002D6C97"/>
    <w:rsid w:val="002D74BE"/>
    <w:rsid w:val="002D7AED"/>
    <w:rsid w:val="002E0A89"/>
    <w:rsid w:val="002E255B"/>
    <w:rsid w:val="002E27FD"/>
    <w:rsid w:val="002E3205"/>
    <w:rsid w:val="002E5ECF"/>
    <w:rsid w:val="002F0291"/>
    <w:rsid w:val="002F16D6"/>
    <w:rsid w:val="002F26C4"/>
    <w:rsid w:val="002F294C"/>
    <w:rsid w:val="002F68AE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4750"/>
    <w:rsid w:val="00325720"/>
    <w:rsid w:val="00330A77"/>
    <w:rsid w:val="0033112A"/>
    <w:rsid w:val="00331D1A"/>
    <w:rsid w:val="00331D6C"/>
    <w:rsid w:val="0033364D"/>
    <w:rsid w:val="00333E3F"/>
    <w:rsid w:val="00333F61"/>
    <w:rsid w:val="00334151"/>
    <w:rsid w:val="00334999"/>
    <w:rsid w:val="00340CA5"/>
    <w:rsid w:val="00341028"/>
    <w:rsid w:val="00341A0D"/>
    <w:rsid w:val="003429D7"/>
    <w:rsid w:val="00346CB9"/>
    <w:rsid w:val="00350282"/>
    <w:rsid w:val="00351E47"/>
    <w:rsid w:val="00353E34"/>
    <w:rsid w:val="00354735"/>
    <w:rsid w:val="003600E2"/>
    <w:rsid w:val="0036021E"/>
    <w:rsid w:val="00362C90"/>
    <w:rsid w:val="003642ED"/>
    <w:rsid w:val="00364AEE"/>
    <w:rsid w:val="00365834"/>
    <w:rsid w:val="00366630"/>
    <w:rsid w:val="00367880"/>
    <w:rsid w:val="00367A44"/>
    <w:rsid w:val="00367CAC"/>
    <w:rsid w:val="0037596D"/>
    <w:rsid w:val="003763CB"/>
    <w:rsid w:val="003809D8"/>
    <w:rsid w:val="00382285"/>
    <w:rsid w:val="00382504"/>
    <w:rsid w:val="00382A21"/>
    <w:rsid w:val="00383D3C"/>
    <w:rsid w:val="00386C8E"/>
    <w:rsid w:val="00387243"/>
    <w:rsid w:val="00392B0F"/>
    <w:rsid w:val="00392B43"/>
    <w:rsid w:val="00392F4F"/>
    <w:rsid w:val="0039412E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A7467"/>
    <w:rsid w:val="003B13A9"/>
    <w:rsid w:val="003B6F73"/>
    <w:rsid w:val="003C48F1"/>
    <w:rsid w:val="003C4B19"/>
    <w:rsid w:val="003C53AC"/>
    <w:rsid w:val="003C659A"/>
    <w:rsid w:val="003C7514"/>
    <w:rsid w:val="003D12DD"/>
    <w:rsid w:val="003D1ED1"/>
    <w:rsid w:val="003D4FCB"/>
    <w:rsid w:val="003D5E65"/>
    <w:rsid w:val="003E1C66"/>
    <w:rsid w:val="003E464A"/>
    <w:rsid w:val="003E719D"/>
    <w:rsid w:val="003F0669"/>
    <w:rsid w:val="003F2247"/>
    <w:rsid w:val="003F3B23"/>
    <w:rsid w:val="003F3E9E"/>
    <w:rsid w:val="003F49E2"/>
    <w:rsid w:val="003F503B"/>
    <w:rsid w:val="003F5826"/>
    <w:rsid w:val="003F5AC5"/>
    <w:rsid w:val="003F60D2"/>
    <w:rsid w:val="00400735"/>
    <w:rsid w:val="00400C25"/>
    <w:rsid w:val="00404595"/>
    <w:rsid w:val="00405505"/>
    <w:rsid w:val="00410D38"/>
    <w:rsid w:val="004113A9"/>
    <w:rsid w:val="0041331B"/>
    <w:rsid w:val="00413676"/>
    <w:rsid w:val="00413AB8"/>
    <w:rsid w:val="00413D44"/>
    <w:rsid w:val="00414CF9"/>
    <w:rsid w:val="0041537E"/>
    <w:rsid w:val="004174D2"/>
    <w:rsid w:val="00420580"/>
    <w:rsid w:val="00422FC5"/>
    <w:rsid w:val="00423457"/>
    <w:rsid w:val="004245B7"/>
    <w:rsid w:val="0042558C"/>
    <w:rsid w:val="0042701E"/>
    <w:rsid w:val="00427A12"/>
    <w:rsid w:val="00436078"/>
    <w:rsid w:val="00436F25"/>
    <w:rsid w:val="004400F5"/>
    <w:rsid w:val="004407D8"/>
    <w:rsid w:val="004409ED"/>
    <w:rsid w:val="00441E4C"/>
    <w:rsid w:val="0044374E"/>
    <w:rsid w:val="0044434A"/>
    <w:rsid w:val="004444A5"/>
    <w:rsid w:val="00445639"/>
    <w:rsid w:val="00446E5C"/>
    <w:rsid w:val="004478B6"/>
    <w:rsid w:val="004501D1"/>
    <w:rsid w:val="0045165D"/>
    <w:rsid w:val="004519E7"/>
    <w:rsid w:val="004538F2"/>
    <w:rsid w:val="0045410D"/>
    <w:rsid w:val="00460E98"/>
    <w:rsid w:val="00460EBC"/>
    <w:rsid w:val="004617BB"/>
    <w:rsid w:val="00462A4F"/>
    <w:rsid w:val="00462C8D"/>
    <w:rsid w:val="004639B5"/>
    <w:rsid w:val="00466E4C"/>
    <w:rsid w:val="0047062C"/>
    <w:rsid w:val="00474935"/>
    <w:rsid w:val="00475C62"/>
    <w:rsid w:val="00477ADD"/>
    <w:rsid w:val="00480774"/>
    <w:rsid w:val="00481A69"/>
    <w:rsid w:val="004825FF"/>
    <w:rsid w:val="00483B12"/>
    <w:rsid w:val="00485B52"/>
    <w:rsid w:val="00490DF9"/>
    <w:rsid w:val="00490F36"/>
    <w:rsid w:val="004934C5"/>
    <w:rsid w:val="00494A82"/>
    <w:rsid w:val="00494BF8"/>
    <w:rsid w:val="00495337"/>
    <w:rsid w:val="0049543B"/>
    <w:rsid w:val="004956F1"/>
    <w:rsid w:val="004A1963"/>
    <w:rsid w:val="004A1A48"/>
    <w:rsid w:val="004A25D2"/>
    <w:rsid w:val="004A25F1"/>
    <w:rsid w:val="004A2FF6"/>
    <w:rsid w:val="004A50BC"/>
    <w:rsid w:val="004A57A5"/>
    <w:rsid w:val="004A5CD8"/>
    <w:rsid w:val="004A731F"/>
    <w:rsid w:val="004A76EB"/>
    <w:rsid w:val="004A7E36"/>
    <w:rsid w:val="004B0A6D"/>
    <w:rsid w:val="004B14A3"/>
    <w:rsid w:val="004B29D5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5DE"/>
    <w:rsid w:val="004E5DD6"/>
    <w:rsid w:val="004E61AB"/>
    <w:rsid w:val="004E6D1D"/>
    <w:rsid w:val="004E7F7A"/>
    <w:rsid w:val="004F1DB6"/>
    <w:rsid w:val="004F31B5"/>
    <w:rsid w:val="004F4ABC"/>
    <w:rsid w:val="004F4AC8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0311"/>
    <w:rsid w:val="005327E3"/>
    <w:rsid w:val="00532D41"/>
    <w:rsid w:val="00532DC9"/>
    <w:rsid w:val="00534E6E"/>
    <w:rsid w:val="00535B3B"/>
    <w:rsid w:val="00535BD0"/>
    <w:rsid w:val="0053629E"/>
    <w:rsid w:val="005406D6"/>
    <w:rsid w:val="0054161F"/>
    <w:rsid w:val="00541932"/>
    <w:rsid w:val="00545A25"/>
    <w:rsid w:val="00545BD7"/>
    <w:rsid w:val="00546BDE"/>
    <w:rsid w:val="00546FE9"/>
    <w:rsid w:val="0054706B"/>
    <w:rsid w:val="0054729F"/>
    <w:rsid w:val="00547AC7"/>
    <w:rsid w:val="00550325"/>
    <w:rsid w:val="0055188B"/>
    <w:rsid w:val="00551B97"/>
    <w:rsid w:val="005522C9"/>
    <w:rsid w:val="00552CB7"/>
    <w:rsid w:val="005578DF"/>
    <w:rsid w:val="00557C3A"/>
    <w:rsid w:val="00562ABE"/>
    <w:rsid w:val="00563C92"/>
    <w:rsid w:val="00564049"/>
    <w:rsid w:val="00564ED6"/>
    <w:rsid w:val="005671C1"/>
    <w:rsid w:val="005724C6"/>
    <w:rsid w:val="0057348E"/>
    <w:rsid w:val="0057399C"/>
    <w:rsid w:val="00573F11"/>
    <w:rsid w:val="005748ED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346"/>
    <w:rsid w:val="005A3AF6"/>
    <w:rsid w:val="005A4EF6"/>
    <w:rsid w:val="005A658F"/>
    <w:rsid w:val="005A7D9C"/>
    <w:rsid w:val="005B5098"/>
    <w:rsid w:val="005B588A"/>
    <w:rsid w:val="005B659A"/>
    <w:rsid w:val="005B765C"/>
    <w:rsid w:val="005C02F8"/>
    <w:rsid w:val="005C13F5"/>
    <w:rsid w:val="005C1C2E"/>
    <w:rsid w:val="005C2B74"/>
    <w:rsid w:val="005C3196"/>
    <w:rsid w:val="005C52B4"/>
    <w:rsid w:val="005C74D9"/>
    <w:rsid w:val="005D10FB"/>
    <w:rsid w:val="005D3855"/>
    <w:rsid w:val="005D3E53"/>
    <w:rsid w:val="005D464E"/>
    <w:rsid w:val="005D49B2"/>
    <w:rsid w:val="005D4D8E"/>
    <w:rsid w:val="005D5551"/>
    <w:rsid w:val="005D5D0D"/>
    <w:rsid w:val="005D603F"/>
    <w:rsid w:val="005D6380"/>
    <w:rsid w:val="005E0085"/>
    <w:rsid w:val="005E109B"/>
    <w:rsid w:val="005E25BB"/>
    <w:rsid w:val="005F171A"/>
    <w:rsid w:val="005F248D"/>
    <w:rsid w:val="005F3C52"/>
    <w:rsid w:val="005F51FC"/>
    <w:rsid w:val="005F53FF"/>
    <w:rsid w:val="005F767C"/>
    <w:rsid w:val="005F77D4"/>
    <w:rsid w:val="00601FA4"/>
    <w:rsid w:val="006042A2"/>
    <w:rsid w:val="006053B3"/>
    <w:rsid w:val="00606915"/>
    <w:rsid w:val="00607529"/>
    <w:rsid w:val="00607E94"/>
    <w:rsid w:val="0061758E"/>
    <w:rsid w:val="006230E3"/>
    <w:rsid w:val="0062530C"/>
    <w:rsid w:val="00625F95"/>
    <w:rsid w:val="00626DDA"/>
    <w:rsid w:val="00631F41"/>
    <w:rsid w:val="00632714"/>
    <w:rsid w:val="00633D75"/>
    <w:rsid w:val="00633F9C"/>
    <w:rsid w:val="00642664"/>
    <w:rsid w:val="00644938"/>
    <w:rsid w:val="00644EF0"/>
    <w:rsid w:val="00645158"/>
    <w:rsid w:val="0064532E"/>
    <w:rsid w:val="006460A9"/>
    <w:rsid w:val="0065050B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77D19"/>
    <w:rsid w:val="006800B9"/>
    <w:rsid w:val="006801ED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7F4"/>
    <w:rsid w:val="006A3CC3"/>
    <w:rsid w:val="006A5815"/>
    <w:rsid w:val="006B004E"/>
    <w:rsid w:val="006B23E2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D4D1E"/>
    <w:rsid w:val="006D7D1E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1FA9"/>
    <w:rsid w:val="00722E1D"/>
    <w:rsid w:val="007231F3"/>
    <w:rsid w:val="00725372"/>
    <w:rsid w:val="007308DE"/>
    <w:rsid w:val="00730CDE"/>
    <w:rsid w:val="0073327C"/>
    <w:rsid w:val="00733CAF"/>
    <w:rsid w:val="00734D6E"/>
    <w:rsid w:val="00735301"/>
    <w:rsid w:val="007358E6"/>
    <w:rsid w:val="00735D14"/>
    <w:rsid w:val="00737587"/>
    <w:rsid w:val="007411DD"/>
    <w:rsid w:val="00741FC1"/>
    <w:rsid w:val="00747E30"/>
    <w:rsid w:val="00751817"/>
    <w:rsid w:val="0075289B"/>
    <w:rsid w:val="007548DB"/>
    <w:rsid w:val="0075499B"/>
    <w:rsid w:val="00755404"/>
    <w:rsid w:val="007563E4"/>
    <w:rsid w:val="007572CC"/>
    <w:rsid w:val="00757896"/>
    <w:rsid w:val="00760F63"/>
    <w:rsid w:val="00762138"/>
    <w:rsid w:val="00762660"/>
    <w:rsid w:val="007627B3"/>
    <w:rsid w:val="00763549"/>
    <w:rsid w:val="00763840"/>
    <w:rsid w:val="007646D7"/>
    <w:rsid w:val="00767954"/>
    <w:rsid w:val="00767A53"/>
    <w:rsid w:val="00770C2E"/>
    <w:rsid w:val="0077196A"/>
    <w:rsid w:val="00775F7D"/>
    <w:rsid w:val="007763E7"/>
    <w:rsid w:val="00777472"/>
    <w:rsid w:val="00780A2C"/>
    <w:rsid w:val="00784738"/>
    <w:rsid w:val="007855D1"/>
    <w:rsid w:val="007877E3"/>
    <w:rsid w:val="00787E16"/>
    <w:rsid w:val="00790524"/>
    <w:rsid w:val="00792EE6"/>
    <w:rsid w:val="00793775"/>
    <w:rsid w:val="0079444B"/>
    <w:rsid w:val="00795E1E"/>
    <w:rsid w:val="007A0335"/>
    <w:rsid w:val="007A7C26"/>
    <w:rsid w:val="007B21B2"/>
    <w:rsid w:val="007B4461"/>
    <w:rsid w:val="007C0340"/>
    <w:rsid w:val="007C0CCF"/>
    <w:rsid w:val="007C4815"/>
    <w:rsid w:val="007C73C6"/>
    <w:rsid w:val="007D1786"/>
    <w:rsid w:val="007D29F5"/>
    <w:rsid w:val="007D2EDC"/>
    <w:rsid w:val="007D39CA"/>
    <w:rsid w:val="007D5D10"/>
    <w:rsid w:val="007E08D6"/>
    <w:rsid w:val="007E52DC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57E6"/>
    <w:rsid w:val="00806DFE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6340"/>
    <w:rsid w:val="008375EC"/>
    <w:rsid w:val="0084046D"/>
    <w:rsid w:val="008409B8"/>
    <w:rsid w:val="00840E8D"/>
    <w:rsid w:val="00843F6B"/>
    <w:rsid w:val="008450F4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4FCC"/>
    <w:rsid w:val="00875908"/>
    <w:rsid w:val="00884002"/>
    <w:rsid w:val="00892186"/>
    <w:rsid w:val="00895B90"/>
    <w:rsid w:val="00896C0F"/>
    <w:rsid w:val="008A0763"/>
    <w:rsid w:val="008A0DA6"/>
    <w:rsid w:val="008A10C0"/>
    <w:rsid w:val="008A1345"/>
    <w:rsid w:val="008A27B1"/>
    <w:rsid w:val="008A41DF"/>
    <w:rsid w:val="008B11F9"/>
    <w:rsid w:val="008B3B91"/>
    <w:rsid w:val="008B40EC"/>
    <w:rsid w:val="008B504A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469F"/>
    <w:rsid w:val="008E5B27"/>
    <w:rsid w:val="008F0BFB"/>
    <w:rsid w:val="008F0D60"/>
    <w:rsid w:val="008F21F2"/>
    <w:rsid w:val="008F2E6F"/>
    <w:rsid w:val="008F4128"/>
    <w:rsid w:val="008F6ED7"/>
    <w:rsid w:val="00901EC6"/>
    <w:rsid w:val="009023E2"/>
    <w:rsid w:val="00902957"/>
    <w:rsid w:val="00902A02"/>
    <w:rsid w:val="0090420C"/>
    <w:rsid w:val="0090440F"/>
    <w:rsid w:val="00904DD0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ACD"/>
    <w:rsid w:val="00921B5B"/>
    <w:rsid w:val="00922357"/>
    <w:rsid w:val="00924587"/>
    <w:rsid w:val="00925FAA"/>
    <w:rsid w:val="00926A77"/>
    <w:rsid w:val="00930C34"/>
    <w:rsid w:val="00930CC4"/>
    <w:rsid w:val="009311FA"/>
    <w:rsid w:val="00936437"/>
    <w:rsid w:val="00937018"/>
    <w:rsid w:val="009370DA"/>
    <w:rsid w:val="00937E37"/>
    <w:rsid w:val="0094158D"/>
    <w:rsid w:val="009427CB"/>
    <w:rsid w:val="009430E6"/>
    <w:rsid w:val="009433BE"/>
    <w:rsid w:val="00947B29"/>
    <w:rsid w:val="009510D6"/>
    <w:rsid w:val="009516CD"/>
    <w:rsid w:val="00952F96"/>
    <w:rsid w:val="0095353E"/>
    <w:rsid w:val="00953976"/>
    <w:rsid w:val="009544A3"/>
    <w:rsid w:val="0095725E"/>
    <w:rsid w:val="009575DB"/>
    <w:rsid w:val="0096046C"/>
    <w:rsid w:val="00960760"/>
    <w:rsid w:val="00960BB2"/>
    <w:rsid w:val="0096108A"/>
    <w:rsid w:val="0096263A"/>
    <w:rsid w:val="009633B4"/>
    <w:rsid w:val="00963663"/>
    <w:rsid w:val="00964F22"/>
    <w:rsid w:val="009660DD"/>
    <w:rsid w:val="00966BB2"/>
    <w:rsid w:val="00966D88"/>
    <w:rsid w:val="00975355"/>
    <w:rsid w:val="009829D9"/>
    <w:rsid w:val="00983423"/>
    <w:rsid w:val="00983D87"/>
    <w:rsid w:val="0098603A"/>
    <w:rsid w:val="00990C28"/>
    <w:rsid w:val="009952C7"/>
    <w:rsid w:val="0099563A"/>
    <w:rsid w:val="009970AA"/>
    <w:rsid w:val="009A00F3"/>
    <w:rsid w:val="009A0530"/>
    <w:rsid w:val="009A0A84"/>
    <w:rsid w:val="009A162C"/>
    <w:rsid w:val="009A38DF"/>
    <w:rsid w:val="009A3ED7"/>
    <w:rsid w:val="009A410D"/>
    <w:rsid w:val="009A4C9A"/>
    <w:rsid w:val="009A5616"/>
    <w:rsid w:val="009A63E0"/>
    <w:rsid w:val="009B0D5D"/>
    <w:rsid w:val="009C0A20"/>
    <w:rsid w:val="009C390D"/>
    <w:rsid w:val="009C5089"/>
    <w:rsid w:val="009C58F9"/>
    <w:rsid w:val="009C5B01"/>
    <w:rsid w:val="009C6657"/>
    <w:rsid w:val="009C7250"/>
    <w:rsid w:val="009C7EB8"/>
    <w:rsid w:val="009D0427"/>
    <w:rsid w:val="009D0A67"/>
    <w:rsid w:val="009D0C45"/>
    <w:rsid w:val="009D15AA"/>
    <w:rsid w:val="009D3646"/>
    <w:rsid w:val="009D4D28"/>
    <w:rsid w:val="009D515A"/>
    <w:rsid w:val="009D5F18"/>
    <w:rsid w:val="009D6C0A"/>
    <w:rsid w:val="009D7F4B"/>
    <w:rsid w:val="009E13F4"/>
    <w:rsid w:val="009E3C0C"/>
    <w:rsid w:val="009E3E1D"/>
    <w:rsid w:val="009E5D70"/>
    <w:rsid w:val="009E6B1D"/>
    <w:rsid w:val="009F1BBE"/>
    <w:rsid w:val="009F246A"/>
    <w:rsid w:val="009F2CBB"/>
    <w:rsid w:val="009F3788"/>
    <w:rsid w:val="009F41F4"/>
    <w:rsid w:val="009F7330"/>
    <w:rsid w:val="009F7B07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2A7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3D2"/>
    <w:rsid w:val="00A45ED0"/>
    <w:rsid w:val="00A46A06"/>
    <w:rsid w:val="00A5172A"/>
    <w:rsid w:val="00A53AAD"/>
    <w:rsid w:val="00A565C3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857A8"/>
    <w:rsid w:val="00A9175F"/>
    <w:rsid w:val="00A91FE0"/>
    <w:rsid w:val="00A93D87"/>
    <w:rsid w:val="00A94A97"/>
    <w:rsid w:val="00A97F70"/>
    <w:rsid w:val="00AA4266"/>
    <w:rsid w:val="00AB2527"/>
    <w:rsid w:val="00AB3D1E"/>
    <w:rsid w:val="00AB4A0F"/>
    <w:rsid w:val="00AB6AEB"/>
    <w:rsid w:val="00AC2D83"/>
    <w:rsid w:val="00AC4555"/>
    <w:rsid w:val="00AC4C9D"/>
    <w:rsid w:val="00AC5669"/>
    <w:rsid w:val="00AC754C"/>
    <w:rsid w:val="00AC780F"/>
    <w:rsid w:val="00AD0B1A"/>
    <w:rsid w:val="00AD31B2"/>
    <w:rsid w:val="00AD34D0"/>
    <w:rsid w:val="00AD3D26"/>
    <w:rsid w:val="00AD55FC"/>
    <w:rsid w:val="00AD6A68"/>
    <w:rsid w:val="00AE02C5"/>
    <w:rsid w:val="00AE1DEB"/>
    <w:rsid w:val="00AE25F5"/>
    <w:rsid w:val="00AE267D"/>
    <w:rsid w:val="00AE2CC2"/>
    <w:rsid w:val="00AE3179"/>
    <w:rsid w:val="00AE3969"/>
    <w:rsid w:val="00AE5AB8"/>
    <w:rsid w:val="00AE6EDA"/>
    <w:rsid w:val="00AE6FEB"/>
    <w:rsid w:val="00AE72E1"/>
    <w:rsid w:val="00AF0521"/>
    <w:rsid w:val="00AF2E5E"/>
    <w:rsid w:val="00AF4F4E"/>
    <w:rsid w:val="00AF5790"/>
    <w:rsid w:val="00AF6582"/>
    <w:rsid w:val="00AF7A45"/>
    <w:rsid w:val="00B01A2A"/>
    <w:rsid w:val="00B02E5B"/>
    <w:rsid w:val="00B0402C"/>
    <w:rsid w:val="00B04961"/>
    <w:rsid w:val="00B04E14"/>
    <w:rsid w:val="00B07E98"/>
    <w:rsid w:val="00B119CC"/>
    <w:rsid w:val="00B11C33"/>
    <w:rsid w:val="00B147D1"/>
    <w:rsid w:val="00B1499E"/>
    <w:rsid w:val="00B153AF"/>
    <w:rsid w:val="00B17B28"/>
    <w:rsid w:val="00B20941"/>
    <w:rsid w:val="00B20BCF"/>
    <w:rsid w:val="00B21D2F"/>
    <w:rsid w:val="00B21E12"/>
    <w:rsid w:val="00B2371F"/>
    <w:rsid w:val="00B24B09"/>
    <w:rsid w:val="00B2584C"/>
    <w:rsid w:val="00B2594C"/>
    <w:rsid w:val="00B25CB5"/>
    <w:rsid w:val="00B2696B"/>
    <w:rsid w:val="00B26FE4"/>
    <w:rsid w:val="00B325D8"/>
    <w:rsid w:val="00B331DE"/>
    <w:rsid w:val="00B333E3"/>
    <w:rsid w:val="00B3383A"/>
    <w:rsid w:val="00B36246"/>
    <w:rsid w:val="00B4095C"/>
    <w:rsid w:val="00B413B5"/>
    <w:rsid w:val="00B423B4"/>
    <w:rsid w:val="00B47146"/>
    <w:rsid w:val="00B47667"/>
    <w:rsid w:val="00B47D3C"/>
    <w:rsid w:val="00B52161"/>
    <w:rsid w:val="00B5465B"/>
    <w:rsid w:val="00B55132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E73"/>
    <w:rsid w:val="00B80F12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33FB"/>
    <w:rsid w:val="00B9582C"/>
    <w:rsid w:val="00B9651A"/>
    <w:rsid w:val="00B969EC"/>
    <w:rsid w:val="00BA1A68"/>
    <w:rsid w:val="00BA1A8D"/>
    <w:rsid w:val="00BA2601"/>
    <w:rsid w:val="00BA2FC4"/>
    <w:rsid w:val="00BA3337"/>
    <w:rsid w:val="00BA3F0E"/>
    <w:rsid w:val="00BA4945"/>
    <w:rsid w:val="00BA4BBD"/>
    <w:rsid w:val="00BA5C7E"/>
    <w:rsid w:val="00BB19B8"/>
    <w:rsid w:val="00BB7015"/>
    <w:rsid w:val="00BC077D"/>
    <w:rsid w:val="00BC4A55"/>
    <w:rsid w:val="00BD1112"/>
    <w:rsid w:val="00BD1B85"/>
    <w:rsid w:val="00BD2D8F"/>
    <w:rsid w:val="00BD4CA7"/>
    <w:rsid w:val="00BD7949"/>
    <w:rsid w:val="00BE087A"/>
    <w:rsid w:val="00BE0A7B"/>
    <w:rsid w:val="00BE28EE"/>
    <w:rsid w:val="00BE38A8"/>
    <w:rsid w:val="00BE5435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1325"/>
    <w:rsid w:val="00C12D87"/>
    <w:rsid w:val="00C14458"/>
    <w:rsid w:val="00C153BB"/>
    <w:rsid w:val="00C22F62"/>
    <w:rsid w:val="00C24130"/>
    <w:rsid w:val="00C244CC"/>
    <w:rsid w:val="00C244E8"/>
    <w:rsid w:val="00C25347"/>
    <w:rsid w:val="00C25B1F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348A"/>
    <w:rsid w:val="00C451BB"/>
    <w:rsid w:val="00C51F8C"/>
    <w:rsid w:val="00C52C59"/>
    <w:rsid w:val="00C5533B"/>
    <w:rsid w:val="00C57F0E"/>
    <w:rsid w:val="00C6357F"/>
    <w:rsid w:val="00C64003"/>
    <w:rsid w:val="00C640EF"/>
    <w:rsid w:val="00C6437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13E0"/>
    <w:rsid w:val="00C82F0B"/>
    <w:rsid w:val="00C82F8E"/>
    <w:rsid w:val="00C91044"/>
    <w:rsid w:val="00C9266C"/>
    <w:rsid w:val="00C92E30"/>
    <w:rsid w:val="00C96E1C"/>
    <w:rsid w:val="00C97C1D"/>
    <w:rsid w:val="00CA09A2"/>
    <w:rsid w:val="00CA152F"/>
    <w:rsid w:val="00CA4619"/>
    <w:rsid w:val="00CA46CD"/>
    <w:rsid w:val="00CB13A7"/>
    <w:rsid w:val="00CB49E0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E77A4"/>
    <w:rsid w:val="00CF04AF"/>
    <w:rsid w:val="00CF115D"/>
    <w:rsid w:val="00CF1C81"/>
    <w:rsid w:val="00CF2B9E"/>
    <w:rsid w:val="00CF2E3A"/>
    <w:rsid w:val="00CF3E72"/>
    <w:rsid w:val="00CF7305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5C4D"/>
    <w:rsid w:val="00D16E6D"/>
    <w:rsid w:val="00D16F6F"/>
    <w:rsid w:val="00D24228"/>
    <w:rsid w:val="00D25F02"/>
    <w:rsid w:val="00D30FBE"/>
    <w:rsid w:val="00D323C0"/>
    <w:rsid w:val="00D32776"/>
    <w:rsid w:val="00D32BB1"/>
    <w:rsid w:val="00D34237"/>
    <w:rsid w:val="00D3459A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1056"/>
    <w:rsid w:val="00D52D85"/>
    <w:rsid w:val="00D53879"/>
    <w:rsid w:val="00D56446"/>
    <w:rsid w:val="00D61007"/>
    <w:rsid w:val="00D6108E"/>
    <w:rsid w:val="00D61235"/>
    <w:rsid w:val="00D61530"/>
    <w:rsid w:val="00D62C30"/>
    <w:rsid w:val="00D62E51"/>
    <w:rsid w:val="00D62FF6"/>
    <w:rsid w:val="00D64008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7117"/>
    <w:rsid w:val="00D871CB"/>
    <w:rsid w:val="00D91670"/>
    <w:rsid w:val="00D91AF4"/>
    <w:rsid w:val="00D93276"/>
    <w:rsid w:val="00D93CF7"/>
    <w:rsid w:val="00D94501"/>
    <w:rsid w:val="00D96540"/>
    <w:rsid w:val="00DA0259"/>
    <w:rsid w:val="00DA3046"/>
    <w:rsid w:val="00DA509A"/>
    <w:rsid w:val="00DA7A21"/>
    <w:rsid w:val="00DA7DDD"/>
    <w:rsid w:val="00DB1267"/>
    <w:rsid w:val="00DB17AA"/>
    <w:rsid w:val="00DB1FC3"/>
    <w:rsid w:val="00DB2AC9"/>
    <w:rsid w:val="00DB394F"/>
    <w:rsid w:val="00DB3C30"/>
    <w:rsid w:val="00DB46BA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2DA"/>
    <w:rsid w:val="00DE0673"/>
    <w:rsid w:val="00DE16FF"/>
    <w:rsid w:val="00DE5733"/>
    <w:rsid w:val="00DE67E4"/>
    <w:rsid w:val="00DE75D3"/>
    <w:rsid w:val="00DE7EFD"/>
    <w:rsid w:val="00DF01CD"/>
    <w:rsid w:val="00DF037E"/>
    <w:rsid w:val="00DF14A5"/>
    <w:rsid w:val="00DF1AE3"/>
    <w:rsid w:val="00DF52F2"/>
    <w:rsid w:val="00DF5D0D"/>
    <w:rsid w:val="00DF68C8"/>
    <w:rsid w:val="00E00090"/>
    <w:rsid w:val="00E07273"/>
    <w:rsid w:val="00E110B9"/>
    <w:rsid w:val="00E11444"/>
    <w:rsid w:val="00E132F5"/>
    <w:rsid w:val="00E14491"/>
    <w:rsid w:val="00E14870"/>
    <w:rsid w:val="00E15518"/>
    <w:rsid w:val="00E176CD"/>
    <w:rsid w:val="00E21C70"/>
    <w:rsid w:val="00E2384B"/>
    <w:rsid w:val="00E23985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3354"/>
    <w:rsid w:val="00E4343C"/>
    <w:rsid w:val="00E449A6"/>
    <w:rsid w:val="00E44E6C"/>
    <w:rsid w:val="00E45537"/>
    <w:rsid w:val="00E46205"/>
    <w:rsid w:val="00E46519"/>
    <w:rsid w:val="00E51A55"/>
    <w:rsid w:val="00E55C88"/>
    <w:rsid w:val="00E5600C"/>
    <w:rsid w:val="00E6178E"/>
    <w:rsid w:val="00E61DB6"/>
    <w:rsid w:val="00E62D93"/>
    <w:rsid w:val="00E6329F"/>
    <w:rsid w:val="00E6447A"/>
    <w:rsid w:val="00E649C1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979C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09D"/>
    <w:rsid w:val="00EB67D2"/>
    <w:rsid w:val="00EB68DC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42"/>
    <w:rsid w:val="00F05931"/>
    <w:rsid w:val="00F05BE3"/>
    <w:rsid w:val="00F05C67"/>
    <w:rsid w:val="00F065A5"/>
    <w:rsid w:val="00F11020"/>
    <w:rsid w:val="00F1323B"/>
    <w:rsid w:val="00F1365D"/>
    <w:rsid w:val="00F14B2C"/>
    <w:rsid w:val="00F17BB0"/>
    <w:rsid w:val="00F21C6C"/>
    <w:rsid w:val="00F21EE8"/>
    <w:rsid w:val="00F226D3"/>
    <w:rsid w:val="00F22F56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EA6"/>
    <w:rsid w:val="00F45126"/>
    <w:rsid w:val="00F455E4"/>
    <w:rsid w:val="00F45687"/>
    <w:rsid w:val="00F46165"/>
    <w:rsid w:val="00F53E1F"/>
    <w:rsid w:val="00F54288"/>
    <w:rsid w:val="00F55344"/>
    <w:rsid w:val="00F55409"/>
    <w:rsid w:val="00F56AFA"/>
    <w:rsid w:val="00F60FDC"/>
    <w:rsid w:val="00F61023"/>
    <w:rsid w:val="00F6150A"/>
    <w:rsid w:val="00F62AC0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774B6"/>
    <w:rsid w:val="00F80B9A"/>
    <w:rsid w:val="00F8147B"/>
    <w:rsid w:val="00F81D19"/>
    <w:rsid w:val="00F920EB"/>
    <w:rsid w:val="00F92BD6"/>
    <w:rsid w:val="00F961E2"/>
    <w:rsid w:val="00FA12D9"/>
    <w:rsid w:val="00FA1C7E"/>
    <w:rsid w:val="00FA40F8"/>
    <w:rsid w:val="00FB1331"/>
    <w:rsid w:val="00FB2E1F"/>
    <w:rsid w:val="00FB4ECF"/>
    <w:rsid w:val="00FC51CC"/>
    <w:rsid w:val="00FD0A80"/>
    <w:rsid w:val="00FD24DC"/>
    <w:rsid w:val="00FD2552"/>
    <w:rsid w:val="00FD27EC"/>
    <w:rsid w:val="00FD77B3"/>
    <w:rsid w:val="00FE39AD"/>
    <w:rsid w:val="00FE3D47"/>
    <w:rsid w:val="00FE4CFE"/>
    <w:rsid w:val="00FE67D9"/>
    <w:rsid w:val="00FF1B19"/>
    <w:rsid w:val="00FF27A4"/>
    <w:rsid w:val="00FF2A5D"/>
    <w:rsid w:val="00FF4295"/>
    <w:rsid w:val="00FF5BA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93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BA3F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BA3F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e.zawidczak</cp:lastModifiedBy>
  <cp:revision>7</cp:revision>
  <cp:lastPrinted>2022-08-02T07:06:00Z</cp:lastPrinted>
  <dcterms:created xsi:type="dcterms:W3CDTF">2022-07-28T13:53:00Z</dcterms:created>
  <dcterms:modified xsi:type="dcterms:W3CDTF">2022-08-02T07:21:00Z</dcterms:modified>
</cp:coreProperties>
</file>