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9CCD" w14:textId="3B59FD7E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3269EB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14:paraId="5DC63455" w14:textId="44BBE442" w:rsidR="00FF3559" w:rsidRPr="007D6960" w:rsidRDefault="00FF3559" w:rsidP="00FF355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r w:rsidR="00915657" w:rsidRPr="00915657">
        <w:rPr>
          <w:rFonts w:ascii="Cambria" w:hAnsi="Cambria" w:cs="Arial"/>
          <w:b/>
          <w:sz w:val="20"/>
          <w:szCs w:val="20"/>
        </w:rPr>
        <w:t>Wykonanie nasadzeń drzew i krzewów na terenie miasta Skarżyska –</w:t>
      </w:r>
      <w:r w:rsidR="003269EB">
        <w:rPr>
          <w:rFonts w:ascii="Cambria" w:hAnsi="Cambria" w:cs="Arial"/>
          <w:b/>
          <w:sz w:val="20"/>
          <w:szCs w:val="20"/>
        </w:rPr>
        <w:t xml:space="preserve"> </w:t>
      </w:r>
      <w:r w:rsidR="00915657" w:rsidRPr="00915657">
        <w:rPr>
          <w:rFonts w:ascii="Cambria" w:hAnsi="Cambria" w:cs="Arial"/>
          <w:b/>
          <w:sz w:val="20"/>
          <w:szCs w:val="20"/>
        </w:rPr>
        <w:t>Kamiennej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p w14:paraId="5559D997" w14:textId="77777777" w:rsidR="00775F7D" w:rsidRPr="00060276" w:rsidRDefault="00775F7D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5A47C8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326F4C21" w:rsidR="00E23985" w:rsidRPr="005A47C8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</w:t>
            </w:r>
            <w:r w:rsidR="003269EB">
              <w:rPr>
                <w:rFonts w:ascii="Cambria" w:hAnsi="Cambria" w:cs="Tahoma"/>
                <w:color w:val="000000"/>
                <w:sz w:val="20"/>
                <w:szCs w:val="20"/>
              </w:rPr>
              <w:t>:</w:t>
            </w:r>
          </w:p>
          <w:p w14:paraId="0B950228" w14:textId="77777777" w:rsidR="00DB1267" w:rsidRPr="005A47C8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E7D48C1" w14:textId="255EE416" w:rsidR="000E0BFE" w:rsidRPr="005A47C8" w:rsidRDefault="003269EB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Cenę brutto </w:t>
            </w:r>
            <w:r w:rsidR="000E0BFE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przedmiotu zamówienia …………………… PLN;</w:t>
            </w:r>
          </w:p>
          <w:p w14:paraId="375CEAA8" w14:textId="77777777" w:rsidR="000E0BFE" w:rsidRPr="005A47C8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DB25FCC" w14:textId="1CD254D2" w:rsidR="002D1D72" w:rsidRPr="005A47C8" w:rsidRDefault="002D1D72" w:rsidP="005A47C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4B8D63FE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W rozdziale XVII ust. 5 SWZ Zamawiający wymaga złożenia wraz z ofertą informacji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 powstaniu zamawiającego obowiązku podatkowego zgodnie z przepisami o podatku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od towarów i usług (VAT) wskazując nazwę (rodzaj) towaru lub usługi, których dostawa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>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5D90CC66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 xml:space="preserve">od zamawiającego wszystkie informacje związane z prowadzonym postępowaniem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po otwarciu ofert. W związku z przysługującymi środkami ochrony prawnej wykonawcy, liczonymi od dnia przekazania informacji należy upewnić się, że podany adres e-mailowy funkcjonuje 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lastRenderedPageBreak/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2A18C3F3" w:rsidR="00425D79" w:rsidRPr="00840D1F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 xml:space="preserve">jestem </w:t>
      </w:r>
      <w:r w:rsidRPr="00060276">
        <w:rPr>
          <w:rFonts w:ascii="Cambria" w:hAnsi="Cambria" w:cs="Calibri"/>
          <w:sz w:val="20"/>
          <w:szCs w:val="20"/>
        </w:rPr>
        <w:t xml:space="preserve">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="003269EB" w:rsidRPr="003269EB">
        <w:rPr>
          <w:rFonts w:ascii="Cambria" w:hAnsi="Cambria" w:cs="Calibri"/>
          <w:b/>
          <w:sz w:val="20"/>
          <w:szCs w:val="20"/>
        </w:rPr>
        <w:t>*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2B822632" w:rsidR="003050CB" w:rsidRPr="00840D1F" w:rsidRDefault="00425D79" w:rsidP="003050C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/>
          <w:bCs/>
          <w:color w:val="000000"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</w:t>
      </w:r>
      <w:r w:rsidR="003269EB">
        <w:rPr>
          <w:rFonts w:ascii="Cambria" w:hAnsi="Cambria"/>
          <w:bCs/>
          <w:color w:val="000000"/>
          <w:sz w:val="20"/>
        </w:rPr>
        <w:br/>
      </w:r>
      <w:r w:rsidRPr="00840D1F">
        <w:rPr>
          <w:rFonts w:ascii="Cambria" w:hAnsi="Cambria"/>
          <w:bCs/>
          <w:color w:val="000000"/>
          <w:sz w:val="20"/>
        </w:rPr>
        <w:t>z art. 95 ust. 1 ustawy Pzp</w:t>
      </w:r>
    </w:p>
    <w:p w14:paraId="70493F66" w14:textId="0B1FBE47" w:rsidR="00016153" w:rsidRPr="00840D1F" w:rsidRDefault="00016153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</w:t>
      </w:r>
      <w:bookmarkStart w:id="2" w:name="_GoBack"/>
      <w:bookmarkEnd w:id="2"/>
      <w:r w:rsidRPr="00060276">
        <w:rPr>
          <w:rFonts w:ascii="Cambria" w:hAnsi="Cambria" w:cs="Tahoma"/>
          <w:snapToGrid w:val="0"/>
          <w:sz w:val="20"/>
        </w:rPr>
        <w:t>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sectPr w:rsidR="009D15AA" w:rsidRPr="003F5AC5" w:rsidSect="004400F5">
      <w:headerReference w:type="default" r:id="rId7"/>
      <w:footerReference w:type="even" r:id="rId8"/>
      <w:footerReference w:type="default" r:id="rId9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0D57" w14:textId="77777777" w:rsidR="00BC3F5C" w:rsidRDefault="00BC3F5C">
      <w:r>
        <w:separator/>
      </w:r>
    </w:p>
  </w:endnote>
  <w:endnote w:type="continuationSeparator" w:id="0">
    <w:p w14:paraId="1FF64121" w14:textId="77777777" w:rsidR="00BC3F5C" w:rsidRDefault="00BC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5DA3" w14:textId="1D75063A" w:rsidR="005A47C8" w:rsidRDefault="005A47C8" w:rsidP="005A4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69EB" w:rsidRPr="003269EB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D0258" w14:textId="77777777" w:rsidR="00BC3F5C" w:rsidRDefault="00BC3F5C">
      <w:r>
        <w:separator/>
      </w:r>
    </w:p>
  </w:footnote>
  <w:footnote w:type="continuationSeparator" w:id="0">
    <w:p w14:paraId="7D5CEB14" w14:textId="77777777" w:rsidR="00BC3F5C" w:rsidRDefault="00BC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p w14:paraId="66F40FF5" w14:textId="3158AFBB" w:rsidR="00A85F23" w:rsidRPr="00650F05" w:rsidRDefault="00A85F23" w:rsidP="00A85F23">
    <w:pPr>
      <w:pStyle w:val="Nagwek"/>
      <w:rPr>
        <w:rFonts w:ascii="Cambria" w:hAnsi="Cambria" w:cs="Arial"/>
        <w:b/>
        <w:color w:val="FF0000"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915657" w:rsidRPr="00915657">
      <w:rPr>
        <w:rFonts w:ascii="Cambria" w:hAnsi="Cambria"/>
        <w:sz w:val="20"/>
        <w:szCs w:val="20"/>
        <w:lang w:val="pl-PL"/>
      </w:rPr>
      <w:t>ZP.271.45.2022</w:t>
    </w:r>
  </w:p>
  <w:bookmarkEnd w:id="8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345500"/>
    <w:multiLevelType w:val="hybridMultilevel"/>
    <w:tmpl w:val="7EB217D4"/>
    <w:lvl w:ilvl="0" w:tplc="6D8AA0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B7A47BF"/>
    <w:multiLevelType w:val="hybridMultilevel"/>
    <w:tmpl w:val="8FD689AE"/>
    <w:lvl w:ilvl="0" w:tplc="5FEE8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269EB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0F05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D1F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5657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893C4F"/>
  <w15:docId w15:val="{3FE28B76-0031-4018-8D26-18A4D4D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24</cp:revision>
  <cp:lastPrinted>2022-03-23T10:18:00Z</cp:lastPrinted>
  <dcterms:created xsi:type="dcterms:W3CDTF">2022-03-09T12:53:00Z</dcterms:created>
  <dcterms:modified xsi:type="dcterms:W3CDTF">2022-07-07T10:41:00Z</dcterms:modified>
</cp:coreProperties>
</file>