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60E78381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83423" w:rsidRPr="00060276">
        <w:rPr>
          <w:rFonts w:ascii="Cambria" w:hAnsi="Cambria" w:cs="Arial"/>
          <w:sz w:val="20"/>
          <w:szCs w:val="20"/>
        </w:rPr>
        <w:t xml:space="preserve"> </w:t>
      </w:r>
      <w:r w:rsidR="005D4D8E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6D762B65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5C6FAFCA" w14:textId="696BB142" w:rsidR="00DA509A" w:rsidRPr="00060276" w:rsidRDefault="00F2478F" w:rsidP="00C813E0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p w14:paraId="1D941798" w14:textId="38D4B1F5" w:rsidR="00F43EA6" w:rsidRPr="00060276" w:rsidRDefault="003F5AC5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r w:rsidR="009F1BBE">
        <w:rPr>
          <w:rFonts w:ascii="Cambria" w:hAnsi="Cambria" w:cs="Arial"/>
          <w:b/>
          <w:sz w:val="20"/>
          <w:szCs w:val="20"/>
        </w:rPr>
        <w:t>Świadczenie usług</w:t>
      </w:r>
      <w:r w:rsidR="00E14491">
        <w:rPr>
          <w:rFonts w:ascii="Cambria" w:hAnsi="Cambria" w:cs="Arial"/>
          <w:b/>
          <w:sz w:val="20"/>
          <w:szCs w:val="20"/>
        </w:rPr>
        <w:t xml:space="preserve"> edukacyjnych</w:t>
      </w:r>
      <w:r w:rsidR="00253843">
        <w:rPr>
          <w:rFonts w:ascii="Cambria" w:hAnsi="Cambria" w:cs="Arial"/>
          <w:b/>
          <w:sz w:val="20"/>
          <w:szCs w:val="20"/>
        </w:rPr>
        <w:t xml:space="preserve"> – warsztaty profilaktyczne                                                                                            </w:t>
      </w:r>
      <w:bookmarkStart w:id="2" w:name="_GoBack"/>
      <w:bookmarkEnd w:id="2"/>
      <w:r w:rsidR="001C13F9">
        <w:rPr>
          <w:rFonts w:ascii="Cambria" w:hAnsi="Cambria" w:cs="Arial"/>
          <w:b/>
          <w:sz w:val="20"/>
          <w:szCs w:val="20"/>
        </w:rPr>
        <w:t xml:space="preserve"> </w:t>
      </w:r>
      <w:r w:rsidR="009F1BBE">
        <w:rPr>
          <w:rFonts w:ascii="Cambria" w:hAnsi="Cambria" w:cs="Arial"/>
          <w:b/>
          <w:sz w:val="20"/>
          <w:szCs w:val="20"/>
        </w:rPr>
        <w:t xml:space="preserve"> </w:t>
      </w:r>
      <w:r w:rsidR="00E14491">
        <w:rPr>
          <w:rFonts w:ascii="Cambria" w:hAnsi="Cambria" w:cs="Arial"/>
          <w:b/>
          <w:sz w:val="20"/>
          <w:szCs w:val="20"/>
        </w:rPr>
        <w:t xml:space="preserve"> </w:t>
      </w:r>
      <w:r w:rsidR="009F1BBE">
        <w:rPr>
          <w:rFonts w:ascii="Cambria" w:hAnsi="Cambria" w:cs="Arial"/>
          <w:b/>
          <w:sz w:val="20"/>
          <w:szCs w:val="20"/>
        </w:rPr>
        <w:t>na potrzeby projektu Podaj dobro dalej</w:t>
      </w:r>
      <w:r w:rsidR="00E62D93" w:rsidRPr="00276759">
        <w:rPr>
          <w:rFonts w:ascii="Cambria" w:hAnsi="Cambria" w:cs="Arial"/>
          <w:b/>
          <w:sz w:val="20"/>
          <w:szCs w:val="20"/>
        </w:rPr>
        <w:t>”</w:t>
      </w:r>
      <w:r w:rsidRPr="00D32204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5559D997" w14:textId="77777777" w:rsidR="00775F7D" w:rsidRPr="00060276" w:rsidRDefault="00775F7D" w:rsidP="004444A5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77777777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przetargu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51C07D2D" w:rsidR="00DB1267" w:rsidRDefault="00E132F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Za wykonanie </w:t>
            </w:r>
            <w:r w:rsidRPr="00A565C3">
              <w:rPr>
                <w:rFonts w:ascii="Cambria" w:hAnsi="Cambria" w:cs="Tahoma"/>
                <w:sz w:val="20"/>
                <w:szCs w:val="20"/>
              </w:rPr>
              <w:t>przedmiotu zamówienia oferujemy cenę w kwocie łącznej brutto:</w:t>
            </w:r>
          </w:p>
          <w:p w14:paraId="5FE3D208" w14:textId="77777777" w:rsidR="005F767C" w:rsidRPr="00A565C3" w:rsidRDefault="005F767C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0AE78FC0" w14:textId="39944C12" w:rsidR="0033112A" w:rsidRDefault="00C64375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Część 1   Warsztaty profilaktyczne „Smartphone” – przyjaciel czy wróg?</w:t>
            </w:r>
          </w:p>
          <w:p w14:paraId="0937339F" w14:textId="77777777" w:rsidR="00C64375" w:rsidRPr="00A565C3" w:rsidRDefault="00C64375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6B00871F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0E4C8E9A" w14:textId="46F19E72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</w:t>
            </w:r>
            <w:r w:rsidRPr="00C25347">
              <w:rPr>
                <w:rFonts w:ascii="Cambria" w:hAnsi="Cambria"/>
                <w:b/>
                <w:sz w:val="20"/>
                <w:szCs w:val="20"/>
              </w:rPr>
              <w:t xml:space="preserve">do </w:t>
            </w:r>
            <w:r w:rsidR="00884002" w:rsidRPr="00C25347">
              <w:rPr>
                <w:rFonts w:ascii="Cambria" w:hAnsi="Cambria"/>
                <w:b/>
                <w:sz w:val="20"/>
                <w:szCs w:val="20"/>
              </w:rPr>
              <w:t>realizacji tj. 9</w:t>
            </w:r>
            <w:r w:rsidRPr="00C25347">
              <w:rPr>
                <w:rFonts w:ascii="Cambria" w:hAnsi="Cambria"/>
                <w:b/>
                <w:sz w:val="20"/>
                <w:szCs w:val="20"/>
              </w:rPr>
              <w:t xml:space="preserve">  godzin zegarowych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0F7CDC9" w14:textId="77777777" w:rsidR="00EB609D" w:rsidRDefault="00EB609D" w:rsidP="00EB609D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3C2202DD" w14:textId="77777777" w:rsidR="00EB609D" w:rsidRPr="00C52C59" w:rsidRDefault="00EB609D" w:rsidP="00EB609D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Kryterium  </w:t>
            </w: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pozacenowe :</w:t>
            </w:r>
          </w:p>
          <w:p w14:paraId="7FD4BBDC" w14:textId="77777777" w:rsidR="00EB609D" w:rsidRPr="00C52C59" w:rsidRDefault="00EB609D" w:rsidP="00EB609D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1F37F67D" w14:textId="77777777" w:rsidR="00EB609D" w:rsidRDefault="00EB609D" w:rsidP="00EB609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2A07516F" w14:textId="77777777" w:rsidR="00E14491" w:rsidRPr="00A565C3" w:rsidRDefault="00E14491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5E76CBE8" w14:textId="77777777" w:rsidR="00C64375" w:rsidRDefault="00C64375" w:rsidP="00C64375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2  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Warsztaty profilaktyczne „Zaplątani w sieci”</w:t>
            </w:r>
          </w:p>
          <w:p w14:paraId="70827032" w14:textId="77777777" w:rsidR="0033112A" w:rsidRPr="00A565C3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2927742B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571717E3" w14:textId="40079164" w:rsidR="0033112A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="00884002" w:rsidRPr="00964F22">
              <w:rPr>
                <w:rFonts w:ascii="Cambria" w:hAnsi="Cambria"/>
                <w:b/>
                <w:sz w:val="20"/>
                <w:szCs w:val="20"/>
              </w:rPr>
              <w:t>realizacji tj. 9</w:t>
            </w:r>
            <w:r w:rsidRPr="00964F22">
              <w:rPr>
                <w:rFonts w:ascii="Cambria" w:hAnsi="Cambria"/>
                <w:b/>
                <w:sz w:val="20"/>
                <w:szCs w:val="20"/>
              </w:rPr>
              <w:t xml:space="preserve">  godzin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zegarowych</w:t>
            </w:r>
          </w:p>
          <w:p w14:paraId="7D9E7095" w14:textId="77777777" w:rsidR="00EB609D" w:rsidRDefault="00EB609D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251F8CB" w14:textId="77777777" w:rsidR="00EB609D" w:rsidRPr="00C52C59" w:rsidRDefault="00EB609D" w:rsidP="00EB609D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Kryterium  </w:t>
            </w: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pozacenowe :</w:t>
            </w:r>
          </w:p>
          <w:p w14:paraId="5DC2568A" w14:textId="77777777" w:rsidR="00EB609D" w:rsidRPr="00C52C59" w:rsidRDefault="00EB609D" w:rsidP="00EB609D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037EE153" w14:textId="77777777" w:rsidR="00EB609D" w:rsidRDefault="00EB609D" w:rsidP="00EB609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69A04E57" w14:textId="2BFC44B2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 </w:t>
            </w:r>
          </w:p>
          <w:p w14:paraId="65F28683" w14:textId="77777777" w:rsidR="00C64375" w:rsidRDefault="00C64375" w:rsidP="00C64375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Warsztaty profilaktyczne „O hejcie w życiu i w sieci”</w:t>
            </w:r>
          </w:p>
          <w:p w14:paraId="07E4235B" w14:textId="77777777" w:rsidR="0033112A" w:rsidRPr="00A565C3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488D5AD9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71E31F48" w14:textId="2E919741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="00884002" w:rsidRPr="00964F22">
              <w:rPr>
                <w:rFonts w:ascii="Cambria" w:hAnsi="Cambria"/>
                <w:b/>
                <w:sz w:val="20"/>
                <w:szCs w:val="20"/>
              </w:rPr>
              <w:t xml:space="preserve">realizacji tj.  9 </w:t>
            </w:r>
            <w:r w:rsidRPr="00964F22">
              <w:rPr>
                <w:rFonts w:ascii="Cambria" w:hAnsi="Cambria"/>
                <w:b/>
                <w:sz w:val="20"/>
                <w:szCs w:val="20"/>
              </w:rPr>
              <w:t xml:space="preserve"> godziny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zegarow</w:t>
            </w:r>
            <w:r w:rsidR="00884002">
              <w:rPr>
                <w:rFonts w:ascii="Cambria" w:hAnsi="Cambria"/>
                <w:b/>
                <w:sz w:val="20"/>
                <w:szCs w:val="20"/>
              </w:rPr>
              <w:t>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62D007F" w14:textId="77777777" w:rsidR="0033112A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3596E3ED" w14:textId="77777777" w:rsidR="00EB609D" w:rsidRPr="00C52C59" w:rsidRDefault="00EB609D" w:rsidP="00EB609D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Kryterium  </w:t>
            </w: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pozacenowe :</w:t>
            </w:r>
          </w:p>
          <w:p w14:paraId="78B2CC77" w14:textId="77777777" w:rsidR="00EB609D" w:rsidRPr="00C52C59" w:rsidRDefault="00EB609D" w:rsidP="00EB609D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7E5AFB78" w14:textId="77777777" w:rsidR="00EB609D" w:rsidRDefault="00EB609D" w:rsidP="00EB609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1778E8F2" w14:textId="77777777" w:rsidR="0033112A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5C345F3C" w14:textId="77777777" w:rsidR="00C64375" w:rsidRPr="00A565C3" w:rsidRDefault="00C64375" w:rsidP="00C64375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4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W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arsztaty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profilaktyczne „Komunikacja w grupie”</w:t>
            </w:r>
          </w:p>
          <w:p w14:paraId="306248AD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458AE65F" w14:textId="7FBEBDE2" w:rsidR="00E14491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="00884002" w:rsidRPr="00964F22">
              <w:rPr>
                <w:rFonts w:ascii="Cambria" w:hAnsi="Cambria"/>
                <w:b/>
                <w:sz w:val="20"/>
                <w:szCs w:val="20"/>
              </w:rPr>
              <w:t>realizacji tj. 9  godzin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zegarow</w:t>
            </w:r>
            <w:r w:rsidR="00884002">
              <w:rPr>
                <w:rFonts w:ascii="Cambria" w:hAnsi="Cambria"/>
                <w:b/>
                <w:sz w:val="20"/>
                <w:szCs w:val="20"/>
              </w:rPr>
              <w:t>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48D5978" w14:textId="77777777" w:rsidR="0033112A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52A5D52" w14:textId="77777777" w:rsidR="00EB609D" w:rsidRPr="00C52C59" w:rsidRDefault="00EB609D" w:rsidP="00EB609D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Kryterium  </w:t>
            </w: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pozacenowe :</w:t>
            </w:r>
          </w:p>
          <w:p w14:paraId="354AEFB3" w14:textId="77777777" w:rsidR="00EB609D" w:rsidRPr="00C52C59" w:rsidRDefault="00EB609D" w:rsidP="00EB609D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16DA88DC" w14:textId="77777777" w:rsidR="00EB609D" w:rsidRDefault="00EB609D" w:rsidP="00EB609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036E2FBF" w14:textId="77777777" w:rsidR="00EB609D" w:rsidRPr="00A565C3" w:rsidRDefault="00EB609D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4A804D8E" w14:textId="77777777" w:rsidR="00FB4ECF" w:rsidRPr="00A565C3" w:rsidRDefault="00FB4ECF" w:rsidP="00FB4ECF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5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Warsztaty profilaktyczne „Mam tę moc” – czyli o poczuciu wyjątkowości</w:t>
            </w:r>
          </w:p>
          <w:p w14:paraId="372C11F5" w14:textId="77777777" w:rsidR="00FB4ECF" w:rsidRDefault="00FB4ECF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6E9FB33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49569EAE" w14:textId="78B3AC52" w:rsidR="00E14491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="00884002" w:rsidRPr="00964F22">
              <w:rPr>
                <w:rFonts w:ascii="Cambria" w:hAnsi="Cambria"/>
                <w:b/>
                <w:sz w:val="20"/>
                <w:szCs w:val="20"/>
              </w:rPr>
              <w:t>realizacji tj. 9</w:t>
            </w:r>
            <w:r w:rsidRPr="00964F22">
              <w:rPr>
                <w:rFonts w:ascii="Cambria" w:hAnsi="Cambria"/>
                <w:b/>
                <w:sz w:val="20"/>
                <w:szCs w:val="20"/>
              </w:rPr>
              <w:t xml:space="preserve">  godzin</w:t>
            </w:r>
            <w:r w:rsidR="00884002">
              <w:rPr>
                <w:rFonts w:ascii="Cambria" w:hAnsi="Cambria"/>
                <w:b/>
                <w:sz w:val="20"/>
                <w:szCs w:val="20"/>
              </w:rPr>
              <w:t xml:space="preserve"> zegarowych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8C129CD" w14:textId="77777777" w:rsidR="00EB609D" w:rsidRPr="00A565C3" w:rsidRDefault="00EB609D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1B125A2C" w14:textId="30FE507E" w:rsidR="00E14491" w:rsidRPr="00C52C59" w:rsidRDefault="00EB609D" w:rsidP="00E14491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Kryterium  </w:t>
            </w:r>
            <w:r w:rsidR="00E14491"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pozacenowe :</w:t>
            </w:r>
          </w:p>
          <w:p w14:paraId="2A19FF1C" w14:textId="77777777" w:rsidR="00E14491" w:rsidRPr="00C52C59" w:rsidRDefault="00E14491" w:rsidP="00E14491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425CA6B2" w14:textId="77777777" w:rsidR="00E14491" w:rsidRDefault="00E14491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7773C61D" w14:textId="77777777" w:rsidR="00E14491" w:rsidRDefault="00E14491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30B9C7E2" w14:textId="77777777" w:rsidR="00FB4ECF" w:rsidRDefault="00FB4ECF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623607CF" w14:textId="77777777" w:rsidR="00FB4ECF" w:rsidRDefault="00FB4ECF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4DD680D1" w14:textId="77777777" w:rsidR="00FB4ECF" w:rsidRDefault="00FB4ECF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3918ABFE" w14:textId="77777777" w:rsidR="00FB4ECF" w:rsidRDefault="00FB4ECF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028AEF7E" w14:textId="77777777" w:rsidR="00FB4ECF" w:rsidRDefault="00FB4ECF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064AA70B" w14:textId="77777777" w:rsidR="00FB4ECF" w:rsidRPr="00A565C3" w:rsidRDefault="00FB4ECF" w:rsidP="00FB4ECF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6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Warsztaty „Rodzic na medal” – warsztaty dla osób z otoczenia dziecka </w:t>
            </w:r>
          </w:p>
          <w:p w14:paraId="78F702D2" w14:textId="77777777" w:rsidR="00FB4ECF" w:rsidRDefault="00FB4ECF" w:rsidP="00EB609D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40CCC640" w14:textId="77777777" w:rsidR="00EB609D" w:rsidRPr="00A565C3" w:rsidRDefault="00EB609D" w:rsidP="00EB609D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0ADE60BE" w14:textId="633C6C24" w:rsidR="00EB609D" w:rsidRDefault="00EB609D" w:rsidP="00EB609D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="00930C34" w:rsidRPr="00C25347">
              <w:rPr>
                <w:rFonts w:ascii="Cambria" w:hAnsi="Cambria"/>
                <w:b/>
                <w:sz w:val="20"/>
                <w:szCs w:val="20"/>
              </w:rPr>
              <w:t>realizacji tj. 10</w:t>
            </w:r>
            <w:r w:rsidRPr="00C25347">
              <w:rPr>
                <w:rFonts w:ascii="Cambria" w:hAnsi="Cambria"/>
                <w:b/>
                <w:sz w:val="20"/>
                <w:szCs w:val="20"/>
              </w:rPr>
              <w:t xml:space="preserve">  godzin</w:t>
            </w:r>
            <w:r w:rsidR="00930C34">
              <w:rPr>
                <w:rFonts w:ascii="Cambria" w:hAnsi="Cambria"/>
                <w:b/>
                <w:sz w:val="20"/>
                <w:szCs w:val="20"/>
              </w:rPr>
              <w:t xml:space="preserve">  zegarowych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032042F" w14:textId="77777777" w:rsidR="00EB609D" w:rsidRPr="00A565C3" w:rsidRDefault="00EB609D" w:rsidP="00EB609D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9D74A86" w14:textId="77777777" w:rsidR="00EB609D" w:rsidRPr="00C52C59" w:rsidRDefault="00EB609D" w:rsidP="00EB609D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Kryterium  </w:t>
            </w: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pozacenowe :</w:t>
            </w:r>
          </w:p>
          <w:p w14:paraId="0352F384" w14:textId="77777777" w:rsidR="00EB609D" w:rsidRPr="00C52C59" w:rsidRDefault="00EB609D" w:rsidP="00EB609D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6C7AA13D" w14:textId="41AAF581" w:rsidR="00EB609D" w:rsidRDefault="00EB609D" w:rsidP="00FB4ECF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37889BE5" w14:textId="77777777" w:rsidR="00EB68DC" w:rsidRDefault="00EB68DC" w:rsidP="00CF115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674E4B48" w14:textId="77777777" w:rsidR="00FB4ECF" w:rsidRPr="00A565C3" w:rsidRDefault="00FB4ECF" w:rsidP="00FB4ECF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7 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Warsztaty edukacyjne „Wywiadówka profilaktyczna” – warsztaty dla osób z otoczenia dziecka </w:t>
            </w:r>
          </w:p>
          <w:p w14:paraId="1291759F" w14:textId="77777777" w:rsidR="00EB609D" w:rsidRPr="00A565C3" w:rsidRDefault="00EB609D" w:rsidP="00EB609D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7159FF65" w14:textId="535366A8" w:rsidR="00EB609D" w:rsidRDefault="00EB609D" w:rsidP="00EB609D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="00930C34" w:rsidRPr="00C25347">
              <w:rPr>
                <w:rFonts w:ascii="Cambria" w:hAnsi="Cambria"/>
                <w:b/>
                <w:sz w:val="20"/>
                <w:szCs w:val="20"/>
              </w:rPr>
              <w:t>realizacji tj. 4</w:t>
            </w:r>
            <w:r w:rsidRPr="00C25347">
              <w:rPr>
                <w:rFonts w:ascii="Cambria" w:hAnsi="Cambria"/>
                <w:b/>
                <w:sz w:val="20"/>
                <w:szCs w:val="20"/>
              </w:rPr>
              <w:t xml:space="preserve">  godziny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zegarowe </w:t>
            </w:r>
          </w:p>
          <w:p w14:paraId="24A7AD18" w14:textId="77777777" w:rsidR="00EB609D" w:rsidRPr="00A565C3" w:rsidRDefault="00EB609D" w:rsidP="00EB609D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4FA83EAB" w14:textId="77777777" w:rsidR="00EB609D" w:rsidRPr="00C52C59" w:rsidRDefault="00EB609D" w:rsidP="00EB609D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Kryterium  </w:t>
            </w: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pozacenowe :</w:t>
            </w:r>
          </w:p>
          <w:p w14:paraId="047914DE" w14:textId="77777777" w:rsidR="00EB609D" w:rsidRPr="00C52C59" w:rsidRDefault="00EB609D" w:rsidP="00EB609D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34224DF5" w14:textId="77777777" w:rsidR="00EB609D" w:rsidRDefault="00EB609D" w:rsidP="00EB609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23158A85" w14:textId="77777777" w:rsidR="00EB609D" w:rsidRDefault="00EB609D" w:rsidP="00EB609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0DB25FCC" w14:textId="7CE134BE" w:rsidR="00EB609D" w:rsidRPr="00C52C59" w:rsidRDefault="00EB609D" w:rsidP="00CF115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D062869" w14:textId="77777777" w:rsidR="004400F5" w:rsidRPr="00895B90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24988DE2" w14:textId="77777777" w:rsidR="00895B90" w:rsidRPr="00060276" w:rsidRDefault="00895B90" w:rsidP="00895B90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*** godzina brutto z pochodnymi lub brutto brutto lub w tym VAT</w:t>
      </w:r>
    </w:p>
    <w:p w14:paraId="6FF9AC42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852630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BADD18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064C9EB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73538D67" w14:textId="77777777" w:rsidR="00F17BB0" w:rsidRDefault="00F17BB0" w:rsidP="009A00F3">
      <w:pPr>
        <w:pStyle w:val="Lista5"/>
        <w:spacing w:line="276" w:lineRule="auto"/>
        <w:ind w:left="0" w:firstLine="0"/>
        <w:jc w:val="both"/>
        <w:rPr>
          <w:rFonts w:ascii="Cambria" w:hAnsi="Cambria" w:cs="Arial"/>
          <w:sz w:val="16"/>
          <w:szCs w:val="16"/>
        </w:rPr>
      </w:pPr>
    </w:p>
    <w:p w14:paraId="42984863" w14:textId="77777777" w:rsidR="00F17BB0" w:rsidRDefault="00F17BB0" w:rsidP="009A00F3">
      <w:pPr>
        <w:pStyle w:val="Lista5"/>
        <w:spacing w:line="276" w:lineRule="auto"/>
        <w:ind w:left="0" w:firstLine="0"/>
        <w:jc w:val="both"/>
        <w:rPr>
          <w:rFonts w:ascii="Cambria" w:hAnsi="Cambria" w:cs="Arial"/>
          <w:sz w:val="16"/>
          <w:szCs w:val="16"/>
        </w:rPr>
      </w:pPr>
    </w:p>
    <w:p w14:paraId="7E5D11F8" w14:textId="77777777" w:rsidR="00F17BB0" w:rsidRPr="00763549" w:rsidRDefault="00F17BB0" w:rsidP="00F17BB0">
      <w:pPr>
        <w:pStyle w:val="Nagwek"/>
        <w:ind w:left="5670"/>
        <w:jc w:val="center"/>
        <w:rPr>
          <w:rFonts w:ascii="Arial Narrow" w:hAnsi="Arial Narrow"/>
          <w:b/>
          <w:caps/>
          <w:w w:val="90"/>
          <w:sz w:val="20"/>
          <w:szCs w:val="20"/>
          <w:lang w:val="pl-PL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1DD40E" w14:textId="77777777" w:rsidR="00F17BB0" w:rsidRPr="003F5AC5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sectPr w:rsidR="00F17BB0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75D6" w14:textId="77777777" w:rsidR="009F7B07" w:rsidRDefault="009F7B07">
      <w:r>
        <w:separator/>
      </w:r>
    </w:p>
  </w:endnote>
  <w:endnote w:type="continuationSeparator" w:id="0">
    <w:p w14:paraId="4A7E6840" w14:textId="77777777" w:rsidR="009F7B07" w:rsidRDefault="009F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77A2" w14:textId="77777777" w:rsidR="00964F22" w:rsidRDefault="00964F22" w:rsidP="00964F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53843" w:rsidRPr="00253843">
      <w:rPr>
        <w:noProof/>
        <w:lang w:val="pl-PL"/>
      </w:rPr>
      <w:t>1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017D6" w14:textId="77777777" w:rsidR="009F7B07" w:rsidRDefault="009F7B07">
      <w:r>
        <w:separator/>
      </w:r>
    </w:p>
  </w:footnote>
  <w:footnote w:type="continuationSeparator" w:id="0">
    <w:p w14:paraId="0E9845FC" w14:textId="77777777" w:rsidR="009F7B07" w:rsidRDefault="009F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C07A" w14:textId="77777777" w:rsidR="00E62D93" w:rsidRPr="00D55294" w:rsidRDefault="00E62D93" w:rsidP="00E62D93">
    <w:pPr>
      <w:rPr>
        <w:vanish/>
      </w:rPr>
    </w:pPr>
  </w:p>
  <w:tbl>
    <w:tblPr>
      <w:tblW w:w="60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975"/>
      <w:gridCol w:w="2757"/>
      <w:gridCol w:w="2138"/>
      <w:gridCol w:w="2310"/>
      <w:gridCol w:w="593"/>
      <w:gridCol w:w="73"/>
      <w:gridCol w:w="1067"/>
    </w:tblGrid>
    <w:tr w:rsidR="00E62D93" w:rsidRPr="00D77D6D" w14:paraId="47ED2DD9" w14:textId="77777777" w:rsidTr="00F62AC0">
      <w:trPr>
        <w:gridBefore w:val="1"/>
        <w:gridAfter w:val="2"/>
        <w:wBefore w:w="49" w:type="pct"/>
        <w:wAfter w:w="516" w:type="pct"/>
        <w:jc w:val="center"/>
      </w:trPr>
      <w:tc>
        <w:tcPr>
          <w:tcW w:w="896" w:type="pct"/>
          <w:tcMar>
            <w:left w:w="0" w:type="dxa"/>
            <w:right w:w="0" w:type="dxa"/>
          </w:tcMar>
        </w:tcPr>
        <w:p w14:paraId="09A903CE" w14:textId="63324CC2" w:rsidR="00E62D93" w:rsidRPr="00D77D6D" w:rsidRDefault="009F7B07" w:rsidP="00E62D93">
          <w:pPr>
            <w:rPr>
              <w:noProof/>
            </w:rPr>
          </w:pPr>
          <w:bookmarkStart w:id="3" w:name="_Hlk74657434"/>
          <w:r>
            <w:rPr>
              <w:noProof/>
            </w:rPr>
            <w:pict w14:anchorId="55F85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2pt;height:34.45pt;visibility:visible">
                <v:imagedata r:id="rId1" o:title=""/>
              </v:shape>
            </w:pict>
          </w:r>
        </w:p>
      </w:tc>
      <w:tc>
        <w:tcPr>
          <w:tcW w:w="1251" w:type="pct"/>
          <w:tcMar>
            <w:left w:w="0" w:type="dxa"/>
            <w:right w:w="0" w:type="dxa"/>
          </w:tcMar>
        </w:tcPr>
        <w:p w14:paraId="3403B680" w14:textId="77777777" w:rsidR="00E62D93" w:rsidRPr="00D77D6D" w:rsidRDefault="009F7B07" w:rsidP="00E62D93">
          <w:pPr>
            <w:jc w:val="center"/>
            <w:rPr>
              <w:noProof/>
            </w:rPr>
          </w:pPr>
          <w:r>
            <w:rPr>
              <w:noProof/>
            </w:rPr>
            <w:pict w14:anchorId="337F0167"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970" w:type="pct"/>
          <w:tcMar>
            <w:left w:w="0" w:type="dxa"/>
            <w:right w:w="0" w:type="dxa"/>
          </w:tcMar>
        </w:tcPr>
        <w:p w14:paraId="0D7D1CFA" w14:textId="77777777" w:rsidR="00E62D93" w:rsidRPr="00D77D6D" w:rsidRDefault="009F7B07" w:rsidP="00E62D9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2A65A6C8">
              <v:shape id="Obraz 3" o:spid="_x0000_i1027" type="#_x0000_t75" style="width:75.15pt;height:34.45pt;visibility:visible">
                <v:imagedata r:id="rId3" o:title=""/>
              </v:shape>
            </w:pict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</w:tcPr>
        <w:p w14:paraId="13CD5972" w14:textId="77777777" w:rsidR="00E62D93" w:rsidRPr="00D77D6D" w:rsidRDefault="009F7B07" w:rsidP="00E62D93">
          <w:pPr>
            <w:jc w:val="right"/>
            <w:rPr>
              <w:noProof/>
            </w:rPr>
          </w:pPr>
          <w:r>
            <w:rPr>
              <w:noProof/>
            </w:rPr>
            <w:pict w14:anchorId="18BC22BF"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  <w:tr w:rsidR="00E62D93" w14:paraId="5249632D" w14:textId="77777777" w:rsidTr="00F62AC0">
      <w:tblPrEx>
        <w:jc w:val="left"/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4214" w:type="pct"/>
          <w:gridSpan w:val="5"/>
          <w:vAlign w:val="center"/>
        </w:tcPr>
        <w:p w14:paraId="7104C9F3" w14:textId="77777777" w:rsidR="00E62D93" w:rsidRDefault="00E62D93" w:rsidP="00E62D93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FC47399" w14:textId="77777777" w:rsidR="00E62D93" w:rsidRDefault="00E62D93" w:rsidP="00E62D93"/>
      </w:tc>
      <w:tc>
        <w:tcPr>
          <w:tcW w:w="484" w:type="pct"/>
          <w:vAlign w:val="center"/>
        </w:tcPr>
        <w:p w14:paraId="0E93AC65" w14:textId="77777777" w:rsidR="00E62D93" w:rsidRDefault="00E62D93" w:rsidP="00E62D93">
          <w:pPr>
            <w:ind w:right="-108"/>
          </w:pPr>
        </w:p>
      </w:tc>
    </w:tr>
  </w:tbl>
  <w:p w14:paraId="646E8FEF" w14:textId="02305BB6" w:rsidR="00E62D93" w:rsidRPr="00046C54" w:rsidRDefault="00E62D93" w:rsidP="00E62D93">
    <w:pPr>
      <w:pStyle w:val="Nagwek"/>
      <w:rPr>
        <w:rFonts w:ascii="Cambria" w:hAnsi="Cambria" w:cs="Arial"/>
        <w:b/>
        <w:sz w:val="20"/>
        <w:szCs w:val="20"/>
      </w:rPr>
    </w:pPr>
    <w:bookmarkStart w:id="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r w:rsidR="004113A9" w:rsidRPr="004113A9">
      <w:rPr>
        <w:rFonts w:ascii="Cambria" w:hAnsi="Cambria"/>
        <w:sz w:val="20"/>
        <w:szCs w:val="20"/>
        <w:lang w:val="pl-PL"/>
      </w:rPr>
      <w:t>ZP.271.</w:t>
    </w:r>
    <w:r w:rsidR="009F1BBE">
      <w:rPr>
        <w:rFonts w:ascii="Cambria" w:hAnsi="Cambria"/>
        <w:sz w:val="20"/>
        <w:szCs w:val="20"/>
        <w:lang w:val="pl-PL"/>
      </w:rPr>
      <w:t>3</w:t>
    </w:r>
    <w:r w:rsidR="00C64375">
      <w:rPr>
        <w:rFonts w:ascii="Cambria" w:hAnsi="Cambria"/>
        <w:sz w:val="20"/>
        <w:szCs w:val="20"/>
        <w:lang w:val="pl-PL"/>
      </w:rPr>
      <w:t>8</w:t>
    </w:r>
    <w:r w:rsidR="004113A9" w:rsidRPr="004113A9">
      <w:rPr>
        <w:rFonts w:ascii="Cambria" w:hAnsi="Cambria"/>
        <w:sz w:val="20"/>
        <w:szCs w:val="20"/>
        <w:lang w:val="pl-PL"/>
      </w:rPr>
      <w:t>.2022</w:t>
    </w:r>
  </w:p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64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4151"/>
    <w:rsid w:val="000858B3"/>
    <w:rsid w:val="00090A82"/>
    <w:rsid w:val="0009249B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A13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4103"/>
    <w:rsid w:val="00185CD0"/>
    <w:rsid w:val="001866AD"/>
    <w:rsid w:val="00187BF3"/>
    <w:rsid w:val="00187F03"/>
    <w:rsid w:val="00191FF7"/>
    <w:rsid w:val="00192C7B"/>
    <w:rsid w:val="001940F5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3F9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30E3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3843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E5ECF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12A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13A9"/>
    <w:rsid w:val="0041331B"/>
    <w:rsid w:val="00413676"/>
    <w:rsid w:val="00413AB8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478B6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5F1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0311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29F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4D8E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67C"/>
    <w:rsid w:val="005F77D4"/>
    <w:rsid w:val="00601FA4"/>
    <w:rsid w:val="006042A2"/>
    <w:rsid w:val="006053B3"/>
    <w:rsid w:val="00606915"/>
    <w:rsid w:val="00607529"/>
    <w:rsid w:val="00607E94"/>
    <w:rsid w:val="0061758E"/>
    <w:rsid w:val="006230E3"/>
    <w:rsid w:val="0062530C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7F4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5D14"/>
    <w:rsid w:val="00737587"/>
    <w:rsid w:val="007411DD"/>
    <w:rsid w:val="00741FC1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84002"/>
    <w:rsid w:val="00892186"/>
    <w:rsid w:val="00895B90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4DD0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34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4F22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0F3"/>
    <w:rsid w:val="009A0530"/>
    <w:rsid w:val="009A0A84"/>
    <w:rsid w:val="009A162C"/>
    <w:rsid w:val="009A38DF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D7F4B"/>
    <w:rsid w:val="009E13F4"/>
    <w:rsid w:val="009E3C0C"/>
    <w:rsid w:val="009E3E1D"/>
    <w:rsid w:val="009E5D70"/>
    <w:rsid w:val="009E6B1D"/>
    <w:rsid w:val="009F1BBE"/>
    <w:rsid w:val="009F246A"/>
    <w:rsid w:val="009F2CBB"/>
    <w:rsid w:val="009F3788"/>
    <w:rsid w:val="009F41F4"/>
    <w:rsid w:val="009F7330"/>
    <w:rsid w:val="009F7B07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65C3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9175F"/>
    <w:rsid w:val="00A91FE0"/>
    <w:rsid w:val="00A93D87"/>
    <w:rsid w:val="00A94A97"/>
    <w:rsid w:val="00A97F70"/>
    <w:rsid w:val="00AA426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D6A68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7D1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347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437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3E0"/>
    <w:rsid w:val="00C82F0B"/>
    <w:rsid w:val="00C82F8E"/>
    <w:rsid w:val="00C91044"/>
    <w:rsid w:val="00C9266C"/>
    <w:rsid w:val="00C92E30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15D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491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537"/>
    <w:rsid w:val="00E46205"/>
    <w:rsid w:val="00E46519"/>
    <w:rsid w:val="00E51A55"/>
    <w:rsid w:val="00E55C88"/>
    <w:rsid w:val="00E5600C"/>
    <w:rsid w:val="00E6178E"/>
    <w:rsid w:val="00E61DB6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09D"/>
    <w:rsid w:val="00EB67D2"/>
    <w:rsid w:val="00EB68DC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17BB0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56AFA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774B6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B4ECF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12</cp:revision>
  <cp:lastPrinted>2022-07-06T08:04:00Z</cp:lastPrinted>
  <dcterms:created xsi:type="dcterms:W3CDTF">2022-03-09T12:53:00Z</dcterms:created>
  <dcterms:modified xsi:type="dcterms:W3CDTF">2022-07-06T08:05:00Z</dcterms:modified>
</cp:coreProperties>
</file>