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60E78381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983423" w:rsidRPr="00060276">
        <w:rPr>
          <w:rFonts w:ascii="Cambria" w:hAnsi="Cambria" w:cs="Arial"/>
          <w:sz w:val="20"/>
          <w:szCs w:val="20"/>
        </w:rPr>
        <w:t xml:space="preserve"> </w:t>
      </w:r>
      <w:r w:rsidR="005D4D8E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2E0D13AE" w14:textId="6D762B65" w:rsidR="00DA509A" w:rsidRPr="00060276" w:rsidRDefault="00DA509A" w:rsidP="00E979C2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46B8BE52" w14:textId="77777777" w:rsidR="00DA509A" w:rsidRPr="00060276" w:rsidRDefault="00DA509A" w:rsidP="001C7E78">
      <w:pPr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 xml:space="preserve">                      </w:t>
      </w:r>
    </w:p>
    <w:p w14:paraId="5C6FAFCA" w14:textId="696BB142" w:rsidR="00DA509A" w:rsidRPr="00060276" w:rsidRDefault="00F2478F" w:rsidP="00C813E0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876AF4D" w14:textId="77777777" w:rsidR="00DA509A" w:rsidRPr="00060276" w:rsidRDefault="00DA509A" w:rsidP="00DA509A">
      <w:pPr>
        <w:rPr>
          <w:rFonts w:ascii="Cambria" w:hAnsi="Cambria" w:cs="Arial"/>
          <w:sz w:val="20"/>
          <w:szCs w:val="20"/>
        </w:rPr>
      </w:pP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p w14:paraId="1D941798" w14:textId="4ECC8ED6" w:rsidR="00F43EA6" w:rsidRPr="00060276" w:rsidRDefault="003F5AC5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r w:rsidR="009F1BBE">
        <w:rPr>
          <w:rFonts w:ascii="Cambria" w:hAnsi="Cambria" w:cs="Arial"/>
          <w:b/>
          <w:sz w:val="20"/>
          <w:szCs w:val="20"/>
        </w:rPr>
        <w:t>Świadczenie usług</w:t>
      </w:r>
      <w:r w:rsidR="001C13F9">
        <w:rPr>
          <w:rFonts w:ascii="Cambria" w:hAnsi="Cambria" w:cs="Arial"/>
          <w:b/>
          <w:sz w:val="20"/>
          <w:szCs w:val="20"/>
        </w:rPr>
        <w:t xml:space="preserve"> rekreacyjnych, kulturalnych i sportowych </w:t>
      </w:r>
      <w:r w:rsidR="009F1BBE">
        <w:rPr>
          <w:rFonts w:ascii="Cambria" w:hAnsi="Cambria" w:cs="Arial"/>
          <w:b/>
          <w:sz w:val="20"/>
          <w:szCs w:val="20"/>
        </w:rPr>
        <w:t xml:space="preserve"> </w:t>
      </w:r>
      <w:r w:rsidR="001C13F9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</w:t>
      </w:r>
      <w:r w:rsidR="009F1BBE">
        <w:rPr>
          <w:rFonts w:ascii="Cambria" w:hAnsi="Cambria" w:cs="Arial"/>
          <w:b/>
          <w:sz w:val="20"/>
          <w:szCs w:val="20"/>
        </w:rPr>
        <w:t>na potrzeby projektu Podaj dobro dalej</w:t>
      </w:r>
      <w:r w:rsidR="00E62D93" w:rsidRPr="00276759">
        <w:rPr>
          <w:rFonts w:ascii="Cambria" w:hAnsi="Cambria" w:cs="Arial"/>
          <w:b/>
          <w:sz w:val="20"/>
          <w:szCs w:val="20"/>
        </w:rPr>
        <w:t>”</w:t>
      </w:r>
      <w:r w:rsidRPr="00D32204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5559D997" w14:textId="77777777" w:rsidR="00775F7D" w:rsidRPr="00060276" w:rsidRDefault="00775F7D" w:rsidP="004444A5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1"/>
    <w:p w14:paraId="72FD589C" w14:textId="77777777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przetargu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060276" w14:paraId="0F11C54B" w14:textId="77777777" w:rsidTr="00400C25">
        <w:trPr>
          <w:trHeight w:val="340"/>
        </w:trPr>
        <w:tc>
          <w:tcPr>
            <w:tcW w:w="8789" w:type="dxa"/>
          </w:tcPr>
          <w:p w14:paraId="0B950228" w14:textId="51C07D2D" w:rsidR="00DB1267" w:rsidRDefault="00E132F5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Za wykonanie </w:t>
            </w:r>
            <w:r w:rsidRPr="00A565C3">
              <w:rPr>
                <w:rFonts w:ascii="Cambria" w:hAnsi="Cambria" w:cs="Tahoma"/>
                <w:sz w:val="20"/>
                <w:szCs w:val="20"/>
              </w:rPr>
              <w:t>przedmiotu zamówienia oferujemy cenę w kwocie łącznej brutto:</w:t>
            </w:r>
          </w:p>
          <w:p w14:paraId="5FE3D208" w14:textId="77777777" w:rsidR="005F767C" w:rsidRPr="00A565C3" w:rsidRDefault="005F767C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7A851E2E" w14:textId="77777777" w:rsidR="005F767C" w:rsidRPr="00CF115D" w:rsidRDefault="005F767C" w:rsidP="005F767C">
            <w:pPr>
              <w:pStyle w:val="Bezodstpw"/>
              <w:ind w:left="426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u w:val="single"/>
              </w:rPr>
            </w:pPr>
            <w:r w:rsidRPr="00CF115D">
              <w:rPr>
                <w:rFonts w:ascii="Cambria" w:hAnsi="Cambria" w:cs="Cambria"/>
                <w:b/>
                <w:bCs/>
                <w:sz w:val="20"/>
                <w:szCs w:val="20"/>
                <w:u w:val="single"/>
              </w:rPr>
              <w:t xml:space="preserve">Część 1: </w:t>
            </w:r>
            <w:r w:rsidRPr="00CF115D">
              <w:rPr>
                <w:rFonts w:ascii="Cambria" w:hAnsi="Cambria" w:cs="Cambria"/>
                <w:b/>
                <w:bCs/>
                <w:sz w:val="20"/>
                <w:szCs w:val="20"/>
                <w:u w:val="single"/>
              </w:rPr>
              <w:tab/>
              <w:t>Zajęcia z zakresu ekspresji ruchowej</w:t>
            </w:r>
          </w:p>
          <w:p w14:paraId="7A1CAD11" w14:textId="77777777" w:rsidR="00CF115D" w:rsidRPr="00192C88" w:rsidRDefault="00CF115D" w:rsidP="005F767C">
            <w:pPr>
              <w:pStyle w:val="Bezodstpw"/>
              <w:ind w:left="426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14:paraId="573C59B5" w14:textId="13836411" w:rsidR="009F1BBE" w:rsidRPr="00A565C3" w:rsidRDefault="009F1BBE" w:rsidP="009F1BB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>Cenę brut</w:t>
            </w:r>
            <w:r w:rsidR="005F767C">
              <w:rPr>
                <w:rFonts w:ascii="Cambria" w:hAnsi="Cambria" w:cs="Tahoma"/>
                <w:b/>
                <w:sz w:val="20"/>
                <w:szCs w:val="20"/>
              </w:rPr>
              <w:t xml:space="preserve">to ogółem :    </w:t>
            </w: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………………………….…… PLN </w:t>
            </w:r>
          </w:p>
          <w:p w14:paraId="10381247" w14:textId="77777777" w:rsidR="002030E3" w:rsidRDefault="009F1BBE" w:rsidP="009F1BB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Pr="00F56AFA">
              <w:rPr>
                <w:rFonts w:ascii="Cambria" w:hAnsi="Cambria"/>
                <w:b/>
                <w:sz w:val="20"/>
                <w:szCs w:val="20"/>
                <w:highlight w:val="yellow"/>
              </w:rPr>
              <w:t xml:space="preserve">realizacji tj. </w:t>
            </w:r>
            <w:r w:rsidR="00F56AFA" w:rsidRPr="00F56AFA">
              <w:rPr>
                <w:rFonts w:ascii="Cambria" w:hAnsi="Cambria"/>
                <w:b/>
                <w:sz w:val="20"/>
                <w:szCs w:val="20"/>
                <w:highlight w:val="yellow"/>
              </w:rPr>
              <w:t>240</w:t>
            </w:r>
            <w:r w:rsidRPr="00F56AFA">
              <w:rPr>
                <w:rFonts w:ascii="Cambria" w:hAnsi="Cambria"/>
                <w:b/>
                <w:sz w:val="20"/>
                <w:szCs w:val="20"/>
                <w:highlight w:val="yellow"/>
              </w:rPr>
              <w:t xml:space="preserve">  godzin ze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>garowych</w:t>
            </w:r>
          </w:p>
          <w:p w14:paraId="70842160" w14:textId="77777777" w:rsidR="002030E3" w:rsidRDefault="002030E3" w:rsidP="00CF115D">
            <w:pPr>
              <w:tabs>
                <w:tab w:val="left" w:pos="426"/>
              </w:tabs>
              <w:spacing w:before="120"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7AA63065" w14:textId="77777777" w:rsidR="002030E3" w:rsidRPr="00C52C59" w:rsidRDefault="002030E3" w:rsidP="002030E3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Kryteria pozacenowe :</w:t>
            </w:r>
          </w:p>
          <w:p w14:paraId="549B9D02" w14:textId="77777777" w:rsidR="002030E3" w:rsidRPr="00C52C59" w:rsidRDefault="002030E3" w:rsidP="002030E3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70E33B8D" w14:textId="77777777" w:rsidR="002030E3" w:rsidRDefault="002030E3" w:rsidP="002030E3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</w:p>
          <w:p w14:paraId="3A4EEF7B" w14:textId="5221EDA2" w:rsidR="009F1BBE" w:rsidRPr="00A565C3" w:rsidRDefault="009F1BBE" w:rsidP="00CF115D">
            <w:pPr>
              <w:tabs>
                <w:tab w:val="left" w:pos="426"/>
              </w:tabs>
              <w:spacing w:before="120" w:line="276" w:lineRule="auto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146226C" w14:textId="77777777" w:rsidR="009F1BBE" w:rsidRPr="00A565C3" w:rsidRDefault="009F1BBE" w:rsidP="009F1BBE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7AA32973" w14:textId="06237160" w:rsidR="009F1BBE" w:rsidRPr="00A565C3" w:rsidRDefault="009F1BBE" w:rsidP="009F1BB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2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="00F56AFA">
              <w:rPr>
                <w:rFonts w:ascii="Cambria" w:hAnsi="Cambria"/>
                <w:b/>
                <w:sz w:val="20"/>
                <w:szCs w:val="20"/>
                <w:u w:val="single"/>
              </w:rPr>
              <w:t>o</w:t>
            </w:r>
            <w:r w:rsidR="00F56AFA" w:rsidRPr="00F56AFA">
              <w:rPr>
                <w:rFonts w:ascii="Cambria" w:hAnsi="Cambria"/>
                <w:b/>
                <w:sz w:val="20"/>
                <w:szCs w:val="20"/>
                <w:u w:val="single"/>
              </w:rPr>
              <w:t>rganizacja integracyjnej gry terenowej</w:t>
            </w:r>
          </w:p>
          <w:p w14:paraId="607A2506" w14:textId="13284175" w:rsidR="009F1BBE" w:rsidRPr="00A565C3" w:rsidRDefault="009F1BBE" w:rsidP="009F1BB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>Cenę brutto ogółem</w:t>
            </w:r>
            <w:r w:rsidR="00CF115D">
              <w:rPr>
                <w:rFonts w:ascii="Cambria" w:hAnsi="Cambria" w:cs="Tahoma"/>
                <w:b/>
                <w:sz w:val="20"/>
                <w:szCs w:val="20"/>
              </w:rPr>
              <w:t xml:space="preserve">: </w:t>
            </w: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 ………………………….…… PLN </w:t>
            </w:r>
          </w:p>
          <w:p w14:paraId="48EB537C" w14:textId="77777777" w:rsidR="009F1BBE" w:rsidRDefault="009F1BBE" w:rsidP="009F1BB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Pr="00F56AFA">
              <w:rPr>
                <w:rFonts w:ascii="Cambria" w:hAnsi="Cambria"/>
                <w:b/>
                <w:sz w:val="20"/>
                <w:szCs w:val="20"/>
                <w:highlight w:val="yellow"/>
              </w:rPr>
              <w:t>realizacji tj. 12  godzin zegarowych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A63E340" w14:textId="77777777" w:rsidR="00CF115D" w:rsidRPr="00A565C3" w:rsidRDefault="00CF115D" w:rsidP="009F1BBE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22DE13B7" w14:textId="77777777" w:rsidR="009F1BBE" w:rsidRPr="00C52C59" w:rsidRDefault="009F1BBE" w:rsidP="009F1BBE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Kryteria pozacenowe :</w:t>
            </w:r>
          </w:p>
          <w:p w14:paraId="3CA71604" w14:textId="77777777" w:rsidR="009F1BBE" w:rsidRPr="00C52C59" w:rsidRDefault="009F1BBE" w:rsidP="009F1BBE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030E07EB" w14:textId="53876515" w:rsidR="00F56AFA" w:rsidRDefault="009F1BBE" w:rsidP="00CF115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="00CF115D">
              <w:rPr>
                <w:rFonts w:ascii="Cambria" w:hAnsi="Cambria" w:cs="Tahoma"/>
                <w:sz w:val="20"/>
                <w:szCs w:val="20"/>
              </w:rPr>
              <w:t xml:space="preserve"> (niepotrzebne skreślić</w:t>
            </w:r>
            <w:r w:rsidR="00F17BB0">
              <w:rPr>
                <w:rFonts w:ascii="Cambria" w:hAnsi="Cambria" w:cs="Tahoma"/>
                <w:sz w:val="20"/>
                <w:szCs w:val="20"/>
              </w:rPr>
              <w:t xml:space="preserve"> )</w:t>
            </w:r>
            <w:bookmarkStart w:id="2" w:name="_GoBack"/>
            <w:bookmarkEnd w:id="2"/>
          </w:p>
          <w:p w14:paraId="0DB25FCC" w14:textId="7CE134BE" w:rsidR="00EB68DC" w:rsidRPr="00C52C59" w:rsidRDefault="00EB68DC" w:rsidP="00CF115D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lastRenderedPageBreak/>
              <w:t>UWAGA!</w:t>
            </w:r>
          </w:p>
          <w:p w14:paraId="6DB19575" w14:textId="77777777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7D062869" w14:textId="77777777" w:rsidR="004400F5" w:rsidRPr="00895B90" w:rsidRDefault="004400F5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>jestem / nie jestem</w:t>
      </w:r>
      <w:r w:rsidRPr="00060276">
        <w:rPr>
          <w:rFonts w:ascii="Cambria" w:hAnsi="Cambria" w:cs="Calibri"/>
          <w:sz w:val="20"/>
          <w:szCs w:val="20"/>
        </w:rPr>
        <w:t xml:space="preserve"> 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5E67D49F" w14:textId="77777777" w:rsidR="00895B90" w:rsidRDefault="00895B90" w:rsidP="00895B90">
      <w:pPr>
        <w:spacing w:after="120"/>
        <w:jc w:val="both"/>
        <w:rPr>
          <w:rFonts w:ascii="Cambria" w:hAnsi="Cambria"/>
          <w:b/>
          <w:sz w:val="20"/>
          <w:szCs w:val="20"/>
        </w:rPr>
      </w:pPr>
    </w:p>
    <w:p w14:paraId="5054B0DA" w14:textId="77777777" w:rsidR="00895B90" w:rsidRDefault="00895B90" w:rsidP="00895B90">
      <w:pPr>
        <w:spacing w:after="120"/>
        <w:jc w:val="both"/>
        <w:rPr>
          <w:rFonts w:ascii="Cambria" w:hAnsi="Cambria"/>
          <w:b/>
          <w:sz w:val="20"/>
          <w:szCs w:val="20"/>
        </w:rPr>
      </w:pPr>
    </w:p>
    <w:p w14:paraId="5C1173E9" w14:textId="77777777" w:rsidR="00895B90" w:rsidRDefault="00895B90" w:rsidP="00895B90">
      <w:pPr>
        <w:spacing w:after="120"/>
        <w:jc w:val="both"/>
        <w:rPr>
          <w:rFonts w:ascii="Cambria" w:hAnsi="Cambria"/>
          <w:b/>
          <w:sz w:val="20"/>
          <w:szCs w:val="20"/>
        </w:rPr>
      </w:pPr>
    </w:p>
    <w:p w14:paraId="24988DE2" w14:textId="77777777" w:rsidR="00895B90" w:rsidRPr="00060276" w:rsidRDefault="00895B90" w:rsidP="00895B90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</w:p>
    <w:p w14:paraId="70493F66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lastRenderedPageBreak/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12601E1A" w14:textId="77777777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*** godzina brutto z pochodnymi lub brutto brutto lub w tym VAT</w:t>
      </w:r>
    </w:p>
    <w:p w14:paraId="6FF9AC42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58526306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BADD18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064C9EB6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44715E18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4C339E7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73538D67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7649583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18C8AE6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5D7DA98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24E9DB01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3A836A6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5E962F0F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42984863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7E5D11F8" w14:textId="77777777" w:rsidR="00F17BB0" w:rsidRPr="00763549" w:rsidRDefault="00F17BB0" w:rsidP="00F17BB0">
      <w:pPr>
        <w:pStyle w:val="Nagwek"/>
        <w:ind w:left="5670"/>
        <w:jc w:val="center"/>
        <w:rPr>
          <w:rFonts w:ascii="Arial Narrow" w:hAnsi="Arial Narrow"/>
          <w:b/>
          <w:caps/>
          <w:w w:val="90"/>
          <w:sz w:val="20"/>
          <w:szCs w:val="20"/>
          <w:lang w:val="pl-PL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1DD40E" w14:textId="77777777" w:rsidR="00F17BB0" w:rsidRPr="003F5AC5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sectPr w:rsidR="00F17BB0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B696F" w14:textId="77777777" w:rsidR="00530311" w:rsidRDefault="00530311">
      <w:r>
        <w:separator/>
      </w:r>
    </w:p>
  </w:endnote>
  <w:endnote w:type="continuationSeparator" w:id="0">
    <w:p w14:paraId="659641C3" w14:textId="77777777" w:rsidR="00530311" w:rsidRDefault="0053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ACAE" w14:textId="77777777" w:rsidR="00EB68DC" w:rsidRDefault="00EB68DC" w:rsidP="00EB68D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7BB0" w:rsidRPr="00F17BB0">
      <w:rPr>
        <w:noProof/>
        <w:lang w:val="pl-PL"/>
      </w:rPr>
      <w:t>2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7D1EE" w14:textId="77777777" w:rsidR="00530311" w:rsidRDefault="00530311">
      <w:r>
        <w:separator/>
      </w:r>
    </w:p>
  </w:footnote>
  <w:footnote w:type="continuationSeparator" w:id="0">
    <w:p w14:paraId="0CA887EE" w14:textId="77777777" w:rsidR="00530311" w:rsidRDefault="0053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2660"/>
      <w:gridCol w:w="2976"/>
      <w:gridCol w:w="3720"/>
    </w:tblGrid>
    <w:tr w:rsidR="00E62D93" w:rsidRPr="001D43E1" w14:paraId="34D899E5" w14:textId="77777777" w:rsidTr="00F62AC0">
      <w:tc>
        <w:tcPr>
          <w:tcW w:w="2660" w:type="dxa"/>
          <w:vAlign w:val="center"/>
        </w:tcPr>
        <w:p w14:paraId="56EBD9A0" w14:textId="77777777" w:rsidR="00E62D93" w:rsidRPr="001D43E1" w:rsidRDefault="00E62D93" w:rsidP="00E62D93">
          <w:pPr>
            <w:jc w:val="center"/>
          </w:pPr>
          <w:bookmarkStart w:id="3" w:name="_Hlk530999824"/>
          <w:bookmarkStart w:id="4" w:name="_Hlk530999927"/>
          <w:bookmarkStart w:id="5" w:name="_Hlk530999928"/>
          <w:bookmarkStart w:id="6" w:name="_Hlk530999941"/>
          <w:bookmarkStart w:id="7" w:name="_Hlk530999942"/>
        </w:p>
      </w:tc>
      <w:tc>
        <w:tcPr>
          <w:tcW w:w="2976" w:type="dxa"/>
          <w:vAlign w:val="center"/>
        </w:tcPr>
        <w:p w14:paraId="3108BAB9" w14:textId="77777777" w:rsidR="00E62D93" w:rsidRPr="001D43E1" w:rsidRDefault="00E62D93" w:rsidP="00E62D93">
          <w:pPr>
            <w:jc w:val="center"/>
          </w:pPr>
        </w:p>
      </w:tc>
      <w:tc>
        <w:tcPr>
          <w:tcW w:w="3720" w:type="dxa"/>
          <w:vAlign w:val="center"/>
        </w:tcPr>
        <w:p w14:paraId="36F01EC1" w14:textId="77777777" w:rsidR="00E62D93" w:rsidRPr="001D43E1" w:rsidRDefault="00E62D93" w:rsidP="00E62D93">
          <w:pPr>
            <w:jc w:val="center"/>
          </w:pPr>
        </w:p>
      </w:tc>
    </w:tr>
    <w:bookmarkEnd w:id="3"/>
    <w:bookmarkEnd w:id="4"/>
    <w:bookmarkEnd w:id="5"/>
    <w:bookmarkEnd w:id="6"/>
    <w:bookmarkEnd w:id="7"/>
  </w:tbl>
  <w:p w14:paraId="7494C07A" w14:textId="77777777" w:rsidR="00E62D93" w:rsidRPr="00D55294" w:rsidRDefault="00E62D93" w:rsidP="00E62D93">
    <w:pPr>
      <w:rPr>
        <w:vanish/>
      </w:rPr>
    </w:pPr>
  </w:p>
  <w:tbl>
    <w:tblPr>
      <w:tblW w:w="607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"/>
      <w:gridCol w:w="1975"/>
      <w:gridCol w:w="2757"/>
      <w:gridCol w:w="2138"/>
      <w:gridCol w:w="2310"/>
      <w:gridCol w:w="593"/>
      <w:gridCol w:w="73"/>
      <w:gridCol w:w="1067"/>
    </w:tblGrid>
    <w:tr w:rsidR="00E62D93" w:rsidRPr="00D77D6D" w14:paraId="47ED2DD9" w14:textId="77777777" w:rsidTr="00F62AC0">
      <w:trPr>
        <w:gridBefore w:val="1"/>
        <w:gridAfter w:val="2"/>
        <w:wBefore w:w="49" w:type="pct"/>
        <w:wAfter w:w="516" w:type="pct"/>
        <w:jc w:val="center"/>
      </w:trPr>
      <w:tc>
        <w:tcPr>
          <w:tcW w:w="896" w:type="pct"/>
          <w:tcMar>
            <w:left w:w="0" w:type="dxa"/>
            <w:right w:w="0" w:type="dxa"/>
          </w:tcMar>
        </w:tcPr>
        <w:p w14:paraId="09A903CE" w14:textId="63324CC2" w:rsidR="00E62D93" w:rsidRPr="00D77D6D" w:rsidRDefault="00530311" w:rsidP="00E62D93">
          <w:pPr>
            <w:rPr>
              <w:noProof/>
            </w:rPr>
          </w:pPr>
          <w:bookmarkStart w:id="8" w:name="_Hlk74657434"/>
          <w:r>
            <w:rPr>
              <w:noProof/>
            </w:rPr>
            <w:pict w14:anchorId="55F85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5pt;height:34.65pt;visibility:visible">
                <v:imagedata r:id="rId1" o:title=""/>
              </v:shape>
            </w:pict>
          </w:r>
        </w:p>
      </w:tc>
      <w:tc>
        <w:tcPr>
          <w:tcW w:w="1251" w:type="pct"/>
          <w:tcMar>
            <w:left w:w="0" w:type="dxa"/>
            <w:right w:w="0" w:type="dxa"/>
          </w:tcMar>
        </w:tcPr>
        <w:p w14:paraId="3403B680" w14:textId="77777777" w:rsidR="00E62D93" w:rsidRPr="00D77D6D" w:rsidRDefault="00530311" w:rsidP="00E62D93">
          <w:pPr>
            <w:jc w:val="center"/>
            <w:rPr>
              <w:noProof/>
            </w:rPr>
          </w:pPr>
          <w:r>
            <w:rPr>
              <w:noProof/>
            </w:rPr>
            <w:pict w14:anchorId="337F0167">
              <v:shape id="Obraz 4" o:spid="_x0000_i1026" type="#_x0000_t75" style="width:112.1pt;height:34.65pt;visibility:visible">
                <v:imagedata r:id="rId2" o:title=""/>
              </v:shape>
            </w:pict>
          </w:r>
        </w:p>
      </w:tc>
      <w:tc>
        <w:tcPr>
          <w:tcW w:w="970" w:type="pct"/>
          <w:tcMar>
            <w:left w:w="0" w:type="dxa"/>
            <w:right w:w="0" w:type="dxa"/>
          </w:tcMar>
        </w:tcPr>
        <w:p w14:paraId="0D7D1CFA" w14:textId="77777777" w:rsidR="00E62D93" w:rsidRPr="00D77D6D" w:rsidRDefault="00530311" w:rsidP="00E62D93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2A65A6C8">
              <v:shape id="Obraz 3" o:spid="_x0000_i1027" type="#_x0000_t75" style="width:74.7pt;height:34.65pt;visibility:visible">
                <v:imagedata r:id="rId3" o:title=""/>
              </v:shape>
            </w:pict>
          </w:r>
        </w:p>
      </w:tc>
      <w:tc>
        <w:tcPr>
          <w:tcW w:w="1317" w:type="pct"/>
          <w:gridSpan w:val="2"/>
          <w:tcMar>
            <w:left w:w="0" w:type="dxa"/>
            <w:right w:w="0" w:type="dxa"/>
          </w:tcMar>
        </w:tcPr>
        <w:p w14:paraId="13CD5972" w14:textId="77777777" w:rsidR="00E62D93" w:rsidRPr="00D77D6D" w:rsidRDefault="00530311" w:rsidP="00E62D93">
          <w:pPr>
            <w:jc w:val="right"/>
            <w:rPr>
              <w:noProof/>
            </w:rPr>
          </w:pPr>
          <w:r>
            <w:rPr>
              <w:noProof/>
            </w:rPr>
            <w:pict w14:anchorId="18BC22BF">
              <v:shape id="Obraz 2" o:spid="_x0000_i1028" type="#_x0000_t75" style="width:129.05pt;height:34.65pt;visibility:visible">
                <v:imagedata r:id="rId4" o:title=""/>
              </v:shape>
            </w:pict>
          </w:r>
        </w:p>
      </w:tc>
    </w:tr>
    <w:tr w:rsidR="00E62D93" w14:paraId="5249632D" w14:textId="77777777" w:rsidTr="00F62AC0">
      <w:tblPrEx>
        <w:jc w:val="left"/>
        <w:tblCellMar>
          <w:left w:w="108" w:type="dxa"/>
          <w:bottom w:w="113" w:type="dxa"/>
          <w:right w:w="108" w:type="dxa"/>
        </w:tblCellMar>
        <w:tblLook w:val="00A0" w:firstRow="1" w:lastRow="0" w:firstColumn="1" w:lastColumn="0" w:noHBand="0" w:noVBand="0"/>
      </w:tblPrEx>
      <w:tc>
        <w:tcPr>
          <w:tcW w:w="4214" w:type="pct"/>
          <w:gridSpan w:val="5"/>
          <w:vAlign w:val="center"/>
        </w:tcPr>
        <w:p w14:paraId="7104C9F3" w14:textId="77777777" w:rsidR="00E62D93" w:rsidRDefault="00E62D93" w:rsidP="00E62D93">
          <w:pPr>
            <w:rPr>
              <w:sz w:val="20"/>
              <w:szCs w:val="20"/>
            </w:rPr>
          </w:pPr>
        </w:p>
      </w:tc>
      <w:tc>
        <w:tcPr>
          <w:tcW w:w="302" w:type="pct"/>
          <w:gridSpan w:val="2"/>
          <w:vAlign w:val="center"/>
        </w:tcPr>
        <w:p w14:paraId="5FC47399" w14:textId="77777777" w:rsidR="00E62D93" w:rsidRDefault="00E62D93" w:rsidP="00E62D93"/>
      </w:tc>
      <w:tc>
        <w:tcPr>
          <w:tcW w:w="484" w:type="pct"/>
          <w:vAlign w:val="center"/>
        </w:tcPr>
        <w:p w14:paraId="0E93AC65" w14:textId="77777777" w:rsidR="00E62D93" w:rsidRDefault="00E62D93" w:rsidP="00E62D93">
          <w:pPr>
            <w:ind w:right="-108"/>
          </w:pPr>
        </w:p>
      </w:tc>
    </w:tr>
  </w:tbl>
  <w:p w14:paraId="646E8FEF" w14:textId="32E071E0" w:rsidR="00E62D93" w:rsidRPr="00046C54" w:rsidRDefault="00E62D93" w:rsidP="00E62D93">
    <w:pPr>
      <w:pStyle w:val="Nagwek"/>
      <w:rPr>
        <w:rFonts w:ascii="Cambria" w:hAnsi="Cambria" w:cs="Arial"/>
        <w:b/>
        <w:sz w:val="20"/>
        <w:szCs w:val="20"/>
      </w:rPr>
    </w:pPr>
    <w:bookmarkStart w:id="9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8"/>
    <w:bookmarkEnd w:id="9"/>
    <w:r w:rsidR="004113A9" w:rsidRPr="004113A9">
      <w:rPr>
        <w:rFonts w:ascii="Cambria" w:hAnsi="Cambria"/>
        <w:sz w:val="20"/>
        <w:szCs w:val="20"/>
        <w:lang w:val="pl-PL"/>
      </w:rPr>
      <w:t>ZP.271.</w:t>
    </w:r>
    <w:r w:rsidR="009F1BBE">
      <w:rPr>
        <w:rFonts w:ascii="Cambria" w:hAnsi="Cambria"/>
        <w:sz w:val="20"/>
        <w:szCs w:val="20"/>
        <w:lang w:val="pl-PL"/>
      </w:rPr>
      <w:t>3</w:t>
    </w:r>
    <w:r w:rsidR="00CF115D">
      <w:rPr>
        <w:rFonts w:ascii="Cambria" w:hAnsi="Cambria"/>
        <w:sz w:val="20"/>
        <w:szCs w:val="20"/>
        <w:lang w:val="pl-PL"/>
      </w:rPr>
      <w:t>2</w:t>
    </w:r>
    <w:r w:rsidR="004113A9" w:rsidRPr="004113A9">
      <w:rPr>
        <w:rFonts w:ascii="Cambria" w:hAnsi="Cambria"/>
        <w:sz w:val="20"/>
        <w:szCs w:val="20"/>
        <w:lang w:val="pl-PL"/>
      </w:rPr>
      <w:t>.2022</w:t>
    </w:r>
  </w:p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4"/>
  </w:num>
  <w:num w:numId="11">
    <w:abstractNumId w:val="19"/>
  </w:num>
  <w:num w:numId="12">
    <w:abstractNumId w:val="51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64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A13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816EE"/>
    <w:rsid w:val="00184103"/>
    <w:rsid w:val="00185CD0"/>
    <w:rsid w:val="001866AD"/>
    <w:rsid w:val="00187BF3"/>
    <w:rsid w:val="00187F03"/>
    <w:rsid w:val="00191FF7"/>
    <w:rsid w:val="00192C7B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3F9"/>
    <w:rsid w:val="001C256F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30E3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E5ECF"/>
    <w:rsid w:val="002F0291"/>
    <w:rsid w:val="002F16D6"/>
    <w:rsid w:val="002F26C4"/>
    <w:rsid w:val="002F294C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13A9"/>
    <w:rsid w:val="0041331B"/>
    <w:rsid w:val="00413676"/>
    <w:rsid w:val="00413AB8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478B6"/>
    <w:rsid w:val="004501D1"/>
    <w:rsid w:val="0045165D"/>
    <w:rsid w:val="004519E7"/>
    <w:rsid w:val="004538F2"/>
    <w:rsid w:val="0045410D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0311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29F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EF6"/>
    <w:rsid w:val="005A658F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4D8E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67C"/>
    <w:rsid w:val="005F77D4"/>
    <w:rsid w:val="00601FA4"/>
    <w:rsid w:val="006042A2"/>
    <w:rsid w:val="006053B3"/>
    <w:rsid w:val="00606915"/>
    <w:rsid w:val="00607529"/>
    <w:rsid w:val="00607E94"/>
    <w:rsid w:val="0061758E"/>
    <w:rsid w:val="006230E3"/>
    <w:rsid w:val="0062530C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5D14"/>
    <w:rsid w:val="00737587"/>
    <w:rsid w:val="007411DD"/>
    <w:rsid w:val="00741FC1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FCC"/>
    <w:rsid w:val="00875908"/>
    <w:rsid w:val="00892186"/>
    <w:rsid w:val="00895B90"/>
    <w:rsid w:val="00896C0F"/>
    <w:rsid w:val="008A0763"/>
    <w:rsid w:val="008A0DA6"/>
    <w:rsid w:val="008A10C0"/>
    <w:rsid w:val="008A1345"/>
    <w:rsid w:val="008A27B1"/>
    <w:rsid w:val="008A41DF"/>
    <w:rsid w:val="008B11F9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4DD0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8DF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D7F4B"/>
    <w:rsid w:val="009E13F4"/>
    <w:rsid w:val="009E3C0C"/>
    <w:rsid w:val="009E3E1D"/>
    <w:rsid w:val="009E5D70"/>
    <w:rsid w:val="009E6B1D"/>
    <w:rsid w:val="009F1BBE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65C3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9175F"/>
    <w:rsid w:val="00A91FE0"/>
    <w:rsid w:val="00A93D87"/>
    <w:rsid w:val="00A94A97"/>
    <w:rsid w:val="00A97F70"/>
    <w:rsid w:val="00AA4266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7D1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3E0"/>
    <w:rsid w:val="00C82F0B"/>
    <w:rsid w:val="00C82F8E"/>
    <w:rsid w:val="00C91044"/>
    <w:rsid w:val="00C9266C"/>
    <w:rsid w:val="00C92E30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15D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537"/>
    <w:rsid w:val="00E46205"/>
    <w:rsid w:val="00E46519"/>
    <w:rsid w:val="00E51A55"/>
    <w:rsid w:val="00E55C88"/>
    <w:rsid w:val="00E5600C"/>
    <w:rsid w:val="00E6178E"/>
    <w:rsid w:val="00E61DB6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8DC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17BB0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56AFA"/>
    <w:rsid w:val="00F60FDC"/>
    <w:rsid w:val="00F61023"/>
    <w:rsid w:val="00F6150A"/>
    <w:rsid w:val="00F62AC0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774B6"/>
    <w:rsid w:val="00F80B9A"/>
    <w:rsid w:val="00F8147B"/>
    <w:rsid w:val="00F81D19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A5D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8</cp:revision>
  <cp:lastPrinted>2022-05-23T10:17:00Z</cp:lastPrinted>
  <dcterms:created xsi:type="dcterms:W3CDTF">2022-03-09T12:53:00Z</dcterms:created>
  <dcterms:modified xsi:type="dcterms:W3CDTF">2022-05-23T10:17:00Z</dcterms:modified>
</cp:coreProperties>
</file>