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908E8" w14:textId="6B279C39" w:rsidR="00480CC9" w:rsidRDefault="00480CC9" w:rsidP="00480CC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Nr referencyjny: ZP.271.19.2022</w:t>
      </w:r>
    </w:p>
    <w:p w14:paraId="0F759CCD" w14:textId="6FBC2A93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5932C6">
        <w:rPr>
          <w:rFonts w:ascii="Cambria" w:hAnsi="Cambria" w:cs="Arial"/>
          <w:sz w:val="20"/>
          <w:szCs w:val="20"/>
        </w:rPr>
        <w:t>1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46B8BE52" w14:textId="12035A43" w:rsidR="00DA509A" w:rsidRPr="005A47C8" w:rsidRDefault="00DA509A" w:rsidP="005A47C8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14:paraId="7876AF4D" w14:textId="55435305" w:rsidR="00DA509A" w:rsidRPr="00060276" w:rsidRDefault="00F2478F" w:rsidP="005A47C8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4C65DF01" w14:textId="3AECA189" w:rsidR="00821941" w:rsidRPr="003A7E89" w:rsidRDefault="00DA509A" w:rsidP="003A7E89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  <w:lang w:val="pl-PL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  <w:bookmarkStart w:id="0" w:name="_Hlk60466352"/>
    </w:p>
    <w:p w14:paraId="5559D997" w14:textId="7D3B688F" w:rsidR="00775F7D" w:rsidRDefault="00821941" w:rsidP="00821941">
      <w:pPr>
        <w:shd w:val="clear" w:color="auto" w:fill="F2F2F2"/>
        <w:tabs>
          <w:tab w:val="left" w:pos="6060"/>
        </w:tabs>
        <w:spacing w:before="100" w:beforeAutospacing="1" w:after="100" w:afterAutospacing="1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E3F85">
        <w:rPr>
          <w:rFonts w:ascii="Cambria" w:hAnsi="Cambria" w:cs="Arial"/>
          <w:b/>
          <w:sz w:val="20"/>
          <w:szCs w:val="20"/>
        </w:rPr>
        <w:t>„Modernizacja i rozbudowa miejskiego systemu monitoringu”</w:t>
      </w:r>
    </w:p>
    <w:p w14:paraId="6B2726DD" w14:textId="77777777" w:rsidR="00821941" w:rsidRPr="00821941" w:rsidRDefault="00821941" w:rsidP="00821941">
      <w:pPr>
        <w:shd w:val="clear" w:color="auto" w:fill="F2F2F2"/>
        <w:tabs>
          <w:tab w:val="left" w:pos="6060"/>
        </w:tabs>
        <w:spacing w:before="100" w:beforeAutospacing="1" w:after="100" w:afterAutospacing="1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bookmarkEnd w:id="0"/>
    <w:p w14:paraId="72FD589C" w14:textId="22E47865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</w:t>
      </w:r>
      <w:r w:rsidR="0017749A">
        <w:rPr>
          <w:rFonts w:ascii="Cambria" w:hAnsi="Cambria" w:cs="Tahoma"/>
          <w:sz w:val="20"/>
          <w:szCs w:val="20"/>
        </w:rPr>
        <w:t>ostępowania</w:t>
      </w:r>
      <w:r w:rsidRPr="00060276">
        <w:rPr>
          <w:rFonts w:ascii="Cambria" w:hAnsi="Cambria" w:cs="Tahoma"/>
          <w:sz w:val="20"/>
          <w:szCs w:val="20"/>
        </w:rPr>
        <w:t xml:space="preserve">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0D0896CC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5A47C8" w:rsidRPr="009F548C" w14:paraId="0F11C54B" w14:textId="77777777" w:rsidTr="00400C25">
        <w:trPr>
          <w:trHeight w:val="340"/>
        </w:trPr>
        <w:tc>
          <w:tcPr>
            <w:tcW w:w="8789" w:type="dxa"/>
          </w:tcPr>
          <w:p w14:paraId="0B950228" w14:textId="40FBCA15" w:rsidR="00DB1267" w:rsidRPr="003A7E89" w:rsidRDefault="00E132F5" w:rsidP="003A7E89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9F548C">
              <w:rPr>
                <w:rFonts w:ascii="Cambria" w:hAnsi="Cambria" w:cs="Tahoma"/>
                <w:color w:val="000000"/>
                <w:sz w:val="20"/>
                <w:szCs w:val="20"/>
              </w:rPr>
              <w:t>Za wykonanie przedmiotu zamówienia oferujemy cenę w kwocie łącznej brutto:</w:t>
            </w:r>
          </w:p>
          <w:p w14:paraId="4E7D48C1" w14:textId="77777777" w:rsidR="000E0BFE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9F548C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Cenę brutto ogółem przedmiotu zamówienia …………………… PLN;</w:t>
            </w:r>
          </w:p>
          <w:p w14:paraId="3BEFF837" w14:textId="77777777" w:rsidR="002841D0" w:rsidRPr="006B06AC" w:rsidRDefault="002841D0" w:rsidP="000E0BFE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color w:val="FF0000"/>
                <w:sz w:val="20"/>
                <w:szCs w:val="20"/>
                <w:u w:val="single"/>
              </w:rPr>
            </w:pPr>
          </w:p>
          <w:p w14:paraId="7FEFD449" w14:textId="22CD04B6" w:rsidR="00821941" w:rsidRPr="005932C6" w:rsidRDefault="00821941" w:rsidP="005932C6">
            <w:pPr>
              <w:spacing w:after="120" w:line="276" w:lineRule="auto"/>
              <w:ind w:left="312"/>
              <w:jc w:val="both"/>
              <w:rPr>
                <w:rFonts w:ascii="Cambria" w:hAnsi="Cambria" w:cs="Tahoma"/>
                <w:snapToGrid w:val="0"/>
                <w:color w:val="000000"/>
                <w:sz w:val="20"/>
                <w:szCs w:val="20"/>
                <w:u w:val="single"/>
              </w:rPr>
            </w:pPr>
            <w:r w:rsidRPr="005932C6">
              <w:rPr>
                <w:rFonts w:ascii="Cambria" w:hAnsi="Cambria" w:cs="Tahoma"/>
                <w:snapToGrid w:val="0"/>
                <w:color w:val="000000"/>
                <w:sz w:val="20"/>
                <w:szCs w:val="20"/>
                <w:u w:val="single"/>
              </w:rPr>
              <w:t>Kryteria pozacenowe</w:t>
            </w:r>
            <w:r w:rsidR="000E0BFE" w:rsidRPr="005932C6">
              <w:rPr>
                <w:rFonts w:ascii="Cambria" w:hAnsi="Cambria" w:cs="Tahoma"/>
                <w:snapToGrid w:val="0"/>
                <w:color w:val="000000"/>
                <w:sz w:val="20"/>
                <w:szCs w:val="20"/>
                <w:u w:val="single"/>
              </w:rPr>
              <w:t>:</w:t>
            </w:r>
          </w:p>
          <w:p w14:paraId="0DB25FCC" w14:textId="69A11EEE" w:rsidR="009F548C" w:rsidRPr="00480CC9" w:rsidRDefault="00821941" w:rsidP="00480CC9">
            <w:pPr>
              <w:spacing w:after="120" w:line="276" w:lineRule="auto"/>
              <w:ind w:left="312"/>
              <w:jc w:val="both"/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</w:rPr>
            </w:pPr>
            <w:r w:rsidRPr="00821941"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</w:rPr>
              <w:t>Oferowany okres gwarancji: ……</w:t>
            </w:r>
            <w:r w:rsidR="00C631A3"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</w:rPr>
              <w:t>……</w:t>
            </w:r>
            <w:r w:rsidR="00C631A3" w:rsidRPr="00F06BAC">
              <w:rPr>
                <w:rFonts w:ascii="Cambria" w:hAnsi="Cambria" w:cs="Tahoma"/>
                <w:b/>
                <w:snapToGrid w:val="0"/>
                <w:sz w:val="20"/>
                <w:szCs w:val="20"/>
              </w:rPr>
              <w:t xml:space="preserve"> miesięcy</w:t>
            </w:r>
          </w:p>
        </w:tc>
      </w:tr>
      <w:tr w:rsidR="003F5AC5" w:rsidRPr="00060276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UWAGA!</w:t>
            </w:r>
          </w:p>
          <w:p w14:paraId="6DB19575" w14:textId="77777777" w:rsidR="003F5AC5" w:rsidRPr="00C52C59" w:rsidRDefault="003F5AC5" w:rsidP="005C7BB7">
            <w:pPr>
              <w:tabs>
                <w:tab w:val="left" w:pos="426"/>
              </w:tabs>
              <w:spacing w:before="120" w:line="36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W rozdziale XVII ust. 5 SWZ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      </w:r>
          </w:p>
        </w:tc>
      </w:tr>
    </w:tbl>
    <w:p w14:paraId="5FA866EC" w14:textId="77777777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16E402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</w:t>
      </w:r>
      <w:r w:rsidR="000E0BFE" w:rsidRPr="00060276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w sposób poprawny.</w:t>
      </w:r>
    </w:p>
    <w:p w14:paraId="445273FB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lastRenderedPageBreak/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4ED2387F" w14:textId="2068F781" w:rsidR="006B06AC" w:rsidRPr="003A7E89" w:rsidRDefault="00016153" w:rsidP="006B06AC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11E042FC" w14:textId="69A2EC66" w:rsidR="006B06AC" w:rsidRPr="00F06BAC" w:rsidRDefault="00C631A3" w:rsidP="006B06AC">
      <w:pPr>
        <w:ind w:left="426"/>
        <w:jc w:val="both"/>
        <w:rPr>
          <w:b/>
          <w:bCs/>
          <w:iCs/>
          <w:sz w:val="22"/>
          <w:szCs w:val="22"/>
        </w:rPr>
      </w:pPr>
      <w:r w:rsidRPr="00F06BAC">
        <w:rPr>
          <w:sz w:val="20"/>
        </w:rPr>
        <w:t>Oświadczam/y, że c</w:t>
      </w:r>
      <w:r w:rsidR="006B06AC" w:rsidRPr="00F06BAC">
        <w:rPr>
          <w:sz w:val="20"/>
        </w:rPr>
        <w:t>ena zawiera wszystkie koszty niezbędne do prawidłowej realizacji przedmiotu zamówienia, w tym m.in. koszty transportu.</w:t>
      </w:r>
    </w:p>
    <w:p w14:paraId="63766FD2" w14:textId="2A3F3FB1" w:rsidR="006B06AC" w:rsidRPr="00F06BAC" w:rsidRDefault="006B06AC" w:rsidP="00C631A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F06BAC">
        <w:rPr>
          <w:sz w:val="20"/>
        </w:rPr>
        <w:t>Oświadczam/y, że przedmiot zamówienia wykonamy w terminie podanym w oferci</w:t>
      </w:r>
      <w:r w:rsidR="00D964A4" w:rsidRPr="00F06BAC">
        <w:rPr>
          <w:sz w:val="20"/>
        </w:rPr>
        <w:t>e  na warunkach określonych w S</w:t>
      </w:r>
      <w:r w:rsidRPr="00F06BAC">
        <w:rPr>
          <w:sz w:val="20"/>
        </w:rPr>
        <w:t>WZ. Dostarczony przedmiot zamówienia i oprogramowanie jest nowy i spełnia wszystkie wymaga</w:t>
      </w:r>
      <w:r w:rsidR="00D964A4" w:rsidRPr="00F06BAC">
        <w:rPr>
          <w:sz w:val="20"/>
        </w:rPr>
        <w:t>nia Zamawiającego określone w S</w:t>
      </w:r>
      <w:r w:rsidRPr="00F06BAC">
        <w:rPr>
          <w:sz w:val="20"/>
        </w:rPr>
        <w:t>WZ, jest kompletny, wyposażony w  potrzebne do działania przewody ,   z odpowiednim op</w:t>
      </w:r>
      <w:bookmarkStart w:id="1" w:name="_GoBack"/>
      <w:bookmarkEnd w:id="1"/>
      <w:r w:rsidRPr="00F06BAC">
        <w:rPr>
          <w:sz w:val="20"/>
        </w:rPr>
        <w:t>rogramowaniem, posiada wymagane prawem i zgodnie z opisem  atesty i certyfikaty .</w:t>
      </w:r>
    </w:p>
    <w:p w14:paraId="51ACC6EC" w14:textId="77777777" w:rsidR="006B06AC" w:rsidRPr="00F06BAC" w:rsidRDefault="006B06AC" w:rsidP="006B06AC">
      <w:pPr>
        <w:autoSpaceDE w:val="0"/>
        <w:autoSpaceDN w:val="0"/>
        <w:adjustRightInd w:val="0"/>
        <w:jc w:val="both"/>
        <w:rPr>
          <w:sz w:val="20"/>
        </w:rPr>
      </w:pPr>
    </w:p>
    <w:p w14:paraId="6C581A55" w14:textId="77777777" w:rsidR="006B06AC" w:rsidRPr="00F06BAC" w:rsidRDefault="006B06AC" w:rsidP="00C631A3">
      <w:pPr>
        <w:autoSpaceDE w:val="0"/>
        <w:autoSpaceDN w:val="0"/>
        <w:adjustRightInd w:val="0"/>
        <w:ind w:left="426"/>
        <w:jc w:val="both"/>
        <w:rPr>
          <w:iCs/>
          <w:sz w:val="20"/>
          <w:shd w:val="clear" w:color="auto" w:fill="FFFFFF"/>
        </w:rPr>
      </w:pPr>
      <w:r w:rsidRPr="00F06BAC">
        <w:rPr>
          <w:sz w:val="20"/>
        </w:rPr>
        <w:t xml:space="preserve">Oświadczam/y, że dostarczę/ymy przedmiot zamówienia </w:t>
      </w:r>
      <w:r w:rsidRPr="00F06BAC">
        <w:rPr>
          <w:iCs/>
          <w:sz w:val="20"/>
          <w:shd w:val="clear" w:color="auto" w:fill="FFFFFF"/>
        </w:rPr>
        <w:t>fabrycznie nowy i nie u</w:t>
      </w:r>
      <w:r w:rsidRPr="00F06BAC">
        <w:rPr>
          <w:sz w:val="20"/>
          <w:shd w:val="clear" w:color="auto" w:fill="FFFFFF"/>
        </w:rPr>
        <w:t>ż</w:t>
      </w:r>
      <w:r w:rsidRPr="00F06BAC">
        <w:rPr>
          <w:iCs/>
          <w:sz w:val="20"/>
          <w:shd w:val="clear" w:color="auto" w:fill="FFFFFF"/>
        </w:rPr>
        <w:t>ywany, pochodz</w:t>
      </w:r>
      <w:r w:rsidRPr="00F06BAC">
        <w:rPr>
          <w:sz w:val="20"/>
          <w:shd w:val="clear" w:color="auto" w:fill="FFFFFF"/>
        </w:rPr>
        <w:t>ą</w:t>
      </w:r>
      <w:r w:rsidRPr="00F06BAC">
        <w:rPr>
          <w:iCs/>
          <w:sz w:val="20"/>
          <w:shd w:val="clear" w:color="auto" w:fill="FFFFFF"/>
        </w:rPr>
        <w:t>cy                                z autoryzowanego kanału sprzeda</w:t>
      </w:r>
      <w:r w:rsidRPr="00F06BAC">
        <w:rPr>
          <w:sz w:val="20"/>
          <w:shd w:val="clear" w:color="auto" w:fill="FFFFFF"/>
        </w:rPr>
        <w:t>ż</w:t>
      </w:r>
      <w:r w:rsidRPr="00F06BAC">
        <w:rPr>
          <w:iCs/>
          <w:sz w:val="20"/>
          <w:shd w:val="clear" w:color="auto" w:fill="FFFFFF"/>
        </w:rPr>
        <w:t>y , obj</w:t>
      </w:r>
      <w:r w:rsidRPr="00F06BAC">
        <w:rPr>
          <w:sz w:val="20"/>
          <w:shd w:val="clear" w:color="auto" w:fill="FFFFFF"/>
        </w:rPr>
        <w:t>ę</w:t>
      </w:r>
      <w:r w:rsidRPr="00F06BAC">
        <w:rPr>
          <w:iCs/>
          <w:sz w:val="20"/>
          <w:shd w:val="clear" w:color="auto" w:fill="FFFFFF"/>
        </w:rPr>
        <w:t>ty serwisem producenta, o parametrach i wła</w:t>
      </w:r>
      <w:r w:rsidRPr="00F06BAC">
        <w:rPr>
          <w:sz w:val="20"/>
          <w:shd w:val="clear" w:color="auto" w:fill="FFFFFF"/>
        </w:rPr>
        <w:t>ś</w:t>
      </w:r>
      <w:r w:rsidRPr="00F06BAC">
        <w:rPr>
          <w:iCs/>
          <w:sz w:val="20"/>
          <w:shd w:val="clear" w:color="auto" w:fill="FFFFFF"/>
        </w:rPr>
        <w:t>ciwo</w:t>
      </w:r>
      <w:r w:rsidRPr="00F06BAC">
        <w:rPr>
          <w:sz w:val="20"/>
          <w:shd w:val="clear" w:color="auto" w:fill="FFFFFF"/>
        </w:rPr>
        <w:t>ś</w:t>
      </w:r>
      <w:r w:rsidRPr="00F06BAC">
        <w:rPr>
          <w:iCs/>
          <w:sz w:val="20"/>
          <w:shd w:val="clear" w:color="auto" w:fill="FFFFFF"/>
        </w:rPr>
        <w:t>ciach zgodnych   z opisem przedmiotu zamówienia.</w:t>
      </w:r>
    </w:p>
    <w:p w14:paraId="0AF71D7A" w14:textId="77777777" w:rsidR="006B06AC" w:rsidRPr="00F06BAC" w:rsidRDefault="006B06AC" w:rsidP="006B06AC">
      <w:pPr>
        <w:autoSpaceDE w:val="0"/>
        <w:autoSpaceDN w:val="0"/>
        <w:adjustRightInd w:val="0"/>
        <w:jc w:val="both"/>
        <w:rPr>
          <w:iCs/>
          <w:sz w:val="20"/>
          <w:shd w:val="clear" w:color="auto" w:fill="FFFFFF"/>
        </w:rPr>
      </w:pPr>
    </w:p>
    <w:p w14:paraId="71CE4955" w14:textId="577B417E" w:rsidR="006B06AC" w:rsidRPr="00F06BAC" w:rsidRDefault="006B06AC" w:rsidP="003A7E89">
      <w:pPr>
        <w:autoSpaceDE w:val="0"/>
        <w:autoSpaceDN w:val="0"/>
        <w:adjustRightInd w:val="0"/>
        <w:ind w:left="426"/>
        <w:jc w:val="both"/>
        <w:rPr>
          <w:iCs/>
          <w:sz w:val="20"/>
          <w:shd w:val="clear" w:color="auto" w:fill="FFFFFF"/>
        </w:rPr>
      </w:pPr>
      <w:r w:rsidRPr="00F06BAC">
        <w:rPr>
          <w:sz w:val="20"/>
        </w:rPr>
        <w:t>Oświadczam/y, że oferowane urządzenia nie są  przeznaczone przez producenta do wycofania z produkcji lub sprzedaży</w:t>
      </w:r>
      <w:r w:rsidR="00D964A4" w:rsidRPr="00F06BAC">
        <w:rPr>
          <w:sz w:val="20"/>
        </w:rPr>
        <w:t xml:space="preserve"> </w:t>
      </w:r>
      <w:r w:rsidRPr="00F06BAC">
        <w:rPr>
          <w:sz w:val="20"/>
        </w:rPr>
        <w:t xml:space="preserve"> 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981A0E3" w14:textId="77777777" w:rsidR="004400F5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060276">
        <w:rPr>
          <w:rFonts w:ascii="Cambria" w:hAnsi="Cambria" w:cs="Tahoma"/>
          <w:b/>
          <w:sz w:val="20"/>
          <w:szCs w:val="20"/>
        </w:rPr>
        <w:t>…....</w:t>
      </w:r>
      <w:r w:rsidRPr="00060276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060276">
        <w:rPr>
          <w:rFonts w:ascii="Cambria" w:hAnsi="Cambria" w:cs="Tahoma"/>
          <w:b/>
          <w:sz w:val="20"/>
          <w:szCs w:val="20"/>
        </w:rPr>
        <w:t>…</w:t>
      </w:r>
      <w:r w:rsidR="00F30C2A" w:rsidRPr="00060276">
        <w:rPr>
          <w:rFonts w:ascii="Cambria" w:hAnsi="Cambria" w:cs="Tahoma"/>
          <w:b/>
          <w:sz w:val="20"/>
          <w:szCs w:val="20"/>
        </w:rPr>
        <w:t>…..</w:t>
      </w:r>
      <w:r w:rsidRPr="00060276">
        <w:rPr>
          <w:rFonts w:ascii="Cambria" w:hAnsi="Cambria" w:cs="Tahoma"/>
          <w:b/>
          <w:sz w:val="20"/>
          <w:szCs w:val="20"/>
        </w:rPr>
        <w:t xml:space="preserve">.. </w:t>
      </w:r>
      <w:r w:rsidRPr="00060276">
        <w:rPr>
          <w:rFonts w:ascii="Cambria" w:hAnsi="Cambria" w:cs="Tahoma"/>
          <w:sz w:val="20"/>
          <w:szCs w:val="20"/>
        </w:rPr>
        <w:t xml:space="preserve">do nr </w:t>
      </w:r>
      <w:r w:rsidRPr="00060276">
        <w:rPr>
          <w:rFonts w:ascii="Cambria" w:hAnsi="Cambria" w:cs="Tahoma"/>
          <w:b/>
          <w:sz w:val="20"/>
          <w:szCs w:val="20"/>
        </w:rPr>
        <w:t>…...</w:t>
      </w:r>
      <w:r w:rsidR="00F30C2A" w:rsidRPr="00060276">
        <w:rPr>
          <w:rFonts w:ascii="Cambria" w:hAnsi="Cambria" w:cs="Tahoma"/>
          <w:b/>
          <w:sz w:val="20"/>
          <w:szCs w:val="20"/>
        </w:rPr>
        <w:t>......</w:t>
      </w:r>
      <w:r w:rsidRPr="00060276">
        <w:rPr>
          <w:rFonts w:ascii="Cambria" w:hAnsi="Cambria" w:cs="Tahoma"/>
          <w:b/>
          <w:sz w:val="20"/>
          <w:szCs w:val="20"/>
        </w:rPr>
        <w:t>.</w:t>
      </w:r>
    </w:p>
    <w:p w14:paraId="24561064" w14:textId="31003B94" w:rsidR="00425D79" w:rsidRPr="00F6527B" w:rsidRDefault="004400F5" w:rsidP="00F6527B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 xml:space="preserve">jestem </w:t>
      </w:r>
      <w:r w:rsidRPr="00060276">
        <w:rPr>
          <w:rFonts w:ascii="Cambria" w:hAnsi="Cambria" w:cs="Calibri"/>
          <w:sz w:val="20"/>
          <w:szCs w:val="20"/>
        </w:rPr>
        <w:t xml:space="preserve">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Pr="00060276">
        <w:rPr>
          <w:rFonts w:ascii="Cambria" w:hAnsi="Cambria"/>
          <w:b/>
          <w:sz w:val="20"/>
          <w:szCs w:val="20"/>
        </w:rPr>
        <w:t>.</w:t>
      </w:r>
    </w:p>
    <w:p w14:paraId="3B4B0698" w14:textId="44B2BED2" w:rsidR="003050CB" w:rsidRPr="005A47C8" w:rsidRDefault="00F6527B" w:rsidP="003050CB">
      <w:pPr>
        <w:spacing w:after="120"/>
        <w:jc w:val="both"/>
        <w:rPr>
          <w:rFonts w:ascii="Cambria" w:hAnsi="Cambria" w:cs="Tahoma"/>
          <w:b/>
          <w:color w:val="000000"/>
          <w:sz w:val="20"/>
          <w:szCs w:val="20"/>
        </w:rPr>
      </w:pPr>
      <w:r w:rsidRPr="005A47C8">
        <w:rPr>
          <w:rFonts w:ascii="Cambria" w:hAnsi="Cambria"/>
          <w:bCs/>
          <w:color w:val="000000"/>
          <w:sz w:val="20"/>
        </w:rPr>
        <w:t xml:space="preserve">9. </w:t>
      </w:r>
      <w:r w:rsidR="00425D79" w:rsidRPr="005A47C8">
        <w:rPr>
          <w:rFonts w:ascii="Cambria" w:hAnsi="Cambria"/>
          <w:bCs/>
          <w:color w:val="000000"/>
          <w:sz w:val="20"/>
        </w:rPr>
        <w:t>Oświadczam/y, że realizując zamówienie, zgodnie ze szczegółowym opisem przedmiotu zamówienia,  zatrudnię na podstawie umowy o pracę osobę/y wykonujące czynności wskazane przez Zamawiającego oraz do realizacji zamówienia przy udziale podwykonawców spełniających wymóg z art. 95 ust. 1 ustawy Pzp</w:t>
      </w:r>
    </w:p>
    <w:p w14:paraId="70493F66" w14:textId="615FBF53" w:rsidR="00016153" w:rsidRPr="00060276" w:rsidRDefault="00F6527B" w:rsidP="00F6527B">
      <w:pPr>
        <w:spacing w:after="1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napToGrid w:val="0"/>
          <w:sz w:val="20"/>
          <w:szCs w:val="20"/>
        </w:rPr>
        <w:t xml:space="preserve">10. </w:t>
      </w:r>
      <w:r w:rsidR="00016153" w:rsidRPr="00060276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0C6F7F26" w14:textId="511D0D5B" w:rsidR="0061758E" w:rsidRPr="003A7E89" w:rsidRDefault="00016153" w:rsidP="003A7E89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Pr="003F5AC5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*** godzina brutto z pochodnymi lub brutto brutto lub w tym VAT</w:t>
      </w:r>
    </w:p>
    <w:sectPr w:rsidR="009D15AA" w:rsidRPr="003F5AC5" w:rsidSect="004400F5">
      <w:headerReference w:type="default" r:id="rId9"/>
      <w:footerReference w:type="even" r:id="rId10"/>
      <w:footerReference w:type="default" r:id="rId11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A7878" w14:textId="77777777" w:rsidR="0060700B" w:rsidRDefault="0060700B">
      <w:r>
        <w:separator/>
      </w:r>
    </w:p>
  </w:endnote>
  <w:endnote w:type="continuationSeparator" w:id="0">
    <w:p w14:paraId="72121323" w14:textId="77777777" w:rsidR="0060700B" w:rsidRDefault="0060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BDA8B" w14:textId="77777777" w:rsidR="003A7E89" w:rsidRDefault="003A7E89" w:rsidP="003A7E8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06BAC" w:rsidRPr="00F06BAC">
      <w:rPr>
        <w:noProof/>
        <w:lang w:val="pl-PL"/>
      </w:rPr>
      <w:t>2</w:t>
    </w:r>
    <w:r>
      <w:fldChar w:fldCharType="end"/>
    </w:r>
  </w:p>
  <w:p w14:paraId="43E2B88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DEF87" w14:textId="77777777" w:rsidR="0060700B" w:rsidRDefault="0060700B">
      <w:r>
        <w:separator/>
      </w:r>
    </w:p>
  </w:footnote>
  <w:footnote w:type="continuationSeparator" w:id="0">
    <w:p w14:paraId="01AE8A39" w14:textId="77777777" w:rsidR="0060700B" w:rsidRDefault="0060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E62D93" w:rsidRPr="001D43E1" w14:paraId="34D899E5" w14:textId="77777777" w:rsidTr="00F62AC0">
      <w:tc>
        <w:tcPr>
          <w:tcW w:w="2660" w:type="dxa"/>
          <w:vAlign w:val="center"/>
        </w:tcPr>
        <w:p w14:paraId="56EBD9A0" w14:textId="77777777" w:rsidR="00E62D93" w:rsidRPr="001D43E1" w:rsidRDefault="00E62D93" w:rsidP="00E62D93">
          <w:pPr>
            <w:jc w:val="center"/>
          </w:pPr>
          <w:bookmarkStart w:id="2" w:name="_Hlk530999824"/>
          <w:bookmarkStart w:id="3" w:name="_Hlk530999927"/>
          <w:bookmarkStart w:id="4" w:name="_Hlk530999928"/>
          <w:bookmarkStart w:id="5" w:name="_Hlk530999941"/>
          <w:bookmarkStart w:id="6" w:name="_Hlk530999942"/>
        </w:p>
      </w:tc>
      <w:tc>
        <w:tcPr>
          <w:tcW w:w="2976" w:type="dxa"/>
          <w:vAlign w:val="center"/>
        </w:tcPr>
        <w:p w14:paraId="3108BAB9" w14:textId="77777777" w:rsidR="00E62D93" w:rsidRPr="001D43E1" w:rsidRDefault="00E62D93" w:rsidP="00E62D93">
          <w:pPr>
            <w:jc w:val="center"/>
          </w:pPr>
        </w:p>
      </w:tc>
      <w:tc>
        <w:tcPr>
          <w:tcW w:w="3720" w:type="dxa"/>
          <w:vAlign w:val="center"/>
        </w:tcPr>
        <w:p w14:paraId="36F01EC1" w14:textId="77777777" w:rsidR="00E62D93" w:rsidRPr="001D43E1" w:rsidRDefault="00E62D93" w:rsidP="00E62D93">
          <w:pPr>
            <w:jc w:val="center"/>
          </w:pPr>
        </w:p>
      </w:tc>
    </w:tr>
    <w:bookmarkEnd w:id="2"/>
    <w:bookmarkEnd w:id="3"/>
    <w:bookmarkEnd w:id="4"/>
    <w:bookmarkEnd w:id="5"/>
    <w:bookmarkEnd w:id="6"/>
  </w:tbl>
  <w:p w14:paraId="7494C07A" w14:textId="77777777" w:rsidR="00E62D93" w:rsidRPr="00D55294" w:rsidRDefault="00E62D93" w:rsidP="00E62D93">
    <w:pPr>
      <w:rPr>
        <w:vanish/>
      </w:rPr>
    </w:pPr>
  </w:p>
  <w:p w14:paraId="66F40FF5" w14:textId="7246C7EF" w:rsidR="00A85F23" w:rsidRPr="00FF3559" w:rsidRDefault="00A85F23" w:rsidP="00A85F23">
    <w:pPr>
      <w:pStyle w:val="Nagwek"/>
      <w:rPr>
        <w:rFonts w:ascii="Cambria" w:hAnsi="Cambria" w:cs="Arial"/>
        <w:b/>
        <w:sz w:val="20"/>
        <w:szCs w:val="20"/>
        <w:lang w:val="pl-PL"/>
      </w:rPr>
    </w:pPr>
    <w:bookmarkStart w:id="7" w:name="_Hlk98153405"/>
    <w:r w:rsidRPr="00046C54">
      <w:rPr>
        <w:rFonts w:ascii="Cambria" w:hAnsi="Cambria"/>
        <w:sz w:val="20"/>
        <w:szCs w:val="20"/>
      </w:rPr>
      <w:t xml:space="preserve">Nr referencyjny: </w:t>
    </w:r>
  </w:p>
  <w:bookmarkEnd w:id="7"/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345500"/>
    <w:multiLevelType w:val="hybridMultilevel"/>
    <w:tmpl w:val="D8CA3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A5864FF"/>
    <w:multiLevelType w:val="hybridMultilevel"/>
    <w:tmpl w:val="9E56E214"/>
    <w:lvl w:ilvl="0" w:tplc="93B40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8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1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B7A47BF"/>
    <w:multiLevelType w:val="hybridMultilevel"/>
    <w:tmpl w:val="505E812A"/>
    <w:lvl w:ilvl="0" w:tplc="91003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5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2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8"/>
  </w:num>
  <w:num w:numId="8">
    <w:abstractNumId w:val="22"/>
  </w:num>
  <w:num w:numId="9">
    <w:abstractNumId w:val="49"/>
  </w:num>
  <w:num w:numId="10">
    <w:abstractNumId w:val="55"/>
  </w:num>
  <w:num w:numId="11">
    <w:abstractNumId w:val="19"/>
  </w:num>
  <w:num w:numId="12">
    <w:abstractNumId w:val="52"/>
  </w:num>
  <w:num w:numId="13">
    <w:abstractNumId w:val="54"/>
  </w:num>
  <w:num w:numId="14">
    <w:abstractNumId w:val="12"/>
  </w:num>
  <w:num w:numId="15">
    <w:abstractNumId w:val="27"/>
  </w:num>
  <w:num w:numId="16">
    <w:abstractNumId w:val="31"/>
  </w:num>
  <w:num w:numId="17">
    <w:abstractNumId w:val="48"/>
  </w:num>
  <w:num w:numId="18">
    <w:abstractNumId w:val="21"/>
  </w:num>
  <w:num w:numId="19">
    <w:abstractNumId w:val="13"/>
  </w:num>
  <w:num w:numId="20">
    <w:abstractNumId w:val="16"/>
  </w:num>
  <w:num w:numId="21">
    <w:abstractNumId w:val="43"/>
  </w:num>
  <w:num w:numId="22">
    <w:abstractNumId w:val="17"/>
  </w:num>
  <w:num w:numId="23">
    <w:abstractNumId w:val="47"/>
  </w:num>
  <w:num w:numId="24">
    <w:abstractNumId w:val="45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1"/>
  </w:num>
  <w:num w:numId="32">
    <w:abstractNumId w:val="10"/>
  </w:num>
  <w:num w:numId="33">
    <w:abstractNumId w:val="28"/>
  </w:num>
  <w:num w:numId="34">
    <w:abstractNumId w:val="44"/>
  </w:num>
  <w:num w:numId="35">
    <w:abstractNumId w:val="15"/>
  </w:num>
  <w:num w:numId="36">
    <w:abstractNumId w:val="51"/>
  </w:num>
  <w:num w:numId="37">
    <w:abstractNumId w:val="14"/>
  </w:num>
  <w:num w:numId="38">
    <w:abstractNumId w:val="9"/>
  </w:num>
  <w:num w:numId="39">
    <w:abstractNumId w:val="23"/>
  </w:num>
  <w:num w:numId="40">
    <w:abstractNumId w:val="39"/>
  </w:num>
  <w:num w:numId="41">
    <w:abstractNumId w:val="33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24"/>
  </w:num>
  <w:num w:numId="46">
    <w:abstractNumId w:val="53"/>
  </w:num>
  <w:num w:numId="47">
    <w:abstractNumId w:val="26"/>
  </w:num>
  <w:num w:numId="48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46CB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2D5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3198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7749A"/>
    <w:rsid w:val="001816EE"/>
    <w:rsid w:val="00184103"/>
    <w:rsid w:val="00185CD0"/>
    <w:rsid w:val="001866AD"/>
    <w:rsid w:val="00187BF3"/>
    <w:rsid w:val="00187F03"/>
    <w:rsid w:val="00191FF7"/>
    <w:rsid w:val="00192C7B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65FF"/>
    <w:rsid w:val="001C12C8"/>
    <w:rsid w:val="001C1461"/>
    <w:rsid w:val="001C16DC"/>
    <w:rsid w:val="001C256F"/>
    <w:rsid w:val="001C2A23"/>
    <w:rsid w:val="001C33AC"/>
    <w:rsid w:val="001C33E7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585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41D0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348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F0291"/>
    <w:rsid w:val="002F16D6"/>
    <w:rsid w:val="002F26C4"/>
    <w:rsid w:val="002F294C"/>
    <w:rsid w:val="002F523C"/>
    <w:rsid w:val="002F68AE"/>
    <w:rsid w:val="002F79CA"/>
    <w:rsid w:val="00302515"/>
    <w:rsid w:val="00302B07"/>
    <w:rsid w:val="00303C65"/>
    <w:rsid w:val="003050CB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151"/>
    <w:rsid w:val="00334999"/>
    <w:rsid w:val="00340CA5"/>
    <w:rsid w:val="00341028"/>
    <w:rsid w:val="00341A0D"/>
    <w:rsid w:val="003429D7"/>
    <w:rsid w:val="00346CB9"/>
    <w:rsid w:val="00350282"/>
    <w:rsid w:val="00351E47"/>
    <w:rsid w:val="00353BDE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0DBF"/>
    <w:rsid w:val="003A1A6D"/>
    <w:rsid w:val="003A21AC"/>
    <w:rsid w:val="003A2551"/>
    <w:rsid w:val="003A41B1"/>
    <w:rsid w:val="003A4DC1"/>
    <w:rsid w:val="003A5A9D"/>
    <w:rsid w:val="003A5E55"/>
    <w:rsid w:val="003A7E89"/>
    <w:rsid w:val="003B13A9"/>
    <w:rsid w:val="003B6F73"/>
    <w:rsid w:val="003C48F1"/>
    <w:rsid w:val="003C4B19"/>
    <w:rsid w:val="003C53AC"/>
    <w:rsid w:val="003C609A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331B"/>
    <w:rsid w:val="00413676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5D79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501D1"/>
    <w:rsid w:val="0045165D"/>
    <w:rsid w:val="004519E7"/>
    <w:rsid w:val="004538F2"/>
    <w:rsid w:val="0045410D"/>
    <w:rsid w:val="00454C5B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0CC9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5AFA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A96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74AD8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2C6"/>
    <w:rsid w:val="00593ACF"/>
    <w:rsid w:val="00595F14"/>
    <w:rsid w:val="00596C55"/>
    <w:rsid w:val="005A1915"/>
    <w:rsid w:val="005A3346"/>
    <w:rsid w:val="005A3AF6"/>
    <w:rsid w:val="005A47C8"/>
    <w:rsid w:val="005A4EF6"/>
    <w:rsid w:val="005A658F"/>
    <w:rsid w:val="005A6AD8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C7BB7"/>
    <w:rsid w:val="005D10FB"/>
    <w:rsid w:val="005D2B0E"/>
    <w:rsid w:val="005D3855"/>
    <w:rsid w:val="005D3E53"/>
    <w:rsid w:val="005D464E"/>
    <w:rsid w:val="005D49B2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0A1"/>
    <w:rsid w:val="006042A2"/>
    <w:rsid w:val="00606915"/>
    <w:rsid w:val="0060700B"/>
    <w:rsid w:val="00607529"/>
    <w:rsid w:val="00607E94"/>
    <w:rsid w:val="0061758E"/>
    <w:rsid w:val="006230E3"/>
    <w:rsid w:val="00625F95"/>
    <w:rsid w:val="00626DDA"/>
    <w:rsid w:val="00631F41"/>
    <w:rsid w:val="00632714"/>
    <w:rsid w:val="00633F9C"/>
    <w:rsid w:val="00642664"/>
    <w:rsid w:val="00644938"/>
    <w:rsid w:val="00644EF0"/>
    <w:rsid w:val="00645158"/>
    <w:rsid w:val="0064532E"/>
    <w:rsid w:val="0065050B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CC3"/>
    <w:rsid w:val="006A5815"/>
    <w:rsid w:val="006B004E"/>
    <w:rsid w:val="006B06AC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7587"/>
    <w:rsid w:val="007411DD"/>
    <w:rsid w:val="00741FC1"/>
    <w:rsid w:val="00747558"/>
    <w:rsid w:val="00747E30"/>
    <w:rsid w:val="00751817"/>
    <w:rsid w:val="0075289B"/>
    <w:rsid w:val="0075483F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34BE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641"/>
    <w:rsid w:val="008079C8"/>
    <w:rsid w:val="00807F68"/>
    <w:rsid w:val="00810A21"/>
    <w:rsid w:val="008115F9"/>
    <w:rsid w:val="00812831"/>
    <w:rsid w:val="008215CC"/>
    <w:rsid w:val="00821941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468"/>
    <w:rsid w:val="00872D84"/>
    <w:rsid w:val="00874FCC"/>
    <w:rsid w:val="00875908"/>
    <w:rsid w:val="00892186"/>
    <w:rsid w:val="00894748"/>
    <w:rsid w:val="00896C0F"/>
    <w:rsid w:val="008A0763"/>
    <w:rsid w:val="008A0DA6"/>
    <w:rsid w:val="008A10C0"/>
    <w:rsid w:val="008A1345"/>
    <w:rsid w:val="008A27B1"/>
    <w:rsid w:val="008A41DF"/>
    <w:rsid w:val="008B11F9"/>
    <w:rsid w:val="008B19F5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60DD"/>
    <w:rsid w:val="00966BB2"/>
    <w:rsid w:val="00966D88"/>
    <w:rsid w:val="00970C8A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530"/>
    <w:rsid w:val="009A0A84"/>
    <w:rsid w:val="009A162C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E13F4"/>
    <w:rsid w:val="009E3C0C"/>
    <w:rsid w:val="009E3E1D"/>
    <w:rsid w:val="009E6B1D"/>
    <w:rsid w:val="009F246A"/>
    <w:rsid w:val="009F2CBB"/>
    <w:rsid w:val="009F3788"/>
    <w:rsid w:val="009F41F4"/>
    <w:rsid w:val="009F548C"/>
    <w:rsid w:val="009F5B49"/>
    <w:rsid w:val="009F7330"/>
    <w:rsid w:val="00A01864"/>
    <w:rsid w:val="00A0223C"/>
    <w:rsid w:val="00A05C0F"/>
    <w:rsid w:val="00A06B79"/>
    <w:rsid w:val="00A06C60"/>
    <w:rsid w:val="00A07CD9"/>
    <w:rsid w:val="00A1134B"/>
    <w:rsid w:val="00A14EE6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5172A"/>
    <w:rsid w:val="00A53AAD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85F23"/>
    <w:rsid w:val="00A9175F"/>
    <w:rsid w:val="00A91FE0"/>
    <w:rsid w:val="00A93D87"/>
    <w:rsid w:val="00A94A97"/>
    <w:rsid w:val="00A97F70"/>
    <w:rsid w:val="00AA4266"/>
    <w:rsid w:val="00AA7250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3470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5B"/>
    <w:rsid w:val="00B55132"/>
    <w:rsid w:val="00B55B34"/>
    <w:rsid w:val="00B5612C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3F5C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1A3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2F8E"/>
    <w:rsid w:val="00C91044"/>
    <w:rsid w:val="00C9266C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05CFA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4A4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2A0"/>
    <w:rsid w:val="00E45537"/>
    <w:rsid w:val="00E46205"/>
    <w:rsid w:val="00E46519"/>
    <w:rsid w:val="00E51A55"/>
    <w:rsid w:val="00E531C7"/>
    <w:rsid w:val="00E55C88"/>
    <w:rsid w:val="00E5600C"/>
    <w:rsid w:val="00E6178E"/>
    <w:rsid w:val="00E61DB6"/>
    <w:rsid w:val="00E62630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092D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06BAC"/>
    <w:rsid w:val="00F11020"/>
    <w:rsid w:val="00F1323B"/>
    <w:rsid w:val="00F1365D"/>
    <w:rsid w:val="00F14B2C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4ED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023"/>
    <w:rsid w:val="00F6150A"/>
    <w:rsid w:val="00F62AC0"/>
    <w:rsid w:val="00F642A5"/>
    <w:rsid w:val="00F6527B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47B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24DC"/>
    <w:rsid w:val="00FD2552"/>
    <w:rsid w:val="00FD27EC"/>
    <w:rsid w:val="00FD71DA"/>
    <w:rsid w:val="00FD77B3"/>
    <w:rsid w:val="00FE3086"/>
    <w:rsid w:val="00FE39AD"/>
    <w:rsid w:val="00FE3D47"/>
    <w:rsid w:val="00FE4CFE"/>
    <w:rsid w:val="00FE67D9"/>
    <w:rsid w:val="00FF1B19"/>
    <w:rsid w:val="00FF27A4"/>
    <w:rsid w:val="00FF2A5D"/>
    <w:rsid w:val="00FF3559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9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F548C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89B5-FBF7-4C6D-B463-B70BDF79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e.zawidczak</cp:lastModifiedBy>
  <cp:revision>35</cp:revision>
  <cp:lastPrinted>2022-05-23T06:07:00Z</cp:lastPrinted>
  <dcterms:created xsi:type="dcterms:W3CDTF">2022-03-09T12:53:00Z</dcterms:created>
  <dcterms:modified xsi:type="dcterms:W3CDTF">2022-05-23T06:07:00Z</dcterms:modified>
</cp:coreProperties>
</file>