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2547A80F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D3076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46B8BE52" w14:textId="12035A43" w:rsidR="00DA509A" w:rsidRPr="005A47C8" w:rsidRDefault="00DA509A" w:rsidP="005A47C8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7876AF4D" w14:textId="55435305" w:rsidR="00DA509A" w:rsidRPr="00060276" w:rsidRDefault="00F2478F" w:rsidP="005A47C8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bookmarkEnd w:id="0"/>
    <w:p w14:paraId="5DC63455" w14:textId="6CC15DEE" w:rsidR="00FF3559" w:rsidRPr="007D6960" w:rsidRDefault="00FF3559" w:rsidP="00FF355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</w:t>
      </w:r>
      <w:r w:rsidR="00A537D3" w:rsidRPr="00A537D3">
        <w:rPr>
          <w:rFonts w:ascii="Cambria" w:hAnsi="Cambria" w:cs="Arial"/>
          <w:b/>
          <w:sz w:val="20"/>
          <w:szCs w:val="20"/>
        </w:rPr>
        <w:t xml:space="preserve">Zakup i montaż systemu </w:t>
      </w:r>
      <w:proofErr w:type="spellStart"/>
      <w:r w:rsidR="00A537D3" w:rsidRPr="00A537D3">
        <w:rPr>
          <w:rFonts w:ascii="Cambria" w:hAnsi="Cambria" w:cs="Arial"/>
          <w:b/>
          <w:sz w:val="20"/>
          <w:szCs w:val="20"/>
        </w:rPr>
        <w:t>Bike</w:t>
      </w:r>
      <w:proofErr w:type="spellEnd"/>
      <w:r w:rsidR="00A537D3" w:rsidRPr="00A537D3">
        <w:rPr>
          <w:rFonts w:ascii="Cambria" w:hAnsi="Cambria" w:cs="Arial"/>
          <w:b/>
          <w:sz w:val="20"/>
          <w:szCs w:val="20"/>
        </w:rPr>
        <w:t xml:space="preserve"> &amp; </w:t>
      </w:r>
      <w:proofErr w:type="spellStart"/>
      <w:r w:rsidR="00A537D3" w:rsidRPr="00A537D3">
        <w:rPr>
          <w:rFonts w:ascii="Cambria" w:hAnsi="Cambria" w:cs="Arial"/>
          <w:b/>
          <w:sz w:val="20"/>
          <w:szCs w:val="20"/>
        </w:rPr>
        <w:t>ride</w:t>
      </w:r>
      <w:proofErr w:type="spellEnd"/>
      <w:r w:rsidRPr="00701AFD">
        <w:rPr>
          <w:rFonts w:ascii="Cambria" w:hAnsi="Cambria" w:cs="Arial"/>
          <w:b/>
          <w:sz w:val="20"/>
          <w:szCs w:val="20"/>
        </w:rPr>
        <w:t>”</w:t>
      </w:r>
    </w:p>
    <w:p w14:paraId="5559D997" w14:textId="77777777" w:rsidR="00775F7D" w:rsidRPr="00060276" w:rsidRDefault="00775F7D" w:rsidP="003A0DBF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22E47865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</w:t>
      </w:r>
      <w:r w:rsidR="0017749A">
        <w:rPr>
          <w:rFonts w:ascii="Cambria" w:hAnsi="Cambria" w:cs="Tahoma"/>
          <w:sz w:val="20"/>
          <w:szCs w:val="20"/>
        </w:rPr>
        <w:t>ostępowania</w:t>
      </w:r>
      <w:r w:rsidRPr="00060276">
        <w:rPr>
          <w:rFonts w:ascii="Cambria" w:hAnsi="Cambria" w:cs="Tahoma"/>
          <w:sz w:val="20"/>
          <w:szCs w:val="20"/>
        </w:rPr>
        <w:t xml:space="preserve">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A47C8" w:rsidRPr="005A47C8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6601EE00" w:rsidR="00DB1267" w:rsidRPr="00AB0E69" w:rsidRDefault="00E132F5" w:rsidP="00AB0E6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color w:val="000000"/>
                <w:sz w:val="20"/>
                <w:szCs w:val="20"/>
              </w:rPr>
              <w:t>Za wykonanie przedmiotu zamówienia oferujemy cenę w kwocie łącznej brutto:</w:t>
            </w:r>
          </w:p>
          <w:p w14:paraId="4E7D48C1" w14:textId="77777777" w:rsidR="000E0BFE" w:rsidRPr="005A47C8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Cenę brutto ogółem przedmiotu zamówienia …………………… PLN;</w:t>
            </w:r>
          </w:p>
          <w:p w14:paraId="375CEAA8" w14:textId="77777777" w:rsidR="000E0BFE" w:rsidRPr="005A47C8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426A5243" w14:textId="77777777" w:rsidR="003F5AC5" w:rsidRPr="005A47C8" w:rsidRDefault="003F5AC5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</w:pPr>
          </w:p>
          <w:p w14:paraId="03E2B873" w14:textId="1B88C43D" w:rsidR="000E0BFE" w:rsidRPr="005A47C8" w:rsidRDefault="000E0BFE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r w:rsidRPr="005A47C8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  <w:t xml:space="preserve">Kryteria </w:t>
            </w:r>
            <w:proofErr w:type="spellStart"/>
            <w:r w:rsidR="007028FC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  <w:t>poza</w:t>
            </w:r>
            <w:r w:rsidR="00BA3E4C" w:rsidRPr="005A47C8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  <w:t>cenowe</w:t>
            </w:r>
            <w:proofErr w:type="spellEnd"/>
            <w:r w:rsidRPr="005A47C8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  <w:t xml:space="preserve"> :</w:t>
            </w:r>
          </w:p>
          <w:p w14:paraId="149D347C" w14:textId="64C4B012" w:rsidR="00637983" w:rsidRPr="00C479A7" w:rsidRDefault="000E0BFE" w:rsidP="00BA3E4C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color w:val="FF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Deklaruję </w:t>
            </w:r>
            <w:r w:rsidR="007028FC">
              <w:rPr>
                <w:rFonts w:ascii="Cambria" w:hAnsi="Cambria" w:cs="Tahoma"/>
                <w:color w:val="000000"/>
                <w:sz w:val="20"/>
                <w:szCs w:val="20"/>
              </w:rPr>
              <w:t>:</w:t>
            </w:r>
            <w:r w:rsidR="00C479A7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</w:t>
            </w:r>
          </w:p>
          <w:p w14:paraId="11516625" w14:textId="47962478" w:rsidR="007028FC" w:rsidRPr="00AB0E69" w:rsidRDefault="007028FC" w:rsidP="00AB0E69">
            <w:pPr>
              <w:numPr>
                <w:ilvl w:val="1"/>
                <w:numId w:val="48"/>
              </w:num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379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Okres gwarancji na Przedmiot zamówienia i dostarczony sprzęt  i wyposażenie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……………………… </w:t>
            </w:r>
            <w:r w:rsidRPr="006379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miesięcy </w:t>
            </w:r>
          </w:p>
          <w:p w14:paraId="0DB25FCC" w14:textId="00EE782F" w:rsidR="002D1D72" w:rsidRPr="005D256C" w:rsidRDefault="00BA3E4C" w:rsidP="005D256C">
            <w:pPr>
              <w:numPr>
                <w:ilvl w:val="1"/>
                <w:numId w:val="48"/>
              </w:numPr>
              <w:spacing w:after="120" w:line="276" w:lineRule="auto"/>
              <w:jc w:val="both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379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W ramach zaoferowanej ceny oferuję serwis posprzedażny </w:t>
            </w:r>
            <w:r w:rsidR="007028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oraz pomoc techniczną nie objętą</w:t>
            </w:r>
            <w:r w:rsidRPr="006379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rękojmią i gwarancją</w:t>
            </w:r>
            <w:r w:rsidR="00637983" w:rsidRPr="006379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……………….</w:t>
            </w:r>
            <w:r w:rsidR="00B831C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31C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r</w:t>
            </w:r>
            <w:r w:rsidR="00B831C8" w:rsidRPr="00B831C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ok</w:t>
            </w:r>
            <w:r w:rsidR="00B831C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/</w:t>
            </w:r>
            <w:r w:rsidR="00637983" w:rsidRPr="006379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31C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l</w:t>
            </w:r>
            <w:r w:rsidR="00637983" w:rsidRPr="00337DB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at</w:t>
            </w:r>
            <w:r w:rsidR="00AB0E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a</w:t>
            </w:r>
            <w:r w:rsidR="00B831C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*</w:t>
            </w:r>
            <w:r w:rsidR="00B831C8" w:rsidRPr="00AB0E69">
              <w:rPr>
                <w:rFonts w:ascii="Cambria" w:hAnsi="Cambria"/>
                <w:b/>
                <w:bCs/>
                <w:color w:val="FF0000"/>
                <w:sz w:val="18"/>
                <w:szCs w:val="18"/>
                <w:vertAlign w:val="superscript"/>
              </w:rPr>
              <w:t>niepotrzebne</w:t>
            </w:r>
            <w:r w:rsidR="00B831C8" w:rsidRPr="00AB0E69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831C8" w:rsidRPr="00AB0E69">
              <w:rPr>
                <w:rFonts w:ascii="Cambria" w:hAnsi="Cambria"/>
                <w:b/>
                <w:bCs/>
                <w:color w:val="FF0000"/>
                <w:sz w:val="18"/>
                <w:szCs w:val="18"/>
                <w:vertAlign w:val="superscript"/>
              </w:rPr>
              <w:t>skreślić</w:t>
            </w:r>
            <w:bookmarkStart w:id="2" w:name="_GoBack"/>
            <w:bookmarkEnd w:id="2"/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74A0E513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W rozdziale XVII ust. </w:t>
            </w:r>
            <w:r w:rsidR="00C5329F">
              <w:rPr>
                <w:rFonts w:ascii="Cambria" w:hAnsi="Cambria" w:cs="Tahoma"/>
                <w:b/>
                <w:sz w:val="20"/>
                <w:szCs w:val="20"/>
              </w:rPr>
              <w:t>4</w:t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24561064" w14:textId="72B33E08" w:rsidR="00425D79" w:rsidRPr="00F6527B" w:rsidRDefault="004400F5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3B4B0698" w14:textId="44B2BED2" w:rsidR="003050CB" w:rsidRPr="005A47C8" w:rsidRDefault="00F6527B" w:rsidP="003050CB">
      <w:pPr>
        <w:spacing w:after="120"/>
        <w:jc w:val="both"/>
        <w:rPr>
          <w:rFonts w:ascii="Cambria" w:hAnsi="Cambria" w:cs="Tahoma"/>
          <w:b/>
          <w:color w:val="000000"/>
          <w:sz w:val="20"/>
          <w:szCs w:val="20"/>
        </w:rPr>
      </w:pPr>
      <w:r w:rsidRPr="005A47C8">
        <w:rPr>
          <w:rFonts w:ascii="Cambria" w:hAnsi="Cambria"/>
          <w:bCs/>
          <w:color w:val="000000"/>
          <w:sz w:val="20"/>
        </w:rPr>
        <w:t xml:space="preserve">9. </w:t>
      </w:r>
      <w:r w:rsidR="00425D79" w:rsidRPr="005A47C8">
        <w:rPr>
          <w:rFonts w:ascii="Cambria" w:hAnsi="Cambria"/>
          <w:bCs/>
          <w:color w:val="000000"/>
          <w:sz w:val="20"/>
        </w:rPr>
        <w:t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z art. 95 ust. 1 ustawy Pzp</w:t>
      </w:r>
    </w:p>
    <w:p w14:paraId="70493F66" w14:textId="615FBF53" w:rsidR="00016153" w:rsidRPr="00060276" w:rsidRDefault="00F6527B" w:rsidP="00F6527B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napToGrid w:val="0"/>
          <w:sz w:val="20"/>
          <w:szCs w:val="20"/>
        </w:rPr>
        <w:t xml:space="preserve">10. </w:t>
      </w:r>
      <w:r w:rsidR="00016153"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sectPr w:rsidR="009D15A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768FA" w14:textId="77777777" w:rsidR="00BA7A72" w:rsidRDefault="00BA7A72">
      <w:r>
        <w:separator/>
      </w:r>
    </w:p>
  </w:endnote>
  <w:endnote w:type="continuationSeparator" w:id="0">
    <w:p w14:paraId="028C9592" w14:textId="77777777" w:rsidR="00BA7A72" w:rsidRDefault="00B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F5DA3" w14:textId="77777777" w:rsidR="005A47C8" w:rsidRDefault="005A47C8" w:rsidP="005A4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256C" w:rsidRPr="005D256C">
      <w:rPr>
        <w:noProof/>
        <w:lang w:val="pl-PL"/>
      </w:rPr>
      <w:t>1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919F" w14:textId="77777777" w:rsidR="00BA7A72" w:rsidRDefault="00BA7A72">
      <w:r>
        <w:separator/>
      </w:r>
    </w:p>
  </w:footnote>
  <w:footnote w:type="continuationSeparator" w:id="0">
    <w:p w14:paraId="286AB3AB" w14:textId="77777777" w:rsidR="00BA7A72" w:rsidRDefault="00BA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0FCC" w14:textId="77777777" w:rsidR="00975D05" w:rsidRDefault="00975D05" w:rsidP="00975D05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>
      <w:rPr>
        <w:i/>
        <w:noProof/>
        <w:sz w:val="40"/>
        <w:szCs w:val="40"/>
      </w:rPr>
      <w:pict w14:anchorId="6F4D5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81pt;height:34.5pt;visibility:visible">
          <v:imagedata r:id="rId1" o:title=""/>
        </v:shape>
      </w:pict>
    </w:r>
    <w:r>
      <w:rPr>
        <w:i/>
        <w:sz w:val="40"/>
        <w:szCs w:val="40"/>
      </w:rPr>
      <w:t xml:space="preserve">     </w:t>
    </w:r>
    <w:r>
      <w:rPr>
        <w:i/>
        <w:noProof/>
        <w:sz w:val="40"/>
        <w:szCs w:val="40"/>
      </w:rPr>
      <w:pict w14:anchorId="04924D22">
        <v:shape id="Obraz 3" o:spid="_x0000_i1026" type="#_x0000_t75" style="width:111pt;height:34.5pt;visibility:visible">
          <v:imagedata r:id="rId2" o:title=""/>
        </v:shape>
      </w:pict>
    </w:r>
    <w:r>
      <w:rPr>
        <w:i/>
        <w:sz w:val="40"/>
        <w:szCs w:val="40"/>
      </w:rPr>
      <w:t xml:space="preserve">    </w:t>
    </w:r>
    <w:r>
      <w:rPr>
        <w:i/>
        <w:noProof/>
        <w:sz w:val="40"/>
        <w:szCs w:val="40"/>
      </w:rPr>
      <w:pict w14:anchorId="7BA5D250">
        <v:shape id="Obraz 2" o:spid="_x0000_i1027" type="#_x0000_t75" style="width:76pt;height:34.5pt;visibility:visible">
          <v:imagedata r:id="rId3" o:title=""/>
        </v:shape>
      </w:pict>
    </w:r>
    <w:r>
      <w:rPr>
        <w:i/>
        <w:sz w:val="40"/>
        <w:szCs w:val="40"/>
      </w:rPr>
      <w:t xml:space="preserve">    </w:t>
    </w:r>
    <w:r>
      <w:rPr>
        <w:i/>
        <w:noProof/>
        <w:sz w:val="40"/>
        <w:szCs w:val="40"/>
      </w:rPr>
      <w:pict w14:anchorId="23823369">
        <v:shape id="Obraz 1" o:spid="_x0000_i1028" type="#_x0000_t75" style="width:115pt;height:34.5pt;visibility:visible">
          <v:imagedata r:id="rId4" o:title=""/>
        </v:shape>
      </w:pict>
    </w:r>
  </w:p>
  <w:p w14:paraId="7494C07A" w14:textId="77777777" w:rsidR="00E62D93" w:rsidRDefault="00E62D93" w:rsidP="00E62D93"/>
  <w:p w14:paraId="343D0527" w14:textId="77777777" w:rsidR="00975D05" w:rsidRPr="00D55294" w:rsidRDefault="00975D05" w:rsidP="00E62D93">
    <w:pPr>
      <w:rPr>
        <w:vanish/>
      </w:rPr>
    </w:pPr>
  </w:p>
  <w:p w14:paraId="66F40FF5" w14:textId="2E9756FF" w:rsidR="00A85F23" w:rsidRPr="00FF3559" w:rsidRDefault="00A85F23" w:rsidP="00A85F23">
    <w:pPr>
      <w:pStyle w:val="Nagwek"/>
      <w:rPr>
        <w:rFonts w:ascii="Cambria" w:hAnsi="Cambria" w:cs="Arial"/>
        <w:b/>
        <w:sz w:val="20"/>
        <w:szCs w:val="20"/>
        <w:lang w:val="pl-PL"/>
      </w:rPr>
    </w:pPr>
    <w:bookmarkStart w:id="3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FF3559">
      <w:rPr>
        <w:rFonts w:ascii="Cambria" w:hAnsi="Cambria" w:cs="Arial"/>
        <w:sz w:val="20"/>
        <w:szCs w:val="20"/>
        <w:lang w:val="pl-PL"/>
      </w:rPr>
      <w:t>ZP.271.</w:t>
    </w:r>
    <w:r w:rsidR="00C5329F">
      <w:rPr>
        <w:rFonts w:ascii="Cambria" w:hAnsi="Cambria" w:cs="Arial"/>
        <w:sz w:val="20"/>
        <w:szCs w:val="20"/>
        <w:lang w:val="pl-PL"/>
      </w:rPr>
      <w:t>15</w:t>
    </w:r>
    <w:r w:rsidR="00FF3559">
      <w:rPr>
        <w:rFonts w:ascii="Cambria" w:hAnsi="Cambria" w:cs="Arial"/>
        <w:sz w:val="20"/>
        <w:szCs w:val="20"/>
        <w:lang w:val="pl-PL"/>
      </w:rPr>
      <w:t>.2022</w:t>
    </w:r>
  </w:p>
  <w:bookmarkEnd w:id="3"/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3903551"/>
    <w:multiLevelType w:val="hybridMultilevel"/>
    <w:tmpl w:val="1FF21028"/>
    <w:lvl w:ilvl="0" w:tplc="A39E9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3"/>
  </w:num>
  <w:num w:numId="9">
    <w:abstractNumId w:val="49"/>
  </w:num>
  <w:num w:numId="10">
    <w:abstractNumId w:val="55"/>
  </w:num>
  <w:num w:numId="11">
    <w:abstractNumId w:val="20"/>
  </w:num>
  <w:num w:numId="12">
    <w:abstractNumId w:val="52"/>
  </w:num>
  <w:num w:numId="13">
    <w:abstractNumId w:val="54"/>
  </w:num>
  <w:num w:numId="14">
    <w:abstractNumId w:val="12"/>
  </w:num>
  <w:num w:numId="15">
    <w:abstractNumId w:val="28"/>
  </w:num>
  <w:num w:numId="16">
    <w:abstractNumId w:val="32"/>
  </w:num>
  <w:num w:numId="17">
    <w:abstractNumId w:val="48"/>
  </w:num>
  <w:num w:numId="18">
    <w:abstractNumId w:val="22"/>
  </w:num>
  <w:num w:numId="19">
    <w:abstractNumId w:val="14"/>
  </w:num>
  <w:num w:numId="20">
    <w:abstractNumId w:val="17"/>
  </w:num>
  <w:num w:numId="21">
    <w:abstractNumId w:val="43"/>
  </w:num>
  <w:num w:numId="22">
    <w:abstractNumId w:val="18"/>
  </w:num>
  <w:num w:numId="23">
    <w:abstractNumId w:val="47"/>
  </w:num>
  <w:num w:numId="24">
    <w:abstractNumId w:val="45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9"/>
  </w:num>
  <w:num w:numId="34">
    <w:abstractNumId w:val="44"/>
  </w:num>
  <w:num w:numId="35">
    <w:abstractNumId w:val="16"/>
  </w:num>
  <w:num w:numId="36">
    <w:abstractNumId w:val="51"/>
  </w:num>
  <w:num w:numId="37">
    <w:abstractNumId w:val="15"/>
  </w:num>
  <w:num w:numId="38">
    <w:abstractNumId w:val="9"/>
  </w:num>
  <w:num w:numId="39">
    <w:abstractNumId w:val="24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25"/>
  </w:num>
  <w:num w:numId="46">
    <w:abstractNumId w:val="53"/>
  </w:num>
  <w:num w:numId="47">
    <w:abstractNumId w:val="27"/>
  </w:num>
  <w:num w:numId="48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CB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2D5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7749A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461"/>
    <w:rsid w:val="001C16DC"/>
    <w:rsid w:val="001C256F"/>
    <w:rsid w:val="001C2A23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348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523C"/>
    <w:rsid w:val="002F68AE"/>
    <w:rsid w:val="002F79CA"/>
    <w:rsid w:val="00302515"/>
    <w:rsid w:val="00302B07"/>
    <w:rsid w:val="003050CB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37DB8"/>
    <w:rsid w:val="00340CA5"/>
    <w:rsid w:val="00341028"/>
    <w:rsid w:val="00341A0D"/>
    <w:rsid w:val="003429D7"/>
    <w:rsid w:val="00346CB9"/>
    <w:rsid w:val="00350282"/>
    <w:rsid w:val="00351E47"/>
    <w:rsid w:val="00353BDE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0DBF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09A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5D79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54C5B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5AFA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96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74AD8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7C8"/>
    <w:rsid w:val="005A4EF6"/>
    <w:rsid w:val="005A658F"/>
    <w:rsid w:val="005A6AD8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256C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0A1"/>
    <w:rsid w:val="006042A2"/>
    <w:rsid w:val="00606915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37983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28FC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558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34BE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468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19F5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75D0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076"/>
    <w:rsid w:val="009D3646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07CD9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7D3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85F23"/>
    <w:rsid w:val="00A9175F"/>
    <w:rsid w:val="00A91FE0"/>
    <w:rsid w:val="00A93D87"/>
    <w:rsid w:val="00A94A97"/>
    <w:rsid w:val="00A97F70"/>
    <w:rsid w:val="00AA4266"/>
    <w:rsid w:val="00AA7250"/>
    <w:rsid w:val="00AB0E69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1C8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E4C"/>
    <w:rsid w:val="00BA3F0E"/>
    <w:rsid w:val="00BA4945"/>
    <w:rsid w:val="00BA4BBD"/>
    <w:rsid w:val="00BA5C7E"/>
    <w:rsid w:val="00BA7A72"/>
    <w:rsid w:val="00BB19B8"/>
    <w:rsid w:val="00BB7015"/>
    <w:rsid w:val="00BC077D"/>
    <w:rsid w:val="00BC3F5C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479A7"/>
    <w:rsid w:val="00C51F8C"/>
    <w:rsid w:val="00C52C59"/>
    <w:rsid w:val="00C5329F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2A0"/>
    <w:rsid w:val="00E45537"/>
    <w:rsid w:val="00E45B94"/>
    <w:rsid w:val="00E46205"/>
    <w:rsid w:val="00E46519"/>
    <w:rsid w:val="00E51A55"/>
    <w:rsid w:val="00E55C88"/>
    <w:rsid w:val="00E5600C"/>
    <w:rsid w:val="00E6178E"/>
    <w:rsid w:val="00E61DB6"/>
    <w:rsid w:val="00E62630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092D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4ED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4F8F"/>
    <w:rsid w:val="00F6527B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1DA"/>
    <w:rsid w:val="00FD77B3"/>
    <w:rsid w:val="00FE3086"/>
    <w:rsid w:val="00FE39AD"/>
    <w:rsid w:val="00FE3D47"/>
    <w:rsid w:val="00FE4CFE"/>
    <w:rsid w:val="00FE67D9"/>
    <w:rsid w:val="00FF1B19"/>
    <w:rsid w:val="00FF27A4"/>
    <w:rsid w:val="00FF2A5D"/>
    <w:rsid w:val="00FF3559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List 5" w:uiPriority="99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28</cp:revision>
  <cp:lastPrinted>2022-03-23T10:18:00Z</cp:lastPrinted>
  <dcterms:created xsi:type="dcterms:W3CDTF">2022-03-09T12:53:00Z</dcterms:created>
  <dcterms:modified xsi:type="dcterms:W3CDTF">2022-04-14T11:44:00Z</dcterms:modified>
</cp:coreProperties>
</file>