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9CCD" w14:textId="1316E58B"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B2584C" w:rsidRPr="00060276">
        <w:rPr>
          <w:rFonts w:ascii="Cambria" w:hAnsi="Cambria" w:cs="Arial"/>
          <w:sz w:val="20"/>
          <w:szCs w:val="20"/>
        </w:rPr>
        <w:t>2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14:paraId="46B8BE52" w14:textId="12035A43" w:rsidR="00DA509A" w:rsidRPr="005A47C8" w:rsidRDefault="00DA509A" w:rsidP="005A47C8">
      <w:pPr>
        <w:ind w:left="3540" w:firstLine="3543"/>
        <w:jc w:val="right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</w:p>
    <w:p w14:paraId="7876AF4D" w14:textId="55435305" w:rsidR="00DA509A" w:rsidRPr="00060276" w:rsidRDefault="00F2478F" w:rsidP="005A47C8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14:paraId="7C30062B" w14:textId="77777777"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14:paraId="5969A0B9" w14:textId="77777777"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14:paraId="4447B1D9" w14:textId="77777777" w:rsidR="00DA509A" w:rsidRPr="00060276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0D7EA71B" w14:textId="77777777" w:rsidR="00DA509A" w:rsidRPr="00060276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4EDD5F0B" w14:textId="77777777" w:rsidR="00F43EA6" w:rsidRPr="00060276" w:rsidRDefault="00F43EA6" w:rsidP="00175471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1" w:name="_Hlk74657548"/>
      <w:bookmarkStart w:id="2" w:name="_Hlk60466352"/>
    </w:p>
    <w:bookmarkEnd w:id="1"/>
    <w:p w14:paraId="5DC63455" w14:textId="19A581D5" w:rsidR="00FF3559" w:rsidRPr="007D6960" w:rsidRDefault="00103198" w:rsidP="00175471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„</w:t>
      </w:r>
      <w:r w:rsidR="00D05CFA">
        <w:rPr>
          <w:rFonts w:ascii="Cambria" w:hAnsi="Cambria" w:cs="Arial"/>
          <w:b/>
          <w:sz w:val="20"/>
          <w:szCs w:val="20"/>
        </w:rPr>
        <w:t xml:space="preserve">Podcinka koron oraz wycinka drzew na terenie Gminy </w:t>
      </w:r>
      <w:r w:rsidR="00FF3559">
        <w:rPr>
          <w:rFonts w:ascii="Cambria" w:hAnsi="Cambria" w:cs="Arial"/>
          <w:b/>
          <w:sz w:val="20"/>
          <w:szCs w:val="20"/>
        </w:rPr>
        <w:t xml:space="preserve"> </w:t>
      </w:r>
      <w:r w:rsidR="00D05CFA">
        <w:rPr>
          <w:rFonts w:ascii="Cambria" w:hAnsi="Cambria" w:cs="Arial"/>
          <w:b/>
          <w:sz w:val="20"/>
          <w:szCs w:val="20"/>
        </w:rPr>
        <w:t>Skarżysko -Kamienna</w:t>
      </w:r>
      <w:r w:rsidR="00FF3559">
        <w:rPr>
          <w:rFonts w:ascii="Cambria" w:hAnsi="Cambria" w:cs="Arial"/>
          <w:b/>
          <w:sz w:val="20"/>
          <w:szCs w:val="20"/>
        </w:rPr>
        <w:t xml:space="preserve"> w 2022r.</w:t>
      </w:r>
      <w:r w:rsidR="00FF3559" w:rsidRPr="00701AFD">
        <w:rPr>
          <w:rFonts w:ascii="Cambria" w:hAnsi="Cambria" w:cs="Arial"/>
          <w:b/>
          <w:sz w:val="20"/>
          <w:szCs w:val="20"/>
        </w:rPr>
        <w:t>”</w:t>
      </w:r>
    </w:p>
    <w:p w14:paraId="5559D997" w14:textId="77777777" w:rsidR="00775F7D" w:rsidRPr="00060276" w:rsidRDefault="00775F7D" w:rsidP="003A0DBF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</w:p>
    <w:bookmarkEnd w:id="2"/>
    <w:p w14:paraId="72FD589C" w14:textId="22E47865"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</w:t>
      </w:r>
      <w:r w:rsidR="0017749A">
        <w:rPr>
          <w:rFonts w:ascii="Cambria" w:hAnsi="Cambria" w:cs="Tahoma"/>
          <w:sz w:val="20"/>
          <w:szCs w:val="20"/>
        </w:rPr>
        <w:t>ostępowania</w:t>
      </w:r>
      <w:r w:rsidRPr="00060276">
        <w:rPr>
          <w:rFonts w:ascii="Cambria" w:hAnsi="Cambria" w:cs="Tahoma"/>
          <w:sz w:val="20"/>
          <w:szCs w:val="20"/>
        </w:rPr>
        <w:t xml:space="preserve">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14:paraId="7C3D41F1" w14:textId="77777777"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5A47C8" w:rsidRPr="009F548C" w14:paraId="0F11C54B" w14:textId="77777777" w:rsidTr="00400C25">
        <w:trPr>
          <w:trHeight w:val="340"/>
        </w:trPr>
        <w:tc>
          <w:tcPr>
            <w:tcW w:w="8789" w:type="dxa"/>
          </w:tcPr>
          <w:p w14:paraId="5517C2B2" w14:textId="77777777" w:rsidR="00E23985" w:rsidRPr="009F548C" w:rsidRDefault="00E132F5" w:rsidP="00D9450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9F548C">
              <w:rPr>
                <w:rFonts w:ascii="Cambria" w:hAnsi="Cambria" w:cs="Tahoma"/>
                <w:color w:val="000000"/>
                <w:sz w:val="20"/>
                <w:szCs w:val="20"/>
              </w:rPr>
              <w:t>Za wykonanie przedmiotu zamówienia oferujemy cenę w kwocie łącznej brutto:</w:t>
            </w:r>
          </w:p>
          <w:p w14:paraId="0B950228" w14:textId="77777777" w:rsidR="00DB1267" w:rsidRPr="009F548C" w:rsidRDefault="00DB1267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E7D48C1" w14:textId="77777777" w:rsidR="000E0BFE" w:rsidRDefault="000E0BF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9F548C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Cenę brutto ogółem przedmiotu zamówienia …………………… PLN;</w:t>
            </w:r>
          </w:p>
          <w:p w14:paraId="78ADCE78" w14:textId="77777777" w:rsidR="009F548C" w:rsidRPr="009F548C" w:rsidRDefault="009F548C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</w:p>
          <w:p w14:paraId="375CEAA8" w14:textId="77777777" w:rsidR="000E0BFE" w:rsidRPr="009F548C" w:rsidRDefault="000E0BF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9F548C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słownie: …................................................................................................................................ zł</w:t>
            </w:r>
          </w:p>
          <w:p w14:paraId="02A30102" w14:textId="3014038C" w:rsidR="000E0BFE" w:rsidRPr="009F548C" w:rsidRDefault="000E0BFE" w:rsidP="00F04442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9F548C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cena ta wynika z </w:t>
            </w:r>
            <w:r w:rsidR="00353BDE" w:rsidRPr="009F548C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Formularza cenowego</w:t>
            </w:r>
            <w:r w:rsidR="00D05CFA" w:rsidRPr="009F548C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– załącznik nr 1</w:t>
            </w:r>
            <w:r w:rsidR="00F414ED" w:rsidRPr="009F548C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.</w:t>
            </w:r>
          </w:p>
          <w:p w14:paraId="426A5243" w14:textId="77777777" w:rsidR="003F5AC5" w:rsidRPr="009F548C" w:rsidRDefault="003F5AC5" w:rsidP="000E0BFE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  <w:u w:val="single"/>
              </w:rPr>
            </w:pPr>
          </w:p>
          <w:p w14:paraId="03E2B873" w14:textId="77777777" w:rsidR="000E0BFE" w:rsidRDefault="000E0BFE" w:rsidP="000E0BFE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  <w:u w:val="single"/>
              </w:rPr>
            </w:pPr>
            <w:r w:rsidRPr="009F548C"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  <w:u w:val="single"/>
              </w:rPr>
              <w:t>Kryteria pozacenowe :</w:t>
            </w:r>
          </w:p>
          <w:p w14:paraId="3ED6D10C" w14:textId="77777777" w:rsidR="009F548C" w:rsidRPr="009F548C" w:rsidRDefault="009F548C" w:rsidP="000E0BFE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color w:val="000000"/>
                <w:sz w:val="20"/>
                <w:szCs w:val="20"/>
                <w:u w:val="single"/>
              </w:rPr>
            </w:pPr>
          </w:p>
          <w:p w14:paraId="43A09FF5" w14:textId="77777777" w:rsidR="009F548C" w:rsidRPr="009F548C" w:rsidRDefault="009F548C" w:rsidP="009F548C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9F548C">
              <w:rPr>
                <w:rFonts w:ascii="Cambria" w:hAnsi="Cambria"/>
                <w:b/>
                <w:bCs/>
                <w:i/>
                <w:sz w:val="20"/>
                <w:szCs w:val="20"/>
                <w:u w:val="single"/>
              </w:rPr>
              <w:t xml:space="preserve">Oświadczam/y, że oferuję/emy  czas reakcji * </w:t>
            </w:r>
            <w:r w:rsidRPr="009F548C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:</w:t>
            </w:r>
          </w:p>
          <w:tbl>
            <w:tblPr>
              <w:tblW w:w="8788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8"/>
            </w:tblGrid>
            <w:tr w:rsidR="009F548C" w:rsidRPr="009F548C" w14:paraId="28A0C509" w14:textId="77777777" w:rsidTr="001038A5">
              <w:trPr>
                <w:trHeight w:val="604"/>
              </w:trPr>
              <w:tc>
                <w:tcPr>
                  <w:tcW w:w="8788" w:type="dxa"/>
                  <w:shd w:val="clear" w:color="auto" w:fill="auto"/>
                  <w:vAlign w:val="center"/>
                </w:tcPr>
                <w:p w14:paraId="04255E56" w14:textId="77777777" w:rsidR="009F548C" w:rsidRPr="009F548C" w:rsidRDefault="009F548C" w:rsidP="001038A5">
                  <w:pPr>
                    <w:widowControl w:val="0"/>
                    <w:spacing w:line="360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9F548C">
                    <w:rPr>
                      <w:rFonts w:ascii="Cambria" w:hAnsi="Cambria"/>
                      <w:sz w:val="20"/>
                      <w:szCs w:val="20"/>
                    </w:rPr>
                    <w:t>Czas reakcji na zgłoszenia likwidacji skutków zdarzeń losowych</w:t>
                  </w:r>
                </w:p>
              </w:tc>
            </w:tr>
            <w:tr w:rsidR="009F548C" w:rsidRPr="009F548C" w14:paraId="0A39CAE1" w14:textId="77777777" w:rsidTr="001038A5">
              <w:trPr>
                <w:trHeight w:val="556"/>
              </w:trPr>
              <w:tc>
                <w:tcPr>
                  <w:tcW w:w="8788" w:type="dxa"/>
                  <w:shd w:val="clear" w:color="auto" w:fill="auto"/>
                  <w:vAlign w:val="center"/>
                </w:tcPr>
                <w:p w14:paraId="3AB3C229" w14:textId="77777777" w:rsidR="009F548C" w:rsidRPr="005D2B0E" w:rsidRDefault="009F548C" w:rsidP="001038A5">
                  <w:pPr>
                    <w:widowControl w:val="0"/>
                    <w:spacing w:line="360" w:lineRule="auto"/>
                    <w:jc w:val="both"/>
                    <w:rPr>
                      <w:rFonts w:ascii="Cambria" w:hAnsi="Cambria"/>
                      <w:bCs/>
                      <w:sz w:val="20"/>
                      <w:szCs w:val="20"/>
                    </w:rPr>
                  </w:pPr>
                  <w:r w:rsidRPr="009F548C">
                    <w:rPr>
                      <w:rFonts w:ascii="Cambria" w:hAnsi="Cambria"/>
                      <w:b/>
                      <w:color w:val="808080"/>
                      <w:sz w:val="20"/>
                      <w:szCs w:val="20"/>
                    </w:rPr>
                    <w:t xml:space="preserve">  </w:t>
                  </w:r>
                  <w:r w:rsidRPr="005D2B0E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2B0E">
                    <w:rPr>
                      <w:rFonts w:ascii="Cambria" w:hAnsi="Cambria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94500">
                    <w:rPr>
                      <w:rFonts w:ascii="Cambria" w:hAnsi="Cambria"/>
                      <w:bCs/>
                      <w:sz w:val="20"/>
                      <w:szCs w:val="20"/>
                    </w:rPr>
                  </w:r>
                  <w:r w:rsidR="00A94500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separate"/>
                  </w:r>
                  <w:r w:rsidRPr="005D2B0E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end"/>
                  </w:r>
                  <w:r w:rsidRPr="005D2B0E">
                    <w:rPr>
                      <w:rFonts w:ascii="Cambria" w:hAnsi="Cambria"/>
                      <w:bCs/>
                      <w:sz w:val="20"/>
                      <w:szCs w:val="20"/>
                    </w:rPr>
                    <w:t xml:space="preserve"> do 2  godzin  (włącznie) – 2,00 pkt               </w:t>
                  </w:r>
                </w:p>
                <w:p w14:paraId="1D2C7B35" w14:textId="77777777" w:rsidR="009F548C" w:rsidRPr="005D2B0E" w:rsidRDefault="009F548C" w:rsidP="001038A5">
                  <w:pPr>
                    <w:widowControl w:val="0"/>
                    <w:spacing w:line="360" w:lineRule="auto"/>
                    <w:jc w:val="both"/>
                    <w:rPr>
                      <w:rFonts w:ascii="Cambria" w:hAnsi="Cambria"/>
                      <w:bCs/>
                      <w:sz w:val="20"/>
                      <w:szCs w:val="20"/>
                    </w:rPr>
                  </w:pPr>
                  <w:r w:rsidRPr="005D2B0E">
                    <w:rPr>
                      <w:rFonts w:ascii="Cambria" w:hAnsi="Cambria"/>
                      <w:bCs/>
                      <w:sz w:val="20"/>
                      <w:szCs w:val="20"/>
                    </w:rPr>
                    <w:t xml:space="preserve">  </w:t>
                  </w:r>
                  <w:r w:rsidRPr="005D2B0E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2B0E">
                    <w:rPr>
                      <w:rFonts w:ascii="Cambria" w:hAnsi="Cambria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94500">
                    <w:rPr>
                      <w:rFonts w:ascii="Cambria" w:hAnsi="Cambria"/>
                      <w:bCs/>
                      <w:sz w:val="20"/>
                      <w:szCs w:val="20"/>
                    </w:rPr>
                  </w:r>
                  <w:r w:rsidR="00A94500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separate"/>
                  </w:r>
                  <w:r w:rsidRPr="005D2B0E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end"/>
                  </w:r>
                  <w:r w:rsidRPr="005D2B0E">
                    <w:rPr>
                      <w:rFonts w:ascii="Cambria" w:hAnsi="Cambria"/>
                      <w:bCs/>
                      <w:sz w:val="20"/>
                      <w:szCs w:val="20"/>
                    </w:rPr>
                    <w:t xml:space="preserve"> powyżej 2 godzin do 4 godzin ( włącznie ) – 1,00 pkt               </w:t>
                  </w:r>
                </w:p>
                <w:p w14:paraId="4E7F71B3" w14:textId="77777777" w:rsidR="009F548C" w:rsidRPr="009F548C" w:rsidRDefault="009F548C" w:rsidP="001038A5">
                  <w:pPr>
                    <w:widowControl w:val="0"/>
                    <w:spacing w:line="36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D2B0E">
                    <w:rPr>
                      <w:rFonts w:ascii="Cambria" w:hAnsi="Cambria"/>
                      <w:bCs/>
                      <w:sz w:val="20"/>
                      <w:szCs w:val="20"/>
                    </w:rPr>
                    <w:t xml:space="preserve">  </w:t>
                  </w:r>
                  <w:r w:rsidRPr="005D2B0E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2B0E">
                    <w:rPr>
                      <w:rFonts w:ascii="Cambria" w:hAnsi="Cambria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94500">
                    <w:rPr>
                      <w:rFonts w:ascii="Cambria" w:hAnsi="Cambria"/>
                      <w:bCs/>
                      <w:sz w:val="20"/>
                      <w:szCs w:val="20"/>
                    </w:rPr>
                  </w:r>
                  <w:r w:rsidR="00A94500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separate"/>
                  </w:r>
                  <w:r w:rsidRPr="005D2B0E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end"/>
                  </w:r>
                  <w:r w:rsidRPr="005D2B0E">
                    <w:rPr>
                      <w:rFonts w:ascii="Cambria" w:hAnsi="Cambria"/>
                      <w:bCs/>
                      <w:sz w:val="20"/>
                      <w:szCs w:val="20"/>
                    </w:rPr>
                    <w:t xml:space="preserve"> powyżej 4 godzin – 0,00 pkt</w:t>
                  </w:r>
                </w:p>
              </w:tc>
            </w:tr>
          </w:tbl>
          <w:p w14:paraId="521E9226" w14:textId="77777777" w:rsidR="009F548C" w:rsidRDefault="009F548C" w:rsidP="009F548C">
            <w:pPr>
              <w:pStyle w:val="Akapitzlist"/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0DB25FCC" w14:textId="2CB5FC73" w:rsidR="009F548C" w:rsidRPr="009F548C" w:rsidRDefault="009F548C" w:rsidP="009F548C">
            <w:pPr>
              <w:pStyle w:val="Akapitzlist"/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F548C">
              <w:rPr>
                <w:rFonts w:ascii="Cambria" w:hAnsi="Cambria"/>
                <w:b/>
                <w:sz w:val="20"/>
                <w:szCs w:val="20"/>
              </w:rPr>
              <w:t xml:space="preserve">* zaznaczyć właściwy poprzez postawienie znaku „X” </w:t>
            </w:r>
          </w:p>
        </w:tc>
      </w:tr>
      <w:tr w:rsidR="003F5AC5" w:rsidRPr="00060276" w14:paraId="50BF8D9B" w14:textId="77777777" w:rsidTr="00400C25">
        <w:trPr>
          <w:trHeight w:val="340"/>
        </w:trPr>
        <w:tc>
          <w:tcPr>
            <w:tcW w:w="8789" w:type="dxa"/>
          </w:tcPr>
          <w:p w14:paraId="37CA79DB" w14:textId="77777777"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UWAGA!</w:t>
            </w:r>
          </w:p>
          <w:p w14:paraId="6DB19575" w14:textId="77777777" w:rsidR="003F5AC5" w:rsidRPr="00C52C59" w:rsidRDefault="003F5AC5" w:rsidP="005C7BB7">
            <w:pPr>
              <w:tabs>
                <w:tab w:val="left" w:pos="426"/>
              </w:tabs>
              <w:spacing w:before="120" w:line="36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W rozdziale XVII ust. 5 SWZ Zamawiający wymaga złożenia wraz z ofertą informacji o powstaniu zamawiającego obowiązku podatkowego zgodnie z przepisami o podatku od towarów i usług (VAT) wskazując nazwę (rodzaj) towaru lub usługi, których dostawa lub świadczenie będzie prowadzić do jego powstania, oraz wskazując ich wartość bez kwoty podatku.</w:t>
            </w:r>
          </w:p>
        </w:tc>
      </w:tr>
    </w:tbl>
    <w:p w14:paraId="5FA866EC" w14:textId="77777777"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lastRenderedPageBreak/>
        <w:t>Dane dotyczące Wykonawcy:</w:t>
      </w:r>
    </w:p>
    <w:p w14:paraId="5A814FFD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DE67819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D9A331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FA6FBA8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4113113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29485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16E402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b/>
          <w:sz w:val="20"/>
          <w:szCs w:val="20"/>
        </w:rPr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</w:t>
      </w:r>
      <w:r w:rsidR="000E0BFE" w:rsidRPr="00060276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w sposób poprawny.</w:t>
      </w:r>
    </w:p>
    <w:p w14:paraId="445273FB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14:paraId="2A384225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4B4E56BD" w14:textId="77777777"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7626D93" w14:textId="77777777"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6125CDF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7981A0E3" w14:textId="77777777" w:rsidR="004400F5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060276">
        <w:rPr>
          <w:rFonts w:ascii="Cambria" w:hAnsi="Cambria" w:cs="Tahoma"/>
          <w:b/>
          <w:sz w:val="20"/>
          <w:szCs w:val="20"/>
        </w:rPr>
        <w:t>…....</w:t>
      </w:r>
      <w:r w:rsidRPr="00060276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060276">
        <w:rPr>
          <w:rFonts w:ascii="Cambria" w:hAnsi="Cambria" w:cs="Tahoma"/>
          <w:b/>
          <w:sz w:val="20"/>
          <w:szCs w:val="20"/>
        </w:rPr>
        <w:t>…</w:t>
      </w:r>
      <w:r w:rsidR="00F30C2A" w:rsidRPr="00060276">
        <w:rPr>
          <w:rFonts w:ascii="Cambria" w:hAnsi="Cambria" w:cs="Tahoma"/>
          <w:b/>
          <w:sz w:val="20"/>
          <w:szCs w:val="20"/>
        </w:rPr>
        <w:t>…..</w:t>
      </w:r>
      <w:r w:rsidRPr="00060276">
        <w:rPr>
          <w:rFonts w:ascii="Cambria" w:hAnsi="Cambria" w:cs="Tahoma"/>
          <w:b/>
          <w:sz w:val="20"/>
          <w:szCs w:val="20"/>
        </w:rPr>
        <w:t xml:space="preserve">.. </w:t>
      </w:r>
      <w:r w:rsidRPr="00060276">
        <w:rPr>
          <w:rFonts w:ascii="Cambria" w:hAnsi="Cambria" w:cs="Tahoma"/>
          <w:sz w:val="20"/>
          <w:szCs w:val="20"/>
        </w:rPr>
        <w:t xml:space="preserve">do nr </w:t>
      </w:r>
      <w:r w:rsidRPr="00060276">
        <w:rPr>
          <w:rFonts w:ascii="Cambria" w:hAnsi="Cambria" w:cs="Tahoma"/>
          <w:b/>
          <w:sz w:val="20"/>
          <w:szCs w:val="20"/>
        </w:rPr>
        <w:t>…...</w:t>
      </w:r>
      <w:r w:rsidR="00F30C2A" w:rsidRPr="00060276">
        <w:rPr>
          <w:rFonts w:ascii="Cambria" w:hAnsi="Cambria" w:cs="Tahoma"/>
          <w:b/>
          <w:sz w:val="20"/>
          <w:szCs w:val="20"/>
        </w:rPr>
        <w:t>......</w:t>
      </w:r>
      <w:r w:rsidRPr="00060276">
        <w:rPr>
          <w:rFonts w:ascii="Cambria" w:hAnsi="Cambria" w:cs="Tahoma"/>
          <w:b/>
          <w:sz w:val="20"/>
          <w:szCs w:val="20"/>
        </w:rPr>
        <w:t>.</w:t>
      </w:r>
    </w:p>
    <w:p w14:paraId="24561064" w14:textId="31003B94" w:rsidR="00425D79" w:rsidRPr="00F6527B" w:rsidRDefault="004400F5" w:rsidP="00F6527B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Calibri"/>
          <w:sz w:val="20"/>
          <w:szCs w:val="20"/>
        </w:rPr>
        <w:t xml:space="preserve">Informuję, że </w:t>
      </w:r>
      <w:r w:rsidRPr="00060276">
        <w:rPr>
          <w:rFonts w:ascii="Cambria" w:hAnsi="Cambria" w:cs="Calibri"/>
          <w:b/>
          <w:sz w:val="20"/>
          <w:szCs w:val="20"/>
        </w:rPr>
        <w:t xml:space="preserve">jestem </w:t>
      </w:r>
      <w:r w:rsidRPr="00060276">
        <w:rPr>
          <w:rFonts w:ascii="Cambria" w:hAnsi="Cambria" w:cs="Calibri"/>
          <w:sz w:val="20"/>
          <w:szCs w:val="20"/>
        </w:rPr>
        <w:t xml:space="preserve">(niepotrzebne skreślić) </w:t>
      </w:r>
      <w:r w:rsidRPr="00060276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060276">
        <w:rPr>
          <w:rFonts w:ascii="Cambria" w:hAnsi="Cambria" w:cs="Calibri"/>
          <w:b/>
          <w:sz w:val="20"/>
          <w:szCs w:val="20"/>
        </w:rPr>
        <w:t xml:space="preserve">/dużym </w:t>
      </w:r>
      <w:r w:rsidRPr="00060276">
        <w:rPr>
          <w:rFonts w:ascii="Cambria" w:hAnsi="Cambria" w:cs="Calibri"/>
          <w:b/>
          <w:sz w:val="20"/>
          <w:szCs w:val="20"/>
        </w:rPr>
        <w:t>przedsiębiorcą</w:t>
      </w:r>
      <w:r w:rsidRPr="00060276">
        <w:rPr>
          <w:rFonts w:ascii="Cambria" w:hAnsi="Cambria"/>
          <w:b/>
          <w:sz w:val="20"/>
          <w:szCs w:val="20"/>
        </w:rPr>
        <w:t>.</w:t>
      </w:r>
    </w:p>
    <w:p w14:paraId="3B4B0698" w14:textId="44B2BED2" w:rsidR="003050CB" w:rsidRPr="005A47C8" w:rsidRDefault="00F6527B" w:rsidP="003050CB">
      <w:pPr>
        <w:spacing w:after="120"/>
        <w:jc w:val="both"/>
        <w:rPr>
          <w:rFonts w:ascii="Cambria" w:hAnsi="Cambria" w:cs="Tahoma"/>
          <w:b/>
          <w:color w:val="000000"/>
          <w:sz w:val="20"/>
          <w:szCs w:val="20"/>
        </w:rPr>
      </w:pPr>
      <w:r w:rsidRPr="005A47C8">
        <w:rPr>
          <w:rFonts w:ascii="Cambria" w:hAnsi="Cambria"/>
          <w:bCs/>
          <w:color w:val="000000"/>
          <w:sz w:val="20"/>
        </w:rPr>
        <w:t xml:space="preserve">9. </w:t>
      </w:r>
      <w:r w:rsidR="00425D79" w:rsidRPr="005A47C8">
        <w:rPr>
          <w:rFonts w:ascii="Cambria" w:hAnsi="Cambria"/>
          <w:bCs/>
          <w:color w:val="000000"/>
          <w:sz w:val="20"/>
        </w:rPr>
        <w:t>Oświadczam/y, że realizując zamówienie, zgodnie ze szczegółowym opisem przedmiotu zamówienia,  zatrudnię na podstawie umowy o pracę osobę/y wykonujące czynności wskazane przez Zamawiającego oraz do realizacji zamówienia przy udziale podwykonawców spełniających wymóg z art. 95 ust. 1 ustawy Pzp</w:t>
      </w:r>
    </w:p>
    <w:p w14:paraId="70493F66" w14:textId="615FBF53" w:rsidR="00016153" w:rsidRPr="00060276" w:rsidRDefault="00F6527B" w:rsidP="00F6527B">
      <w:pPr>
        <w:spacing w:after="1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napToGrid w:val="0"/>
          <w:sz w:val="20"/>
          <w:szCs w:val="20"/>
        </w:rPr>
        <w:t xml:space="preserve">10. </w:t>
      </w:r>
      <w:r w:rsidR="00016153" w:rsidRPr="00060276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512249D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137EEA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5AF8B5B7" w14:textId="77777777" w:rsidR="00CF1C81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</w:t>
      </w:r>
    </w:p>
    <w:p w14:paraId="0C6F7F26" w14:textId="77777777" w:rsidR="0061758E" w:rsidRPr="00060276" w:rsidRDefault="0061758E" w:rsidP="005C7BB7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6"/>
          <w:szCs w:val="16"/>
        </w:rPr>
      </w:pPr>
    </w:p>
    <w:p w14:paraId="2C6D9505" w14:textId="77777777"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2FAADD9" w14:textId="77777777"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EC06D1" w14:textId="77777777"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CE677B" w14:textId="77777777" w:rsidR="009D15AA" w:rsidRPr="003F5AC5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*** godzina brutto z pochodnymi lub brutto brutto lub w tym VAT</w:t>
      </w:r>
    </w:p>
    <w:sectPr w:rsidR="009D15AA" w:rsidRPr="003F5AC5" w:rsidSect="004400F5">
      <w:headerReference w:type="default" r:id="rId8"/>
      <w:footerReference w:type="even" r:id="rId9"/>
      <w:footerReference w:type="default" r:id="rId10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4D780" w14:textId="77777777" w:rsidR="00A94500" w:rsidRDefault="00A94500">
      <w:r>
        <w:separator/>
      </w:r>
    </w:p>
  </w:endnote>
  <w:endnote w:type="continuationSeparator" w:id="0">
    <w:p w14:paraId="59A731D5" w14:textId="77777777" w:rsidR="00A94500" w:rsidRDefault="00A9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A992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FA0A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6AB1" w14:textId="77777777" w:rsidR="00175471" w:rsidRDefault="00175471" w:rsidP="0017547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175471">
      <w:rPr>
        <w:noProof/>
        <w:lang w:val="pl-PL"/>
      </w:rPr>
      <w:t>1</w:t>
    </w:r>
    <w:r>
      <w:fldChar w:fldCharType="end"/>
    </w:r>
  </w:p>
  <w:p w14:paraId="43E2B88E" w14:textId="77777777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C2A61" w14:textId="77777777" w:rsidR="00A94500" w:rsidRDefault="00A94500">
      <w:r>
        <w:separator/>
      </w:r>
    </w:p>
  </w:footnote>
  <w:footnote w:type="continuationSeparator" w:id="0">
    <w:p w14:paraId="22329785" w14:textId="77777777" w:rsidR="00A94500" w:rsidRDefault="00A9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E62D93" w:rsidRPr="001D43E1" w14:paraId="34D899E5" w14:textId="77777777" w:rsidTr="00F62AC0">
      <w:tc>
        <w:tcPr>
          <w:tcW w:w="2660" w:type="dxa"/>
          <w:vAlign w:val="center"/>
        </w:tcPr>
        <w:p w14:paraId="56EBD9A0" w14:textId="77777777" w:rsidR="00E62D93" w:rsidRPr="001D43E1" w:rsidRDefault="00E62D93" w:rsidP="00E62D93">
          <w:pPr>
            <w:jc w:val="center"/>
          </w:pPr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</w:p>
      </w:tc>
      <w:tc>
        <w:tcPr>
          <w:tcW w:w="2976" w:type="dxa"/>
          <w:vAlign w:val="center"/>
        </w:tcPr>
        <w:p w14:paraId="3108BAB9" w14:textId="77777777" w:rsidR="00E62D93" w:rsidRPr="001D43E1" w:rsidRDefault="00E62D93" w:rsidP="00E62D93">
          <w:pPr>
            <w:jc w:val="center"/>
          </w:pPr>
        </w:p>
      </w:tc>
      <w:tc>
        <w:tcPr>
          <w:tcW w:w="3720" w:type="dxa"/>
          <w:vAlign w:val="center"/>
        </w:tcPr>
        <w:p w14:paraId="36F01EC1" w14:textId="77777777" w:rsidR="00E62D93" w:rsidRPr="001D43E1" w:rsidRDefault="00E62D93" w:rsidP="00E62D93">
          <w:pPr>
            <w:jc w:val="center"/>
          </w:pPr>
        </w:p>
      </w:tc>
    </w:tr>
    <w:bookmarkEnd w:id="3"/>
    <w:bookmarkEnd w:id="4"/>
    <w:bookmarkEnd w:id="5"/>
    <w:bookmarkEnd w:id="6"/>
    <w:bookmarkEnd w:id="7"/>
  </w:tbl>
  <w:p w14:paraId="7494C07A" w14:textId="77777777" w:rsidR="00E62D93" w:rsidRPr="00D55294" w:rsidRDefault="00E62D93" w:rsidP="00E62D93">
    <w:pPr>
      <w:rPr>
        <w:vanish/>
      </w:rPr>
    </w:pPr>
  </w:p>
  <w:p w14:paraId="66F40FF5" w14:textId="25689FDD" w:rsidR="00A85F23" w:rsidRPr="00FF3559" w:rsidRDefault="00A85F23" w:rsidP="00A85F23">
    <w:pPr>
      <w:pStyle w:val="Nagwek"/>
      <w:rPr>
        <w:rFonts w:ascii="Cambria" w:hAnsi="Cambria" w:cs="Arial"/>
        <w:b/>
        <w:sz w:val="20"/>
        <w:szCs w:val="20"/>
        <w:lang w:val="pl-PL"/>
      </w:rPr>
    </w:pPr>
    <w:bookmarkStart w:id="8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103198">
      <w:rPr>
        <w:rFonts w:ascii="Cambria" w:hAnsi="Cambria" w:cs="Arial"/>
        <w:sz w:val="20"/>
        <w:szCs w:val="20"/>
        <w:lang w:val="pl-PL"/>
      </w:rPr>
      <w:t>ZP.271.10</w:t>
    </w:r>
    <w:r w:rsidR="00FF3559">
      <w:rPr>
        <w:rFonts w:ascii="Cambria" w:hAnsi="Cambria" w:cs="Arial"/>
        <w:sz w:val="20"/>
        <w:szCs w:val="20"/>
        <w:lang w:val="pl-PL"/>
      </w:rPr>
      <w:t>.2022.EZ</w:t>
    </w:r>
  </w:p>
  <w:bookmarkEnd w:id="8"/>
  <w:p w14:paraId="0094B4D2" w14:textId="77777777" w:rsidR="00FD0A80" w:rsidRPr="00E62D93" w:rsidRDefault="00FD0A80" w:rsidP="00E62D9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345500"/>
    <w:multiLevelType w:val="hybridMultilevel"/>
    <w:tmpl w:val="D8CA3D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B7A47BF"/>
    <w:multiLevelType w:val="hybridMultilevel"/>
    <w:tmpl w:val="505E812A"/>
    <w:lvl w:ilvl="0" w:tplc="91003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4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7"/>
  </w:num>
  <w:num w:numId="8">
    <w:abstractNumId w:val="22"/>
  </w:num>
  <w:num w:numId="9">
    <w:abstractNumId w:val="48"/>
  </w:num>
  <w:num w:numId="10">
    <w:abstractNumId w:val="54"/>
  </w:num>
  <w:num w:numId="11">
    <w:abstractNumId w:val="19"/>
  </w:num>
  <w:num w:numId="12">
    <w:abstractNumId w:val="51"/>
  </w:num>
  <w:num w:numId="13">
    <w:abstractNumId w:val="53"/>
  </w:num>
  <w:num w:numId="14">
    <w:abstractNumId w:val="12"/>
  </w:num>
  <w:num w:numId="15">
    <w:abstractNumId w:val="27"/>
  </w:num>
  <w:num w:numId="16">
    <w:abstractNumId w:val="31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6"/>
  </w:num>
  <w:num w:numId="24">
    <w:abstractNumId w:val="44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24"/>
  </w:num>
  <w:num w:numId="46">
    <w:abstractNumId w:val="52"/>
  </w:num>
  <w:num w:numId="47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849"/>
    <w:rsid w:val="000646CB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2D5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3198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F79"/>
    <w:rsid w:val="0014707D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5471"/>
    <w:rsid w:val="00176AEC"/>
    <w:rsid w:val="0017749A"/>
    <w:rsid w:val="001816EE"/>
    <w:rsid w:val="00184103"/>
    <w:rsid w:val="00185CD0"/>
    <w:rsid w:val="001866AD"/>
    <w:rsid w:val="00187BF3"/>
    <w:rsid w:val="00187F03"/>
    <w:rsid w:val="00191FF7"/>
    <w:rsid w:val="00192C7B"/>
    <w:rsid w:val="00194CF3"/>
    <w:rsid w:val="00197122"/>
    <w:rsid w:val="001979DB"/>
    <w:rsid w:val="00197C2A"/>
    <w:rsid w:val="001A1117"/>
    <w:rsid w:val="001A4511"/>
    <w:rsid w:val="001A4C70"/>
    <w:rsid w:val="001A5611"/>
    <w:rsid w:val="001A5B4C"/>
    <w:rsid w:val="001B000A"/>
    <w:rsid w:val="001B3135"/>
    <w:rsid w:val="001B397F"/>
    <w:rsid w:val="001B65FF"/>
    <w:rsid w:val="001C12C8"/>
    <w:rsid w:val="001C1461"/>
    <w:rsid w:val="001C16DC"/>
    <w:rsid w:val="001C256F"/>
    <w:rsid w:val="001C2A23"/>
    <w:rsid w:val="001C33AC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585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6348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F0291"/>
    <w:rsid w:val="002F16D6"/>
    <w:rsid w:val="002F26C4"/>
    <w:rsid w:val="002F294C"/>
    <w:rsid w:val="002F523C"/>
    <w:rsid w:val="002F68AE"/>
    <w:rsid w:val="002F79CA"/>
    <w:rsid w:val="00302515"/>
    <w:rsid w:val="00302B07"/>
    <w:rsid w:val="003050CB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151"/>
    <w:rsid w:val="00334999"/>
    <w:rsid w:val="00340CA5"/>
    <w:rsid w:val="00341028"/>
    <w:rsid w:val="00341A0D"/>
    <w:rsid w:val="003429D7"/>
    <w:rsid w:val="00346CB9"/>
    <w:rsid w:val="00350282"/>
    <w:rsid w:val="00351E47"/>
    <w:rsid w:val="00353BDE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763CB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0DBF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3AC"/>
    <w:rsid w:val="003C609A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5505"/>
    <w:rsid w:val="00410D38"/>
    <w:rsid w:val="0041331B"/>
    <w:rsid w:val="00413676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5D79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434A"/>
    <w:rsid w:val="004444A5"/>
    <w:rsid w:val="00445639"/>
    <w:rsid w:val="00446E5C"/>
    <w:rsid w:val="004501D1"/>
    <w:rsid w:val="0045165D"/>
    <w:rsid w:val="004519E7"/>
    <w:rsid w:val="004538F2"/>
    <w:rsid w:val="0045410D"/>
    <w:rsid w:val="00454C5B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25D2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5AFA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A96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74AD8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346"/>
    <w:rsid w:val="005A3AF6"/>
    <w:rsid w:val="005A47C8"/>
    <w:rsid w:val="005A4EF6"/>
    <w:rsid w:val="005A658F"/>
    <w:rsid w:val="005A6AD8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C7BB7"/>
    <w:rsid w:val="005D10FB"/>
    <w:rsid w:val="005D2B0E"/>
    <w:rsid w:val="005D3855"/>
    <w:rsid w:val="005D3E53"/>
    <w:rsid w:val="005D464E"/>
    <w:rsid w:val="005D49B2"/>
    <w:rsid w:val="005D5551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7D4"/>
    <w:rsid w:val="00601FA4"/>
    <w:rsid w:val="006040A1"/>
    <w:rsid w:val="006042A2"/>
    <w:rsid w:val="00606915"/>
    <w:rsid w:val="00607529"/>
    <w:rsid w:val="00607E94"/>
    <w:rsid w:val="0061758E"/>
    <w:rsid w:val="006230E3"/>
    <w:rsid w:val="00625F95"/>
    <w:rsid w:val="00626DDA"/>
    <w:rsid w:val="00631F41"/>
    <w:rsid w:val="00632714"/>
    <w:rsid w:val="00633F9C"/>
    <w:rsid w:val="00642664"/>
    <w:rsid w:val="00644938"/>
    <w:rsid w:val="00644EF0"/>
    <w:rsid w:val="00645158"/>
    <w:rsid w:val="0064532E"/>
    <w:rsid w:val="0065050B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CC3"/>
    <w:rsid w:val="006A5815"/>
    <w:rsid w:val="006B004E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7587"/>
    <w:rsid w:val="007411DD"/>
    <w:rsid w:val="00741FC1"/>
    <w:rsid w:val="00747558"/>
    <w:rsid w:val="00747E30"/>
    <w:rsid w:val="00751817"/>
    <w:rsid w:val="0075289B"/>
    <w:rsid w:val="007548DB"/>
    <w:rsid w:val="0075499B"/>
    <w:rsid w:val="00755404"/>
    <w:rsid w:val="007563E4"/>
    <w:rsid w:val="007572CC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34BE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641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0468"/>
    <w:rsid w:val="00872D84"/>
    <w:rsid w:val="00874FCC"/>
    <w:rsid w:val="00875908"/>
    <w:rsid w:val="00892186"/>
    <w:rsid w:val="00896C0F"/>
    <w:rsid w:val="008A0763"/>
    <w:rsid w:val="008A0DA6"/>
    <w:rsid w:val="008A10C0"/>
    <w:rsid w:val="008A1345"/>
    <w:rsid w:val="008A27B1"/>
    <w:rsid w:val="008A41DF"/>
    <w:rsid w:val="008B11F9"/>
    <w:rsid w:val="008B19F5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60DD"/>
    <w:rsid w:val="00966BB2"/>
    <w:rsid w:val="00966D88"/>
    <w:rsid w:val="00975355"/>
    <w:rsid w:val="009829D9"/>
    <w:rsid w:val="00983423"/>
    <w:rsid w:val="00983D87"/>
    <w:rsid w:val="0098603A"/>
    <w:rsid w:val="00990C28"/>
    <w:rsid w:val="009952C7"/>
    <w:rsid w:val="0099563A"/>
    <w:rsid w:val="009970AA"/>
    <w:rsid w:val="009A0530"/>
    <w:rsid w:val="009A0A84"/>
    <w:rsid w:val="009A162C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3646"/>
    <w:rsid w:val="009D4D28"/>
    <w:rsid w:val="009D515A"/>
    <w:rsid w:val="009D5F18"/>
    <w:rsid w:val="009D6C0A"/>
    <w:rsid w:val="009E13F4"/>
    <w:rsid w:val="009E3C0C"/>
    <w:rsid w:val="009E3E1D"/>
    <w:rsid w:val="009E6B1D"/>
    <w:rsid w:val="009F246A"/>
    <w:rsid w:val="009F2CBB"/>
    <w:rsid w:val="009F3788"/>
    <w:rsid w:val="009F41F4"/>
    <w:rsid w:val="009F548C"/>
    <w:rsid w:val="009F5B49"/>
    <w:rsid w:val="009F7330"/>
    <w:rsid w:val="00A01864"/>
    <w:rsid w:val="00A0223C"/>
    <w:rsid w:val="00A05C0F"/>
    <w:rsid w:val="00A06B79"/>
    <w:rsid w:val="00A06C60"/>
    <w:rsid w:val="00A07CD9"/>
    <w:rsid w:val="00A1134B"/>
    <w:rsid w:val="00A14EE6"/>
    <w:rsid w:val="00A17D18"/>
    <w:rsid w:val="00A208A8"/>
    <w:rsid w:val="00A20B08"/>
    <w:rsid w:val="00A20E8F"/>
    <w:rsid w:val="00A2116D"/>
    <w:rsid w:val="00A222A7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ED0"/>
    <w:rsid w:val="00A46A06"/>
    <w:rsid w:val="00A5172A"/>
    <w:rsid w:val="00A53AAD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85F23"/>
    <w:rsid w:val="00A9175F"/>
    <w:rsid w:val="00A91FE0"/>
    <w:rsid w:val="00A93D87"/>
    <w:rsid w:val="00A94500"/>
    <w:rsid w:val="00A94A97"/>
    <w:rsid w:val="00A97F70"/>
    <w:rsid w:val="00AA4266"/>
    <w:rsid w:val="00AA7250"/>
    <w:rsid w:val="00AB2527"/>
    <w:rsid w:val="00AB3D1E"/>
    <w:rsid w:val="00AB4A0F"/>
    <w:rsid w:val="00AB6AEB"/>
    <w:rsid w:val="00AC2D83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6582"/>
    <w:rsid w:val="00AF7A45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5CB5"/>
    <w:rsid w:val="00B2696B"/>
    <w:rsid w:val="00B26FE4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52161"/>
    <w:rsid w:val="00B5465B"/>
    <w:rsid w:val="00B5513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2FC4"/>
    <w:rsid w:val="00BA3337"/>
    <w:rsid w:val="00BA3F0E"/>
    <w:rsid w:val="00BA4945"/>
    <w:rsid w:val="00BA4BBD"/>
    <w:rsid w:val="00BA5C7E"/>
    <w:rsid w:val="00BB19B8"/>
    <w:rsid w:val="00BB7015"/>
    <w:rsid w:val="00BC077D"/>
    <w:rsid w:val="00BC3F5C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2C59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2F8E"/>
    <w:rsid w:val="00C91044"/>
    <w:rsid w:val="00C9266C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05CFA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2A0"/>
    <w:rsid w:val="00E45537"/>
    <w:rsid w:val="00E46205"/>
    <w:rsid w:val="00E46519"/>
    <w:rsid w:val="00E51A55"/>
    <w:rsid w:val="00E55C88"/>
    <w:rsid w:val="00E5600C"/>
    <w:rsid w:val="00E6178E"/>
    <w:rsid w:val="00E61DB6"/>
    <w:rsid w:val="00E62630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092D"/>
    <w:rsid w:val="00EA2BDF"/>
    <w:rsid w:val="00EA395D"/>
    <w:rsid w:val="00EA4C1A"/>
    <w:rsid w:val="00EB1584"/>
    <w:rsid w:val="00EB26BF"/>
    <w:rsid w:val="00EB567B"/>
    <w:rsid w:val="00EB56F4"/>
    <w:rsid w:val="00EB5DC0"/>
    <w:rsid w:val="00EB67D2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11020"/>
    <w:rsid w:val="00F1323B"/>
    <w:rsid w:val="00F1365D"/>
    <w:rsid w:val="00F14B2C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4ED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023"/>
    <w:rsid w:val="00F6150A"/>
    <w:rsid w:val="00F62AC0"/>
    <w:rsid w:val="00F642A5"/>
    <w:rsid w:val="00F6527B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47B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D0A80"/>
    <w:rsid w:val="00FD24DC"/>
    <w:rsid w:val="00FD2552"/>
    <w:rsid w:val="00FD27EC"/>
    <w:rsid w:val="00FD71DA"/>
    <w:rsid w:val="00FD77B3"/>
    <w:rsid w:val="00FE3086"/>
    <w:rsid w:val="00FE39AD"/>
    <w:rsid w:val="00FE3D47"/>
    <w:rsid w:val="00FE4CFE"/>
    <w:rsid w:val="00FE67D9"/>
    <w:rsid w:val="00FF1B19"/>
    <w:rsid w:val="00FF27A4"/>
    <w:rsid w:val="00FF2A5D"/>
    <w:rsid w:val="00FF3559"/>
    <w:rsid w:val="00FF4295"/>
    <w:rsid w:val="00FF5BA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9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F548C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e.zawidczak</cp:lastModifiedBy>
  <cp:revision>29</cp:revision>
  <cp:lastPrinted>2022-03-31T07:23:00Z</cp:lastPrinted>
  <dcterms:created xsi:type="dcterms:W3CDTF">2022-03-09T12:53:00Z</dcterms:created>
  <dcterms:modified xsi:type="dcterms:W3CDTF">2022-03-31T07:23:00Z</dcterms:modified>
</cp:coreProperties>
</file>