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9CCD" w14:textId="1316E58B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B2584C" w:rsidRPr="00060276">
        <w:rPr>
          <w:rFonts w:ascii="Cambria" w:hAnsi="Cambria" w:cs="Arial"/>
          <w:sz w:val="20"/>
          <w:szCs w:val="20"/>
        </w:rPr>
        <w:t>2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77777777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386A2DE6" w14:textId="77777777" w:rsidR="00DA509A" w:rsidRPr="00060276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5C6FAFCA" w14:textId="77777777" w:rsidR="00DA509A" w:rsidRPr="00060276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43B7AD0D" w14:textId="77777777" w:rsidR="00DA509A" w:rsidRPr="00060276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A168AA">
      <w:pPr>
        <w:shd w:val="clear" w:color="auto" w:fill="D9D9D9" w:themeFill="background1" w:themeFillShade="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14:paraId="643DF5FB" w14:textId="77777777" w:rsidR="00E21506" w:rsidRPr="007D6960" w:rsidRDefault="00E21506" w:rsidP="00A168AA">
      <w:pPr>
        <w:shd w:val="clear" w:color="auto" w:fill="D9D9D9" w:themeFill="background1" w:themeFillShade="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„Utrzymanie zieleni na terenie miasta Skarżyska-Kamiennej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p w14:paraId="5559D997" w14:textId="77777777" w:rsidR="00775F7D" w:rsidRPr="00060276" w:rsidRDefault="00775F7D" w:rsidP="004C71E7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77777777" w:rsidR="00E23985" w:rsidRPr="00C52C59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14:paraId="0B950228" w14:textId="77777777" w:rsidR="00DB1267" w:rsidRPr="00C52C59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4F34A39" w14:textId="50837360" w:rsidR="00E21506" w:rsidRPr="00920165" w:rsidRDefault="00E21506" w:rsidP="00E21506">
            <w:pPr>
              <w:ind w:left="426"/>
              <w:jc w:val="both"/>
              <w:rPr>
                <w:rFonts w:ascii="Cambria" w:hAnsi="Cambria"/>
                <w:color w:val="00000A"/>
                <w:sz w:val="20"/>
                <w:szCs w:val="20"/>
                <w:u w:val="single"/>
              </w:rPr>
            </w:pPr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Część 1:</w:t>
            </w:r>
            <w:r w:rsidR="00A168A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Utrzymanie zieleni w pasach dróg gminnych - Strefa I</w:t>
            </w:r>
          </w:p>
          <w:p w14:paraId="3425B090" w14:textId="77777777" w:rsidR="00E21506" w:rsidRPr="00920165" w:rsidRDefault="00E21506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4E7D48C1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375CEAA8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2A30102" w14:textId="43F52464" w:rsidR="000E0BFE" w:rsidRPr="00C52C59" w:rsidRDefault="000E0BFE" w:rsidP="00F04442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 w:rsidR="00353BDE">
              <w:rPr>
                <w:rFonts w:ascii="Cambria" w:hAnsi="Cambria" w:cs="Tahoma"/>
                <w:b/>
                <w:sz w:val="20"/>
                <w:szCs w:val="20"/>
              </w:rPr>
              <w:t>Formularza cenowego</w:t>
            </w:r>
            <w:r w:rsidR="00E452A0">
              <w:rPr>
                <w:rFonts w:ascii="Cambria" w:hAnsi="Cambria" w:cs="Tahoma"/>
                <w:b/>
                <w:sz w:val="20"/>
                <w:szCs w:val="20"/>
              </w:rPr>
              <w:t xml:space="preserve"> – załącznik nr 1a</w:t>
            </w:r>
            <w:r w:rsidR="00F414ED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426A5243" w14:textId="77777777" w:rsidR="003F5AC5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03E2B873" w14:textId="77777777" w:rsidR="000E0BFE" w:rsidRPr="00C52C59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22B84454" w14:textId="3709EFF9" w:rsidR="00AC3D9B" w:rsidRDefault="00AC3D9B" w:rsidP="00AC3D9B">
            <w:pPr>
              <w:tabs>
                <w:tab w:val="center" w:pos="5558"/>
              </w:tabs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             </w:t>
            </w:r>
            <w:r w:rsidRPr="00DA77DD">
              <w:rPr>
                <w:b/>
                <w:sz w:val="22"/>
                <w:szCs w:val="22"/>
              </w:rPr>
              <w:t>Oświadcz</w:t>
            </w:r>
            <w:r>
              <w:rPr>
                <w:b/>
                <w:sz w:val="22"/>
                <w:szCs w:val="22"/>
              </w:rPr>
              <w:t xml:space="preserve">am, że oferuję czas reakcji </w:t>
            </w:r>
            <w:r w:rsidR="001E2E35" w:rsidRPr="00082D5F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1E2E35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1E2E35" w:rsidRPr="00082D5F">
              <w:rPr>
                <w:rFonts w:ascii="Cambria" w:hAnsi="Cambria" w:cs="Tahoma"/>
                <w:b/>
                <w:sz w:val="20"/>
                <w:szCs w:val="20"/>
              </w:rPr>
              <w:t>podjęcie działań w celu usunięcia skutków zdarzeń losowych</w:t>
            </w:r>
            <w:r w:rsidR="001E2E35" w:rsidRPr="00DA77DD">
              <w:rPr>
                <w:b/>
                <w:sz w:val="22"/>
                <w:szCs w:val="22"/>
              </w:rPr>
              <w:t xml:space="preserve"> </w:t>
            </w:r>
            <w:r w:rsidRPr="00DA77DD">
              <w:rPr>
                <w:b/>
                <w:sz w:val="22"/>
                <w:szCs w:val="22"/>
              </w:rPr>
              <w:t>* :</w:t>
            </w:r>
          </w:p>
          <w:p w14:paraId="3E2168A5" w14:textId="77777777" w:rsidR="00AC3D9B" w:rsidRPr="00AC3D9B" w:rsidRDefault="00AC3D9B" w:rsidP="00A47033">
            <w:pPr>
              <w:spacing w:after="120" w:line="276" w:lineRule="auto"/>
              <w:ind w:left="720"/>
              <w:jc w:val="both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</w:p>
          <w:p w14:paraId="7130CBD3" w14:textId="77777777" w:rsidR="00AC3D9B" w:rsidRDefault="00AC3D9B" w:rsidP="00AC3D9B">
            <w:pPr>
              <w:tabs>
                <w:tab w:val="center" w:pos="5558"/>
              </w:tabs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AC3D9B" w:rsidRPr="00781B66" w14:paraId="19B626EC" w14:textId="77777777" w:rsidTr="0095509A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78083F81" w14:textId="77777777" w:rsidR="00AC3D9B" w:rsidRPr="00C86677" w:rsidRDefault="00AC3D9B" w:rsidP="0095509A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677">
                    <w:rPr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A168AA">
                    <w:rPr>
                      <w:b/>
                      <w:color w:val="808080"/>
                      <w:sz w:val="22"/>
                      <w:szCs w:val="22"/>
                    </w:rPr>
                  </w:r>
                  <w:r w:rsidR="00A168AA">
                    <w:rPr>
                      <w:b/>
                      <w:color w:val="808080"/>
                      <w:sz w:val="22"/>
                      <w:szCs w:val="22"/>
                    </w:rPr>
                    <w:fldChar w:fldCharType="separate"/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fldChar w:fldCharType="end"/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t xml:space="preserve">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do 2  go</w:t>
                  </w:r>
                  <w:r>
                    <w:rPr>
                      <w:color w:val="000000"/>
                      <w:sz w:val="22"/>
                      <w:szCs w:val="22"/>
                    </w:rPr>
                    <w:t>dzin  (włącznie) – 1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 xml:space="preserve">,00 pkt               </w:t>
                  </w:r>
                </w:p>
                <w:p w14:paraId="6F7940C1" w14:textId="77777777" w:rsidR="00AC3D9B" w:rsidRPr="00781B66" w:rsidRDefault="00AC3D9B" w:rsidP="0095509A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8667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A168AA">
                    <w:rPr>
                      <w:b/>
                      <w:color w:val="000000"/>
                      <w:sz w:val="22"/>
                      <w:szCs w:val="22"/>
                    </w:rPr>
                  </w:r>
                  <w:r w:rsidR="00A168AA"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powyżej 2 godzin</w:t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do 4 godzin ( włącznie )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– 0,00 pkt</w:t>
                  </w:r>
                </w:p>
              </w:tc>
            </w:tr>
          </w:tbl>
          <w:p w14:paraId="7BFFFA7B" w14:textId="77777777" w:rsidR="00AC3D9B" w:rsidRDefault="00AC3D9B" w:rsidP="00AC3D9B">
            <w:pPr>
              <w:tabs>
                <w:tab w:val="center" w:pos="5558"/>
              </w:tabs>
              <w:ind w:left="720"/>
              <w:rPr>
                <w:b/>
                <w:sz w:val="22"/>
                <w:szCs w:val="22"/>
              </w:rPr>
            </w:pPr>
          </w:p>
          <w:p w14:paraId="26393D37" w14:textId="77777777" w:rsidR="00AC3D9B" w:rsidRPr="00E96F0E" w:rsidRDefault="00AC3D9B" w:rsidP="00AC3D9B">
            <w:pPr>
              <w:spacing w:line="360" w:lineRule="auto"/>
              <w:rPr>
                <w:b/>
                <w:color w:val="808080"/>
                <w:sz w:val="22"/>
                <w:szCs w:val="22"/>
              </w:rPr>
            </w:pPr>
            <w:r w:rsidRPr="008457A7">
              <w:rPr>
                <w:b/>
                <w:sz w:val="16"/>
                <w:szCs w:val="16"/>
              </w:rPr>
              <w:t>* zaznaczyć właściwy poprzez postawienie znaku „X” .</w:t>
            </w:r>
          </w:p>
          <w:p w14:paraId="062C6BD0" w14:textId="77777777" w:rsidR="00AC3D9B" w:rsidRPr="00A47033" w:rsidRDefault="00AC3D9B" w:rsidP="00A47033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</w:p>
          <w:p w14:paraId="5064E598" w14:textId="5A0059F4" w:rsidR="000646CB" w:rsidRPr="00A47033" w:rsidRDefault="004C71E7" w:rsidP="00A47033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======================================================================</w:t>
            </w:r>
          </w:p>
          <w:p w14:paraId="1575B48A" w14:textId="77777777" w:rsidR="008E3BBE" w:rsidRDefault="008E3BBE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</w:p>
          <w:p w14:paraId="5F9BDC9C" w14:textId="77777777" w:rsidR="008E3BBE" w:rsidRDefault="008E3BBE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</w:p>
          <w:p w14:paraId="796B3BA3" w14:textId="5DEDFFAB" w:rsidR="008E3BBE" w:rsidRDefault="008E3BBE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</w:p>
          <w:p w14:paraId="0E761C24" w14:textId="77777777" w:rsidR="00A168AA" w:rsidRDefault="00A168AA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</w:p>
          <w:p w14:paraId="725B3D93" w14:textId="56CD7A92" w:rsidR="00E21506" w:rsidRPr="00920165" w:rsidRDefault="00920165" w:rsidP="00E21506">
            <w:pPr>
              <w:ind w:left="426"/>
              <w:jc w:val="both"/>
              <w:rPr>
                <w:rFonts w:ascii="Cambria" w:hAnsi="Cambria"/>
                <w:color w:val="00000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>Część 2</w:t>
            </w:r>
            <w:r w:rsidR="00E21506"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:</w:t>
            </w:r>
            <w:r w:rsidR="00A168A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E21506"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Utrzymanie zieleni w pasach dróg gminnych - Strefa I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I</w:t>
            </w:r>
          </w:p>
          <w:p w14:paraId="2473323E" w14:textId="77777777" w:rsidR="00E21506" w:rsidRPr="00920165" w:rsidRDefault="00E21506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3101120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111E7C2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5C7FE23D" w14:textId="0E751823" w:rsidR="00A07CD9" w:rsidRPr="00C52C59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Formularza cenowego – załącznik nr 1b.</w:t>
            </w:r>
          </w:p>
          <w:p w14:paraId="5012790C" w14:textId="77777777" w:rsidR="00E62D93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6FBAB233" w14:textId="77777777" w:rsidR="00E62D93" w:rsidRPr="00C52C59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6F64AD56" w14:textId="77777777" w:rsidR="008E3BBE" w:rsidRDefault="008E3BBE" w:rsidP="008E3BBE">
            <w:pPr>
              <w:tabs>
                <w:tab w:val="center" w:pos="5558"/>
              </w:tabs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             </w:t>
            </w:r>
            <w:r w:rsidRPr="00DA77DD">
              <w:rPr>
                <w:b/>
                <w:sz w:val="22"/>
                <w:szCs w:val="22"/>
              </w:rPr>
              <w:t>Oświadcz</w:t>
            </w:r>
            <w:r>
              <w:rPr>
                <w:b/>
                <w:sz w:val="22"/>
                <w:szCs w:val="22"/>
              </w:rPr>
              <w:t xml:space="preserve">am, że oferuję czas reakcji </w:t>
            </w:r>
            <w:r w:rsidRPr="00082D5F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Pr="00082D5F">
              <w:rPr>
                <w:rFonts w:ascii="Cambria" w:hAnsi="Cambria" w:cs="Tahoma"/>
                <w:b/>
                <w:sz w:val="20"/>
                <w:szCs w:val="20"/>
              </w:rPr>
              <w:t>podjęcie działań w celu usunięcia skutków zdarzeń losowych</w:t>
            </w:r>
            <w:r w:rsidRPr="00DA77DD">
              <w:rPr>
                <w:b/>
                <w:sz w:val="22"/>
                <w:szCs w:val="22"/>
              </w:rPr>
              <w:t xml:space="preserve"> * :</w:t>
            </w:r>
          </w:p>
          <w:p w14:paraId="47BB930A" w14:textId="77777777" w:rsidR="00AC3D9B" w:rsidRDefault="00AC3D9B" w:rsidP="00AC3D9B">
            <w:pPr>
              <w:tabs>
                <w:tab w:val="center" w:pos="5558"/>
              </w:tabs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AC3D9B" w:rsidRPr="00781B66" w14:paraId="004B286B" w14:textId="77777777" w:rsidTr="0095509A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0204C905" w14:textId="77777777" w:rsidR="00AC3D9B" w:rsidRPr="00C86677" w:rsidRDefault="00AC3D9B" w:rsidP="0095509A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677">
                    <w:rPr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A168AA">
                    <w:rPr>
                      <w:b/>
                      <w:color w:val="808080"/>
                      <w:sz w:val="22"/>
                      <w:szCs w:val="22"/>
                    </w:rPr>
                  </w:r>
                  <w:r w:rsidR="00A168AA">
                    <w:rPr>
                      <w:b/>
                      <w:color w:val="808080"/>
                      <w:sz w:val="22"/>
                      <w:szCs w:val="22"/>
                    </w:rPr>
                    <w:fldChar w:fldCharType="separate"/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fldChar w:fldCharType="end"/>
                  </w:r>
                  <w:r w:rsidRPr="00C86677">
                    <w:rPr>
                      <w:b/>
                      <w:color w:val="808080"/>
                      <w:sz w:val="22"/>
                      <w:szCs w:val="22"/>
                    </w:rPr>
                    <w:t xml:space="preserve">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do 2  go</w:t>
                  </w:r>
                  <w:r>
                    <w:rPr>
                      <w:color w:val="000000"/>
                      <w:sz w:val="22"/>
                      <w:szCs w:val="22"/>
                    </w:rPr>
                    <w:t>dzin  (włącznie) – 1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 xml:space="preserve">,00 pkt               </w:t>
                  </w:r>
                </w:p>
                <w:p w14:paraId="0CA064E4" w14:textId="77777777" w:rsidR="00AC3D9B" w:rsidRPr="00781B66" w:rsidRDefault="00AC3D9B" w:rsidP="0095509A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8667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A168AA">
                    <w:rPr>
                      <w:b/>
                      <w:color w:val="000000"/>
                      <w:sz w:val="22"/>
                      <w:szCs w:val="22"/>
                    </w:rPr>
                  </w:r>
                  <w:r w:rsidR="00A168AA"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powyżej 2 godzin</w:t>
                  </w:r>
                  <w:r w:rsidRPr="00C86677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do 4 godzin ( włącznie ) </w:t>
                  </w:r>
                  <w:r w:rsidRPr="00C86677">
                    <w:rPr>
                      <w:color w:val="000000"/>
                      <w:sz w:val="22"/>
                      <w:szCs w:val="22"/>
                    </w:rPr>
                    <w:t>– 0,00 pkt</w:t>
                  </w:r>
                </w:p>
              </w:tc>
            </w:tr>
          </w:tbl>
          <w:p w14:paraId="5E5A5412" w14:textId="77777777" w:rsidR="00AC3D9B" w:rsidRDefault="00AC3D9B" w:rsidP="00AC3D9B">
            <w:pPr>
              <w:tabs>
                <w:tab w:val="center" w:pos="5558"/>
              </w:tabs>
              <w:ind w:left="720"/>
              <w:rPr>
                <w:b/>
                <w:sz w:val="22"/>
                <w:szCs w:val="22"/>
              </w:rPr>
            </w:pPr>
          </w:p>
          <w:p w14:paraId="4A5824DD" w14:textId="77777777" w:rsidR="00AC3D9B" w:rsidRPr="00E96F0E" w:rsidRDefault="00AC3D9B" w:rsidP="00AC3D9B">
            <w:pPr>
              <w:spacing w:line="360" w:lineRule="auto"/>
              <w:rPr>
                <w:b/>
                <w:color w:val="808080"/>
                <w:sz w:val="22"/>
                <w:szCs w:val="22"/>
              </w:rPr>
            </w:pPr>
            <w:r w:rsidRPr="008457A7">
              <w:rPr>
                <w:b/>
                <w:sz w:val="16"/>
                <w:szCs w:val="16"/>
              </w:rPr>
              <w:t>* zaznaczyć właściwy poprzez postawienie znaku „X” .</w:t>
            </w:r>
          </w:p>
          <w:p w14:paraId="328B09F4" w14:textId="77777777" w:rsidR="00AC3D9B" w:rsidRPr="00A47033" w:rsidRDefault="00AC3D9B" w:rsidP="00AC3D9B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</w:p>
          <w:p w14:paraId="15800B92" w14:textId="77777777" w:rsidR="00AC3D9B" w:rsidRPr="003C609A" w:rsidRDefault="00AC3D9B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</w:p>
          <w:p w14:paraId="5F417701" w14:textId="63FB76AD" w:rsidR="003C609A" w:rsidRDefault="004C71E7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--------------------------------------------------------------------------------------------------------------------------</w:t>
            </w:r>
          </w:p>
          <w:p w14:paraId="7714FDBC" w14:textId="456DDABE" w:rsidR="00E21506" w:rsidRPr="00BB3F0F" w:rsidRDefault="00E21506" w:rsidP="00E21506">
            <w:pPr>
              <w:ind w:left="1410" w:hanging="9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Cześć 3:</w:t>
            </w:r>
            <w:r w:rsidR="00A168A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Utrzymanie zieleni w pasach dróg gminnych. </w:t>
            </w:r>
            <w:r w:rsidRPr="00920165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Koszenie poboczy i rowów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14:paraId="53261589" w14:textId="77777777" w:rsidR="00E21506" w:rsidRPr="00F04442" w:rsidRDefault="00E21506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1CAFA3B4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1927E704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D24AB2C" w14:textId="75A6BFBD" w:rsidR="00A07CD9" w:rsidRPr="00C52C59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Formularza cenowego – załącznik nr 1c.</w:t>
            </w:r>
          </w:p>
          <w:p w14:paraId="52C7745A" w14:textId="77777777" w:rsidR="00A07CD9" w:rsidRDefault="00A07CD9" w:rsidP="00A07CD9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153F44F3" w14:textId="43064E6D" w:rsidR="00A07CD9" w:rsidRDefault="004C71E7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------------------------------------------------------------------------------------------------------------------------</w:t>
            </w:r>
          </w:p>
          <w:p w14:paraId="3DEF423F" w14:textId="5EC58180" w:rsidR="004C71E7" w:rsidRPr="00920165" w:rsidRDefault="004C71E7" w:rsidP="004C71E7">
            <w:pPr>
              <w:ind w:left="1410" w:hanging="984"/>
              <w:jc w:val="both"/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</w:pPr>
            <w:bookmarkStart w:id="2" w:name="_Hlk98153432"/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Cześć 4: </w:t>
            </w:r>
            <w:bookmarkEnd w:id="2"/>
            <w:r w:rsidRPr="00920165">
              <w:rPr>
                <w:rFonts w:ascii="Cambria" w:hAnsi="Cambria"/>
                <w:b/>
                <w:sz w:val="20"/>
                <w:szCs w:val="20"/>
                <w:u w:val="single"/>
              </w:rPr>
              <w:t>Letnie utrzymanie chodników położonych przy drogach gminnych na terenie miasta .</w:t>
            </w:r>
          </w:p>
          <w:p w14:paraId="0A717702" w14:textId="77777777" w:rsidR="004C71E7" w:rsidRPr="00F04442" w:rsidRDefault="004C71E7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3B07DB62" w14:textId="77777777" w:rsidR="00A07CD9" w:rsidRPr="00F04442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37782435" w14:textId="77777777" w:rsidR="00A07CD9" w:rsidRPr="00F04442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1711C46C" w14:textId="1AACC27E" w:rsidR="00A07CD9" w:rsidRPr="00C52C59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Formularza cenowego – załącznik nr 1d.</w:t>
            </w:r>
          </w:p>
          <w:p w14:paraId="1FA91B6F" w14:textId="77777777" w:rsidR="00A07CD9" w:rsidRDefault="00A07CD9" w:rsidP="00A07CD9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0DB25FCC" w14:textId="1ECD3F68" w:rsidR="002D1D72" w:rsidRPr="00C52C59" w:rsidRDefault="002D1D72" w:rsidP="00A07CD9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2EEE6FC5" w14:textId="77777777" w:rsidR="00A168AA" w:rsidRPr="00A168AA" w:rsidRDefault="00A168AA" w:rsidP="00A168AA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  <w:u w:val="single"/>
        </w:rPr>
      </w:pPr>
    </w:p>
    <w:p w14:paraId="5FA866EC" w14:textId="5A05E351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lastRenderedPageBreak/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6AF69D44" w14:textId="77777777" w:rsidR="00A168AA" w:rsidRPr="00A168AA" w:rsidRDefault="004400F5" w:rsidP="00B5463F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A168AA">
        <w:rPr>
          <w:rFonts w:ascii="Cambria" w:hAnsi="Cambria" w:cs="Calibri"/>
          <w:sz w:val="20"/>
          <w:szCs w:val="20"/>
        </w:rPr>
        <w:t xml:space="preserve">Informuję, że </w:t>
      </w:r>
      <w:r w:rsidRPr="00A168AA">
        <w:rPr>
          <w:rFonts w:ascii="Cambria" w:hAnsi="Cambria" w:cs="Calibri"/>
          <w:b/>
          <w:sz w:val="20"/>
          <w:szCs w:val="20"/>
        </w:rPr>
        <w:t>jestem / nie jestem</w:t>
      </w:r>
      <w:r w:rsidRPr="00A168AA">
        <w:rPr>
          <w:rFonts w:ascii="Cambria" w:hAnsi="Cambria" w:cs="Calibri"/>
          <w:sz w:val="20"/>
          <w:szCs w:val="20"/>
        </w:rPr>
        <w:t xml:space="preserve"> (niepotrzebne skreślić) </w:t>
      </w:r>
      <w:r w:rsidRPr="00A168AA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A168AA">
        <w:rPr>
          <w:rFonts w:ascii="Cambria" w:hAnsi="Cambria" w:cs="Calibri"/>
          <w:b/>
          <w:sz w:val="20"/>
          <w:szCs w:val="20"/>
        </w:rPr>
        <w:t xml:space="preserve">/dużym </w:t>
      </w:r>
      <w:r w:rsidRPr="00A168AA">
        <w:rPr>
          <w:rFonts w:ascii="Cambria" w:hAnsi="Cambria" w:cs="Calibri"/>
          <w:b/>
          <w:sz w:val="20"/>
          <w:szCs w:val="20"/>
        </w:rPr>
        <w:t>przedsiębiorcą</w:t>
      </w:r>
      <w:r w:rsidRPr="00A168AA">
        <w:rPr>
          <w:rFonts w:ascii="Cambria" w:hAnsi="Cambria"/>
          <w:b/>
          <w:sz w:val="20"/>
          <w:szCs w:val="20"/>
        </w:rPr>
        <w:t>.</w:t>
      </w:r>
    </w:p>
    <w:p w14:paraId="69F0812B" w14:textId="77777777" w:rsidR="00A168AA" w:rsidRDefault="00A47033" w:rsidP="00A168AA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A168AA">
        <w:rPr>
          <w:rFonts w:ascii="Cambria" w:hAnsi="Cambria"/>
          <w:bCs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95 ust. 1 ustawy </w:t>
      </w:r>
      <w:proofErr w:type="spellStart"/>
      <w:r w:rsidRPr="00A168AA">
        <w:rPr>
          <w:rFonts w:ascii="Cambria" w:hAnsi="Cambria"/>
          <w:bCs/>
          <w:sz w:val="20"/>
        </w:rPr>
        <w:t>Pzp</w:t>
      </w:r>
      <w:r w:rsidR="00A168AA" w:rsidRPr="00A168AA">
        <w:rPr>
          <w:rFonts w:ascii="Cambria" w:hAnsi="Cambria"/>
          <w:bCs/>
          <w:sz w:val="20"/>
        </w:rPr>
        <w:t>.</w:t>
      </w:r>
      <w:proofErr w:type="spellEnd"/>
    </w:p>
    <w:p w14:paraId="70493F66" w14:textId="49A8C092" w:rsidR="00016153" w:rsidRPr="00A168AA" w:rsidRDefault="00016153" w:rsidP="00A168AA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A168AA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12601E1A" w14:textId="4A98508C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69EA" w14:textId="77777777" w:rsidR="00150882" w:rsidRDefault="00150882">
      <w:r>
        <w:separator/>
      </w:r>
    </w:p>
  </w:endnote>
  <w:endnote w:type="continuationSeparator" w:id="0">
    <w:p w14:paraId="57AEC878" w14:textId="77777777" w:rsidR="00150882" w:rsidRDefault="001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F74" w14:textId="77777777" w:rsidR="004C71E7" w:rsidRDefault="004C71E7" w:rsidP="004C71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0442" w:rsidRPr="00E80442">
      <w:rPr>
        <w:noProof/>
        <w:lang w:val="pl-PL"/>
      </w:rPr>
      <w:t>4</w:t>
    </w:r>
    <w:r>
      <w:fldChar w:fldCharType="end"/>
    </w:r>
  </w:p>
  <w:p w14:paraId="69811312" w14:textId="77777777" w:rsidR="00A168AA" w:rsidRPr="00F27362" w:rsidRDefault="00A168AA" w:rsidP="00A168A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3E2B88E" w14:textId="77777777" w:rsidR="00F61023" w:rsidRDefault="00F61023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6945" w14:textId="77777777" w:rsidR="00A168AA" w:rsidRDefault="00A16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5CA3" w14:textId="77777777" w:rsidR="00150882" w:rsidRDefault="00150882">
      <w:r>
        <w:separator/>
      </w:r>
    </w:p>
  </w:footnote>
  <w:footnote w:type="continuationSeparator" w:id="0">
    <w:p w14:paraId="4D26C402" w14:textId="77777777" w:rsidR="00150882" w:rsidRDefault="001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2D69" w14:textId="77777777" w:rsidR="00A168AA" w:rsidRDefault="00A16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p w14:paraId="66F40FF5" w14:textId="49AC74C1" w:rsidR="00A85F23" w:rsidRPr="00A47033" w:rsidRDefault="00A85F23" w:rsidP="00A85F23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A47033">
      <w:rPr>
        <w:rFonts w:ascii="Cambria" w:hAnsi="Cambria" w:cs="Arial"/>
        <w:sz w:val="20"/>
        <w:szCs w:val="20"/>
        <w:lang w:val="pl-PL"/>
      </w:rPr>
      <w:t xml:space="preserve"> ZP.271.11.2022.EZ</w:t>
    </w:r>
  </w:p>
  <w:bookmarkEnd w:id="8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DC7F" w14:textId="77777777" w:rsidR="00A168AA" w:rsidRDefault="00A16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851EE"/>
    <w:multiLevelType w:val="hybridMultilevel"/>
    <w:tmpl w:val="EF3EC2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8"/>
  </w:num>
  <w:num w:numId="8">
    <w:abstractNumId w:val="22"/>
  </w:num>
  <w:num w:numId="9">
    <w:abstractNumId w:val="49"/>
  </w:num>
  <w:num w:numId="10">
    <w:abstractNumId w:val="55"/>
  </w:num>
  <w:num w:numId="11">
    <w:abstractNumId w:val="19"/>
  </w:num>
  <w:num w:numId="12">
    <w:abstractNumId w:val="52"/>
  </w:num>
  <w:num w:numId="13">
    <w:abstractNumId w:val="54"/>
  </w:num>
  <w:num w:numId="14">
    <w:abstractNumId w:val="12"/>
  </w:num>
  <w:num w:numId="15">
    <w:abstractNumId w:val="27"/>
  </w:num>
  <w:num w:numId="16">
    <w:abstractNumId w:val="31"/>
  </w:num>
  <w:num w:numId="17">
    <w:abstractNumId w:val="48"/>
  </w:num>
  <w:num w:numId="18">
    <w:abstractNumId w:val="21"/>
  </w:num>
  <w:num w:numId="19">
    <w:abstractNumId w:val="13"/>
  </w:num>
  <w:num w:numId="20">
    <w:abstractNumId w:val="16"/>
  </w:num>
  <w:num w:numId="21">
    <w:abstractNumId w:val="43"/>
  </w:num>
  <w:num w:numId="22">
    <w:abstractNumId w:val="17"/>
  </w:num>
  <w:num w:numId="23">
    <w:abstractNumId w:val="47"/>
  </w:num>
  <w:num w:numId="24">
    <w:abstractNumId w:val="45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3"/>
  </w:num>
  <w:num w:numId="40">
    <w:abstractNumId w:val="39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3"/>
  </w:num>
  <w:num w:numId="47">
    <w:abstractNumId w:val="26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0882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2E35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C71E7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5E51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DF9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3BBE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165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68AA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47033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3D9B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3F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506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44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893C4F"/>
  <w15:docId w15:val="{85BB84BE-6C93-4D8A-A853-89E3DE2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4</cp:revision>
  <cp:lastPrinted>2022-03-09T12:53:00Z</cp:lastPrinted>
  <dcterms:created xsi:type="dcterms:W3CDTF">2022-03-21T09:15:00Z</dcterms:created>
  <dcterms:modified xsi:type="dcterms:W3CDTF">2022-03-28T21:04:00Z</dcterms:modified>
</cp:coreProperties>
</file>