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59CCD" w14:textId="1316E58B" w:rsidR="00E979C2" w:rsidRPr="00060276" w:rsidRDefault="00D37E9A" w:rsidP="00E979C2">
      <w:pPr>
        <w:ind w:left="2832" w:firstLine="3543"/>
        <w:jc w:val="right"/>
        <w:rPr>
          <w:rFonts w:ascii="Cambria" w:hAnsi="Cambria" w:cs="Arial"/>
          <w:sz w:val="20"/>
          <w:szCs w:val="20"/>
        </w:rPr>
      </w:pPr>
      <w:r w:rsidRPr="00060276">
        <w:rPr>
          <w:rFonts w:ascii="Cambria" w:hAnsi="Cambria" w:cs="Arial"/>
          <w:sz w:val="20"/>
          <w:szCs w:val="20"/>
        </w:rPr>
        <w:t>Z</w:t>
      </w:r>
      <w:r w:rsidR="00983423" w:rsidRPr="00060276">
        <w:rPr>
          <w:rFonts w:ascii="Cambria" w:hAnsi="Cambria" w:cs="Arial"/>
          <w:sz w:val="20"/>
          <w:szCs w:val="20"/>
        </w:rPr>
        <w:t>ałącznik</w:t>
      </w:r>
      <w:r w:rsidR="009D515A" w:rsidRPr="00060276">
        <w:rPr>
          <w:rFonts w:ascii="Cambria" w:hAnsi="Cambria" w:cs="Arial"/>
          <w:sz w:val="20"/>
          <w:szCs w:val="20"/>
        </w:rPr>
        <w:t xml:space="preserve"> nr </w:t>
      </w:r>
      <w:r w:rsidR="00B2584C" w:rsidRPr="00060276">
        <w:rPr>
          <w:rFonts w:ascii="Cambria" w:hAnsi="Cambria" w:cs="Arial"/>
          <w:sz w:val="20"/>
          <w:szCs w:val="20"/>
        </w:rPr>
        <w:t>2</w:t>
      </w:r>
      <w:r w:rsidR="00BA3F0E" w:rsidRPr="00060276">
        <w:rPr>
          <w:rFonts w:ascii="Cambria" w:hAnsi="Cambria" w:cs="Arial"/>
          <w:sz w:val="20"/>
          <w:szCs w:val="20"/>
        </w:rPr>
        <w:t xml:space="preserve"> do S</w:t>
      </w:r>
      <w:r w:rsidR="00D62E51" w:rsidRPr="00060276">
        <w:rPr>
          <w:rFonts w:ascii="Cambria" w:hAnsi="Cambria" w:cs="Arial"/>
          <w:sz w:val="20"/>
          <w:szCs w:val="20"/>
        </w:rPr>
        <w:t>WZ</w:t>
      </w:r>
    </w:p>
    <w:p w14:paraId="46B8BE52" w14:textId="12035A43" w:rsidR="00DA509A" w:rsidRPr="005A47C8" w:rsidRDefault="00DA509A" w:rsidP="005A47C8">
      <w:pPr>
        <w:ind w:left="3540" w:firstLine="3543"/>
        <w:jc w:val="right"/>
        <w:rPr>
          <w:rFonts w:ascii="Cambria" w:hAnsi="Cambria" w:cs="Arial"/>
          <w:b/>
          <w:sz w:val="20"/>
          <w:szCs w:val="20"/>
        </w:rPr>
      </w:pPr>
      <w:r w:rsidRPr="00060276">
        <w:rPr>
          <w:rFonts w:ascii="Cambria" w:hAnsi="Cambria" w:cs="Arial"/>
          <w:sz w:val="20"/>
          <w:szCs w:val="20"/>
        </w:rPr>
        <w:tab/>
      </w:r>
      <w:r w:rsidRPr="00060276">
        <w:rPr>
          <w:rFonts w:ascii="Cambria" w:hAnsi="Cambria" w:cs="Arial"/>
          <w:sz w:val="20"/>
          <w:szCs w:val="20"/>
        </w:rPr>
        <w:tab/>
      </w:r>
      <w:r w:rsidRPr="00060276">
        <w:rPr>
          <w:rFonts w:ascii="Cambria" w:hAnsi="Cambria" w:cs="Arial"/>
          <w:sz w:val="20"/>
          <w:szCs w:val="20"/>
        </w:rPr>
        <w:tab/>
      </w:r>
      <w:bookmarkStart w:id="0" w:name="_GoBack"/>
      <w:bookmarkEnd w:id="0"/>
    </w:p>
    <w:p w14:paraId="7876AF4D" w14:textId="55435305" w:rsidR="00DA509A" w:rsidRPr="00060276" w:rsidRDefault="00F2478F" w:rsidP="005A47C8">
      <w:pPr>
        <w:tabs>
          <w:tab w:val="left" w:pos="4440"/>
          <w:tab w:val="right" w:pos="9070"/>
        </w:tabs>
        <w:ind w:left="4248"/>
        <w:rPr>
          <w:rFonts w:ascii="Cambria" w:hAnsi="Cambria" w:cs="Arial"/>
          <w:sz w:val="20"/>
          <w:szCs w:val="20"/>
        </w:rPr>
      </w:pPr>
      <w:r w:rsidRPr="00060276">
        <w:rPr>
          <w:rFonts w:ascii="Cambria" w:hAnsi="Cambria" w:cs="Arial"/>
          <w:sz w:val="20"/>
          <w:szCs w:val="20"/>
        </w:rPr>
        <w:tab/>
      </w:r>
      <w:r w:rsidRPr="00060276">
        <w:rPr>
          <w:rFonts w:ascii="Cambria" w:hAnsi="Cambria" w:cs="Arial"/>
          <w:sz w:val="20"/>
          <w:szCs w:val="20"/>
        </w:rPr>
        <w:tab/>
      </w:r>
      <w:r w:rsidR="00E62D93">
        <w:rPr>
          <w:rFonts w:ascii="Cambria" w:hAnsi="Cambria" w:cs="Arial"/>
          <w:sz w:val="20"/>
          <w:szCs w:val="20"/>
        </w:rPr>
        <w:t>……………………..</w:t>
      </w:r>
      <w:r w:rsidR="002D1D72">
        <w:rPr>
          <w:rFonts w:ascii="Cambria" w:hAnsi="Cambria" w:cs="Arial"/>
          <w:sz w:val="20"/>
          <w:szCs w:val="20"/>
        </w:rPr>
        <w:t>,</w:t>
      </w:r>
      <w:r w:rsidR="00F30C2A" w:rsidRPr="00060276">
        <w:rPr>
          <w:rFonts w:ascii="Cambria" w:hAnsi="Cambria" w:cs="Arial"/>
          <w:sz w:val="20"/>
          <w:szCs w:val="20"/>
        </w:rPr>
        <w:t xml:space="preserve"> dn</w:t>
      </w:r>
      <w:r w:rsidR="00E43354" w:rsidRPr="00060276">
        <w:rPr>
          <w:rFonts w:ascii="Cambria" w:hAnsi="Cambria" w:cs="Arial"/>
          <w:sz w:val="20"/>
          <w:szCs w:val="20"/>
        </w:rPr>
        <w:t xml:space="preserve">. </w:t>
      </w:r>
      <w:r w:rsidR="00DA509A" w:rsidRPr="00060276">
        <w:rPr>
          <w:rFonts w:ascii="Cambria" w:hAnsi="Cambria" w:cs="Arial"/>
          <w:sz w:val="20"/>
          <w:szCs w:val="20"/>
        </w:rPr>
        <w:t>…………………………</w:t>
      </w:r>
      <w:r w:rsidR="005671C1" w:rsidRPr="00060276">
        <w:rPr>
          <w:rFonts w:ascii="Cambria" w:hAnsi="Cambria" w:cs="Arial"/>
          <w:sz w:val="20"/>
          <w:szCs w:val="20"/>
        </w:rPr>
        <w:t>202</w:t>
      </w:r>
      <w:r w:rsidR="00E62D93">
        <w:rPr>
          <w:rFonts w:ascii="Cambria" w:hAnsi="Cambria" w:cs="Arial"/>
          <w:sz w:val="20"/>
          <w:szCs w:val="20"/>
        </w:rPr>
        <w:t>2</w:t>
      </w:r>
      <w:r w:rsidR="001F6BF7" w:rsidRPr="00060276">
        <w:rPr>
          <w:rFonts w:ascii="Cambria" w:hAnsi="Cambria" w:cs="Arial"/>
          <w:sz w:val="20"/>
          <w:szCs w:val="20"/>
        </w:rPr>
        <w:t xml:space="preserve"> </w:t>
      </w:r>
      <w:r w:rsidR="00D80BA5" w:rsidRPr="00060276">
        <w:rPr>
          <w:rFonts w:ascii="Cambria" w:hAnsi="Cambria" w:cs="Arial"/>
          <w:sz w:val="20"/>
          <w:szCs w:val="20"/>
        </w:rPr>
        <w:t>r.</w:t>
      </w:r>
    </w:p>
    <w:p w14:paraId="7C30062B" w14:textId="77777777" w:rsidR="003F5AC5" w:rsidRDefault="00DA509A" w:rsidP="003F5AC5">
      <w:pPr>
        <w:tabs>
          <w:tab w:val="left" w:pos="6360"/>
        </w:tabs>
        <w:rPr>
          <w:rFonts w:ascii="Cambria" w:hAnsi="Cambria" w:cs="Arial"/>
          <w:sz w:val="20"/>
          <w:szCs w:val="20"/>
        </w:rPr>
      </w:pPr>
      <w:r w:rsidRPr="00060276">
        <w:rPr>
          <w:rFonts w:ascii="Cambria" w:hAnsi="Cambria" w:cs="Arial"/>
          <w:sz w:val="20"/>
          <w:szCs w:val="20"/>
        </w:rPr>
        <w:t>.......................................</w:t>
      </w:r>
      <w:r w:rsidR="003F5AC5">
        <w:rPr>
          <w:rFonts w:ascii="Cambria" w:hAnsi="Cambria" w:cs="Arial"/>
          <w:sz w:val="20"/>
          <w:szCs w:val="20"/>
        </w:rPr>
        <w:t>...........</w:t>
      </w:r>
      <w:r w:rsidRPr="00060276">
        <w:rPr>
          <w:rFonts w:ascii="Cambria" w:hAnsi="Cambria" w:cs="Arial"/>
          <w:sz w:val="20"/>
          <w:szCs w:val="20"/>
        </w:rPr>
        <w:t>.........</w:t>
      </w:r>
    </w:p>
    <w:p w14:paraId="5969A0B9" w14:textId="77777777" w:rsidR="00DA509A" w:rsidRPr="003F5AC5" w:rsidRDefault="00235B00" w:rsidP="003F5AC5">
      <w:pPr>
        <w:tabs>
          <w:tab w:val="left" w:pos="6360"/>
        </w:tabs>
        <w:rPr>
          <w:rFonts w:ascii="Cambria" w:hAnsi="Cambria" w:cs="Arial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(Nazwa i adres W</w:t>
      </w:r>
      <w:r w:rsidR="006C262E" w:rsidRPr="00060276">
        <w:rPr>
          <w:rFonts w:ascii="Cambria" w:hAnsi="Cambria" w:cs="Tahoma"/>
          <w:sz w:val="20"/>
          <w:szCs w:val="20"/>
        </w:rPr>
        <w:t xml:space="preserve">ykonawcy)  </w:t>
      </w:r>
    </w:p>
    <w:p w14:paraId="4447B1D9" w14:textId="77777777" w:rsidR="00DA509A" w:rsidRPr="00060276" w:rsidRDefault="00983423" w:rsidP="00DA509A">
      <w:pPr>
        <w:pStyle w:val="Nagwek1"/>
        <w:jc w:val="center"/>
        <w:rPr>
          <w:rFonts w:cs="Arial"/>
          <w:iCs/>
          <w:color w:val="auto"/>
          <w:sz w:val="20"/>
          <w:szCs w:val="20"/>
        </w:rPr>
      </w:pPr>
      <w:r w:rsidRPr="00060276">
        <w:rPr>
          <w:rFonts w:cs="Arial"/>
          <w:iCs/>
          <w:color w:val="auto"/>
          <w:sz w:val="20"/>
          <w:szCs w:val="20"/>
          <w:lang w:val="pl-PL"/>
        </w:rPr>
        <w:t>O</w:t>
      </w:r>
      <w:r w:rsidR="00DA509A" w:rsidRPr="00060276">
        <w:rPr>
          <w:rFonts w:cs="Arial"/>
          <w:iCs/>
          <w:color w:val="auto"/>
          <w:sz w:val="20"/>
          <w:szCs w:val="20"/>
        </w:rPr>
        <w:t xml:space="preserve"> F E R T A  C E N O W A</w:t>
      </w:r>
    </w:p>
    <w:p w14:paraId="0D7EA71B" w14:textId="77777777" w:rsidR="00DA509A" w:rsidRPr="00060276" w:rsidRDefault="00DA509A" w:rsidP="00BD1B85">
      <w:pPr>
        <w:pStyle w:val="Tytu"/>
        <w:spacing w:before="120" w:line="360" w:lineRule="auto"/>
        <w:ind w:firstLine="360"/>
        <w:rPr>
          <w:rFonts w:ascii="Cambria" w:hAnsi="Cambria" w:cs="Arial"/>
          <w:b w:val="0"/>
          <w:bCs w:val="0"/>
          <w:sz w:val="20"/>
          <w:szCs w:val="20"/>
        </w:rPr>
      </w:pPr>
      <w:r w:rsidRPr="00060276">
        <w:rPr>
          <w:rFonts w:ascii="Cambria" w:hAnsi="Cambria" w:cs="Arial"/>
          <w:b w:val="0"/>
          <w:bCs w:val="0"/>
          <w:sz w:val="20"/>
          <w:szCs w:val="20"/>
        </w:rPr>
        <w:t xml:space="preserve">Nawiązując do zaproszenia złożenia oferty </w:t>
      </w:r>
      <w:r w:rsidR="00017D2A" w:rsidRPr="00060276">
        <w:rPr>
          <w:rFonts w:ascii="Cambria" w:hAnsi="Cambria" w:cs="Arial"/>
          <w:b w:val="0"/>
          <w:bCs w:val="0"/>
          <w:sz w:val="20"/>
          <w:szCs w:val="20"/>
          <w:lang w:val="pl-PL"/>
        </w:rPr>
        <w:t>na realizację zamówienia publicznego</w:t>
      </w:r>
      <w:r w:rsidRPr="00060276">
        <w:rPr>
          <w:rFonts w:ascii="Cambria" w:hAnsi="Cambria" w:cs="Arial"/>
          <w:b w:val="0"/>
          <w:sz w:val="20"/>
          <w:szCs w:val="20"/>
        </w:rPr>
        <w:t xml:space="preserve"> </w:t>
      </w:r>
      <w:r w:rsidRPr="00060276">
        <w:rPr>
          <w:rFonts w:ascii="Cambria" w:hAnsi="Cambria" w:cs="Arial"/>
          <w:b w:val="0"/>
          <w:bCs w:val="0"/>
          <w:sz w:val="20"/>
          <w:szCs w:val="20"/>
        </w:rPr>
        <w:t>na:</w:t>
      </w:r>
    </w:p>
    <w:p w14:paraId="4EDD5F0B" w14:textId="77777777" w:rsidR="00F43EA6" w:rsidRPr="00060276" w:rsidRDefault="00F43EA6" w:rsidP="004444A5">
      <w:pPr>
        <w:shd w:val="clear" w:color="auto" w:fill="D9D9D9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bookmarkStart w:id="1" w:name="_Hlk74657548"/>
      <w:bookmarkStart w:id="2" w:name="_Hlk60466352"/>
    </w:p>
    <w:bookmarkEnd w:id="1"/>
    <w:p w14:paraId="5DC63455" w14:textId="77777777" w:rsidR="00FF3559" w:rsidRPr="007D6960" w:rsidRDefault="00FF3559" w:rsidP="00FF3559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701AFD">
        <w:rPr>
          <w:rFonts w:ascii="Cambria" w:hAnsi="Cambria" w:cs="Arial"/>
          <w:b/>
          <w:sz w:val="20"/>
          <w:szCs w:val="20"/>
        </w:rPr>
        <w:t>„U</w:t>
      </w:r>
      <w:r>
        <w:rPr>
          <w:rFonts w:ascii="Cambria" w:hAnsi="Cambria" w:cs="Arial"/>
          <w:b/>
          <w:sz w:val="20"/>
          <w:szCs w:val="20"/>
        </w:rPr>
        <w:t xml:space="preserve">kwiecenie terenu miasta </w:t>
      </w:r>
      <w:r w:rsidRPr="00701AFD">
        <w:rPr>
          <w:rFonts w:ascii="Cambria" w:hAnsi="Cambria" w:cs="Arial"/>
          <w:b/>
          <w:sz w:val="20"/>
          <w:szCs w:val="20"/>
        </w:rPr>
        <w:t>Skarżyska-Kamiennej</w:t>
      </w:r>
      <w:r>
        <w:rPr>
          <w:rFonts w:ascii="Cambria" w:hAnsi="Cambria" w:cs="Arial"/>
          <w:b/>
          <w:sz w:val="20"/>
          <w:szCs w:val="20"/>
        </w:rPr>
        <w:t xml:space="preserve"> w 2022r.</w:t>
      </w:r>
      <w:r w:rsidRPr="00701AFD">
        <w:rPr>
          <w:rFonts w:ascii="Cambria" w:hAnsi="Cambria" w:cs="Arial"/>
          <w:b/>
          <w:sz w:val="20"/>
          <w:szCs w:val="20"/>
        </w:rPr>
        <w:t>”</w:t>
      </w:r>
    </w:p>
    <w:p w14:paraId="5559D997" w14:textId="77777777" w:rsidR="00775F7D" w:rsidRPr="00060276" w:rsidRDefault="00775F7D" w:rsidP="003A0DBF">
      <w:pPr>
        <w:pStyle w:val="Tekstpodstawowy2"/>
        <w:shd w:val="clear" w:color="auto" w:fill="D9D9D9"/>
        <w:spacing w:after="0" w:line="276" w:lineRule="auto"/>
        <w:jc w:val="center"/>
        <w:rPr>
          <w:rFonts w:ascii="Cambria" w:hAnsi="Cambria"/>
          <w:b/>
          <w:color w:val="000000"/>
          <w:sz w:val="20"/>
          <w:szCs w:val="20"/>
          <w:lang w:val="pl-PL"/>
        </w:rPr>
      </w:pPr>
    </w:p>
    <w:bookmarkEnd w:id="2"/>
    <w:p w14:paraId="72FD589C" w14:textId="22E47865" w:rsidR="00016153" w:rsidRPr="00060276" w:rsidRDefault="00016153" w:rsidP="00016153">
      <w:pPr>
        <w:pStyle w:val="Bezodstpw"/>
        <w:ind w:firstLine="567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 xml:space="preserve">zgodnie z wymaganiami określonymi w </w:t>
      </w:r>
      <w:r w:rsidRPr="00AE72E1">
        <w:rPr>
          <w:rFonts w:ascii="Cambria" w:hAnsi="Cambria" w:cs="Tahoma"/>
          <w:b/>
          <w:bCs/>
          <w:sz w:val="20"/>
          <w:szCs w:val="20"/>
        </w:rPr>
        <w:t>specyfikacji warunków zamówienia</w:t>
      </w:r>
      <w:r w:rsidRPr="00060276">
        <w:rPr>
          <w:rFonts w:ascii="Cambria" w:hAnsi="Cambria" w:cs="Tahoma"/>
          <w:sz w:val="20"/>
          <w:szCs w:val="20"/>
        </w:rPr>
        <w:t xml:space="preserve"> </w:t>
      </w:r>
      <w:r w:rsidR="0005048A">
        <w:rPr>
          <w:rFonts w:ascii="Cambria" w:hAnsi="Cambria" w:cs="Tahoma"/>
          <w:sz w:val="20"/>
          <w:szCs w:val="20"/>
        </w:rPr>
        <w:t xml:space="preserve">(SWZ) </w:t>
      </w:r>
      <w:r w:rsidRPr="00060276">
        <w:rPr>
          <w:rFonts w:ascii="Cambria" w:hAnsi="Cambria" w:cs="Tahoma"/>
          <w:sz w:val="20"/>
          <w:szCs w:val="20"/>
        </w:rPr>
        <w:t>dla tego p</w:t>
      </w:r>
      <w:r w:rsidR="0017749A">
        <w:rPr>
          <w:rFonts w:ascii="Cambria" w:hAnsi="Cambria" w:cs="Tahoma"/>
          <w:sz w:val="20"/>
          <w:szCs w:val="20"/>
        </w:rPr>
        <w:t>ostępowania</w:t>
      </w:r>
      <w:r w:rsidRPr="00060276">
        <w:rPr>
          <w:rFonts w:ascii="Cambria" w:hAnsi="Cambria" w:cs="Tahoma"/>
          <w:sz w:val="20"/>
          <w:szCs w:val="20"/>
        </w:rPr>
        <w:t xml:space="preserve"> składamy niniejszą ofertę:</w:t>
      </w:r>
      <w:r w:rsidR="00E649C1" w:rsidRPr="00060276">
        <w:rPr>
          <w:rFonts w:ascii="Cambria" w:hAnsi="Cambria" w:cs="Tahoma"/>
          <w:sz w:val="20"/>
          <w:szCs w:val="20"/>
        </w:rPr>
        <w:t xml:space="preserve"> </w:t>
      </w:r>
      <w:r w:rsidR="00BA2FC4" w:rsidRPr="00060276">
        <w:rPr>
          <w:rFonts w:ascii="Cambria" w:hAnsi="Cambria" w:cs="Tahoma"/>
          <w:sz w:val="20"/>
          <w:szCs w:val="20"/>
        </w:rPr>
        <w:t xml:space="preserve"> </w:t>
      </w:r>
    </w:p>
    <w:p w14:paraId="7C3D41F1" w14:textId="77777777" w:rsidR="00251BC7" w:rsidRPr="00060276" w:rsidRDefault="00251BC7" w:rsidP="00E132F5">
      <w:pPr>
        <w:pStyle w:val="Bezodstpw"/>
        <w:jc w:val="both"/>
        <w:rPr>
          <w:rFonts w:ascii="Cambria" w:hAnsi="Cambria" w:cs="Tahoma"/>
          <w:sz w:val="20"/>
          <w:szCs w:val="20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5A47C8" w:rsidRPr="005A47C8" w14:paraId="0F11C54B" w14:textId="77777777" w:rsidTr="00400C25">
        <w:trPr>
          <w:trHeight w:val="340"/>
        </w:trPr>
        <w:tc>
          <w:tcPr>
            <w:tcW w:w="8789" w:type="dxa"/>
          </w:tcPr>
          <w:p w14:paraId="5517C2B2" w14:textId="77777777" w:rsidR="00E23985" w:rsidRPr="005A47C8" w:rsidRDefault="00E132F5" w:rsidP="00D94501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5A47C8">
              <w:rPr>
                <w:rFonts w:ascii="Cambria" w:hAnsi="Cambria" w:cs="Tahoma"/>
                <w:color w:val="000000"/>
                <w:sz w:val="20"/>
                <w:szCs w:val="20"/>
              </w:rPr>
              <w:t>Za wykonanie przedmiotu zamówienia oferujemy cenę w kwocie łącznej brutto:</w:t>
            </w:r>
          </w:p>
          <w:p w14:paraId="0B950228" w14:textId="77777777" w:rsidR="00DB1267" w:rsidRPr="005A47C8" w:rsidRDefault="00DB1267" w:rsidP="000E0BFE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4E7D48C1" w14:textId="77777777" w:rsidR="000E0BFE" w:rsidRPr="005A47C8" w:rsidRDefault="000E0BFE" w:rsidP="000E0BFE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color w:val="000000"/>
                <w:sz w:val="20"/>
                <w:szCs w:val="20"/>
              </w:rPr>
            </w:pPr>
            <w:r w:rsidRPr="005A47C8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Cenę brutto ogółem przedmiotu zamówienia …………………… PLN;</w:t>
            </w:r>
          </w:p>
          <w:p w14:paraId="375CEAA8" w14:textId="77777777" w:rsidR="000E0BFE" w:rsidRPr="005A47C8" w:rsidRDefault="000E0BFE" w:rsidP="000E0BFE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color w:val="000000"/>
                <w:sz w:val="20"/>
                <w:szCs w:val="20"/>
              </w:rPr>
            </w:pPr>
            <w:r w:rsidRPr="005A47C8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słownie: …................................................................................................................................ zł</w:t>
            </w:r>
          </w:p>
          <w:p w14:paraId="02A30102" w14:textId="43F52464" w:rsidR="000E0BFE" w:rsidRPr="005A47C8" w:rsidRDefault="000E0BFE" w:rsidP="00F04442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5A47C8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 xml:space="preserve">cena ta wynika z </w:t>
            </w:r>
            <w:r w:rsidR="00353BDE" w:rsidRPr="005A47C8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Formularza cenowego</w:t>
            </w:r>
            <w:r w:rsidR="00E452A0" w:rsidRPr="005A47C8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 xml:space="preserve"> – załącznik nr 1a</w:t>
            </w:r>
            <w:r w:rsidR="00F414ED" w:rsidRPr="005A47C8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.</w:t>
            </w:r>
          </w:p>
          <w:p w14:paraId="426A5243" w14:textId="77777777" w:rsidR="003F5AC5" w:rsidRPr="005A47C8" w:rsidRDefault="003F5AC5" w:rsidP="000E0BFE">
            <w:pPr>
              <w:spacing w:after="120" w:line="276" w:lineRule="auto"/>
              <w:jc w:val="both"/>
              <w:rPr>
                <w:rFonts w:ascii="Cambria" w:hAnsi="Cambria" w:cs="Tahoma"/>
                <w:b/>
                <w:snapToGrid w:val="0"/>
                <w:color w:val="000000"/>
                <w:sz w:val="20"/>
                <w:szCs w:val="20"/>
                <w:u w:val="single"/>
              </w:rPr>
            </w:pPr>
          </w:p>
          <w:p w14:paraId="03E2B873" w14:textId="77777777" w:rsidR="000E0BFE" w:rsidRPr="005A47C8" w:rsidRDefault="000E0BFE" w:rsidP="000E0BFE">
            <w:pPr>
              <w:spacing w:after="120" w:line="276" w:lineRule="auto"/>
              <w:jc w:val="both"/>
              <w:rPr>
                <w:rFonts w:ascii="Cambria" w:hAnsi="Cambria" w:cs="Tahoma"/>
                <w:b/>
                <w:snapToGrid w:val="0"/>
                <w:color w:val="000000"/>
                <w:sz w:val="20"/>
                <w:szCs w:val="20"/>
                <w:u w:val="single"/>
              </w:rPr>
            </w:pPr>
            <w:r w:rsidRPr="005A47C8">
              <w:rPr>
                <w:rFonts w:ascii="Cambria" w:hAnsi="Cambria" w:cs="Tahoma"/>
                <w:b/>
                <w:snapToGrid w:val="0"/>
                <w:color w:val="000000"/>
                <w:sz w:val="20"/>
                <w:szCs w:val="20"/>
                <w:u w:val="single"/>
              </w:rPr>
              <w:t xml:space="preserve">Kryteria </w:t>
            </w:r>
            <w:proofErr w:type="spellStart"/>
            <w:r w:rsidRPr="005A47C8">
              <w:rPr>
                <w:rFonts w:ascii="Cambria" w:hAnsi="Cambria" w:cs="Tahoma"/>
                <w:b/>
                <w:snapToGrid w:val="0"/>
                <w:color w:val="000000"/>
                <w:sz w:val="20"/>
                <w:szCs w:val="20"/>
                <w:u w:val="single"/>
              </w:rPr>
              <w:t>pozacenowe</w:t>
            </w:r>
            <w:proofErr w:type="spellEnd"/>
            <w:r w:rsidRPr="005A47C8">
              <w:rPr>
                <w:rFonts w:ascii="Cambria" w:hAnsi="Cambria" w:cs="Tahoma"/>
                <w:b/>
                <w:snapToGrid w:val="0"/>
                <w:color w:val="000000"/>
                <w:sz w:val="20"/>
                <w:szCs w:val="20"/>
                <w:u w:val="single"/>
              </w:rPr>
              <w:t xml:space="preserve"> :</w:t>
            </w:r>
          </w:p>
          <w:p w14:paraId="1EDA6850" w14:textId="26518ACC" w:rsidR="000E0BFE" w:rsidRPr="005A47C8" w:rsidRDefault="000E0BFE" w:rsidP="000E0BFE">
            <w:pPr>
              <w:spacing w:after="120" w:line="276" w:lineRule="auto"/>
              <w:ind w:left="720"/>
              <w:jc w:val="both"/>
              <w:rPr>
                <w:rFonts w:ascii="Cambria" w:hAnsi="Cambria" w:cs="Tahoma"/>
                <w:i/>
                <w:color w:val="000000"/>
                <w:sz w:val="18"/>
                <w:szCs w:val="18"/>
              </w:rPr>
            </w:pPr>
            <w:r w:rsidRPr="005A47C8">
              <w:rPr>
                <w:rFonts w:ascii="Cambria" w:hAnsi="Cambria" w:cs="Tahoma"/>
                <w:color w:val="000000"/>
                <w:sz w:val="20"/>
                <w:szCs w:val="20"/>
              </w:rPr>
              <w:t xml:space="preserve">Deklaruję </w:t>
            </w:r>
            <w:r w:rsidR="00E452A0" w:rsidRPr="005A47C8">
              <w:rPr>
                <w:rFonts w:ascii="Cambria" w:hAnsi="Cambria"/>
                <w:b/>
                <w:color w:val="000000"/>
                <w:sz w:val="20"/>
                <w:szCs w:val="20"/>
              </w:rPr>
              <w:t>Czas wymiany uszkodzonych roślin</w:t>
            </w:r>
            <w:r w:rsidR="002D6348" w:rsidRPr="005A47C8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: </w:t>
            </w:r>
          </w:p>
          <w:tbl>
            <w:tblPr>
              <w:tblW w:w="8788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8"/>
            </w:tblGrid>
            <w:tr w:rsidR="005A47C8" w:rsidRPr="005A47C8" w14:paraId="6AB919D5" w14:textId="77777777" w:rsidTr="00412C58">
              <w:trPr>
                <w:trHeight w:val="556"/>
              </w:trPr>
              <w:tc>
                <w:tcPr>
                  <w:tcW w:w="8788" w:type="dxa"/>
                  <w:shd w:val="clear" w:color="auto" w:fill="auto"/>
                  <w:vAlign w:val="center"/>
                </w:tcPr>
                <w:p w14:paraId="4F3BF37D" w14:textId="77777777" w:rsidR="001C2A23" w:rsidRPr="005A47C8" w:rsidRDefault="001C2A23" w:rsidP="00412C58">
                  <w:pPr>
                    <w:spacing w:line="360" w:lineRule="auto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A47C8">
                    <w:rPr>
                      <w:b/>
                      <w:color w:val="000000"/>
                      <w:sz w:val="22"/>
                      <w:szCs w:val="22"/>
                    </w:rPr>
                    <w:t xml:space="preserve">  </w:t>
                  </w:r>
                  <w:r w:rsidRPr="005A47C8">
                    <w:rPr>
                      <w:b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Wybó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A47C8">
                    <w:rPr>
                      <w:color w:val="000000"/>
                      <w:sz w:val="22"/>
                      <w:szCs w:val="22"/>
                    </w:rPr>
                    <w:instrText xml:space="preserve"> FORMCHECKBOX </w:instrText>
                  </w:r>
                  <w:r w:rsidR="00BC3F5C" w:rsidRPr="005A47C8">
                    <w:rPr>
                      <w:b/>
                      <w:color w:val="000000"/>
                      <w:sz w:val="22"/>
                      <w:szCs w:val="22"/>
                    </w:rPr>
                  </w:r>
                  <w:r w:rsidR="00BC3F5C" w:rsidRPr="005A47C8">
                    <w:rPr>
                      <w:b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5A47C8">
                    <w:rPr>
                      <w:b/>
                      <w:color w:val="000000"/>
                      <w:sz w:val="22"/>
                      <w:szCs w:val="22"/>
                    </w:rPr>
                    <w:fldChar w:fldCharType="end"/>
                  </w:r>
                  <w:r w:rsidRPr="005A47C8">
                    <w:rPr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Pr="005A47C8">
                    <w:rPr>
                      <w:color w:val="000000"/>
                      <w:sz w:val="22"/>
                      <w:szCs w:val="22"/>
                    </w:rPr>
                    <w:t xml:space="preserve">do 24  godzin  (włącznie) – 1,00 pkt               </w:t>
                  </w:r>
                </w:p>
                <w:p w14:paraId="49F8D967" w14:textId="77777777" w:rsidR="001C2A23" w:rsidRPr="005A47C8" w:rsidRDefault="001C2A23" w:rsidP="00412C58">
                  <w:pPr>
                    <w:spacing w:line="360" w:lineRule="auto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A47C8">
                    <w:rPr>
                      <w:color w:val="000000"/>
                      <w:sz w:val="22"/>
                      <w:szCs w:val="22"/>
                    </w:rPr>
                    <w:t xml:space="preserve">  </w:t>
                  </w:r>
                  <w:r w:rsidRPr="005A47C8">
                    <w:rPr>
                      <w:b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Wybó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A47C8">
                    <w:rPr>
                      <w:color w:val="000000"/>
                      <w:sz w:val="22"/>
                      <w:szCs w:val="22"/>
                    </w:rPr>
                    <w:instrText xml:space="preserve"> FORMCHECKBOX </w:instrText>
                  </w:r>
                  <w:r w:rsidR="00BC3F5C" w:rsidRPr="005A47C8">
                    <w:rPr>
                      <w:b/>
                      <w:color w:val="000000"/>
                      <w:sz w:val="22"/>
                      <w:szCs w:val="22"/>
                    </w:rPr>
                  </w:r>
                  <w:r w:rsidR="00BC3F5C" w:rsidRPr="005A47C8">
                    <w:rPr>
                      <w:b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5A47C8">
                    <w:rPr>
                      <w:b/>
                      <w:color w:val="000000"/>
                      <w:sz w:val="22"/>
                      <w:szCs w:val="22"/>
                    </w:rPr>
                    <w:fldChar w:fldCharType="end"/>
                  </w:r>
                  <w:r w:rsidRPr="005A47C8">
                    <w:rPr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Pr="005A47C8">
                    <w:rPr>
                      <w:color w:val="000000"/>
                      <w:sz w:val="22"/>
                      <w:szCs w:val="22"/>
                    </w:rPr>
                    <w:t>powyżej 24 godzin</w:t>
                  </w:r>
                  <w:r w:rsidRPr="005A47C8">
                    <w:rPr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Pr="005A47C8">
                    <w:rPr>
                      <w:color w:val="000000"/>
                      <w:sz w:val="22"/>
                      <w:szCs w:val="22"/>
                    </w:rPr>
                    <w:t>do 48 godzin ( włącznie ) – 0,00 pkt</w:t>
                  </w:r>
                </w:p>
              </w:tc>
            </w:tr>
          </w:tbl>
          <w:p w14:paraId="5A210347" w14:textId="77777777" w:rsidR="001C2A23" w:rsidRPr="005A47C8" w:rsidRDefault="001C2A23" w:rsidP="001C2A23">
            <w:pPr>
              <w:rPr>
                <w:color w:val="000000"/>
                <w:sz w:val="22"/>
                <w:szCs w:val="22"/>
              </w:rPr>
            </w:pPr>
          </w:p>
          <w:p w14:paraId="0DB25FCC" w14:textId="66FEBA70" w:rsidR="002D1D72" w:rsidRPr="005A47C8" w:rsidRDefault="001C2A23" w:rsidP="005A47C8">
            <w:pPr>
              <w:spacing w:line="360" w:lineRule="auto"/>
              <w:rPr>
                <w:b/>
                <w:color w:val="000000"/>
                <w:sz w:val="16"/>
                <w:szCs w:val="16"/>
              </w:rPr>
            </w:pPr>
            <w:r w:rsidRPr="005A47C8">
              <w:rPr>
                <w:b/>
                <w:color w:val="000000"/>
                <w:sz w:val="16"/>
                <w:szCs w:val="16"/>
              </w:rPr>
              <w:t>* zaznaczyć właściwy poprzez postawienie znaku „X” .</w:t>
            </w:r>
          </w:p>
        </w:tc>
      </w:tr>
      <w:tr w:rsidR="003F5AC5" w:rsidRPr="00060276" w14:paraId="50BF8D9B" w14:textId="77777777" w:rsidTr="00400C25">
        <w:trPr>
          <w:trHeight w:val="340"/>
        </w:trPr>
        <w:tc>
          <w:tcPr>
            <w:tcW w:w="8789" w:type="dxa"/>
          </w:tcPr>
          <w:p w14:paraId="37CA79DB" w14:textId="77777777" w:rsidR="003F5AC5" w:rsidRPr="003F5AC5" w:rsidRDefault="003F5AC5" w:rsidP="003F5AC5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3F5AC5">
              <w:rPr>
                <w:rFonts w:ascii="Cambria" w:hAnsi="Cambria" w:cs="Tahoma"/>
                <w:b/>
                <w:sz w:val="20"/>
                <w:szCs w:val="20"/>
              </w:rPr>
              <w:t>UWAGA!</w:t>
            </w:r>
          </w:p>
          <w:p w14:paraId="6DB19575" w14:textId="77777777" w:rsidR="003F5AC5" w:rsidRPr="00C52C59" w:rsidRDefault="003F5AC5" w:rsidP="003F5AC5">
            <w:pPr>
              <w:tabs>
                <w:tab w:val="left" w:pos="426"/>
              </w:tabs>
              <w:spacing w:before="120" w:line="276" w:lineRule="auto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3F5AC5">
              <w:rPr>
                <w:rFonts w:ascii="Cambria" w:hAnsi="Cambria" w:cs="Tahoma"/>
                <w:b/>
                <w:sz w:val="20"/>
                <w:szCs w:val="20"/>
              </w:rPr>
              <w:t>W rozdziale XVII ust. 5 SWZ Zamawiający wymaga złożenia wraz z ofertą informacji o powstaniu zamawiającego obowiązku podatkowego zgodnie z przepisami o podatku od towarów i usług (VAT) wskazując nazwę (rodzaj) towaru lub usługi, których dostawa lub świadczenie będzie prowadzić do jego powstania, oraz wskazując ich wartość bez kwoty podatku.</w:t>
            </w:r>
          </w:p>
        </w:tc>
      </w:tr>
    </w:tbl>
    <w:p w14:paraId="5FA866EC" w14:textId="77777777" w:rsidR="00016153" w:rsidRPr="00060276" w:rsidRDefault="00016153" w:rsidP="003F5AC5">
      <w:pPr>
        <w:numPr>
          <w:ilvl w:val="0"/>
          <w:numId w:val="47"/>
        </w:numPr>
        <w:tabs>
          <w:tab w:val="left" w:pos="426"/>
        </w:tabs>
        <w:spacing w:before="120" w:line="480" w:lineRule="auto"/>
        <w:ind w:left="426" w:hanging="426"/>
        <w:jc w:val="both"/>
        <w:rPr>
          <w:rFonts w:ascii="Cambria" w:hAnsi="Cambria" w:cs="Tahoma"/>
          <w:sz w:val="20"/>
          <w:szCs w:val="20"/>
          <w:u w:val="single"/>
        </w:rPr>
      </w:pPr>
      <w:r w:rsidRPr="00060276">
        <w:rPr>
          <w:rFonts w:ascii="Cambria" w:hAnsi="Cambria" w:cs="Tahoma"/>
          <w:b/>
          <w:sz w:val="20"/>
          <w:szCs w:val="20"/>
          <w:u w:val="single"/>
        </w:rPr>
        <w:t>Dane dotyczące Wykonawcy:</w:t>
      </w:r>
    </w:p>
    <w:p w14:paraId="5A814FFD" w14:textId="77777777"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 xml:space="preserve">Imię Nazwisko osoby (osób) upoważnionych do podpisania umowy: </w:t>
      </w:r>
    </w:p>
    <w:p w14:paraId="2DE67819" w14:textId="77777777"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  <w:lang w:val="de-DE"/>
        </w:rPr>
      </w:pPr>
      <w:r w:rsidRPr="00060276">
        <w:rPr>
          <w:rFonts w:ascii="Cambria" w:hAnsi="Cambria" w:cs="Tahoma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14:paraId="7D9A3317" w14:textId="77777777"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Numer telefonu:</w:t>
      </w:r>
      <w:r w:rsidRPr="00060276">
        <w:rPr>
          <w:rFonts w:ascii="Cambria" w:hAnsi="Cambria" w:cs="Tahoma"/>
          <w:sz w:val="20"/>
          <w:szCs w:val="20"/>
        </w:rPr>
        <w:tab/>
        <w:t>.…/ ……………………</w:t>
      </w:r>
    </w:p>
    <w:p w14:paraId="1FA6FBA8" w14:textId="77777777"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Numer faksu:</w:t>
      </w:r>
      <w:r w:rsidRPr="00060276">
        <w:rPr>
          <w:rFonts w:ascii="Cambria" w:hAnsi="Cambria" w:cs="Tahoma"/>
          <w:sz w:val="20"/>
          <w:szCs w:val="20"/>
        </w:rPr>
        <w:tab/>
        <w:t>.…/ ....................................</w:t>
      </w:r>
    </w:p>
    <w:p w14:paraId="64113113" w14:textId="77777777"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Numer REGON:</w:t>
      </w:r>
      <w:r w:rsidRPr="00060276">
        <w:rPr>
          <w:rFonts w:ascii="Cambria" w:hAnsi="Cambria" w:cs="Tahoma"/>
          <w:sz w:val="20"/>
          <w:szCs w:val="20"/>
        </w:rPr>
        <w:tab/>
        <w:t>..........................................   Numer NIP: ..........................................</w:t>
      </w:r>
    </w:p>
    <w:p w14:paraId="029485F7" w14:textId="77777777"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Adres kontaktowy e</w:t>
      </w:r>
      <w:r w:rsidR="00F30C2A" w:rsidRPr="00060276">
        <w:rPr>
          <w:rFonts w:ascii="Cambria" w:hAnsi="Cambria" w:cs="Tahoma"/>
          <w:sz w:val="20"/>
          <w:szCs w:val="20"/>
        </w:rPr>
        <w:t>-</w:t>
      </w:r>
      <w:r w:rsidRPr="00060276">
        <w:rPr>
          <w:rFonts w:ascii="Cambria" w:hAnsi="Cambria" w:cs="Tahoma"/>
          <w:sz w:val="20"/>
          <w:szCs w:val="20"/>
        </w:rPr>
        <w:t>mail: ……………………………………………………………</w:t>
      </w:r>
    </w:p>
    <w:p w14:paraId="16E402F7" w14:textId="77777777" w:rsidR="00016153" w:rsidRPr="00060276" w:rsidRDefault="00016153" w:rsidP="003F5AC5">
      <w:pPr>
        <w:tabs>
          <w:tab w:val="left" w:pos="993"/>
        </w:tabs>
        <w:spacing w:after="120"/>
        <w:ind w:left="426"/>
        <w:jc w:val="both"/>
        <w:rPr>
          <w:rFonts w:ascii="Cambria" w:hAnsi="Cambria" w:cs="Tahoma"/>
          <w:b/>
          <w:sz w:val="20"/>
          <w:szCs w:val="20"/>
        </w:rPr>
      </w:pPr>
      <w:r w:rsidRPr="00060276">
        <w:rPr>
          <w:rFonts w:ascii="Cambria" w:hAnsi="Cambria" w:cs="Tahoma"/>
          <w:b/>
          <w:sz w:val="20"/>
          <w:szCs w:val="20"/>
        </w:rPr>
        <w:lastRenderedPageBreak/>
        <w:t xml:space="preserve">UWAGA; proszę podać czytelny; adres e-mail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funkcjonuje </w:t>
      </w:r>
      <w:r w:rsidR="000E0BFE" w:rsidRPr="00060276">
        <w:rPr>
          <w:rFonts w:ascii="Cambria" w:hAnsi="Cambria" w:cs="Tahoma"/>
          <w:b/>
          <w:sz w:val="20"/>
          <w:szCs w:val="20"/>
        </w:rPr>
        <w:br/>
      </w:r>
      <w:r w:rsidRPr="00060276">
        <w:rPr>
          <w:rFonts w:ascii="Cambria" w:hAnsi="Cambria" w:cs="Tahoma"/>
          <w:b/>
          <w:sz w:val="20"/>
          <w:szCs w:val="20"/>
        </w:rPr>
        <w:t>w sposób poprawny.</w:t>
      </w:r>
    </w:p>
    <w:p w14:paraId="445273FB" w14:textId="77777777" w:rsidR="00016153" w:rsidRPr="00060276" w:rsidRDefault="00016153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napToGrid w:val="0"/>
          <w:sz w:val="20"/>
          <w:szCs w:val="20"/>
        </w:rPr>
        <w:t xml:space="preserve">Warunki płatności </w:t>
      </w:r>
      <w:r w:rsidRPr="00060276">
        <w:rPr>
          <w:rFonts w:ascii="Cambria" w:hAnsi="Cambria" w:cs="Tahoma"/>
          <w:sz w:val="20"/>
          <w:szCs w:val="20"/>
        </w:rPr>
        <w:t xml:space="preserve">będą zgodne z wzorem </w:t>
      </w:r>
      <w:r w:rsidR="00581989" w:rsidRPr="00060276">
        <w:rPr>
          <w:rFonts w:ascii="Cambria" w:hAnsi="Cambria" w:cs="Tahoma"/>
          <w:sz w:val="20"/>
          <w:szCs w:val="20"/>
        </w:rPr>
        <w:t>umowy będącym załącznikiem do S</w:t>
      </w:r>
      <w:r w:rsidRPr="00060276">
        <w:rPr>
          <w:rFonts w:ascii="Cambria" w:hAnsi="Cambria" w:cs="Tahoma"/>
          <w:sz w:val="20"/>
          <w:szCs w:val="20"/>
        </w:rPr>
        <w:t>WZ.</w:t>
      </w:r>
    </w:p>
    <w:p w14:paraId="2A384225" w14:textId="77777777" w:rsidR="00016153" w:rsidRPr="00060276" w:rsidRDefault="00016153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Oświadczamy, że z</w:t>
      </w:r>
      <w:r w:rsidR="00581989" w:rsidRPr="00060276">
        <w:rPr>
          <w:rFonts w:ascii="Cambria" w:hAnsi="Cambria" w:cs="Tahoma"/>
          <w:sz w:val="20"/>
          <w:szCs w:val="20"/>
        </w:rPr>
        <w:t xml:space="preserve">apoznaliśmy się ze specyfikacją </w:t>
      </w:r>
      <w:r w:rsidRPr="00060276">
        <w:rPr>
          <w:rFonts w:ascii="Cambria" w:hAnsi="Cambria" w:cs="Tahoma"/>
          <w:sz w:val="20"/>
          <w:szCs w:val="20"/>
        </w:rPr>
        <w:t>warunków zamówienia, w tym z wzorem umowy 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14:paraId="4B4E56BD" w14:textId="77777777" w:rsidR="009D15AA" w:rsidRPr="00060276" w:rsidRDefault="00016153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Oświadczamy, że uważamy się za związanych niniejszą ofertą przez czas wskazany w specyfikacji warunków zamówienia.</w:t>
      </w:r>
    </w:p>
    <w:p w14:paraId="17626D93" w14:textId="77777777" w:rsidR="009D15AA" w:rsidRPr="00060276" w:rsidRDefault="009D15AA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14:paraId="36125CDF" w14:textId="77777777" w:rsidR="00016153" w:rsidRPr="00060276" w:rsidRDefault="00016153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W przypadku uznania niniejszej oferty za ofertę najkorzystniejszą zobowiązujemy si</w:t>
      </w:r>
      <w:r w:rsidR="00573F11" w:rsidRPr="00060276">
        <w:rPr>
          <w:rFonts w:ascii="Cambria" w:hAnsi="Cambria" w:cs="Tahoma"/>
          <w:sz w:val="20"/>
          <w:szCs w:val="20"/>
        </w:rPr>
        <w:t xml:space="preserve">ę do zawarcia umowy w miejscu i </w:t>
      </w:r>
      <w:r w:rsidRPr="00060276">
        <w:rPr>
          <w:rFonts w:ascii="Cambria" w:hAnsi="Cambria" w:cs="Tahoma"/>
          <w:sz w:val="20"/>
          <w:szCs w:val="20"/>
        </w:rPr>
        <w:t>terminie wskazanym przez Zamawiającego, a przed zawarciem umowy wniesienia zabezpieczenia należytego wykonania umowy.</w:t>
      </w:r>
    </w:p>
    <w:p w14:paraId="7981A0E3" w14:textId="77777777" w:rsidR="004400F5" w:rsidRPr="00060276" w:rsidRDefault="00016153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b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 xml:space="preserve">Oferta wraz z załącznikami została złożona na </w:t>
      </w:r>
      <w:r w:rsidRPr="00060276">
        <w:rPr>
          <w:rFonts w:ascii="Cambria" w:hAnsi="Cambria" w:cs="Tahoma"/>
          <w:b/>
          <w:sz w:val="20"/>
          <w:szCs w:val="20"/>
        </w:rPr>
        <w:t>…....</w:t>
      </w:r>
      <w:r w:rsidRPr="00060276">
        <w:rPr>
          <w:rFonts w:ascii="Cambria" w:hAnsi="Cambria" w:cs="Tahoma"/>
          <w:sz w:val="20"/>
          <w:szCs w:val="20"/>
        </w:rPr>
        <w:t xml:space="preserve"> stronach kolejno ponumerowanych od nr </w:t>
      </w:r>
      <w:r w:rsidRPr="00060276">
        <w:rPr>
          <w:rFonts w:ascii="Cambria" w:hAnsi="Cambria" w:cs="Tahoma"/>
          <w:b/>
          <w:sz w:val="20"/>
          <w:szCs w:val="20"/>
        </w:rPr>
        <w:t>…</w:t>
      </w:r>
      <w:r w:rsidR="00F30C2A" w:rsidRPr="00060276">
        <w:rPr>
          <w:rFonts w:ascii="Cambria" w:hAnsi="Cambria" w:cs="Tahoma"/>
          <w:b/>
          <w:sz w:val="20"/>
          <w:szCs w:val="20"/>
        </w:rPr>
        <w:t>…..</w:t>
      </w:r>
      <w:r w:rsidRPr="00060276">
        <w:rPr>
          <w:rFonts w:ascii="Cambria" w:hAnsi="Cambria" w:cs="Tahoma"/>
          <w:b/>
          <w:sz w:val="20"/>
          <w:szCs w:val="20"/>
        </w:rPr>
        <w:t xml:space="preserve">.. </w:t>
      </w:r>
      <w:r w:rsidRPr="00060276">
        <w:rPr>
          <w:rFonts w:ascii="Cambria" w:hAnsi="Cambria" w:cs="Tahoma"/>
          <w:sz w:val="20"/>
          <w:szCs w:val="20"/>
        </w:rPr>
        <w:t xml:space="preserve">do nr </w:t>
      </w:r>
      <w:r w:rsidRPr="00060276">
        <w:rPr>
          <w:rFonts w:ascii="Cambria" w:hAnsi="Cambria" w:cs="Tahoma"/>
          <w:b/>
          <w:sz w:val="20"/>
          <w:szCs w:val="20"/>
        </w:rPr>
        <w:t>…...</w:t>
      </w:r>
      <w:r w:rsidR="00F30C2A" w:rsidRPr="00060276">
        <w:rPr>
          <w:rFonts w:ascii="Cambria" w:hAnsi="Cambria" w:cs="Tahoma"/>
          <w:b/>
          <w:sz w:val="20"/>
          <w:szCs w:val="20"/>
        </w:rPr>
        <w:t>......</w:t>
      </w:r>
      <w:r w:rsidRPr="00060276">
        <w:rPr>
          <w:rFonts w:ascii="Cambria" w:hAnsi="Cambria" w:cs="Tahoma"/>
          <w:b/>
          <w:sz w:val="20"/>
          <w:szCs w:val="20"/>
        </w:rPr>
        <w:t>.</w:t>
      </w:r>
    </w:p>
    <w:p w14:paraId="24561064" w14:textId="72B33E08" w:rsidR="00425D79" w:rsidRPr="00F6527B" w:rsidRDefault="004400F5" w:rsidP="00F6527B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b/>
          <w:sz w:val="20"/>
          <w:szCs w:val="20"/>
        </w:rPr>
      </w:pPr>
      <w:r w:rsidRPr="00060276">
        <w:rPr>
          <w:rFonts w:ascii="Cambria" w:hAnsi="Cambria" w:cs="Calibri"/>
          <w:sz w:val="20"/>
          <w:szCs w:val="20"/>
        </w:rPr>
        <w:t xml:space="preserve">Informuję, że </w:t>
      </w:r>
      <w:r w:rsidRPr="00060276">
        <w:rPr>
          <w:rFonts w:ascii="Cambria" w:hAnsi="Cambria" w:cs="Calibri"/>
          <w:b/>
          <w:sz w:val="20"/>
          <w:szCs w:val="20"/>
        </w:rPr>
        <w:t>jestem / nie jestem</w:t>
      </w:r>
      <w:r w:rsidRPr="00060276">
        <w:rPr>
          <w:rFonts w:ascii="Cambria" w:hAnsi="Cambria" w:cs="Calibri"/>
          <w:sz w:val="20"/>
          <w:szCs w:val="20"/>
        </w:rPr>
        <w:t xml:space="preserve"> (niepotrzebne skreślić) </w:t>
      </w:r>
      <w:r w:rsidRPr="00060276">
        <w:rPr>
          <w:rFonts w:ascii="Cambria" w:hAnsi="Cambria" w:cs="Calibri"/>
          <w:b/>
          <w:sz w:val="20"/>
          <w:szCs w:val="20"/>
        </w:rPr>
        <w:t>mikro/małym/średnim</w:t>
      </w:r>
      <w:r w:rsidR="0006328F" w:rsidRPr="00060276">
        <w:rPr>
          <w:rFonts w:ascii="Cambria" w:hAnsi="Cambria" w:cs="Calibri"/>
          <w:b/>
          <w:sz w:val="20"/>
          <w:szCs w:val="20"/>
        </w:rPr>
        <w:t xml:space="preserve">/dużym </w:t>
      </w:r>
      <w:r w:rsidRPr="00060276">
        <w:rPr>
          <w:rFonts w:ascii="Cambria" w:hAnsi="Cambria" w:cs="Calibri"/>
          <w:b/>
          <w:sz w:val="20"/>
          <w:szCs w:val="20"/>
        </w:rPr>
        <w:t>przedsiębiorcą</w:t>
      </w:r>
      <w:r w:rsidRPr="00060276">
        <w:rPr>
          <w:rFonts w:ascii="Cambria" w:hAnsi="Cambria"/>
          <w:b/>
          <w:sz w:val="20"/>
          <w:szCs w:val="20"/>
        </w:rPr>
        <w:t>.</w:t>
      </w:r>
    </w:p>
    <w:p w14:paraId="3B4B0698" w14:textId="44B2BED2" w:rsidR="003050CB" w:rsidRPr="005A47C8" w:rsidRDefault="00F6527B" w:rsidP="003050CB">
      <w:pPr>
        <w:spacing w:after="120"/>
        <w:jc w:val="both"/>
        <w:rPr>
          <w:rFonts w:ascii="Cambria" w:hAnsi="Cambria" w:cs="Tahoma"/>
          <w:b/>
          <w:color w:val="000000"/>
          <w:sz w:val="20"/>
          <w:szCs w:val="20"/>
        </w:rPr>
      </w:pPr>
      <w:r w:rsidRPr="005A47C8">
        <w:rPr>
          <w:rFonts w:ascii="Cambria" w:hAnsi="Cambria"/>
          <w:bCs/>
          <w:color w:val="000000"/>
          <w:sz w:val="20"/>
        </w:rPr>
        <w:t xml:space="preserve">9. </w:t>
      </w:r>
      <w:r w:rsidR="00425D79" w:rsidRPr="005A47C8">
        <w:rPr>
          <w:rFonts w:ascii="Cambria" w:hAnsi="Cambria"/>
          <w:bCs/>
          <w:color w:val="000000"/>
          <w:sz w:val="20"/>
        </w:rPr>
        <w:t xml:space="preserve">Oświadczam/y, że realizując zamówienie, zgodnie ze szczegółowym opisem przedmiotu zamówienia,  zatrudnię na podstawie umowy o pracę osobę/y wykonujące czynności wskazane przez Zamawiającego oraz do realizacji zamówienia przy udziale podwykonawców spełniających wymóg z art. 95 ust. 1 ustawy </w:t>
      </w:r>
      <w:proofErr w:type="spellStart"/>
      <w:r w:rsidR="00425D79" w:rsidRPr="005A47C8">
        <w:rPr>
          <w:rFonts w:ascii="Cambria" w:hAnsi="Cambria"/>
          <w:bCs/>
          <w:color w:val="000000"/>
          <w:sz w:val="20"/>
        </w:rPr>
        <w:t>Pzp</w:t>
      </w:r>
      <w:proofErr w:type="spellEnd"/>
    </w:p>
    <w:p w14:paraId="70493F66" w14:textId="615FBF53" w:rsidR="00016153" w:rsidRPr="00060276" w:rsidRDefault="00F6527B" w:rsidP="00F6527B">
      <w:pPr>
        <w:spacing w:after="120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napToGrid w:val="0"/>
          <w:sz w:val="20"/>
          <w:szCs w:val="20"/>
        </w:rPr>
        <w:t xml:space="preserve">10. </w:t>
      </w:r>
      <w:r w:rsidR="00016153" w:rsidRPr="00060276">
        <w:rPr>
          <w:rFonts w:ascii="Cambria" w:hAnsi="Cambria" w:cs="Tahoma"/>
          <w:snapToGrid w:val="0"/>
          <w:sz w:val="20"/>
          <w:szCs w:val="20"/>
        </w:rPr>
        <w:t>Załącznikami do niniejszej oferty są:</w:t>
      </w:r>
    </w:p>
    <w:p w14:paraId="4512249D" w14:textId="77777777" w:rsidR="00016153" w:rsidRPr="00060276" w:rsidRDefault="00016153" w:rsidP="00016153">
      <w:pPr>
        <w:pStyle w:val="Lista5"/>
        <w:spacing w:line="480" w:lineRule="auto"/>
        <w:ind w:left="567" w:firstLine="0"/>
        <w:rPr>
          <w:rFonts w:ascii="Cambria" w:hAnsi="Cambria" w:cs="Tahoma"/>
          <w:snapToGrid w:val="0"/>
          <w:sz w:val="20"/>
        </w:rPr>
      </w:pPr>
      <w:r w:rsidRPr="00060276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14:paraId="64137EEA" w14:textId="77777777" w:rsidR="00016153" w:rsidRPr="00060276" w:rsidRDefault="00016153" w:rsidP="00016153">
      <w:pPr>
        <w:pStyle w:val="Lista5"/>
        <w:spacing w:line="480" w:lineRule="auto"/>
        <w:ind w:left="567" w:firstLine="0"/>
        <w:rPr>
          <w:rFonts w:ascii="Cambria" w:hAnsi="Cambria" w:cs="Tahoma"/>
          <w:snapToGrid w:val="0"/>
          <w:sz w:val="20"/>
        </w:rPr>
      </w:pPr>
      <w:r w:rsidRPr="00060276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14:paraId="5AF8B5B7" w14:textId="77777777" w:rsidR="00CF1C81" w:rsidRDefault="0061758E" w:rsidP="009D15AA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>
        <w:rPr>
          <w:rFonts w:ascii="Cambria" w:hAnsi="Cambria" w:cs="Tahoma"/>
          <w:snapToGrid w:val="0"/>
          <w:sz w:val="16"/>
          <w:szCs w:val="16"/>
        </w:rPr>
        <w:t xml:space="preserve">  </w:t>
      </w:r>
    </w:p>
    <w:p w14:paraId="12601E1A" w14:textId="77777777" w:rsidR="0061758E" w:rsidRDefault="0061758E" w:rsidP="009D15AA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</w:p>
    <w:p w14:paraId="0C6F7F26" w14:textId="77777777" w:rsidR="0061758E" w:rsidRPr="00060276" w:rsidRDefault="0061758E" w:rsidP="009D15AA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</w:p>
    <w:p w14:paraId="2C6D9505" w14:textId="77777777" w:rsidR="009D15AA" w:rsidRPr="00060276" w:rsidRDefault="009D15AA" w:rsidP="009D15AA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060276">
        <w:rPr>
          <w:rFonts w:ascii="Cambria" w:hAnsi="Cambria" w:cs="Tahoma"/>
          <w:snapToGrid w:val="0"/>
          <w:sz w:val="16"/>
          <w:szCs w:val="16"/>
        </w:rPr>
        <w:t>* niepotrzebne skreślić</w:t>
      </w:r>
    </w:p>
    <w:p w14:paraId="02FAADD9" w14:textId="77777777" w:rsidR="009D15AA" w:rsidRPr="00060276" w:rsidRDefault="009D15AA" w:rsidP="009D15AA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060276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65EC06D1" w14:textId="77777777" w:rsidR="009D15AA" w:rsidRDefault="009D15AA" w:rsidP="00975355">
      <w:pPr>
        <w:pStyle w:val="Lista5"/>
        <w:numPr>
          <w:ilvl w:val="0"/>
          <w:numId w:val="46"/>
        </w:numPr>
        <w:spacing w:line="276" w:lineRule="auto"/>
        <w:jc w:val="both"/>
        <w:rPr>
          <w:rFonts w:ascii="Cambria" w:hAnsi="Cambria" w:cs="Arial"/>
          <w:sz w:val="16"/>
          <w:szCs w:val="16"/>
        </w:rPr>
      </w:pPr>
      <w:r w:rsidRPr="00060276">
        <w:rPr>
          <w:rFonts w:ascii="Cambria" w:hAnsi="Cambria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ACE677B" w14:textId="77777777" w:rsidR="009D15AA" w:rsidRPr="003F5AC5" w:rsidRDefault="00D61530" w:rsidP="003F5AC5">
      <w:pPr>
        <w:pStyle w:val="Lista5"/>
        <w:spacing w:line="276" w:lineRule="auto"/>
        <w:ind w:left="360" w:firstLine="0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*** godzina brutto z pochodnymi lub brutto </w:t>
      </w:r>
      <w:proofErr w:type="spellStart"/>
      <w:r>
        <w:rPr>
          <w:rFonts w:ascii="Cambria" w:hAnsi="Cambria" w:cs="Arial"/>
          <w:sz w:val="16"/>
          <w:szCs w:val="16"/>
        </w:rPr>
        <w:t>brutto</w:t>
      </w:r>
      <w:proofErr w:type="spellEnd"/>
      <w:r>
        <w:rPr>
          <w:rFonts w:ascii="Cambria" w:hAnsi="Cambria" w:cs="Arial"/>
          <w:sz w:val="16"/>
          <w:szCs w:val="16"/>
        </w:rPr>
        <w:t xml:space="preserve"> lub w tym VAT</w:t>
      </w:r>
    </w:p>
    <w:sectPr w:rsidR="009D15AA" w:rsidRPr="003F5AC5" w:rsidSect="004400F5">
      <w:headerReference w:type="default" r:id="rId8"/>
      <w:footerReference w:type="even" r:id="rId9"/>
      <w:footerReference w:type="default" r:id="rId10"/>
      <w:pgSz w:w="11906" w:h="16838"/>
      <w:pgMar w:top="1418" w:right="1418" w:bottom="2269" w:left="1418" w:header="709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30D57" w14:textId="77777777" w:rsidR="00BC3F5C" w:rsidRDefault="00BC3F5C">
      <w:r>
        <w:separator/>
      </w:r>
    </w:p>
  </w:endnote>
  <w:endnote w:type="continuationSeparator" w:id="0">
    <w:p w14:paraId="1FF64121" w14:textId="77777777" w:rsidR="00BC3F5C" w:rsidRDefault="00BC3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EA992" w14:textId="77777777" w:rsidR="00FA40F8" w:rsidRDefault="00FA40F8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7BFA0A" w14:textId="77777777" w:rsidR="00FA40F8" w:rsidRDefault="00FA40F8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F5DA3" w14:textId="77777777" w:rsidR="005A47C8" w:rsidRDefault="005A47C8" w:rsidP="005A47C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D71DA" w:rsidRPr="00FD71DA">
      <w:rPr>
        <w:noProof/>
        <w:lang w:val="pl-PL"/>
      </w:rPr>
      <w:t>2</w:t>
    </w:r>
    <w:r>
      <w:fldChar w:fldCharType="end"/>
    </w:r>
  </w:p>
  <w:p w14:paraId="43E2B88E" w14:textId="77777777" w:rsidR="00F61023" w:rsidRDefault="00F61023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D0258" w14:textId="77777777" w:rsidR="00BC3F5C" w:rsidRDefault="00BC3F5C">
      <w:r>
        <w:separator/>
      </w:r>
    </w:p>
  </w:footnote>
  <w:footnote w:type="continuationSeparator" w:id="0">
    <w:p w14:paraId="7D5CEB14" w14:textId="77777777" w:rsidR="00BC3F5C" w:rsidRDefault="00BC3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page" w:tblpXSpec="center" w:tblpY="316"/>
      <w:tblOverlap w:val="never"/>
      <w:tblW w:w="9356" w:type="dxa"/>
      <w:tblLook w:val="04A0" w:firstRow="1" w:lastRow="0" w:firstColumn="1" w:lastColumn="0" w:noHBand="0" w:noVBand="1"/>
    </w:tblPr>
    <w:tblGrid>
      <w:gridCol w:w="2660"/>
      <w:gridCol w:w="2976"/>
      <w:gridCol w:w="3720"/>
    </w:tblGrid>
    <w:tr w:rsidR="00E62D93" w:rsidRPr="001D43E1" w14:paraId="34D899E5" w14:textId="77777777" w:rsidTr="00F62AC0">
      <w:tc>
        <w:tcPr>
          <w:tcW w:w="2660" w:type="dxa"/>
          <w:vAlign w:val="center"/>
        </w:tcPr>
        <w:p w14:paraId="56EBD9A0" w14:textId="77777777" w:rsidR="00E62D93" w:rsidRPr="001D43E1" w:rsidRDefault="00E62D93" w:rsidP="00E62D93">
          <w:pPr>
            <w:jc w:val="center"/>
          </w:pPr>
          <w:bookmarkStart w:id="3" w:name="_Hlk530999824"/>
          <w:bookmarkStart w:id="4" w:name="_Hlk530999927"/>
          <w:bookmarkStart w:id="5" w:name="_Hlk530999928"/>
          <w:bookmarkStart w:id="6" w:name="_Hlk530999941"/>
          <w:bookmarkStart w:id="7" w:name="_Hlk530999942"/>
        </w:p>
      </w:tc>
      <w:tc>
        <w:tcPr>
          <w:tcW w:w="2976" w:type="dxa"/>
          <w:vAlign w:val="center"/>
        </w:tcPr>
        <w:p w14:paraId="3108BAB9" w14:textId="77777777" w:rsidR="00E62D93" w:rsidRPr="001D43E1" w:rsidRDefault="00E62D93" w:rsidP="00E62D93">
          <w:pPr>
            <w:jc w:val="center"/>
          </w:pPr>
        </w:p>
      </w:tc>
      <w:tc>
        <w:tcPr>
          <w:tcW w:w="3720" w:type="dxa"/>
          <w:vAlign w:val="center"/>
        </w:tcPr>
        <w:p w14:paraId="36F01EC1" w14:textId="77777777" w:rsidR="00E62D93" w:rsidRPr="001D43E1" w:rsidRDefault="00E62D93" w:rsidP="00E62D93">
          <w:pPr>
            <w:jc w:val="center"/>
          </w:pPr>
        </w:p>
      </w:tc>
    </w:tr>
    <w:bookmarkEnd w:id="3"/>
    <w:bookmarkEnd w:id="4"/>
    <w:bookmarkEnd w:id="5"/>
    <w:bookmarkEnd w:id="6"/>
    <w:bookmarkEnd w:id="7"/>
  </w:tbl>
  <w:p w14:paraId="7494C07A" w14:textId="77777777" w:rsidR="00E62D93" w:rsidRPr="00D55294" w:rsidRDefault="00E62D93" w:rsidP="00E62D93">
    <w:pPr>
      <w:rPr>
        <w:vanish/>
      </w:rPr>
    </w:pPr>
  </w:p>
  <w:p w14:paraId="66F40FF5" w14:textId="193D3277" w:rsidR="00A85F23" w:rsidRPr="00FF3559" w:rsidRDefault="00A85F23" w:rsidP="00A85F23">
    <w:pPr>
      <w:pStyle w:val="Nagwek"/>
      <w:rPr>
        <w:rFonts w:ascii="Cambria" w:hAnsi="Cambria" w:cs="Arial"/>
        <w:b/>
        <w:sz w:val="20"/>
        <w:szCs w:val="20"/>
        <w:lang w:val="pl-PL"/>
      </w:rPr>
    </w:pPr>
    <w:bookmarkStart w:id="8" w:name="_Hlk98153405"/>
    <w:r w:rsidRPr="00046C54">
      <w:rPr>
        <w:rFonts w:ascii="Cambria" w:hAnsi="Cambria"/>
        <w:sz w:val="20"/>
        <w:szCs w:val="20"/>
      </w:rPr>
      <w:t xml:space="preserve">Nr referencyjny: </w:t>
    </w:r>
    <w:r w:rsidR="00FF3559">
      <w:rPr>
        <w:rFonts w:ascii="Cambria" w:hAnsi="Cambria" w:cs="Arial"/>
        <w:sz w:val="20"/>
        <w:szCs w:val="20"/>
        <w:lang w:val="pl-PL"/>
      </w:rPr>
      <w:t>ZP.271.8.2022.EZ</w:t>
    </w:r>
  </w:p>
  <w:bookmarkEnd w:id="8"/>
  <w:p w14:paraId="0094B4D2" w14:textId="77777777" w:rsidR="00FD0A80" w:rsidRPr="00E62D93" w:rsidRDefault="00FD0A80" w:rsidP="00E62D93">
    <w:pPr>
      <w:pStyle w:val="Nagwek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280FC7"/>
    <w:multiLevelType w:val="hybridMultilevel"/>
    <w:tmpl w:val="AB0A4A3C"/>
    <w:lvl w:ilvl="0" w:tplc="81DC66E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B62BF0"/>
    <w:multiLevelType w:val="hybridMultilevel"/>
    <w:tmpl w:val="A43AE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8345500"/>
    <w:multiLevelType w:val="hybridMultilevel"/>
    <w:tmpl w:val="D8CA3DF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8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1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3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5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6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8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2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4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5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7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9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>
    <w:nsid w:val="7B7A47BF"/>
    <w:multiLevelType w:val="hybridMultilevel"/>
    <w:tmpl w:val="505E812A"/>
    <w:lvl w:ilvl="0" w:tplc="910032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4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41"/>
  </w:num>
  <w:num w:numId="3">
    <w:abstractNumId w:val="29"/>
  </w:num>
  <w:num w:numId="4">
    <w:abstractNumId w:val="25"/>
  </w:num>
  <w:num w:numId="5">
    <w:abstractNumId w:val="18"/>
  </w:num>
  <w:num w:numId="6">
    <w:abstractNumId w:val="32"/>
  </w:num>
  <w:num w:numId="7">
    <w:abstractNumId w:val="37"/>
  </w:num>
  <w:num w:numId="8">
    <w:abstractNumId w:val="22"/>
  </w:num>
  <w:num w:numId="9">
    <w:abstractNumId w:val="48"/>
  </w:num>
  <w:num w:numId="10">
    <w:abstractNumId w:val="54"/>
  </w:num>
  <w:num w:numId="11">
    <w:abstractNumId w:val="19"/>
  </w:num>
  <w:num w:numId="12">
    <w:abstractNumId w:val="51"/>
  </w:num>
  <w:num w:numId="13">
    <w:abstractNumId w:val="53"/>
  </w:num>
  <w:num w:numId="14">
    <w:abstractNumId w:val="12"/>
  </w:num>
  <w:num w:numId="15">
    <w:abstractNumId w:val="27"/>
  </w:num>
  <w:num w:numId="16">
    <w:abstractNumId w:val="31"/>
  </w:num>
  <w:num w:numId="17">
    <w:abstractNumId w:val="47"/>
  </w:num>
  <w:num w:numId="18">
    <w:abstractNumId w:val="21"/>
  </w:num>
  <w:num w:numId="19">
    <w:abstractNumId w:val="13"/>
  </w:num>
  <w:num w:numId="20">
    <w:abstractNumId w:val="16"/>
  </w:num>
  <w:num w:numId="21">
    <w:abstractNumId w:val="42"/>
  </w:num>
  <w:num w:numId="22">
    <w:abstractNumId w:val="17"/>
  </w:num>
  <w:num w:numId="23">
    <w:abstractNumId w:val="46"/>
  </w:num>
  <w:num w:numId="24">
    <w:abstractNumId w:val="44"/>
  </w:num>
  <w:num w:numId="25">
    <w:abstractNumId w:val="20"/>
  </w:num>
  <w:num w:numId="26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0"/>
  </w:num>
  <w:num w:numId="32">
    <w:abstractNumId w:val="10"/>
  </w:num>
  <w:num w:numId="33">
    <w:abstractNumId w:val="28"/>
  </w:num>
  <w:num w:numId="34">
    <w:abstractNumId w:val="43"/>
  </w:num>
  <w:num w:numId="35">
    <w:abstractNumId w:val="15"/>
  </w:num>
  <w:num w:numId="36">
    <w:abstractNumId w:val="50"/>
  </w:num>
  <w:num w:numId="37">
    <w:abstractNumId w:val="14"/>
  </w:num>
  <w:num w:numId="38">
    <w:abstractNumId w:val="9"/>
  </w:num>
  <w:num w:numId="39">
    <w:abstractNumId w:val="23"/>
  </w:num>
  <w:num w:numId="40">
    <w:abstractNumId w:val="38"/>
  </w:num>
  <w:num w:numId="41">
    <w:abstractNumId w:val="33"/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11"/>
  </w:num>
  <w:num w:numId="45">
    <w:abstractNumId w:val="24"/>
  </w:num>
  <w:num w:numId="46">
    <w:abstractNumId w:val="52"/>
  </w:num>
  <w:num w:numId="47">
    <w:abstractNumId w:val="2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1932"/>
    <w:rsid w:val="0000347E"/>
    <w:rsid w:val="00003B6F"/>
    <w:rsid w:val="00005154"/>
    <w:rsid w:val="000065EB"/>
    <w:rsid w:val="000066DD"/>
    <w:rsid w:val="00006898"/>
    <w:rsid w:val="00006D71"/>
    <w:rsid w:val="000128B4"/>
    <w:rsid w:val="00016153"/>
    <w:rsid w:val="00017D2A"/>
    <w:rsid w:val="00017E3F"/>
    <w:rsid w:val="000231AC"/>
    <w:rsid w:val="000239D4"/>
    <w:rsid w:val="00023F47"/>
    <w:rsid w:val="00025659"/>
    <w:rsid w:val="00026E3B"/>
    <w:rsid w:val="00027CE9"/>
    <w:rsid w:val="00031CAA"/>
    <w:rsid w:val="00033E37"/>
    <w:rsid w:val="0003703F"/>
    <w:rsid w:val="0003743B"/>
    <w:rsid w:val="000379F7"/>
    <w:rsid w:val="00041617"/>
    <w:rsid w:val="00042263"/>
    <w:rsid w:val="00042B17"/>
    <w:rsid w:val="00044B6B"/>
    <w:rsid w:val="00047EF2"/>
    <w:rsid w:val="0005048A"/>
    <w:rsid w:val="00054BF5"/>
    <w:rsid w:val="00055851"/>
    <w:rsid w:val="00060276"/>
    <w:rsid w:val="00061F88"/>
    <w:rsid w:val="0006328F"/>
    <w:rsid w:val="00063849"/>
    <w:rsid w:val="000646CB"/>
    <w:rsid w:val="00065E78"/>
    <w:rsid w:val="000675E7"/>
    <w:rsid w:val="00070210"/>
    <w:rsid w:val="00070743"/>
    <w:rsid w:val="000726CE"/>
    <w:rsid w:val="0007488E"/>
    <w:rsid w:val="00075847"/>
    <w:rsid w:val="00077373"/>
    <w:rsid w:val="00080D85"/>
    <w:rsid w:val="00081A50"/>
    <w:rsid w:val="00082D5F"/>
    <w:rsid w:val="00084151"/>
    <w:rsid w:val="000858B3"/>
    <w:rsid w:val="00090A82"/>
    <w:rsid w:val="000970DD"/>
    <w:rsid w:val="000A0528"/>
    <w:rsid w:val="000A14D0"/>
    <w:rsid w:val="000A1940"/>
    <w:rsid w:val="000A1981"/>
    <w:rsid w:val="000A27ED"/>
    <w:rsid w:val="000A3AB9"/>
    <w:rsid w:val="000A3BB7"/>
    <w:rsid w:val="000A660B"/>
    <w:rsid w:val="000B0B94"/>
    <w:rsid w:val="000B0FF6"/>
    <w:rsid w:val="000B2EE7"/>
    <w:rsid w:val="000B37AC"/>
    <w:rsid w:val="000C152C"/>
    <w:rsid w:val="000C1FE3"/>
    <w:rsid w:val="000C3646"/>
    <w:rsid w:val="000C6093"/>
    <w:rsid w:val="000D40FD"/>
    <w:rsid w:val="000D5492"/>
    <w:rsid w:val="000E05B9"/>
    <w:rsid w:val="000E05C1"/>
    <w:rsid w:val="000E0BFE"/>
    <w:rsid w:val="000E18DD"/>
    <w:rsid w:val="000E4516"/>
    <w:rsid w:val="000E4E2A"/>
    <w:rsid w:val="000E5DA7"/>
    <w:rsid w:val="000E7F53"/>
    <w:rsid w:val="0010294D"/>
    <w:rsid w:val="00102A85"/>
    <w:rsid w:val="00102C0C"/>
    <w:rsid w:val="00103155"/>
    <w:rsid w:val="00104CE0"/>
    <w:rsid w:val="001054D9"/>
    <w:rsid w:val="00113C12"/>
    <w:rsid w:val="00113F66"/>
    <w:rsid w:val="00114AAA"/>
    <w:rsid w:val="00114EE9"/>
    <w:rsid w:val="00115D22"/>
    <w:rsid w:val="00116C5E"/>
    <w:rsid w:val="0011738F"/>
    <w:rsid w:val="001201D6"/>
    <w:rsid w:val="001218E1"/>
    <w:rsid w:val="00122276"/>
    <w:rsid w:val="00126E65"/>
    <w:rsid w:val="00131262"/>
    <w:rsid w:val="00134702"/>
    <w:rsid w:val="00135307"/>
    <w:rsid w:val="001357B0"/>
    <w:rsid w:val="00135BB5"/>
    <w:rsid w:val="00136D09"/>
    <w:rsid w:val="00137870"/>
    <w:rsid w:val="001405D1"/>
    <w:rsid w:val="00140DF0"/>
    <w:rsid w:val="00142FDA"/>
    <w:rsid w:val="00143610"/>
    <w:rsid w:val="0014366A"/>
    <w:rsid w:val="00145F79"/>
    <w:rsid w:val="0014707D"/>
    <w:rsid w:val="00154181"/>
    <w:rsid w:val="001568FB"/>
    <w:rsid w:val="00157362"/>
    <w:rsid w:val="00157704"/>
    <w:rsid w:val="00161A29"/>
    <w:rsid w:val="0016212F"/>
    <w:rsid w:val="001624B1"/>
    <w:rsid w:val="00162505"/>
    <w:rsid w:val="00162560"/>
    <w:rsid w:val="00164656"/>
    <w:rsid w:val="00164F38"/>
    <w:rsid w:val="00165D29"/>
    <w:rsid w:val="001720B9"/>
    <w:rsid w:val="0017416A"/>
    <w:rsid w:val="00174344"/>
    <w:rsid w:val="001748DD"/>
    <w:rsid w:val="00176AEC"/>
    <w:rsid w:val="0017749A"/>
    <w:rsid w:val="001816EE"/>
    <w:rsid w:val="00184103"/>
    <w:rsid w:val="00185CD0"/>
    <w:rsid w:val="001866AD"/>
    <w:rsid w:val="00187BF3"/>
    <w:rsid w:val="00187F03"/>
    <w:rsid w:val="00191FF7"/>
    <w:rsid w:val="00192C7B"/>
    <w:rsid w:val="00194CF3"/>
    <w:rsid w:val="00197122"/>
    <w:rsid w:val="001979DB"/>
    <w:rsid w:val="00197C2A"/>
    <w:rsid w:val="001A1117"/>
    <w:rsid w:val="001A4511"/>
    <w:rsid w:val="001A4C70"/>
    <w:rsid w:val="001A5611"/>
    <w:rsid w:val="001A5B4C"/>
    <w:rsid w:val="001B000A"/>
    <w:rsid w:val="001B3135"/>
    <w:rsid w:val="001B397F"/>
    <w:rsid w:val="001B65FF"/>
    <w:rsid w:val="001C12C8"/>
    <w:rsid w:val="001C1461"/>
    <w:rsid w:val="001C16DC"/>
    <w:rsid w:val="001C256F"/>
    <w:rsid w:val="001C2A23"/>
    <w:rsid w:val="001C33AC"/>
    <w:rsid w:val="001C3C1E"/>
    <w:rsid w:val="001C4E52"/>
    <w:rsid w:val="001C67DA"/>
    <w:rsid w:val="001C69E0"/>
    <w:rsid w:val="001C77FD"/>
    <w:rsid w:val="001C7926"/>
    <w:rsid w:val="001C7C3F"/>
    <w:rsid w:val="001C7E78"/>
    <w:rsid w:val="001D6CF9"/>
    <w:rsid w:val="001E314A"/>
    <w:rsid w:val="001E319E"/>
    <w:rsid w:val="001E4565"/>
    <w:rsid w:val="001E4A15"/>
    <w:rsid w:val="001E6C02"/>
    <w:rsid w:val="001E6F19"/>
    <w:rsid w:val="001F1C7C"/>
    <w:rsid w:val="001F3802"/>
    <w:rsid w:val="001F4FD3"/>
    <w:rsid w:val="001F516F"/>
    <w:rsid w:val="001F60E2"/>
    <w:rsid w:val="001F6BF7"/>
    <w:rsid w:val="001F6ECF"/>
    <w:rsid w:val="002013CA"/>
    <w:rsid w:val="00204060"/>
    <w:rsid w:val="00204600"/>
    <w:rsid w:val="00205194"/>
    <w:rsid w:val="002060E4"/>
    <w:rsid w:val="002060F1"/>
    <w:rsid w:val="0021097F"/>
    <w:rsid w:val="00211D44"/>
    <w:rsid w:val="00213968"/>
    <w:rsid w:val="002232E2"/>
    <w:rsid w:val="00223750"/>
    <w:rsid w:val="00224456"/>
    <w:rsid w:val="002248A3"/>
    <w:rsid w:val="00224C77"/>
    <w:rsid w:val="00225324"/>
    <w:rsid w:val="00226348"/>
    <w:rsid w:val="00227E39"/>
    <w:rsid w:val="00233770"/>
    <w:rsid w:val="0023487A"/>
    <w:rsid w:val="00235B00"/>
    <w:rsid w:val="00241C6C"/>
    <w:rsid w:val="002447F6"/>
    <w:rsid w:val="00246585"/>
    <w:rsid w:val="00246A11"/>
    <w:rsid w:val="00251BC7"/>
    <w:rsid w:val="00252051"/>
    <w:rsid w:val="00255734"/>
    <w:rsid w:val="00256EDD"/>
    <w:rsid w:val="00257369"/>
    <w:rsid w:val="00261B89"/>
    <w:rsid w:val="0026381B"/>
    <w:rsid w:val="0026568F"/>
    <w:rsid w:val="0026697F"/>
    <w:rsid w:val="0026706B"/>
    <w:rsid w:val="002678AB"/>
    <w:rsid w:val="00271D38"/>
    <w:rsid w:val="00272E2B"/>
    <w:rsid w:val="002814D4"/>
    <w:rsid w:val="002837ED"/>
    <w:rsid w:val="00286E58"/>
    <w:rsid w:val="00287EB0"/>
    <w:rsid w:val="0029125A"/>
    <w:rsid w:val="002953C0"/>
    <w:rsid w:val="002A2237"/>
    <w:rsid w:val="002A2640"/>
    <w:rsid w:val="002A4CEF"/>
    <w:rsid w:val="002A5876"/>
    <w:rsid w:val="002A7F4E"/>
    <w:rsid w:val="002B6740"/>
    <w:rsid w:val="002B6A64"/>
    <w:rsid w:val="002C49D9"/>
    <w:rsid w:val="002C6255"/>
    <w:rsid w:val="002C6B65"/>
    <w:rsid w:val="002C75A5"/>
    <w:rsid w:val="002D1D72"/>
    <w:rsid w:val="002D201A"/>
    <w:rsid w:val="002D2575"/>
    <w:rsid w:val="002D6348"/>
    <w:rsid w:val="002D645D"/>
    <w:rsid w:val="002D67E0"/>
    <w:rsid w:val="002D6BEA"/>
    <w:rsid w:val="002D6C97"/>
    <w:rsid w:val="002D74BE"/>
    <w:rsid w:val="002D7AED"/>
    <w:rsid w:val="002E0A89"/>
    <w:rsid w:val="002E255B"/>
    <w:rsid w:val="002E27FD"/>
    <w:rsid w:val="002E3205"/>
    <w:rsid w:val="002F0291"/>
    <w:rsid w:val="002F16D6"/>
    <w:rsid w:val="002F26C4"/>
    <w:rsid w:val="002F294C"/>
    <w:rsid w:val="002F523C"/>
    <w:rsid w:val="002F68AE"/>
    <w:rsid w:val="002F79CA"/>
    <w:rsid w:val="00302515"/>
    <w:rsid w:val="00302B07"/>
    <w:rsid w:val="003050CB"/>
    <w:rsid w:val="003062AC"/>
    <w:rsid w:val="00310A34"/>
    <w:rsid w:val="0031370D"/>
    <w:rsid w:val="00313888"/>
    <w:rsid w:val="00315240"/>
    <w:rsid w:val="00320DC8"/>
    <w:rsid w:val="00325720"/>
    <w:rsid w:val="00330A77"/>
    <w:rsid w:val="00331D6C"/>
    <w:rsid w:val="0033364D"/>
    <w:rsid w:val="00333E3F"/>
    <w:rsid w:val="00333F61"/>
    <w:rsid w:val="00334151"/>
    <w:rsid w:val="00334999"/>
    <w:rsid w:val="00340CA5"/>
    <w:rsid w:val="00341028"/>
    <w:rsid w:val="00341A0D"/>
    <w:rsid w:val="003429D7"/>
    <w:rsid w:val="00346CB9"/>
    <w:rsid w:val="00350282"/>
    <w:rsid w:val="00351E47"/>
    <w:rsid w:val="00353BDE"/>
    <w:rsid w:val="00353E34"/>
    <w:rsid w:val="00354735"/>
    <w:rsid w:val="003600E2"/>
    <w:rsid w:val="0036021E"/>
    <w:rsid w:val="00362C90"/>
    <w:rsid w:val="003642ED"/>
    <w:rsid w:val="00364AEE"/>
    <w:rsid w:val="00365834"/>
    <w:rsid w:val="00366630"/>
    <w:rsid w:val="00367880"/>
    <w:rsid w:val="00367A44"/>
    <w:rsid w:val="00367CAC"/>
    <w:rsid w:val="0037596D"/>
    <w:rsid w:val="003763CB"/>
    <w:rsid w:val="003809D8"/>
    <w:rsid w:val="00382285"/>
    <w:rsid w:val="00382504"/>
    <w:rsid w:val="00382A21"/>
    <w:rsid w:val="00383D3C"/>
    <w:rsid w:val="00386C8E"/>
    <w:rsid w:val="00387243"/>
    <w:rsid w:val="00392B0F"/>
    <w:rsid w:val="00392B43"/>
    <w:rsid w:val="00392F4F"/>
    <w:rsid w:val="0039412E"/>
    <w:rsid w:val="003948EE"/>
    <w:rsid w:val="00394CB7"/>
    <w:rsid w:val="00396AE5"/>
    <w:rsid w:val="003A0DBF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48F1"/>
    <w:rsid w:val="003C4B19"/>
    <w:rsid w:val="003C53AC"/>
    <w:rsid w:val="003C609A"/>
    <w:rsid w:val="003C659A"/>
    <w:rsid w:val="003C7514"/>
    <w:rsid w:val="003D12DD"/>
    <w:rsid w:val="003D1ED1"/>
    <w:rsid w:val="003D4FCB"/>
    <w:rsid w:val="003D5E65"/>
    <w:rsid w:val="003E1C66"/>
    <w:rsid w:val="003E464A"/>
    <w:rsid w:val="003E719D"/>
    <w:rsid w:val="003F0669"/>
    <w:rsid w:val="003F2247"/>
    <w:rsid w:val="003F3B23"/>
    <w:rsid w:val="003F3E9E"/>
    <w:rsid w:val="003F49E2"/>
    <w:rsid w:val="003F503B"/>
    <w:rsid w:val="003F5826"/>
    <w:rsid w:val="003F5AC5"/>
    <w:rsid w:val="003F60D2"/>
    <w:rsid w:val="00400735"/>
    <w:rsid w:val="00400C25"/>
    <w:rsid w:val="00404595"/>
    <w:rsid w:val="00405505"/>
    <w:rsid w:val="00410D38"/>
    <w:rsid w:val="0041331B"/>
    <w:rsid w:val="00413676"/>
    <w:rsid w:val="00413D44"/>
    <w:rsid w:val="00414CF9"/>
    <w:rsid w:val="0041537E"/>
    <w:rsid w:val="004174D2"/>
    <w:rsid w:val="00420580"/>
    <w:rsid w:val="00422FC5"/>
    <w:rsid w:val="00423457"/>
    <w:rsid w:val="004245B7"/>
    <w:rsid w:val="0042558C"/>
    <w:rsid w:val="00425D79"/>
    <w:rsid w:val="0042701E"/>
    <w:rsid w:val="00427A12"/>
    <w:rsid w:val="00436078"/>
    <w:rsid w:val="00436F25"/>
    <w:rsid w:val="004400F5"/>
    <w:rsid w:val="004407D8"/>
    <w:rsid w:val="004409ED"/>
    <w:rsid w:val="00441E4C"/>
    <w:rsid w:val="0044374E"/>
    <w:rsid w:val="0044434A"/>
    <w:rsid w:val="004444A5"/>
    <w:rsid w:val="00445639"/>
    <w:rsid w:val="00446E5C"/>
    <w:rsid w:val="004501D1"/>
    <w:rsid w:val="0045165D"/>
    <w:rsid w:val="004519E7"/>
    <w:rsid w:val="004538F2"/>
    <w:rsid w:val="0045410D"/>
    <w:rsid w:val="00454C5B"/>
    <w:rsid w:val="00460E98"/>
    <w:rsid w:val="00460EBC"/>
    <w:rsid w:val="004617BB"/>
    <w:rsid w:val="00462A4F"/>
    <w:rsid w:val="00462C8D"/>
    <w:rsid w:val="004639B5"/>
    <w:rsid w:val="00466E4C"/>
    <w:rsid w:val="0047062C"/>
    <w:rsid w:val="00474935"/>
    <w:rsid w:val="00475C62"/>
    <w:rsid w:val="00477ADD"/>
    <w:rsid w:val="00480774"/>
    <w:rsid w:val="00481A69"/>
    <w:rsid w:val="004825FF"/>
    <w:rsid w:val="00483B12"/>
    <w:rsid w:val="00485B52"/>
    <w:rsid w:val="00490DF9"/>
    <w:rsid w:val="00490F36"/>
    <w:rsid w:val="004934C5"/>
    <w:rsid w:val="00494A82"/>
    <w:rsid w:val="00494BF8"/>
    <w:rsid w:val="00495337"/>
    <w:rsid w:val="0049543B"/>
    <w:rsid w:val="004956F1"/>
    <w:rsid w:val="004A1963"/>
    <w:rsid w:val="004A25D2"/>
    <w:rsid w:val="004A2FF6"/>
    <w:rsid w:val="004A50BC"/>
    <w:rsid w:val="004A57A5"/>
    <w:rsid w:val="004A5CD8"/>
    <w:rsid w:val="004A731F"/>
    <w:rsid w:val="004A76EB"/>
    <w:rsid w:val="004A7E36"/>
    <w:rsid w:val="004B0A6D"/>
    <w:rsid w:val="004B14A3"/>
    <w:rsid w:val="004B29D5"/>
    <w:rsid w:val="004B50F0"/>
    <w:rsid w:val="004B5569"/>
    <w:rsid w:val="004C0C45"/>
    <w:rsid w:val="004C1036"/>
    <w:rsid w:val="004C10D6"/>
    <w:rsid w:val="004C2620"/>
    <w:rsid w:val="004C52C0"/>
    <w:rsid w:val="004C6EE4"/>
    <w:rsid w:val="004D4CCE"/>
    <w:rsid w:val="004D5AFA"/>
    <w:rsid w:val="004D63E9"/>
    <w:rsid w:val="004E3410"/>
    <w:rsid w:val="004E4827"/>
    <w:rsid w:val="004E55DE"/>
    <w:rsid w:val="004E5DD6"/>
    <w:rsid w:val="004E61AB"/>
    <w:rsid w:val="004E6D1D"/>
    <w:rsid w:val="004E7F7A"/>
    <w:rsid w:val="004F1DB6"/>
    <w:rsid w:val="004F31B5"/>
    <w:rsid w:val="004F4AC8"/>
    <w:rsid w:val="004F7113"/>
    <w:rsid w:val="005021E7"/>
    <w:rsid w:val="00502276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24A96"/>
    <w:rsid w:val="005327E3"/>
    <w:rsid w:val="00532D41"/>
    <w:rsid w:val="00532DC9"/>
    <w:rsid w:val="00534E6E"/>
    <w:rsid w:val="00535B3B"/>
    <w:rsid w:val="00535BD0"/>
    <w:rsid w:val="0053629E"/>
    <w:rsid w:val="005406D6"/>
    <w:rsid w:val="0054161F"/>
    <w:rsid w:val="00541932"/>
    <w:rsid w:val="00545A25"/>
    <w:rsid w:val="00545BD7"/>
    <w:rsid w:val="00546BDE"/>
    <w:rsid w:val="00546FE9"/>
    <w:rsid w:val="0054706B"/>
    <w:rsid w:val="00547AC7"/>
    <w:rsid w:val="00550325"/>
    <w:rsid w:val="0055188B"/>
    <w:rsid w:val="00551B97"/>
    <w:rsid w:val="005522C9"/>
    <w:rsid w:val="00552CB7"/>
    <w:rsid w:val="005578DF"/>
    <w:rsid w:val="00557C3A"/>
    <w:rsid w:val="00562ABE"/>
    <w:rsid w:val="00563C92"/>
    <w:rsid w:val="00564049"/>
    <w:rsid w:val="00564ED6"/>
    <w:rsid w:val="005671C1"/>
    <w:rsid w:val="005724C6"/>
    <w:rsid w:val="0057348E"/>
    <w:rsid w:val="0057399C"/>
    <w:rsid w:val="00573F11"/>
    <w:rsid w:val="005748ED"/>
    <w:rsid w:val="00574AD8"/>
    <w:rsid w:val="00580642"/>
    <w:rsid w:val="00581989"/>
    <w:rsid w:val="00581CA3"/>
    <w:rsid w:val="00582873"/>
    <w:rsid w:val="00582D56"/>
    <w:rsid w:val="005861B3"/>
    <w:rsid w:val="00586F80"/>
    <w:rsid w:val="005870B8"/>
    <w:rsid w:val="00590EC3"/>
    <w:rsid w:val="005916C5"/>
    <w:rsid w:val="005921A0"/>
    <w:rsid w:val="00592FE4"/>
    <w:rsid w:val="00593ACF"/>
    <w:rsid w:val="00595F14"/>
    <w:rsid w:val="00596C55"/>
    <w:rsid w:val="005A1915"/>
    <w:rsid w:val="005A3346"/>
    <w:rsid w:val="005A3AF6"/>
    <w:rsid w:val="005A47C8"/>
    <w:rsid w:val="005A4EF6"/>
    <w:rsid w:val="005A658F"/>
    <w:rsid w:val="005A6AD8"/>
    <w:rsid w:val="005A7D9C"/>
    <w:rsid w:val="005B5098"/>
    <w:rsid w:val="005B588A"/>
    <w:rsid w:val="005B659A"/>
    <w:rsid w:val="005C02F8"/>
    <w:rsid w:val="005C13F5"/>
    <w:rsid w:val="005C1C2E"/>
    <w:rsid w:val="005C2B74"/>
    <w:rsid w:val="005C3196"/>
    <w:rsid w:val="005C52B4"/>
    <w:rsid w:val="005C74D9"/>
    <w:rsid w:val="005D10FB"/>
    <w:rsid w:val="005D3855"/>
    <w:rsid w:val="005D3E53"/>
    <w:rsid w:val="005D464E"/>
    <w:rsid w:val="005D49B2"/>
    <w:rsid w:val="005D5551"/>
    <w:rsid w:val="005D603F"/>
    <w:rsid w:val="005D6380"/>
    <w:rsid w:val="005E0085"/>
    <w:rsid w:val="005E109B"/>
    <w:rsid w:val="005E25BB"/>
    <w:rsid w:val="005F171A"/>
    <w:rsid w:val="005F248D"/>
    <w:rsid w:val="005F3C52"/>
    <w:rsid w:val="005F51FC"/>
    <w:rsid w:val="005F53FF"/>
    <w:rsid w:val="005F77D4"/>
    <w:rsid w:val="00601FA4"/>
    <w:rsid w:val="006040A1"/>
    <w:rsid w:val="006042A2"/>
    <w:rsid w:val="00606915"/>
    <w:rsid w:val="00607529"/>
    <w:rsid w:val="00607E94"/>
    <w:rsid w:val="0061758E"/>
    <w:rsid w:val="006230E3"/>
    <w:rsid w:val="00625F95"/>
    <w:rsid w:val="00626DDA"/>
    <w:rsid w:val="00631F41"/>
    <w:rsid w:val="00632714"/>
    <w:rsid w:val="00633F9C"/>
    <w:rsid w:val="00642664"/>
    <w:rsid w:val="00644938"/>
    <w:rsid w:val="00644EF0"/>
    <w:rsid w:val="00645158"/>
    <w:rsid w:val="0064532E"/>
    <w:rsid w:val="0065050B"/>
    <w:rsid w:val="00651164"/>
    <w:rsid w:val="00651753"/>
    <w:rsid w:val="006524E0"/>
    <w:rsid w:val="00652544"/>
    <w:rsid w:val="00652ADE"/>
    <w:rsid w:val="0065381F"/>
    <w:rsid w:val="006542AE"/>
    <w:rsid w:val="00657045"/>
    <w:rsid w:val="006575DF"/>
    <w:rsid w:val="006615B0"/>
    <w:rsid w:val="0066323E"/>
    <w:rsid w:val="00664AC0"/>
    <w:rsid w:val="00665F8C"/>
    <w:rsid w:val="00667F63"/>
    <w:rsid w:val="00670104"/>
    <w:rsid w:val="006701F1"/>
    <w:rsid w:val="00672FAA"/>
    <w:rsid w:val="0067561C"/>
    <w:rsid w:val="00677D19"/>
    <w:rsid w:val="006800B9"/>
    <w:rsid w:val="006801ED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A3CC3"/>
    <w:rsid w:val="006A5815"/>
    <w:rsid w:val="006B004E"/>
    <w:rsid w:val="006B23E2"/>
    <w:rsid w:val="006B48EB"/>
    <w:rsid w:val="006B65EA"/>
    <w:rsid w:val="006B6D15"/>
    <w:rsid w:val="006C1399"/>
    <w:rsid w:val="006C200F"/>
    <w:rsid w:val="006C262E"/>
    <w:rsid w:val="006C3D0A"/>
    <w:rsid w:val="006C3D86"/>
    <w:rsid w:val="006C5B73"/>
    <w:rsid w:val="006D0804"/>
    <w:rsid w:val="006D2130"/>
    <w:rsid w:val="006D262F"/>
    <w:rsid w:val="006D2F13"/>
    <w:rsid w:val="006D4C80"/>
    <w:rsid w:val="006D4D1E"/>
    <w:rsid w:val="006D7D1E"/>
    <w:rsid w:val="006E2914"/>
    <w:rsid w:val="006E2960"/>
    <w:rsid w:val="006E3411"/>
    <w:rsid w:val="006E500A"/>
    <w:rsid w:val="006E7876"/>
    <w:rsid w:val="006E797B"/>
    <w:rsid w:val="006E7E6C"/>
    <w:rsid w:val="006F02D0"/>
    <w:rsid w:val="006F38A6"/>
    <w:rsid w:val="006F4070"/>
    <w:rsid w:val="006F4D47"/>
    <w:rsid w:val="006F5C85"/>
    <w:rsid w:val="007003FF"/>
    <w:rsid w:val="00703B58"/>
    <w:rsid w:val="00703CB8"/>
    <w:rsid w:val="00704EE2"/>
    <w:rsid w:val="0070555D"/>
    <w:rsid w:val="00706AFC"/>
    <w:rsid w:val="00706ED2"/>
    <w:rsid w:val="007105BD"/>
    <w:rsid w:val="00711A5E"/>
    <w:rsid w:val="007125C8"/>
    <w:rsid w:val="00720FCE"/>
    <w:rsid w:val="00721FA9"/>
    <w:rsid w:val="00722E1D"/>
    <w:rsid w:val="007231F3"/>
    <w:rsid w:val="00725372"/>
    <w:rsid w:val="007308DE"/>
    <w:rsid w:val="00730CDE"/>
    <w:rsid w:val="0073327C"/>
    <w:rsid w:val="00733CAF"/>
    <w:rsid w:val="00734D6E"/>
    <w:rsid w:val="00735301"/>
    <w:rsid w:val="007358E6"/>
    <w:rsid w:val="00737587"/>
    <w:rsid w:val="007411DD"/>
    <w:rsid w:val="00741FC1"/>
    <w:rsid w:val="00747558"/>
    <w:rsid w:val="00747E30"/>
    <w:rsid w:val="00751817"/>
    <w:rsid w:val="0075289B"/>
    <w:rsid w:val="007548DB"/>
    <w:rsid w:val="0075499B"/>
    <w:rsid w:val="00755404"/>
    <w:rsid w:val="007563E4"/>
    <w:rsid w:val="007572CC"/>
    <w:rsid w:val="00760F63"/>
    <w:rsid w:val="00762138"/>
    <w:rsid w:val="00762660"/>
    <w:rsid w:val="007627B3"/>
    <w:rsid w:val="00763549"/>
    <w:rsid w:val="00763840"/>
    <w:rsid w:val="007646D7"/>
    <w:rsid w:val="00767954"/>
    <w:rsid w:val="00767A53"/>
    <w:rsid w:val="00770C2E"/>
    <w:rsid w:val="0077196A"/>
    <w:rsid w:val="00775F7D"/>
    <w:rsid w:val="007763E7"/>
    <w:rsid w:val="00777472"/>
    <w:rsid w:val="00780A2C"/>
    <w:rsid w:val="00784738"/>
    <w:rsid w:val="007855D1"/>
    <w:rsid w:val="007877E3"/>
    <w:rsid w:val="00787E16"/>
    <w:rsid w:val="00790524"/>
    <w:rsid w:val="00792EE6"/>
    <w:rsid w:val="00793775"/>
    <w:rsid w:val="0079444B"/>
    <w:rsid w:val="00795E1E"/>
    <w:rsid w:val="007A0335"/>
    <w:rsid w:val="007A7C26"/>
    <w:rsid w:val="007B21B2"/>
    <w:rsid w:val="007B34BE"/>
    <w:rsid w:val="007B4461"/>
    <w:rsid w:val="007C0340"/>
    <w:rsid w:val="007C0CCF"/>
    <w:rsid w:val="007C4815"/>
    <w:rsid w:val="007C73C6"/>
    <w:rsid w:val="007D1786"/>
    <w:rsid w:val="007D29F5"/>
    <w:rsid w:val="007D2EDC"/>
    <w:rsid w:val="007D39CA"/>
    <w:rsid w:val="007D5D10"/>
    <w:rsid w:val="007E08D6"/>
    <w:rsid w:val="007E6310"/>
    <w:rsid w:val="007F34EC"/>
    <w:rsid w:val="007F3FE7"/>
    <w:rsid w:val="007F4967"/>
    <w:rsid w:val="007F4FAE"/>
    <w:rsid w:val="007F76A1"/>
    <w:rsid w:val="007F7A95"/>
    <w:rsid w:val="00802C0B"/>
    <w:rsid w:val="00803828"/>
    <w:rsid w:val="008057E6"/>
    <w:rsid w:val="00806DFE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6340"/>
    <w:rsid w:val="008375EC"/>
    <w:rsid w:val="0084046D"/>
    <w:rsid w:val="008409B8"/>
    <w:rsid w:val="00840E8D"/>
    <w:rsid w:val="00843F6B"/>
    <w:rsid w:val="008454AD"/>
    <w:rsid w:val="00845544"/>
    <w:rsid w:val="00851265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0468"/>
    <w:rsid w:val="00872D84"/>
    <w:rsid w:val="00874FCC"/>
    <w:rsid w:val="00875908"/>
    <w:rsid w:val="00892186"/>
    <w:rsid w:val="00896C0F"/>
    <w:rsid w:val="008A0763"/>
    <w:rsid w:val="008A0DA6"/>
    <w:rsid w:val="008A10C0"/>
    <w:rsid w:val="008A1345"/>
    <w:rsid w:val="008A27B1"/>
    <w:rsid w:val="008A41DF"/>
    <w:rsid w:val="008B11F9"/>
    <w:rsid w:val="008B19F5"/>
    <w:rsid w:val="008B3B91"/>
    <w:rsid w:val="008B40EC"/>
    <w:rsid w:val="008B504A"/>
    <w:rsid w:val="008C0CA0"/>
    <w:rsid w:val="008C400B"/>
    <w:rsid w:val="008C5A0B"/>
    <w:rsid w:val="008C5EBB"/>
    <w:rsid w:val="008C6142"/>
    <w:rsid w:val="008C7516"/>
    <w:rsid w:val="008C7FE8"/>
    <w:rsid w:val="008D1ABD"/>
    <w:rsid w:val="008D220B"/>
    <w:rsid w:val="008D38B4"/>
    <w:rsid w:val="008D5AC9"/>
    <w:rsid w:val="008D7041"/>
    <w:rsid w:val="008E469F"/>
    <w:rsid w:val="008E5B27"/>
    <w:rsid w:val="008F0BFB"/>
    <w:rsid w:val="008F0D60"/>
    <w:rsid w:val="008F21F2"/>
    <w:rsid w:val="008F2E6F"/>
    <w:rsid w:val="008F4128"/>
    <w:rsid w:val="008F6ED7"/>
    <w:rsid w:val="00901EC6"/>
    <w:rsid w:val="009023E2"/>
    <w:rsid w:val="00902957"/>
    <w:rsid w:val="00902A02"/>
    <w:rsid w:val="0090420C"/>
    <w:rsid w:val="0090440F"/>
    <w:rsid w:val="009062BC"/>
    <w:rsid w:val="00910F57"/>
    <w:rsid w:val="0091104C"/>
    <w:rsid w:val="009137CE"/>
    <w:rsid w:val="00917F68"/>
    <w:rsid w:val="0092033A"/>
    <w:rsid w:val="0092052A"/>
    <w:rsid w:val="009218A5"/>
    <w:rsid w:val="00921AA6"/>
    <w:rsid w:val="00921ACD"/>
    <w:rsid w:val="00921B5B"/>
    <w:rsid w:val="00922357"/>
    <w:rsid w:val="00924587"/>
    <w:rsid w:val="00925FAA"/>
    <w:rsid w:val="00926A77"/>
    <w:rsid w:val="00930CC4"/>
    <w:rsid w:val="009311FA"/>
    <w:rsid w:val="00936437"/>
    <w:rsid w:val="00937018"/>
    <w:rsid w:val="009370DA"/>
    <w:rsid w:val="00937E37"/>
    <w:rsid w:val="0094158D"/>
    <w:rsid w:val="009427CB"/>
    <w:rsid w:val="009430E6"/>
    <w:rsid w:val="009433BE"/>
    <w:rsid w:val="00947B29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0BB2"/>
    <w:rsid w:val="0096108A"/>
    <w:rsid w:val="0096263A"/>
    <w:rsid w:val="009633B4"/>
    <w:rsid w:val="00963663"/>
    <w:rsid w:val="009660DD"/>
    <w:rsid w:val="00966BB2"/>
    <w:rsid w:val="00966D88"/>
    <w:rsid w:val="00975355"/>
    <w:rsid w:val="009829D9"/>
    <w:rsid w:val="00983423"/>
    <w:rsid w:val="00983D87"/>
    <w:rsid w:val="0098603A"/>
    <w:rsid w:val="00990C28"/>
    <w:rsid w:val="009952C7"/>
    <w:rsid w:val="0099563A"/>
    <w:rsid w:val="009970AA"/>
    <w:rsid w:val="009A0530"/>
    <w:rsid w:val="009A0A84"/>
    <w:rsid w:val="009A162C"/>
    <w:rsid w:val="009A3ED7"/>
    <w:rsid w:val="009A410D"/>
    <w:rsid w:val="009A4C9A"/>
    <w:rsid w:val="009A5616"/>
    <w:rsid w:val="009A63E0"/>
    <w:rsid w:val="009B0D5D"/>
    <w:rsid w:val="009C0A20"/>
    <w:rsid w:val="009C390D"/>
    <w:rsid w:val="009C5089"/>
    <w:rsid w:val="009C58F9"/>
    <w:rsid w:val="009C5B01"/>
    <w:rsid w:val="009C6657"/>
    <w:rsid w:val="009C7250"/>
    <w:rsid w:val="009C7EB8"/>
    <w:rsid w:val="009D0427"/>
    <w:rsid w:val="009D0A67"/>
    <w:rsid w:val="009D0C45"/>
    <w:rsid w:val="009D15AA"/>
    <w:rsid w:val="009D3646"/>
    <w:rsid w:val="009D4D28"/>
    <w:rsid w:val="009D515A"/>
    <w:rsid w:val="009D5F18"/>
    <w:rsid w:val="009D6C0A"/>
    <w:rsid w:val="009E13F4"/>
    <w:rsid w:val="009E3C0C"/>
    <w:rsid w:val="009E3E1D"/>
    <w:rsid w:val="009E6B1D"/>
    <w:rsid w:val="009F246A"/>
    <w:rsid w:val="009F2CBB"/>
    <w:rsid w:val="009F3788"/>
    <w:rsid w:val="009F41F4"/>
    <w:rsid w:val="009F7330"/>
    <w:rsid w:val="00A01864"/>
    <w:rsid w:val="00A0223C"/>
    <w:rsid w:val="00A05C0F"/>
    <w:rsid w:val="00A06B79"/>
    <w:rsid w:val="00A06C60"/>
    <w:rsid w:val="00A07CD9"/>
    <w:rsid w:val="00A1134B"/>
    <w:rsid w:val="00A14EE6"/>
    <w:rsid w:val="00A17D18"/>
    <w:rsid w:val="00A208A8"/>
    <w:rsid w:val="00A20B08"/>
    <w:rsid w:val="00A20E8F"/>
    <w:rsid w:val="00A2116D"/>
    <w:rsid w:val="00A222A7"/>
    <w:rsid w:val="00A25019"/>
    <w:rsid w:val="00A266B8"/>
    <w:rsid w:val="00A30E35"/>
    <w:rsid w:val="00A3160B"/>
    <w:rsid w:val="00A330D6"/>
    <w:rsid w:val="00A36B36"/>
    <w:rsid w:val="00A3787E"/>
    <w:rsid w:val="00A4101C"/>
    <w:rsid w:val="00A431D6"/>
    <w:rsid w:val="00A453D2"/>
    <w:rsid w:val="00A45ED0"/>
    <w:rsid w:val="00A46A06"/>
    <w:rsid w:val="00A5172A"/>
    <w:rsid w:val="00A53AAD"/>
    <w:rsid w:val="00A578F5"/>
    <w:rsid w:val="00A6013A"/>
    <w:rsid w:val="00A62E79"/>
    <w:rsid w:val="00A70ABC"/>
    <w:rsid w:val="00A71CB4"/>
    <w:rsid w:val="00A74A76"/>
    <w:rsid w:val="00A74B97"/>
    <w:rsid w:val="00A7645F"/>
    <w:rsid w:val="00A8102D"/>
    <w:rsid w:val="00A81BE2"/>
    <w:rsid w:val="00A85586"/>
    <w:rsid w:val="00A857A8"/>
    <w:rsid w:val="00A85F23"/>
    <w:rsid w:val="00A9175F"/>
    <w:rsid w:val="00A91FE0"/>
    <w:rsid w:val="00A93D87"/>
    <w:rsid w:val="00A94A97"/>
    <w:rsid w:val="00A97F70"/>
    <w:rsid w:val="00AA4266"/>
    <w:rsid w:val="00AA7250"/>
    <w:rsid w:val="00AB2527"/>
    <w:rsid w:val="00AB3D1E"/>
    <w:rsid w:val="00AB4A0F"/>
    <w:rsid w:val="00AB6AEB"/>
    <w:rsid w:val="00AC2D83"/>
    <w:rsid w:val="00AC4555"/>
    <w:rsid w:val="00AC4C9D"/>
    <w:rsid w:val="00AC5669"/>
    <w:rsid w:val="00AC754C"/>
    <w:rsid w:val="00AC780F"/>
    <w:rsid w:val="00AD0B1A"/>
    <w:rsid w:val="00AD31B2"/>
    <w:rsid w:val="00AD34D0"/>
    <w:rsid w:val="00AD3D26"/>
    <w:rsid w:val="00AD55FC"/>
    <w:rsid w:val="00AE02C5"/>
    <w:rsid w:val="00AE1DEB"/>
    <w:rsid w:val="00AE25F5"/>
    <w:rsid w:val="00AE267D"/>
    <w:rsid w:val="00AE2CC2"/>
    <w:rsid w:val="00AE3179"/>
    <w:rsid w:val="00AE3969"/>
    <w:rsid w:val="00AE5AB8"/>
    <w:rsid w:val="00AE6EDA"/>
    <w:rsid w:val="00AE6FEB"/>
    <w:rsid w:val="00AE72E1"/>
    <w:rsid w:val="00AF0521"/>
    <w:rsid w:val="00AF2E5E"/>
    <w:rsid w:val="00AF4F4E"/>
    <w:rsid w:val="00AF5790"/>
    <w:rsid w:val="00AF6582"/>
    <w:rsid w:val="00AF7A45"/>
    <w:rsid w:val="00B01A2A"/>
    <w:rsid w:val="00B02E5B"/>
    <w:rsid w:val="00B0402C"/>
    <w:rsid w:val="00B04961"/>
    <w:rsid w:val="00B04E14"/>
    <w:rsid w:val="00B119CC"/>
    <w:rsid w:val="00B11C33"/>
    <w:rsid w:val="00B1499E"/>
    <w:rsid w:val="00B153AF"/>
    <w:rsid w:val="00B17B28"/>
    <w:rsid w:val="00B20941"/>
    <w:rsid w:val="00B20BCF"/>
    <w:rsid w:val="00B21D2F"/>
    <w:rsid w:val="00B21E12"/>
    <w:rsid w:val="00B24B09"/>
    <w:rsid w:val="00B2584C"/>
    <w:rsid w:val="00B2594C"/>
    <w:rsid w:val="00B25CB5"/>
    <w:rsid w:val="00B2696B"/>
    <w:rsid w:val="00B26FE4"/>
    <w:rsid w:val="00B325D8"/>
    <w:rsid w:val="00B331DE"/>
    <w:rsid w:val="00B333E3"/>
    <w:rsid w:val="00B3383A"/>
    <w:rsid w:val="00B36246"/>
    <w:rsid w:val="00B4095C"/>
    <w:rsid w:val="00B413B5"/>
    <w:rsid w:val="00B423B4"/>
    <w:rsid w:val="00B47146"/>
    <w:rsid w:val="00B47667"/>
    <w:rsid w:val="00B52161"/>
    <w:rsid w:val="00B5465B"/>
    <w:rsid w:val="00B55132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0E73"/>
    <w:rsid w:val="00B80F12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238C"/>
    <w:rsid w:val="00B9582C"/>
    <w:rsid w:val="00B9651A"/>
    <w:rsid w:val="00B969EC"/>
    <w:rsid w:val="00BA1A68"/>
    <w:rsid w:val="00BA1A8D"/>
    <w:rsid w:val="00BA2601"/>
    <w:rsid w:val="00BA2FC4"/>
    <w:rsid w:val="00BA3337"/>
    <w:rsid w:val="00BA3F0E"/>
    <w:rsid w:val="00BA4945"/>
    <w:rsid w:val="00BA4BBD"/>
    <w:rsid w:val="00BA5C7E"/>
    <w:rsid w:val="00BB19B8"/>
    <w:rsid w:val="00BB7015"/>
    <w:rsid w:val="00BC077D"/>
    <w:rsid w:val="00BC3F5C"/>
    <w:rsid w:val="00BC4A55"/>
    <w:rsid w:val="00BD1112"/>
    <w:rsid w:val="00BD1B85"/>
    <w:rsid w:val="00BD2D8F"/>
    <w:rsid w:val="00BD4CA7"/>
    <w:rsid w:val="00BD7949"/>
    <w:rsid w:val="00BE087A"/>
    <w:rsid w:val="00BE0A7B"/>
    <w:rsid w:val="00BE28EE"/>
    <w:rsid w:val="00BE38A8"/>
    <w:rsid w:val="00BE5435"/>
    <w:rsid w:val="00BE7335"/>
    <w:rsid w:val="00BF15F1"/>
    <w:rsid w:val="00BF1BAE"/>
    <w:rsid w:val="00BF2F81"/>
    <w:rsid w:val="00BF3244"/>
    <w:rsid w:val="00BF353D"/>
    <w:rsid w:val="00BF78FD"/>
    <w:rsid w:val="00C015A6"/>
    <w:rsid w:val="00C0164D"/>
    <w:rsid w:val="00C02FE9"/>
    <w:rsid w:val="00C10042"/>
    <w:rsid w:val="00C10C91"/>
    <w:rsid w:val="00C11325"/>
    <w:rsid w:val="00C12D87"/>
    <w:rsid w:val="00C14458"/>
    <w:rsid w:val="00C153BB"/>
    <w:rsid w:val="00C22F62"/>
    <w:rsid w:val="00C24130"/>
    <w:rsid w:val="00C244CC"/>
    <w:rsid w:val="00C244E8"/>
    <w:rsid w:val="00C25B1F"/>
    <w:rsid w:val="00C27669"/>
    <w:rsid w:val="00C27BFA"/>
    <w:rsid w:val="00C31DF3"/>
    <w:rsid w:val="00C31EC8"/>
    <w:rsid w:val="00C3443D"/>
    <w:rsid w:val="00C34684"/>
    <w:rsid w:val="00C34DE1"/>
    <w:rsid w:val="00C353CF"/>
    <w:rsid w:val="00C359DA"/>
    <w:rsid w:val="00C4348A"/>
    <w:rsid w:val="00C451BB"/>
    <w:rsid w:val="00C51F8C"/>
    <w:rsid w:val="00C52C59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82F8E"/>
    <w:rsid w:val="00C91044"/>
    <w:rsid w:val="00C9266C"/>
    <w:rsid w:val="00C96E1C"/>
    <w:rsid w:val="00C97C1D"/>
    <w:rsid w:val="00CA09A2"/>
    <w:rsid w:val="00CA152F"/>
    <w:rsid w:val="00CA4619"/>
    <w:rsid w:val="00CA46CD"/>
    <w:rsid w:val="00CB13A7"/>
    <w:rsid w:val="00CB49E0"/>
    <w:rsid w:val="00CB6C60"/>
    <w:rsid w:val="00CC2C7F"/>
    <w:rsid w:val="00CC41E1"/>
    <w:rsid w:val="00CC43FF"/>
    <w:rsid w:val="00CC63D6"/>
    <w:rsid w:val="00CD1B83"/>
    <w:rsid w:val="00CD2332"/>
    <w:rsid w:val="00CD267E"/>
    <w:rsid w:val="00CD3240"/>
    <w:rsid w:val="00CD3717"/>
    <w:rsid w:val="00CD4E49"/>
    <w:rsid w:val="00CD6773"/>
    <w:rsid w:val="00CE1BA2"/>
    <w:rsid w:val="00CE1F34"/>
    <w:rsid w:val="00CE2168"/>
    <w:rsid w:val="00CE222D"/>
    <w:rsid w:val="00CE37D9"/>
    <w:rsid w:val="00CE5A77"/>
    <w:rsid w:val="00CE5B34"/>
    <w:rsid w:val="00CE5ED5"/>
    <w:rsid w:val="00CE7014"/>
    <w:rsid w:val="00CE77A4"/>
    <w:rsid w:val="00CF04AF"/>
    <w:rsid w:val="00CF1C81"/>
    <w:rsid w:val="00CF2B9E"/>
    <w:rsid w:val="00CF2E3A"/>
    <w:rsid w:val="00CF3E72"/>
    <w:rsid w:val="00CF7305"/>
    <w:rsid w:val="00D024C6"/>
    <w:rsid w:val="00D04517"/>
    <w:rsid w:val="00D047F6"/>
    <w:rsid w:val="00D0511E"/>
    <w:rsid w:val="00D1025F"/>
    <w:rsid w:val="00D12DCC"/>
    <w:rsid w:val="00D14073"/>
    <w:rsid w:val="00D1415B"/>
    <w:rsid w:val="00D14DCB"/>
    <w:rsid w:val="00D15C4D"/>
    <w:rsid w:val="00D16E6D"/>
    <w:rsid w:val="00D16F6F"/>
    <w:rsid w:val="00D24228"/>
    <w:rsid w:val="00D25F02"/>
    <w:rsid w:val="00D30FBE"/>
    <w:rsid w:val="00D323C0"/>
    <w:rsid w:val="00D32776"/>
    <w:rsid w:val="00D32BB1"/>
    <w:rsid w:val="00D34237"/>
    <w:rsid w:val="00D3459A"/>
    <w:rsid w:val="00D35DF6"/>
    <w:rsid w:val="00D37E9A"/>
    <w:rsid w:val="00D408FE"/>
    <w:rsid w:val="00D40B46"/>
    <w:rsid w:val="00D4235E"/>
    <w:rsid w:val="00D43B7C"/>
    <w:rsid w:val="00D45251"/>
    <w:rsid w:val="00D45FA3"/>
    <w:rsid w:val="00D4687A"/>
    <w:rsid w:val="00D46968"/>
    <w:rsid w:val="00D51056"/>
    <w:rsid w:val="00D52D85"/>
    <w:rsid w:val="00D53879"/>
    <w:rsid w:val="00D56446"/>
    <w:rsid w:val="00D61007"/>
    <w:rsid w:val="00D6108E"/>
    <w:rsid w:val="00D61235"/>
    <w:rsid w:val="00D61530"/>
    <w:rsid w:val="00D62C30"/>
    <w:rsid w:val="00D62E51"/>
    <w:rsid w:val="00D62FF6"/>
    <w:rsid w:val="00D64008"/>
    <w:rsid w:val="00D66C5E"/>
    <w:rsid w:val="00D67073"/>
    <w:rsid w:val="00D7164B"/>
    <w:rsid w:val="00D74199"/>
    <w:rsid w:val="00D744B1"/>
    <w:rsid w:val="00D75890"/>
    <w:rsid w:val="00D763BF"/>
    <w:rsid w:val="00D7723B"/>
    <w:rsid w:val="00D77B5D"/>
    <w:rsid w:val="00D77E3D"/>
    <w:rsid w:val="00D80548"/>
    <w:rsid w:val="00D80BA5"/>
    <w:rsid w:val="00D80F33"/>
    <w:rsid w:val="00D823C9"/>
    <w:rsid w:val="00D838D5"/>
    <w:rsid w:val="00D84681"/>
    <w:rsid w:val="00D851AE"/>
    <w:rsid w:val="00D87117"/>
    <w:rsid w:val="00D871CB"/>
    <w:rsid w:val="00D91670"/>
    <w:rsid w:val="00D91AF4"/>
    <w:rsid w:val="00D93276"/>
    <w:rsid w:val="00D93CF7"/>
    <w:rsid w:val="00D94501"/>
    <w:rsid w:val="00D96540"/>
    <w:rsid w:val="00DA0259"/>
    <w:rsid w:val="00DA3046"/>
    <w:rsid w:val="00DA509A"/>
    <w:rsid w:val="00DA7A21"/>
    <w:rsid w:val="00DA7DDD"/>
    <w:rsid w:val="00DB1267"/>
    <w:rsid w:val="00DB17AA"/>
    <w:rsid w:val="00DB1FC3"/>
    <w:rsid w:val="00DB2AC9"/>
    <w:rsid w:val="00DB394F"/>
    <w:rsid w:val="00DB3C30"/>
    <w:rsid w:val="00DB46BA"/>
    <w:rsid w:val="00DB4875"/>
    <w:rsid w:val="00DB6B37"/>
    <w:rsid w:val="00DB7F36"/>
    <w:rsid w:val="00DC067B"/>
    <w:rsid w:val="00DC08B6"/>
    <w:rsid w:val="00DC2739"/>
    <w:rsid w:val="00DC3754"/>
    <w:rsid w:val="00DC6FCE"/>
    <w:rsid w:val="00DD0167"/>
    <w:rsid w:val="00DD2EAB"/>
    <w:rsid w:val="00DD3005"/>
    <w:rsid w:val="00DD3AAC"/>
    <w:rsid w:val="00DD42DA"/>
    <w:rsid w:val="00DE0673"/>
    <w:rsid w:val="00DE16FF"/>
    <w:rsid w:val="00DE5733"/>
    <w:rsid w:val="00DE67E4"/>
    <w:rsid w:val="00DE75D3"/>
    <w:rsid w:val="00DE7EFD"/>
    <w:rsid w:val="00DF01CD"/>
    <w:rsid w:val="00DF037E"/>
    <w:rsid w:val="00DF14A5"/>
    <w:rsid w:val="00DF1AE3"/>
    <w:rsid w:val="00DF52F2"/>
    <w:rsid w:val="00DF5D0D"/>
    <w:rsid w:val="00DF68C8"/>
    <w:rsid w:val="00E00090"/>
    <w:rsid w:val="00E07273"/>
    <w:rsid w:val="00E110B9"/>
    <w:rsid w:val="00E11444"/>
    <w:rsid w:val="00E132F5"/>
    <w:rsid w:val="00E14870"/>
    <w:rsid w:val="00E15518"/>
    <w:rsid w:val="00E176CD"/>
    <w:rsid w:val="00E21C70"/>
    <w:rsid w:val="00E2384B"/>
    <w:rsid w:val="00E23985"/>
    <w:rsid w:val="00E23DFE"/>
    <w:rsid w:val="00E23EF5"/>
    <w:rsid w:val="00E274B5"/>
    <w:rsid w:val="00E27D50"/>
    <w:rsid w:val="00E306A1"/>
    <w:rsid w:val="00E306CF"/>
    <w:rsid w:val="00E315F1"/>
    <w:rsid w:val="00E31776"/>
    <w:rsid w:val="00E333F5"/>
    <w:rsid w:val="00E34B1B"/>
    <w:rsid w:val="00E359BD"/>
    <w:rsid w:val="00E35D31"/>
    <w:rsid w:val="00E3633F"/>
    <w:rsid w:val="00E40BB6"/>
    <w:rsid w:val="00E43354"/>
    <w:rsid w:val="00E4343C"/>
    <w:rsid w:val="00E449A6"/>
    <w:rsid w:val="00E44E6C"/>
    <w:rsid w:val="00E452A0"/>
    <w:rsid w:val="00E45537"/>
    <w:rsid w:val="00E46205"/>
    <w:rsid w:val="00E46519"/>
    <w:rsid w:val="00E51A55"/>
    <w:rsid w:val="00E55C88"/>
    <w:rsid w:val="00E5600C"/>
    <w:rsid w:val="00E6178E"/>
    <w:rsid w:val="00E61DB6"/>
    <w:rsid w:val="00E62630"/>
    <w:rsid w:val="00E62D93"/>
    <w:rsid w:val="00E6329F"/>
    <w:rsid w:val="00E6447A"/>
    <w:rsid w:val="00E649C1"/>
    <w:rsid w:val="00E70BF5"/>
    <w:rsid w:val="00E73219"/>
    <w:rsid w:val="00E73A59"/>
    <w:rsid w:val="00E73DDD"/>
    <w:rsid w:val="00E75634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979C2"/>
    <w:rsid w:val="00EA065A"/>
    <w:rsid w:val="00EA0715"/>
    <w:rsid w:val="00EA092D"/>
    <w:rsid w:val="00EA2BDF"/>
    <w:rsid w:val="00EA395D"/>
    <w:rsid w:val="00EA4C1A"/>
    <w:rsid w:val="00EB1584"/>
    <w:rsid w:val="00EB26BF"/>
    <w:rsid w:val="00EB567B"/>
    <w:rsid w:val="00EB56F4"/>
    <w:rsid w:val="00EB5DC0"/>
    <w:rsid w:val="00EB67D2"/>
    <w:rsid w:val="00EB6A66"/>
    <w:rsid w:val="00EB6F6F"/>
    <w:rsid w:val="00EC1621"/>
    <w:rsid w:val="00EC4352"/>
    <w:rsid w:val="00EC538A"/>
    <w:rsid w:val="00ED4C88"/>
    <w:rsid w:val="00ED56E1"/>
    <w:rsid w:val="00EE1CDF"/>
    <w:rsid w:val="00EE318B"/>
    <w:rsid w:val="00EE3C74"/>
    <w:rsid w:val="00EE7A37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42"/>
    <w:rsid w:val="00F05931"/>
    <w:rsid w:val="00F05BE3"/>
    <w:rsid w:val="00F05C67"/>
    <w:rsid w:val="00F065A5"/>
    <w:rsid w:val="00F11020"/>
    <w:rsid w:val="00F1323B"/>
    <w:rsid w:val="00F1365D"/>
    <w:rsid w:val="00F14B2C"/>
    <w:rsid w:val="00F21C6C"/>
    <w:rsid w:val="00F21EE8"/>
    <w:rsid w:val="00F226D3"/>
    <w:rsid w:val="00F22F56"/>
    <w:rsid w:val="00F237E1"/>
    <w:rsid w:val="00F2478F"/>
    <w:rsid w:val="00F26977"/>
    <w:rsid w:val="00F26F8C"/>
    <w:rsid w:val="00F30C2A"/>
    <w:rsid w:val="00F31701"/>
    <w:rsid w:val="00F31F89"/>
    <w:rsid w:val="00F3327F"/>
    <w:rsid w:val="00F35450"/>
    <w:rsid w:val="00F37CEB"/>
    <w:rsid w:val="00F4067B"/>
    <w:rsid w:val="00F414ED"/>
    <w:rsid w:val="00F41D8C"/>
    <w:rsid w:val="00F41E2A"/>
    <w:rsid w:val="00F43EA6"/>
    <w:rsid w:val="00F45126"/>
    <w:rsid w:val="00F455E4"/>
    <w:rsid w:val="00F45687"/>
    <w:rsid w:val="00F46165"/>
    <w:rsid w:val="00F53E1F"/>
    <w:rsid w:val="00F54288"/>
    <w:rsid w:val="00F55344"/>
    <w:rsid w:val="00F55409"/>
    <w:rsid w:val="00F60FDC"/>
    <w:rsid w:val="00F61023"/>
    <w:rsid w:val="00F6150A"/>
    <w:rsid w:val="00F62AC0"/>
    <w:rsid w:val="00F642A5"/>
    <w:rsid w:val="00F6527B"/>
    <w:rsid w:val="00F66BC0"/>
    <w:rsid w:val="00F678DF"/>
    <w:rsid w:val="00F713BE"/>
    <w:rsid w:val="00F722E1"/>
    <w:rsid w:val="00F72305"/>
    <w:rsid w:val="00F72671"/>
    <w:rsid w:val="00F728E0"/>
    <w:rsid w:val="00F7713A"/>
    <w:rsid w:val="00F80B9A"/>
    <w:rsid w:val="00F8147B"/>
    <w:rsid w:val="00F81D19"/>
    <w:rsid w:val="00F920EB"/>
    <w:rsid w:val="00F92BD6"/>
    <w:rsid w:val="00FA12D9"/>
    <w:rsid w:val="00FA1C7E"/>
    <w:rsid w:val="00FA40F8"/>
    <w:rsid w:val="00FB1331"/>
    <w:rsid w:val="00FB2E1F"/>
    <w:rsid w:val="00FC51CC"/>
    <w:rsid w:val="00FD0A80"/>
    <w:rsid w:val="00FD24DC"/>
    <w:rsid w:val="00FD2552"/>
    <w:rsid w:val="00FD27EC"/>
    <w:rsid w:val="00FD71DA"/>
    <w:rsid w:val="00FD77B3"/>
    <w:rsid w:val="00FE3086"/>
    <w:rsid w:val="00FE39AD"/>
    <w:rsid w:val="00FE3D47"/>
    <w:rsid w:val="00FE4CFE"/>
    <w:rsid w:val="00FE67D9"/>
    <w:rsid w:val="00FF1B19"/>
    <w:rsid w:val="00FF27A4"/>
    <w:rsid w:val="00FF2A5D"/>
    <w:rsid w:val="00FF3559"/>
    <w:rsid w:val="00FF4295"/>
    <w:rsid w:val="00FF5BA6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893C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foot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BA3F0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652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e.zawidczak</cp:lastModifiedBy>
  <cp:revision>23</cp:revision>
  <cp:lastPrinted>2022-03-23T10:18:00Z</cp:lastPrinted>
  <dcterms:created xsi:type="dcterms:W3CDTF">2022-03-09T12:53:00Z</dcterms:created>
  <dcterms:modified xsi:type="dcterms:W3CDTF">2022-03-23T10:18:00Z</dcterms:modified>
</cp:coreProperties>
</file>