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5EC" w:rsidRPr="005E2BED" w:rsidRDefault="00BA55EC" w:rsidP="00BA55EC">
      <w:pPr>
        <w:spacing w:after="0"/>
        <w:jc w:val="right"/>
        <w:rPr>
          <w:w w:val="150"/>
        </w:rPr>
      </w:pPr>
      <w:r w:rsidRPr="005E2BED">
        <w:rPr>
          <w:w w:val="150"/>
        </w:rPr>
        <w:t>Projektowane postanowienia umowy</w:t>
      </w:r>
    </w:p>
    <w:p w:rsidR="00BA55EC" w:rsidRPr="005E2BED" w:rsidRDefault="00BA55EC" w:rsidP="001A1162">
      <w:pPr>
        <w:spacing w:after="0"/>
        <w:jc w:val="center"/>
        <w:rPr>
          <w:b/>
        </w:rPr>
      </w:pPr>
    </w:p>
    <w:p w:rsidR="00BA55EC" w:rsidRPr="005E2BED" w:rsidRDefault="00BA55EC" w:rsidP="001A1162">
      <w:pPr>
        <w:spacing w:after="0"/>
        <w:jc w:val="center"/>
        <w:rPr>
          <w:b/>
        </w:rPr>
      </w:pPr>
      <w:r w:rsidRPr="005E2BED">
        <w:rPr>
          <w:b/>
        </w:rPr>
        <w:t>UMOWA NR …...../2021</w:t>
      </w:r>
    </w:p>
    <w:p w:rsidR="00BA55EC" w:rsidRPr="005E2BED" w:rsidRDefault="00BA55EC" w:rsidP="00BA55EC">
      <w:pPr>
        <w:spacing w:after="0"/>
        <w:jc w:val="both"/>
      </w:pPr>
      <w:r w:rsidRPr="005E2BED">
        <w:t xml:space="preserve">Zawarta w dniu …………  w Skarżysku – Kamiennej, pomiędzy: </w:t>
      </w:r>
    </w:p>
    <w:p w:rsidR="00BA55EC" w:rsidRPr="005E2BED" w:rsidRDefault="00BA55EC" w:rsidP="00BA55EC">
      <w:pPr>
        <w:spacing w:after="0"/>
        <w:jc w:val="both"/>
      </w:pPr>
      <w:r w:rsidRPr="005E2BED">
        <w:rPr>
          <w:b/>
        </w:rPr>
        <w:t>Gminą Skarżysko – Kamienna</w:t>
      </w:r>
      <w:r w:rsidRPr="005E2BED">
        <w:t xml:space="preserve"> z siedzibą: 26-110 Skarżysko – Kamienna, ul. Sikorskiego18</w:t>
      </w:r>
    </w:p>
    <w:p w:rsidR="00BA55EC" w:rsidRPr="005E2BED" w:rsidRDefault="00BA55EC" w:rsidP="00BA55EC">
      <w:pPr>
        <w:spacing w:after="0"/>
        <w:jc w:val="both"/>
      </w:pPr>
      <w:r w:rsidRPr="005E2BED">
        <w:t>NIP  663-00-08-207  REGON 291009870 zwaną dalej Zamawiającym, reprezentowaną przez:</w:t>
      </w:r>
    </w:p>
    <w:p w:rsidR="00BA55EC" w:rsidRPr="005E2BED" w:rsidRDefault="00BA55EC" w:rsidP="00BA55EC">
      <w:pPr>
        <w:spacing w:after="0"/>
        <w:jc w:val="both"/>
        <w:rPr>
          <w:b/>
        </w:rPr>
      </w:pPr>
      <w:r w:rsidRPr="005E2BED">
        <w:rPr>
          <w:b/>
        </w:rPr>
        <w:t>Prezydenta Miasta - Konrada Kröniga</w:t>
      </w:r>
    </w:p>
    <w:p w:rsidR="00BA55EC" w:rsidRPr="005E2BED" w:rsidRDefault="00BA55EC" w:rsidP="00BA55EC">
      <w:pPr>
        <w:spacing w:after="0"/>
        <w:jc w:val="both"/>
      </w:pPr>
      <w:r w:rsidRPr="005E2BED">
        <w:t xml:space="preserve">a </w:t>
      </w:r>
    </w:p>
    <w:p w:rsidR="00BA55EC" w:rsidRPr="005E2BED" w:rsidRDefault="00BA55EC" w:rsidP="00BA55EC">
      <w:pPr>
        <w:spacing w:after="0"/>
        <w:jc w:val="both"/>
      </w:pPr>
      <w:r w:rsidRPr="005E2BED">
        <w:t>przedsiębiorstwem:..........................</w:t>
      </w:r>
    </w:p>
    <w:p w:rsidR="00BA55EC" w:rsidRPr="005E2BED" w:rsidRDefault="00BA55EC" w:rsidP="00BA55EC">
      <w:pPr>
        <w:spacing w:after="0"/>
        <w:jc w:val="both"/>
        <w:rPr>
          <w:b/>
        </w:rPr>
      </w:pPr>
      <w:r w:rsidRPr="005E2BED">
        <w:t xml:space="preserve"> NIP     .............................                      REGON ................................</w:t>
      </w:r>
    </w:p>
    <w:p w:rsidR="00BA55EC" w:rsidRPr="005E2BED" w:rsidRDefault="00BA55EC" w:rsidP="00BA55EC">
      <w:pPr>
        <w:spacing w:after="0"/>
        <w:jc w:val="both"/>
      </w:pPr>
      <w:r w:rsidRPr="005E2BED">
        <w:t xml:space="preserve">zwaną dalej Wykonawcą reprezentowaną przez:  </w:t>
      </w:r>
    </w:p>
    <w:p w:rsidR="00BA55EC" w:rsidRPr="005E2BED" w:rsidRDefault="00BA55EC" w:rsidP="00BA55EC">
      <w:pPr>
        <w:pStyle w:val="WW-Tekstpodstawowywcity2"/>
        <w:spacing w:after="120"/>
        <w:ind w:left="0"/>
        <w:rPr>
          <w:sz w:val="24"/>
        </w:rPr>
      </w:pPr>
      <w:r w:rsidRPr="005E2BED">
        <w:rPr>
          <w:sz w:val="24"/>
        </w:rPr>
        <w:t>1. .....................................................................................</w:t>
      </w:r>
    </w:p>
    <w:p w:rsidR="00BA55EC" w:rsidRPr="005E2BED" w:rsidRDefault="00BA55EC" w:rsidP="00BA55EC">
      <w:pPr>
        <w:pStyle w:val="WW-Tekstpodstawowywcity2"/>
        <w:spacing w:after="120"/>
        <w:ind w:left="0" w:firstLine="0"/>
        <w:rPr>
          <w:sz w:val="24"/>
        </w:rPr>
      </w:pPr>
      <w:r w:rsidRPr="005E2BED">
        <w:rPr>
          <w:sz w:val="24"/>
        </w:rPr>
        <w:t xml:space="preserve">2. ....................................................................................                                                           </w:t>
      </w:r>
    </w:p>
    <w:p w:rsidR="00BA55EC" w:rsidRPr="005E2BED" w:rsidRDefault="00BA55EC" w:rsidP="00BA55EC">
      <w:pPr>
        <w:pStyle w:val="WW-Tekstpodstawowywcity2"/>
        <w:spacing w:after="120"/>
        <w:ind w:left="0" w:firstLine="0"/>
        <w:jc w:val="both"/>
        <w:rPr>
          <w:sz w:val="24"/>
        </w:rPr>
      </w:pPr>
      <w:r w:rsidRPr="005E2BED">
        <w:rPr>
          <w:sz w:val="24"/>
        </w:rPr>
        <w:t>Strony zawierają umowę po przeprowadzeniu postępowania w trybie podstawowym bez prowadzenia negocjacji i pozostałych przepisów ustawy z dnia 11.09.2019 r.  – Prawo zamówień publicznych (Dz. U.  20</w:t>
      </w:r>
      <w:r w:rsidR="006F2812" w:rsidRPr="005E2BED">
        <w:rPr>
          <w:sz w:val="24"/>
        </w:rPr>
        <w:t>21</w:t>
      </w:r>
      <w:r w:rsidRPr="005E2BED">
        <w:rPr>
          <w:sz w:val="24"/>
        </w:rPr>
        <w:t xml:space="preserve">. </w:t>
      </w:r>
      <w:r w:rsidR="006F2812" w:rsidRPr="005E2BED">
        <w:rPr>
          <w:sz w:val="24"/>
        </w:rPr>
        <w:t>1129</w:t>
      </w:r>
      <w:r w:rsidRPr="005E2BED">
        <w:rPr>
          <w:sz w:val="24"/>
        </w:rPr>
        <w:t>) o następującej treści:</w:t>
      </w:r>
    </w:p>
    <w:p w:rsidR="00096236" w:rsidRPr="005E2BED" w:rsidRDefault="00096236" w:rsidP="00096236">
      <w:pPr>
        <w:spacing w:after="0"/>
        <w:jc w:val="center"/>
        <w:rPr>
          <w:rFonts w:eastAsia="Times New Roman"/>
          <w:lang w:eastAsia="pl-PL"/>
        </w:rPr>
      </w:pPr>
      <w:r w:rsidRPr="005E2BED">
        <w:rPr>
          <w:rFonts w:eastAsia="Times New Roman"/>
          <w:lang w:eastAsia="pl-PL"/>
        </w:rPr>
        <w:t>§ 1</w:t>
      </w:r>
    </w:p>
    <w:p w:rsidR="00B666A6" w:rsidRPr="0057240D" w:rsidRDefault="00BA55EC" w:rsidP="00D20868">
      <w:pPr>
        <w:suppressAutoHyphens/>
        <w:spacing w:after="0" w:line="240" w:lineRule="auto"/>
        <w:jc w:val="both"/>
      </w:pPr>
      <w:r w:rsidRPr="005E2BED">
        <w:t>N</w:t>
      </w:r>
      <w:r w:rsidR="00B666A6" w:rsidRPr="005E2BED">
        <w:t xml:space="preserve">a </w:t>
      </w:r>
      <w:r w:rsidR="00B666A6" w:rsidRPr="0057240D">
        <w:t>podstawie niniejszej umowy Wykonawca zobowiązuje się do wykonania dokumentacji projektowo- kosztorysowej i robót budowlanych w ramach inwestycji pn.:</w:t>
      </w:r>
      <w:r w:rsidR="009715C2" w:rsidRPr="0057240D">
        <w:t xml:space="preserve"> </w:t>
      </w:r>
      <w:r w:rsidR="0057240D" w:rsidRPr="0057240D">
        <w:t>„</w:t>
      </w:r>
      <w:r w:rsidR="0057240D" w:rsidRPr="0057240D">
        <w:rPr>
          <w:b/>
        </w:rPr>
        <w:t>Przebudowa przejścia dla pieszych na drodze gminnej nr 303179 w ul. Zielnej w Skarżysku-Kamiennej”</w:t>
      </w:r>
      <w:r w:rsidRPr="0057240D">
        <w:rPr>
          <w:b/>
        </w:rPr>
        <w:t xml:space="preserve"> </w:t>
      </w:r>
      <w:r w:rsidR="00B666A6" w:rsidRPr="0057240D">
        <w:t>w systemie  zaprojektuj i wybuduj.</w:t>
      </w:r>
    </w:p>
    <w:p w:rsidR="00096236" w:rsidRPr="0057240D" w:rsidRDefault="00096236" w:rsidP="00096236">
      <w:pPr>
        <w:spacing w:after="0"/>
        <w:ind w:left="284" w:hanging="284"/>
      </w:pPr>
      <w:r w:rsidRPr="0057240D">
        <w:t xml:space="preserve">Zadanie obejmuje: </w:t>
      </w:r>
    </w:p>
    <w:p w:rsidR="00096236" w:rsidRPr="0057240D" w:rsidRDefault="00096236" w:rsidP="00096236">
      <w:pPr>
        <w:pStyle w:val="Akapitzlist"/>
        <w:numPr>
          <w:ilvl w:val="0"/>
          <w:numId w:val="1"/>
        </w:numPr>
        <w:spacing w:after="0"/>
        <w:ind w:left="709"/>
        <w:jc w:val="both"/>
      </w:pPr>
      <w:r w:rsidRPr="0057240D">
        <w:t xml:space="preserve">Fazę projektową - opracowanie na podstawie posiadanego przez Zamawiającego Programu Funkcjonalno - Użytkowego: </w:t>
      </w:r>
    </w:p>
    <w:p w:rsidR="00096236" w:rsidRPr="0057240D" w:rsidRDefault="00096236" w:rsidP="00096236">
      <w:pPr>
        <w:pStyle w:val="Akapitzlist"/>
        <w:numPr>
          <w:ilvl w:val="0"/>
          <w:numId w:val="2"/>
        </w:numPr>
        <w:spacing w:after="0"/>
        <w:ind w:left="1134"/>
      </w:pPr>
      <w:r w:rsidRPr="0057240D">
        <w:t xml:space="preserve">pełnobranżowego projektu budowlano-wykonawczego w zakresie niezbędnym do </w:t>
      </w:r>
      <w:r w:rsidR="00D20868" w:rsidRPr="0057240D">
        <w:t xml:space="preserve">uzyskania pozwolenia na </w:t>
      </w:r>
      <w:r w:rsidR="00724266" w:rsidRPr="0057240D">
        <w:t>budowę</w:t>
      </w:r>
      <w:r w:rsidR="00585EA0" w:rsidRPr="0057240D">
        <w:t>/zgłoszenia robót</w:t>
      </w:r>
      <w:r w:rsidR="00D20868" w:rsidRPr="0057240D">
        <w:t>,</w:t>
      </w:r>
    </w:p>
    <w:p w:rsidR="00096236" w:rsidRPr="0057240D" w:rsidRDefault="00096236" w:rsidP="00096236">
      <w:pPr>
        <w:pStyle w:val="Akapitzlist"/>
        <w:numPr>
          <w:ilvl w:val="0"/>
          <w:numId w:val="2"/>
        </w:numPr>
        <w:spacing w:after="0"/>
        <w:ind w:left="1134"/>
      </w:pPr>
      <w:r w:rsidRPr="0057240D">
        <w:t xml:space="preserve">przedmiarów i kosztorysów, </w:t>
      </w:r>
    </w:p>
    <w:p w:rsidR="00096236" w:rsidRPr="0057240D" w:rsidRDefault="00096236" w:rsidP="00096236">
      <w:pPr>
        <w:pStyle w:val="Akapitzlist"/>
        <w:numPr>
          <w:ilvl w:val="0"/>
          <w:numId w:val="2"/>
        </w:numPr>
        <w:spacing w:after="0"/>
        <w:ind w:left="1134"/>
      </w:pPr>
      <w:r w:rsidRPr="0057240D">
        <w:t>specyfikacji technicznych wykonania i odbioru robót dla każdej branży</w:t>
      </w:r>
    </w:p>
    <w:p w:rsidR="00096236" w:rsidRPr="0057240D" w:rsidRDefault="00096236" w:rsidP="00096236">
      <w:pPr>
        <w:pStyle w:val="Akapitzlist"/>
        <w:numPr>
          <w:ilvl w:val="0"/>
          <w:numId w:val="2"/>
        </w:numPr>
        <w:spacing w:after="0"/>
        <w:ind w:left="1134"/>
      </w:pPr>
      <w:r w:rsidRPr="0057240D">
        <w:t xml:space="preserve">informacji o wymaganiach bezpieczeństwa i ochrony zdrowia </w:t>
      </w:r>
    </w:p>
    <w:p w:rsidR="00096236" w:rsidRPr="0057240D" w:rsidRDefault="00096236" w:rsidP="00096236">
      <w:pPr>
        <w:pStyle w:val="Akapitzlist"/>
        <w:numPr>
          <w:ilvl w:val="0"/>
          <w:numId w:val="2"/>
        </w:numPr>
        <w:spacing w:after="0"/>
        <w:ind w:left="1134"/>
      </w:pPr>
      <w:r w:rsidRPr="0057240D">
        <w:t xml:space="preserve">uzyskanie niezbędnych pozwoleń, uzgodnień, decyzji wraz z ostateczną decyzją o pozwoleniu na budowę. </w:t>
      </w:r>
    </w:p>
    <w:p w:rsidR="00BA5A81" w:rsidRPr="0057240D" w:rsidRDefault="00096236" w:rsidP="00096236">
      <w:pPr>
        <w:pStyle w:val="Akapitzlist"/>
        <w:numPr>
          <w:ilvl w:val="0"/>
          <w:numId w:val="1"/>
        </w:numPr>
        <w:spacing w:after="0"/>
        <w:ind w:left="709"/>
        <w:jc w:val="both"/>
        <w:rPr>
          <w:i/>
        </w:rPr>
      </w:pPr>
      <w:r w:rsidRPr="0057240D">
        <w:t xml:space="preserve">Fazę wykonawczą - </w:t>
      </w:r>
      <w:r w:rsidR="0057240D" w:rsidRPr="0057240D">
        <w:t>wykonanie robót budowlanych</w:t>
      </w:r>
      <w:r w:rsidR="0057240D" w:rsidRPr="0057240D">
        <w:rPr>
          <w:spacing w:val="-4"/>
        </w:rPr>
        <w:t xml:space="preserve"> dot. przebudowy przejścia dla pieszych na drodze gminnej nr 303179 w ul. Zielnej w Skarżysku-Kamiennej</w:t>
      </w:r>
      <w:r w:rsidR="00F117B5" w:rsidRPr="0057240D">
        <w:t>.</w:t>
      </w:r>
    </w:p>
    <w:p w:rsidR="00096236" w:rsidRPr="005E2BED" w:rsidRDefault="00096236" w:rsidP="00096236">
      <w:pPr>
        <w:pStyle w:val="Akapitzlist"/>
        <w:numPr>
          <w:ilvl w:val="0"/>
          <w:numId w:val="1"/>
        </w:numPr>
        <w:spacing w:after="0"/>
        <w:ind w:left="709"/>
        <w:jc w:val="both"/>
        <w:rPr>
          <w:i/>
        </w:rPr>
      </w:pPr>
      <w:r w:rsidRPr="005E2BED">
        <w:t>Wykonawca zobowiązuje się do wykonania przedmiotu niniejszej umowy z należytą starannością, zgodnie z zasadami wiedzy technicznej, standardami i zasadami sztuki budowlanej, obowiązującymi przepisami i etyką zawodową i do oddania go Zamawiającemu w terminie i na zasadach określonych w umowie.</w:t>
      </w:r>
    </w:p>
    <w:p w:rsidR="00096236" w:rsidRPr="005E2BED" w:rsidRDefault="00096236" w:rsidP="00096236">
      <w:pPr>
        <w:pStyle w:val="Akapitzlist"/>
        <w:numPr>
          <w:ilvl w:val="0"/>
          <w:numId w:val="1"/>
        </w:numPr>
        <w:spacing w:after="0"/>
        <w:ind w:left="709"/>
        <w:jc w:val="both"/>
        <w:rPr>
          <w:i/>
        </w:rPr>
      </w:pPr>
      <w:r w:rsidRPr="005E2BED">
        <w:t>Wykonawca oświadcza, że zapoznał się z programami funkcjonalno -użytkowymi, miejscem prowadzenia robót oraz, że warunki prowadzenia tych robót są mu znane.</w:t>
      </w:r>
    </w:p>
    <w:p w:rsidR="00096236" w:rsidRPr="005E2BED" w:rsidRDefault="00096236" w:rsidP="00096236">
      <w:pPr>
        <w:pStyle w:val="Akapitzlist"/>
        <w:numPr>
          <w:ilvl w:val="0"/>
          <w:numId w:val="1"/>
        </w:numPr>
        <w:spacing w:after="0"/>
        <w:ind w:left="709"/>
        <w:jc w:val="both"/>
        <w:rPr>
          <w:i/>
        </w:rPr>
      </w:pPr>
      <w:r w:rsidRPr="005E2BED">
        <w:t>Dokumentacje projektowe b</w:t>
      </w:r>
      <w:r w:rsidRPr="005E2BED">
        <w:rPr>
          <w:rFonts w:eastAsia="TimesNewRoman"/>
        </w:rPr>
        <w:t>ę</w:t>
      </w:r>
      <w:r w:rsidRPr="005E2BED">
        <w:t>d</w:t>
      </w:r>
      <w:r w:rsidRPr="005E2BED">
        <w:rPr>
          <w:rFonts w:eastAsia="TimesNewRoman"/>
        </w:rPr>
        <w:t xml:space="preserve">ą </w:t>
      </w:r>
      <w:r w:rsidRPr="005E2BED">
        <w:t>zawiera</w:t>
      </w:r>
      <w:r w:rsidRPr="005E2BED">
        <w:rPr>
          <w:rFonts w:eastAsia="TimesNewRoman"/>
        </w:rPr>
        <w:t xml:space="preserve">ć </w:t>
      </w:r>
      <w:r w:rsidRPr="005E2BED">
        <w:t>wszystkie wymagane potwierdzenia sprawdze</w:t>
      </w:r>
      <w:r w:rsidRPr="005E2BED">
        <w:rPr>
          <w:rFonts w:eastAsia="TimesNewRoman"/>
        </w:rPr>
        <w:t xml:space="preserve">ń </w:t>
      </w:r>
      <w:r w:rsidRPr="005E2BED">
        <w:t>rozwi</w:t>
      </w:r>
      <w:r w:rsidRPr="005E2BED">
        <w:rPr>
          <w:rFonts w:eastAsia="TimesNewRoman"/>
        </w:rPr>
        <w:t>ą</w:t>
      </w:r>
      <w:r w:rsidRPr="005E2BED">
        <w:t>za</w:t>
      </w:r>
      <w:r w:rsidRPr="005E2BED">
        <w:rPr>
          <w:rFonts w:eastAsia="TimesNewRoman"/>
        </w:rPr>
        <w:t xml:space="preserve">ń </w:t>
      </w:r>
      <w:r w:rsidRPr="005E2BED">
        <w:t xml:space="preserve">projektowych, opinie, uzgodnienia, zgody i pozwolenia </w:t>
      </w:r>
      <w:r w:rsidR="00585EA0" w:rsidRPr="005E2BED">
        <w:t xml:space="preserve">            </w:t>
      </w:r>
      <w:r w:rsidRPr="005E2BED">
        <w:t>w zakresie wynikaj</w:t>
      </w:r>
      <w:r w:rsidRPr="005E2BED">
        <w:rPr>
          <w:rFonts w:eastAsia="TimesNewRoman"/>
        </w:rPr>
        <w:t>ą</w:t>
      </w:r>
      <w:r w:rsidRPr="005E2BED">
        <w:t>cym z przepisów a także spis opracowa</w:t>
      </w:r>
      <w:r w:rsidRPr="005E2BED">
        <w:rPr>
          <w:rFonts w:eastAsia="TimesNewRoman"/>
        </w:rPr>
        <w:t xml:space="preserve">ń </w:t>
      </w:r>
      <w:r w:rsidRPr="005E2BED">
        <w:t>składaj</w:t>
      </w:r>
      <w:r w:rsidRPr="005E2BED">
        <w:rPr>
          <w:rFonts w:eastAsia="TimesNewRoman"/>
        </w:rPr>
        <w:t>ą</w:t>
      </w:r>
      <w:r w:rsidRPr="005E2BED">
        <w:t>cych si</w:t>
      </w:r>
      <w:r w:rsidRPr="005E2BED">
        <w:rPr>
          <w:rFonts w:eastAsia="TimesNewRoman"/>
        </w:rPr>
        <w:t xml:space="preserve">ę </w:t>
      </w:r>
      <w:r w:rsidRPr="005E2BED">
        <w:t>na komplet przedmiotu umowy. Ka</w:t>
      </w:r>
      <w:r w:rsidRPr="005E2BED">
        <w:rPr>
          <w:rFonts w:eastAsia="TimesNewRoman"/>
        </w:rPr>
        <w:t>ż</w:t>
      </w:r>
      <w:r w:rsidRPr="005E2BED">
        <w:t>dy z egzemplarzy opracowania projektowego b</w:t>
      </w:r>
      <w:r w:rsidRPr="005E2BED">
        <w:rPr>
          <w:rFonts w:eastAsia="TimesNewRoman"/>
        </w:rPr>
        <w:t>ę</w:t>
      </w:r>
      <w:r w:rsidRPr="005E2BED">
        <w:t>dzie zawierał o</w:t>
      </w:r>
      <w:r w:rsidRPr="005E2BED">
        <w:rPr>
          <w:rFonts w:eastAsia="TimesNewRoman"/>
        </w:rPr>
        <w:t>ś</w:t>
      </w:r>
      <w:r w:rsidRPr="005E2BED">
        <w:t>wiadczenie projektanta o spełnieniu powy</w:t>
      </w:r>
      <w:r w:rsidRPr="005E2BED">
        <w:rPr>
          <w:rFonts w:eastAsia="TimesNewRoman"/>
        </w:rPr>
        <w:t>ż</w:t>
      </w:r>
      <w:r w:rsidRPr="005E2BED">
        <w:t>szych wymaga</w:t>
      </w:r>
      <w:r w:rsidRPr="005E2BED">
        <w:rPr>
          <w:rFonts w:eastAsia="TimesNewRoman"/>
        </w:rPr>
        <w:t>ń</w:t>
      </w:r>
      <w:r w:rsidRPr="005E2BED">
        <w:t>.</w:t>
      </w:r>
    </w:p>
    <w:p w:rsidR="00096236" w:rsidRPr="005E2BED" w:rsidRDefault="00096236" w:rsidP="00585EA0">
      <w:pPr>
        <w:spacing w:after="0"/>
        <w:jc w:val="center"/>
      </w:pPr>
      <w:r w:rsidRPr="005E2BED">
        <w:lastRenderedPageBreak/>
        <w:t>§ 2</w:t>
      </w:r>
    </w:p>
    <w:p w:rsidR="00096236" w:rsidRPr="005E2BED" w:rsidRDefault="00096236" w:rsidP="00585EA0">
      <w:pPr>
        <w:spacing w:after="0"/>
        <w:rPr>
          <w:b/>
        </w:rPr>
      </w:pPr>
      <w:r w:rsidRPr="005E2BED">
        <w:t>Wykonawca zobowiązuje się w szczególności do:</w:t>
      </w:r>
    </w:p>
    <w:p w:rsidR="00096236" w:rsidRPr="005E2BED" w:rsidRDefault="00096236" w:rsidP="00585EA0">
      <w:pPr>
        <w:numPr>
          <w:ilvl w:val="1"/>
          <w:numId w:val="17"/>
        </w:numPr>
        <w:suppressAutoHyphens/>
        <w:autoSpaceDE w:val="0"/>
        <w:spacing w:after="0" w:line="240" w:lineRule="auto"/>
        <w:jc w:val="both"/>
        <w:rPr>
          <w:color w:val="FF0000"/>
        </w:rPr>
      </w:pPr>
      <w:r w:rsidRPr="005E2BED">
        <w:t>Realizowania zapisów zawartych w programie funkcjonalno - użytkowym</w:t>
      </w:r>
      <w:r w:rsidRPr="005E2BED">
        <w:rPr>
          <w:color w:val="FF0000"/>
        </w:rPr>
        <w:t xml:space="preserve"> </w:t>
      </w:r>
      <w:r w:rsidRPr="005E2BED">
        <w:t>stanowiącego integralną część umowy.</w:t>
      </w:r>
    </w:p>
    <w:p w:rsidR="00096236" w:rsidRPr="005E2BED" w:rsidRDefault="00096236" w:rsidP="00096236">
      <w:pPr>
        <w:numPr>
          <w:ilvl w:val="1"/>
          <w:numId w:val="17"/>
        </w:numPr>
        <w:suppressAutoHyphens/>
        <w:autoSpaceDE w:val="0"/>
        <w:spacing w:after="0" w:line="240" w:lineRule="auto"/>
        <w:jc w:val="both"/>
      </w:pPr>
      <w:r w:rsidRPr="005E2BED">
        <w:t>Szczegółowego sprawdzenia w terenie warunków wykonania zamówienia.</w:t>
      </w:r>
    </w:p>
    <w:p w:rsidR="00DC3B3B" w:rsidRPr="005E2BED" w:rsidRDefault="00096236" w:rsidP="00096236">
      <w:pPr>
        <w:numPr>
          <w:ilvl w:val="1"/>
          <w:numId w:val="17"/>
        </w:numPr>
        <w:suppressAutoHyphens/>
        <w:autoSpaceDE w:val="0"/>
        <w:spacing w:after="0" w:line="240" w:lineRule="auto"/>
        <w:jc w:val="both"/>
      </w:pPr>
      <w:r w:rsidRPr="005E2BED">
        <w:t xml:space="preserve">Przygotowania i uzyskania wszelkich koniecznych dokumentów formalno-prawnych oraz </w:t>
      </w:r>
      <w:r w:rsidRPr="005E2BED">
        <w:rPr>
          <w:rFonts w:eastAsia="Lucida Sans Unicode"/>
        </w:rPr>
        <w:t xml:space="preserve">uzyskanie aktualnych podkładów geodezyjnych, niezbędnych do opracowania dokumentacji projektowej, </w:t>
      </w:r>
      <w:r w:rsidRPr="005E2BED">
        <w:t>stosownych uzgodnień umożliwi</w:t>
      </w:r>
      <w:r w:rsidR="00DC3B3B" w:rsidRPr="005E2BED">
        <w:t>ających wykonanie dokumentacji.</w:t>
      </w:r>
    </w:p>
    <w:p w:rsidR="00096236" w:rsidRPr="005E2BED" w:rsidRDefault="00096236" w:rsidP="00096236">
      <w:pPr>
        <w:numPr>
          <w:ilvl w:val="1"/>
          <w:numId w:val="17"/>
        </w:numPr>
        <w:suppressAutoHyphens/>
        <w:autoSpaceDE w:val="0"/>
        <w:spacing w:after="0" w:line="240" w:lineRule="auto"/>
        <w:jc w:val="both"/>
      </w:pPr>
      <w:r w:rsidRPr="005E2BED">
        <w:t xml:space="preserve">Wykonania projektów budowlanych i wykonawczych wraz z wszelkimi koniecznymi uzgodnieniami, uwzględniających przepisy ustawy Prawo budowlane w zakresie umożliwiającym uzyskanie przez Wykonawcę na rzecz Zamawiającego </w:t>
      </w:r>
      <w:r w:rsidR="00DC3B3B" w:rsidRPr="005E2BED">
        <w:t>decyzji pozwolenia na budowę</w:t>
      </w:r>
      <w:r w:rsidRPr="005E2BED">
        <w:t>.</w:t>
      </w:r>
    </w:p>
    <w:p w:rsidR="00DC3B3B" w:rsidRPr="005E2BED" w:rsidRDefault="00DC3B3B" w:rsidP="00DC3B3B">
      <w:pPr>
        <w:numPr>
          <w:ilvl w:val="1"/>
          <w:numId w:val="17"/>
        </w:numPr>
        <w:suppressAutoHyphens/>
        <w:autoSpaceDE w:val="0"/>
        <w:spacing w:after="0" w:line="240" w:lineRule="auto"/>
        <w:jc w:val="both"/>
      </w:pPr>
      <w:r w:rsidRPr="005E2BED">
        <w:t xml:space="preserve">Uzyskanie w imieniu Zamawiającego pozwolenia na </w:t>
      </w:r>
      <w:r w:rsidR="00585EA0" w:rsidRPr="005E2BED">
        <w:t>realizację zadania</w:t>
      </w:r>
      <w:r w:rsidRPr="005E2BED">
        <w:t xml:space="preserve">. Zamawiający upoważni Wykonawcę do wystąpienia w jego imieniu o </w:t>
      </w:r>
      <w:r w:rsidR="00585EA0" w:rsidRPr="005E2BED">
        <w:t>zgodę na realizację robót</w:t>
      </w:r>
      <w:r w:rsidRPr="005E2BED">
        <w:t xml:space="preserve">. </w:t>
      </w:r>
    </w:p>
    <w:p w:rsidR="00096236" w:rsidRPr="005E2BED" w:rsidRDefault="00096236" w:rsidP="00096236">
      <w:pPr>
        <w:numPr>
          <w:ilvl w:val="1"/>
          <w:numId w:val="17"/>
        </w:numPr>
        <w:suppressAutoHyphens/>
        <w:autoSpaceDE w:val="0"/>
        <w:spacing w:after="0" w:line="240" w:lineRule="auto"/>
        <w:jc w:val="both"/>
      </w:pPr>
      <w:r w:rsidRPr="005E2BED">
        <w:t xml:space="preserve">Zorganizowania placu budowy, w tym wykonania dróg i komunikacji, ogrodzeń, instalacji, zabudowań prowizorycznych i wszystkich innych czynności niezbędnych do właściwego wykonania robót. Wykonawca ponosi pełną odpowiedzialność za teren budowy od chwili przejęcia placu budowy. Wykonawca jest zobowiązany zabezpieczyć i  oznakować prowadzone roboty oraz dbać o stan techniczny i prawidłowość oznakowania przez cały czas trwania realizacji </w:t>
      </w:r>
      <w:r w:rsidRPr="005E2BED">
        <w:rPr>
          <w:bCs/>
        </w:rPr>
        <w:t xml:space="preserve">robót budowlanych, </w:t>
      </w:r>
      <w:r w:rsidRPr="005E2BED">
        <w:t>zapewnić, w bezpieczny sposób, ciągłość ruchu drogowego na wszystkich drogach, chodnikach i parkingach zlokalizowanych wokół terenu przeznaczonego pod budowę,  przebudowę lub przecinanych przez niego podczas prowadzenia robót oraz uzyskać wszystkie niezbędne do tego celu uzgodnienia i pozwolenia, zapewnić dostęp do prywatnych obszarów położonych w pobliżu placu budowy.</w:t>
      </w:r>
    </w:p>
    <w:p w:rsidR="00096236" w:rsidRPr="005E2BED" w:rsidRDefault="00096236" w:rsidP="00096236">
      <w:pPr>
        <w:numPr>
          <w:ilvl w:val="1"/>
          <w:numId w:val="17"/>
        </w:numPr>
        <w:suppressAutoHyphens/>
        <w:autoSpaceDE w:val="0"/>
        <w:spacing w:after="0" w:line="240" w:lineRule="auto"/>
        <w:jc w:val="both"/>
      </w:pPr>
      <w:r w:rsidRPr="005E2BED">
        <w:t>Opracowania kompletnej dokumentacji powykonawczej i przekazanie jej Zamawiającemu na 5 dni przed terminem odbioru końcowego przedmiotu umowy.</w:t>
      </w:r>
    </w:p>
    <w:p w:rsidR="00096236" w:rsidRPr="005E2BED" w:rsidRDefault="00096236" w:rsidP="00096236">
      <w:pPr>
        <w:numPr>
          <w:ilvl w:val="1"/>
          <w:numId w:val="17"/>
        </w:numPr>
        <w:suppressAutoHyphens/>
        <w:autoSpaceDE w:val="0"/>
        <w:spacing w:after="0" w:line="240" w:lineRule="auto"/>
        <w:jc w:val="both"/>
      </w:pPr>
      <w:r w:rsidRPr="005E2BED">
        <w:t>Wytyczenia geodezyjnego nowych obiektów i wykonanie inwentaryzacji powykonawczej po zakończeniu robót.</w:t>
      </w:r>
    </w:p>
    <w:p w:rsidR="00096236" w:rsidRPr="005E2BED" w:rsidRDefault="00096236" w:rsidP="00096236">
      <w:pPr>
        <w:numPr>
          <w:ilvl w:val="1"/>
          <w:numId w:val="17"/>
        </w:numPr>
        <w:suppressAutoHyphens/>
        <w:autoSpaceDE w:val="0"/>
        <w:spacing w:after="0" w:line="240" w:lineRule="auto"/>
        <w:jc w:val="both"/>
      </w:pPr>
      <w:r w:rsidRPr="005E2BED">
        <w:t>Prowadzenia Dziennika budowy i udostępniania go Zamawiającemu oraz innym upoważnionym osobom lub organom celem dokonywania wpisów i potwierdzeń.</w:t>
      </w:r>
    </w:p>
    <w:p w:rsidR="00DC3B3B" w:rsidRPr="005E2BED" w:rsidRDefault="00DC3B3B" w:rsidP="00DC3B3B">
      <w:pPr>
        <w:numPr>
          <w:ilvl w:val="1"/>
          <w:numId w:val="17"/>
        </w:numPr>
        <w:suppressAutoHyphens/>
        <w:autoSpaceDE w:val="0"/>
        <w:spacing w:after="0" w:line="240" w:lineRule="auto"/>
        <w:jc w:val="both"/>
      </w:pPr>
      <w:r w:rsidRPr="005E2BED">
        <w:t>Zgłaszanie robót do odbioru.</w:t>
      </w:r>
    </w:p>
    <w:p w:rsidR="00096236" w:rsidRPr="005E2BED" w:rsidRDefault="00096236" w:rsidP="00096236">
      <w:pPr>
        <w:pStyle w:val="WW-Tekstpodstawowywcity2"/>
        <w:ind w:left="0"/>
        <w:jc w:val="center"/>
        <w:rPr>
          <w:sz w:val="24"/>
        </w:rPr>
      </w:pPr>
      <w:r w:rsidRPr="005E2BED">
        <w:rPr>
          <w:sz w:val="24"/>
        </w:rPr>
        <w:t>§ 3</w:t>
      </w:r>
    </w:p>
    <w:p w:rsidR="00585EA0" w:rsidRPr="005E2BED" w:rsidRDefault="00B96D84" w:rsidP="00585EA0">
      <w:pPr>
        <w:pStyle w:val="Default"/>
        <w:ind w:left="284" w:hanging="284"/>
        <w:jc w:val="both"/>
      </w:pPr>
      <w:r w:rsidRPr="005E2BED">
        <w:t xml:space="preserve">1. </w:t>
      </w:r>
      <w:r w:rsidR="00585EA0" w:rsidRPr="005E2BED">
        <w:t xml:space="preserve">Wykonawca zobowiązuje się wykonać roboty objęte umową siłami własnymi lub przy pomocy Podwykonawcy w zakresie …………………………….…wskazanym   w ofercie. </w:t>
      </w:r>
    </w:p>
    <w:p w:rsidR="00585EA0" w:rsidRPr="005E2BED" w:rsidRDefault="00585EA0" w:rsidP="00585EA0">
      <w:pPr>
        <w:pStyle w:val="Default"/>
        <w:ind w:left="284" w:hanging="284"/>
        <w:jc w:val="both"/>
      </w:pPr>
      <w:r w:rsidRPr="005E2BED">
        <w:t>2. Wykonawca, podwykonawca lub dalszy podwykonawca zamierzający zawrzeć umowę                    o podwykonawstwo, bądź dokonać zmiany umowy o podwykonawstwo jest obowiązany do przedłożenia zamawiającemu projektu tej umowy, bądź aneksu do umowy.</w:t>
      </w:r>
    </w:p>
    <w:p w:rsidR="00585EA0" w:rsidRPr="005E2BED" w:rsidRDefault="00585EA0" w:rsidP="00585EA0">
      <w:pPr>
        <w:pStyle w:val="Default"/>
        <w:ind w:left="284" w:hanging="284"/>
        <w:jc w:val="both"/>
      </w:pPr>
      <w:r w:rsidRPr="005E2BED">
        <w:t>3. Zamawiający, w terminie 14 dni może zgłosić pisemne zastrzeżenia do projektu umowy o podwykonawstwo, której przedmiotem są roboty budowlane:</w:t>
      </w:r>
    </w:p>
    <w:p w:rsidR="00585EA0" w:rsidRPr="005E2BED" w:rsidRDefault="00585EA0" w:rsidP="00585EA0">
      <w:pPr>
        <w:pStyle w:val="Default"/>
        <w:ind w:left="284" w:hanging="284"/>
        <w:jc w:val="both"/>
      </w:pPr>
      <w:r w:rsidRPr="005E2BED">
        <w:t>a) niespełniającej wymagań określonych w specyfikacji istotnych warunków zamówienia;</w:t>
      </w:r>
    </w:p>
    <w:p w:rsidR="00585EA0" w:rsidRPr="005E2BED" w:rsidRDefault="00585EA0" w:rsidP="00585EA0">
      <w:pPr>
        <w:pStyle w:val="Default"/>
        <w:ind w:left="284" w:hanging="284"/>
        <w:jc w:val="both"/>
      </w:pPr>
      <w:r w:rsidRPr="005E2BED">
        <w:t>b) gdy przewiduje termin zapłaty wynagrodzenia dłuższy niż 20 dni.</w:t>
      </w:r>
    </w:p>
    <w:p w:rsidR="00585EA0" w:rsidRPr="005E2BED" w:rsidRDefault="00585EA0" w:rsidP="00585EA0">
      <w:pPr>
        <w:pStyle w:val="Default"/>
        <w:ind w:left="284" w:hanging="284"/>
        <w:jc w:val="both"/>
      </w:pPr>
      <w:r w:rsidRPr="005E2BED">
        <w:t>4.  Podwykonawca lub dalszy podwykonawca do projektu umowy bądź aneksu do zawartej już wcześniej  umowy jest obowiązany dołączyć zgodę wykonawcy na zawarcie umowy o podwykonawstwo o treści zgodnej z projektem umowy.</w:t>
      </w:r>
    </w:p>
    <w:p w:rsidR="00585EA0" w:rsidRPr="005E2BED" w:rsidRDefault="00585EA0" w:rsidP="00585EA0">
      <w:pPr>
        <w:pStyle w:val="Default"/>
        <w:ind w:left="284" w:hanging="284"/>
        <w:jc w:val="both"/>
      </w:pPr>
      <w:r w:rsidRPr="005E2BED">
        <w:t>5. Jeżeli Zamawiający w terminie 14 dni od dnia przedstawienia mu przez Wykonawcę      umowy z Podwykonawcą lub jej projektu nie zgłosi na piśmie sprzeciwu lub zastrzeżeń, uważa się, że wyraził zgodę na zawarcie umowy.</w:t>
      </w:r>
    </w:p>
    <w:p w:rsidR="00585EA0" w:rsidRPr="005E2BED" w:rsidRDefault="00585EA0" w:rsidP="00585EA0">
      <w:pPr>
        <w:pStyle w:val="Default"/>
        <w:ind w:left="284" w:hanging="284"/>
        <w:jc w:val="both"/>
      </w:pPr>
      <w:r w:rsidRPr="005E2BED">
        <w:lastRenderedPageBreak/>
        <w:t>6. Wykonawca, podwykonawca lub dalszy podwykonawca przedkłada zamawiającemu poświadczoną za zgodność z oryginałem kopię zawartej umowy o podwykonawstwo w terminie 7 dni od dnia jej zawarcia.</w:t>
      </w:r>
    </w:p>
    <w:p w:rsidR="00585EA0" w:rsidRPr="005E2BED" w:rsidRDefault="00585EA0" w:rsidP="00585EA0">
      <w:pPr>
        <w:pStyle w:val="Default"/>
        <w:ind w:left="284" w:hanging="284"/>
        <w:jc w:val="both"/>
      </w:pPr>
      <w:r w:rsidRPr="005E2BED">
        <w:t>7. Wykonawca ponosi pełną odpowiedzialność za całość wykonanych robót objętych umową.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585EA0" w:rsidRPr="005E2BED" w:rsidRDefault="00585EA0" w:rsidP="00585EA0">
      <w:pPr>
        <w:pStyle w:val="Default"/>
        <w:ind w:left="284" w:hanging="284"/>
        <w:jc w:val="both"/>
      </w:pPr>
      <w:r w:rsidRPr="005E2BED">
        <w:t>8. Zamawiający dopuszcza zmianę Podwykonawcy pod warunkiem, że nowy Podwykonawca      wykaże   spełnienie   warunków  w   zakresie   nie   mniejszym   niż   wskazany    na etapie   postępowania o zamówienie publiczne dotychczasowy podwykonawca i  na przedstawiony   w ofercie zakres robót.</w:t>
      </w:r>
    </w:p>
    <w:p w:rsidR="00585EA0" w:rsidRPr="005E2BED" w:rsidRDefault="00585EA0" w:rsidP="00585EA0">
      <w:pPr>
        <w:pStyle w:val="Default"/>
        <w:ind w:left="284" w:hanging="284"/>
        <w:jc w:val="both"/>
      </w:pPr>
      <w:r w:rsidRPr="005E2BED">
        <w:t xml:space="preserve">9.  Zmiana   Podwykonawcy   wymaga    pisemnego   powiadomienia   Zamawiającego    oraz </w:t>
      </w:r>
      <w:r w:rsidRPr="005E2BED">
        <w:br/>
        <w:t xml:space="preserve">rozliczenia wykonanych robót z dotychczasowym Podwykonawcą. </w:t>
      </w:r>
    </w:p>
    <w:p w:rsidR="00585EA0" w:rsidRPr="005E2BED" w:rsidRDefault="00585EA0" w:rsidP="00585EA0">
      <w:pPr>
        <w:pStyle w:val="WW-Tekstpodstawowywcity2"/>
        <w:tabs>
          <w:tab w:val="left" w:pos="142"/>
        </w:tabs>
        <w:ind w:left="284" w:hanging="284"/>
        <w:jc w:val="both"/>
        <w:rPr>
          <w:sz w:val="24"/>
        </w:rPr>
      </w:pPr>
      <w:r w:rsidRPr="005E2BED">
        <w:rPr>
          <w:sz w:val="24"/>
        </w:rPr>
        <w:t xml:space="preserve">10.Wykonawca zapewni ustalenie w umowach z Podwykonawcami takiego okresu odpowiedzialności za wady przez klauzulę dotyczącą gwarancji jakości, aby nie był on krótszy od okresu odpowiedzialności za wady Wykonawcy wobec Zamawiającego z tytułu gwarancji. </w:t>
      </w:r>
    </w:p>
    <w:p w:rsidR="00E46A83" w:rsidRPr="005E2BED" w:rsidRDefault="003A6743" w:rsidP="00E46A83">
      <w:pPr>
        <w:pStyle w:val="WW-Tekstpodstawowywcity2"/>
        <w:ind w:left="0"/>
        <w:jc w:val="center"/>
        <w:rPr>
          <w:sz w:val="24"/>
        </w:rPr>
      </w:pPr>
      <w:r w:rsidRPr="005E2BED">
        <w:rPr>
          <w:sz w:val="24"/>
        </w:rPr>
        <w:t>§ 4</w:t>
      </w:r>
    </w:p>
    <w:p w:rsidR="00FE10A7" w:rsidRPr="005E2BED" w:rsidRDefault="00FE10A7" w:rsidP="00FE10A7">
      <w:pPr>
        <w:pStyle w:val="WW-Tekstpodstawowywcity2"/>
        <w:ind w:left="0"/>
        <w:jc w:val="center"/>
        <w:rPr>
          <w:b/>
          <w:sz w:val="24"/>
        </w:rPr>
      </w:pPr>
      <w:r w:rsidRPr="005E2BED">
        <w:rPr>
          <w:b/>
          <w:sz w:val="24"/>
        </w:rPr>
        <w:t>Zatrudnienie</w:t>
      </w:r>
    </w:p>
    <w:p w:rsidR="00FE10A7" w:rsidRPr="005E2BED" w:rsidRDefault="00FE10A7" w:rsidP="00FE10A7">
      <w:pPr>
        <w:pStyle w:val="Bezodstpw"/>
        <w:spacing w:line="276" w:lineRule="auto"/>
        <w:ind w:left="284" w:hanging="284"/>
        <w:jc w:val="both"/>
        <w:rPr>
          <w:rFonts w:eastAsia="Arial"/>
        </w:rPr>
      </w:pPr>
      <w:r w:rsidRPr="005E2BED">
        <w:rPr>
          <w:lang w:eastAsia="pl-PL"/>
        </w:rPr>
        <w:t>1.</w:t>
      </w:r>
      <w:r w:rsidRPr="005E2BED">
        <w:t xml:space="preserve"> </w:t>
      </w:r>
      <w:r w:rsidRPr="005E2BED">
        <w:rPr>
          <w:lang w:eastAsia="pl-PL"/>
        </w:rPr>
        <w:t xml:space="preserve">Stosownie do art. 95 ust 1 ustawy Prawo zamówień publicznych Zamawiający wymaga zatrudnienia przez wykonawcę  lub podwykonawców na podstawie umowy o prace osoby wykonujące czynności w zakresie bezpośredniego wykonywania robót budowlanych - pracownik fizyczny jeżeli wykonanie tych czynności polega na wykonywaniu pracy                 w sposób określony  w art. 22 </w:t>
      </w:r>
      <w:r w:rsidRPr="005E2BED">
        <w:rPr>
          <w:rFonts w:eastAsia="Arial"/>
        </w:rPr>
        <w:t xml:space="preserve">§ 1 ustawy z dnia 26 czerwca 1974 </w:t>
      </w:r>
      <w:r w:rsidR="000D0CC8" w:rsidRPr="005E2BED">
        <w:rPr>
          <w:rFonts w:eastAsia="Arial"/>
        </w:rPr>
        <w:t>r. – Kodeks pracy (Dz. U. z 2020</w:t>
      </w:r>
      <w:r w:rsidR="00FE3B17" w:rsidRPr="005E2BED">
        <w:rPr>
          <w:rFonts w:eastAsia="Arial"/>
        </w:rPr>
        <w:t xml:space="preserve"> r. poz. 1320</w:t>
      </w:r>
      <w:r w:rsidRPr="005E2BED">
        <w:rPr>
          <w:rFonts w:eastAsia="Arial"/>
        </w:rPr>
        <w:t xml:space="preserve"> tj. z póź. zm) - </w:t>
      </w:r>
      <w:r w:rsidRPr="005E2BED">
        <w:t xml:space="preserve">czynności polegające na wykonywaniu  pracy fizycznej w zakresie wykonywania wszystkich robót objętych zamówieniem.  </w:t>
      </w:r>
    </w:p>
    <w:p w:rsidR="00FE10A7" w:rsidRPr="005E2BED" w:rsidRDefault="00FE10A7" w:rsidP="006F2812">
      <w:pPr>
        <w:pStyle w:val="Bezodstpw"/>
        <w:numPr>
          <w:ilvl w:val="0"/>
          <w:numId w:val="17"/>
        </w:numPr>
        <w:spacing w:line="276" w:lineRule="auto"/>
        <w:jc w:val="both"/>
        <w:rPr>
          <w:rFonts w:eastAsia="Arial"/>
        </w:rPr>
      </w:pPr>
      <w:r w:rsidRPr="005E2BED">
        <w:rPr>
          <w:rFonts w:eastAsia="Arial"/>
        </w:rPr>
        <w:t xml:space="preserve">Wykonawca zobowiązuje się, że pracownicy wykonujący czynności w zakresie jak wyżej będą zatrudnieni na umowę o pracę w rozumieniu przepisów ustawy z dnia 26 czerwca 1974 </w:t>
      </w:r>
      <w:r w:rsidR="000D0CC8" w:rsidRPr="005E2BED">
        <w:rPr>
          <w:rFonts w:eastAsia="Arial"/>
        </w:rPr>
        <w:t>r. – Kodeks pracy (Dz. U. z 2020</w:t>
      </w:r>
      <w:r w:rsidR="00E35F92" w:rsidRPr="005E2BED">
        <w:rPr>
          <w:rFonts w:eastAsia="Arial"/>
        </w:rPr>
        <w:t xml:space="preserve"> r. poz. 1320</w:t>
      </w:r>
      <w:r w:rsidRPr="005E2BED">
        <w:rPr>
          <w:rFonts w:eastAsia="Arial"/>
        </w:rPr>
        <w:t xml:space="preserve"> tj.)</w:t>
      </w:r>
    </w:p>
    <w:p w:rsidR="00FE10A7" w:rsidRPr="005E2BED" w:rsidRDefault="00FE10A7" w:rsidP="006F2812">
      <w:pPr>
        <w:pStyle w:val="Bezodstpw"/>
        <w:numPr>
          <w:ilvl w:val="0"/>
          <w:numId w:val="17"/>
        </w:numPr>
        <w:spacing w:line="276" w:lineRule="auto"/>
        <w:ind w:left="284" w:hanging="284"/>
        <w:jc w:val="both"/>
        <w:rPr>
          <w:rFonts w:eastAsia="Arial"/>
        </w:rPr>
      </w:pPr>
      <w:r w:rsidRPr="005E2BED">
        <w:rPr>
          <w:bCs/>
        </w:rPr>
        <w:t>W nawiązaniu</w:t>
      </w:r>
      <w:r w:rsidRPr="005E2BED">
        <w:rPr>
          <w:rFonts w:eastAsia="Arial"/>
        </w:rPr>
        <w:t xml:space="preserve"> do art. 438 pkt 1 ust 2 </w:t>
      </w:r>
      <w:r w:rsidRPr="005E2BED">
        <w:rPr>
          <w:lang w:eastAsia="pl-PL"/>
        </w:rPr>
        <w:t>ustawy Prawo zamówień publicznych</w:t>
      </w:r>
      <w:r w:rsidRPr="005E2BED">
        <w:rPr>
          <w:rFonts w:eastAsia="Arial"/>
        </w:rPr>
        <w:t xml:space="preserve"> k</w:t>
      </w:r>
      <w:r w:rsidRPr="005E2BED">
        <w:rPr>
          <w:bCs/>
        </w:rPr>
        <w:t xml:space="preserve">ażdorazowo na żądanie Zamawiającego, w terminie wskazanym przez Zamawiającego, nie krótszym niż 10 dni roboczych, Wykonawca zobowiązuje się przedłożyć oświadczenie o zatrudnieniu na umowę o pracę zawartych przez Wykonawcę lub Podwykonawcę z pracownikami wykonującymi czynności, o których mowa w pkt. 1. </w:t>
      </w:r>
    </w:p>
    <w:p w:rsidR="00FE10A7" w:rsidRPr="005E2BED" w:rsidRDefault="00FE10A7" w:rsidP="006F2812">
      <w:pPr>
        <w:pStyle w:val="Bezodstpw"/>
        <w:numPr>
          <w:ilvl w:val="0"/>
          <w:numId w:val="17"/>
        </w:numPr>
        <w:spacing w:line="276" w:lineRule="auto"/>
        <w:ind w:left="426"/>
        <w:jc w:val="both"/>
        <w:rPr>
          <w:rFonts w:eastAsia="Arial"/>
        </w:rPr>
      </w:pPr>
      <w:r w:rsidRPr="005E2BED">
        <w:rPr>
          <w:bCs/>
        </w:rPr>
        <w:t>Zamawiający w trakcie realizacji umowy ma prawo do kontroli spełnienia przez Wykonawcę</w:t>
      </w:r>
      <w:r w:rsidR="004B7AFD" w:rsidRPr="005E2BED">
        <w:rPr>
          <w:bCs/>
        </w:rPr>
        <w:t xml:space="preserve"> lub Podwykonawcę w/w wymagania w szczególności poprzez zlecenie kontroli Państwowej Inspekcji Pracy oraz zgodnie z postanowieniami umowy.</w:t>
      </w:r>
    </w:p>
    <w:p w:rsidR="00FE10A7" w:rsidRPr="005E2BED" w:rsidRDefault="00FE10A7" w:rsidP="006F2812">
      <w:pPr>
        <w:pStyle w:val="Bezodstpw"/>
        <w:numPr>
          <w:ilvl w:val="0"/>
          <w:numId w:val="17"/>
        </w:numPr>
        <w:spacing w:line="276" w:lineRule="auto"/>
        <w:ind w:left="426"/>
        <w:jc w:val="both"/>
        <w:rPr>
          <w:rFonts w:eastAsia="Arial"/>
        </w:rPr>
      </w:pPr>
      <w:r w:rsidRPr="005E2BED">
        <w:rPr>
          <w:bCs/>
        </w:rPr>
        <w:t>Nieprzedłożenie przez Wykonawcę lub Podwykonawcę oświadczenia o zatrudnieniu na umowy o prace zawartych przez Wykonawcę lub Podwykonawcę z pracownikami świadczącymi usługi będzie traktowane jako niewypełnienie obowiązku zatrudnienia pracowników świadczących usługi na podstawie umowy o prace. Za niedopełnienie wymogu zatrudnienia Pracowników świadczących usługi na podstawie umowy o pracę w rozumieniu przepisów Kodeksu pracy – wykonawca lub Podwykonawca zapłaci Zamawiając</w:t>
      </w:r>
      <w:r w:rsidR="00233160" w:rsidRPr="005E2BED">
        <w:rPr>
          <w:bCs/>
        </w:rPr>
        <w:t>emu karę umowną określoną w § 21</w:t>
      </w:r>
      <w:r w:rsidRPr="005E2BED">
        <w:rPr>
          <w:bCs/>
        </w:rPr>
        <w:t xml:space="preserve"> umowy.</w:t>
      </w:r>
    </w:p>
    <w:p w:rsidR="00FE10A7" w:rsidRPr="005E2BED" w:rsidRDefault="00FE10A7" w:rsidP="006F2812">
      <w:pPr>
        <w:pStyle w:val="Bezodstpw"/>
        <w:numPr>
          <w:ilvl w:val="0"/>
          <w:numId w:val="17"/>
        </w:numPr>
        <w:spacing w:line="276" w:lineRule="auto"/>
        <w:ind w:left="426"/>
        <w:jc w:val="both"/>
        <w:rPr>
          <w:rFonts w:eastAsia="Arial"/>
        </w:rPr>
      </w:pPr>
      <w:r w:rsidRPr="005E2BED">
        <w:rPr>
          <w:bCs/>
        </w:rPr>
        <w:lastRenderedPageBreak/>
        <w:t>W przypadku rozwiązania stosunku pracy przed zakończeniem okresu realizacji zamówienia, Wykonawca lub Podwykonawca zobowiązuje się do niezwłocznego zatrudnienia na to miejsce innej osoby.</w:t>
      </w:r>
    </w:p>
    <w:p w:rsidR="00096236" w:rsidRPr="005E2BED" w:rsidRDefault="00585EA0" w:rsidP="00585EA0">
      <w:pPr>
        <w:pStyle w:val="WW-Tekstpodstawowywcity2"/>
        <w:ind w:left="0"/>
        <w:jc w:val="center"/>
        <w:rPr>
          <w:sz w:val="24"/>
        </w:rPr>
      </w:pPr>
      <w:r w:rsidRPr="005E2BED">
        <w:rPr>
          <w:bCs/>
          <w:sz w:val="24"/>
        </w:rPr>
        <w:t xml:space="preserve"> </w:t>
      </w:r>
      <w:r w:rsidR="00096236" w:rsidRPr="005E2BED">
        <w:rPr>
          <w:sz w:val="24"/>
        </w:rPr>
        <w:t xml:space="preserve">§ </w:t>
      </w:r>
      <w:r w:rsidR="00146AAB" w:rsidRPr="005E2BED">
        <w:rPr>
          <w:sz w:val="24"/>
        </w:rPr>
        <w:t>5</w:t>
      </w:r>
    </w:p>
    <w:p w:rsidR="00096236" w:rsidRPr="005E2BED" w:rsidRDefault="00096236" w:rsidP="00146AAB">
      <w:pPr>
        <w:spacing w:after="0"/>
      </w:pPr>
      <w:r w:rsidRPr="005E2BED">
        <w:t xml:space="preserve">Strony ustalają następujące terminy związane z realizacją przedmiotu umowy:   </w:t>
      </w:r>
    </w:p>
    <w:p w:rsidR="00096236" w:rsidRPr="005E2BED" w:rsidRDefault="00096236" w:rsidP="00146AAB">
      <w:pPr>
        <w:numPr>
          <w:ilvl w:val="1"/>
          <w:numId w:val="33"/>
        </w:numPr>
        <w:suppressAutoHyphens/>
        <w:spacing w:after="0" w:line="240" w:lineRule="auto"/>
        <w:ind w:left="709" w:hanging="283"/>
      </w:pPr>
      <w:r w:rsidRPr="005E2BED">
        <w:t>Wykonanie kompletnej dokumentacji projektowej w zakresie umożliwiającym złożenie wniosku o pozwolenie na budowę</w:t>
      </w:r>
      <w:r w:rsidR="00FE10A7" w:rsidRPr="005E2BED">
        <w:t xml:space="preserve">/zgłoszenia robót </w:t>
      </w:r>
      <w:r w:rsidRPr="005E2BED">
        <w:t xml:space="preserve"> </w:t>
      </w:r>
      <w:r w:rsidR="008156CE" w:rsidRPr="005E2BED">
        <w:rPr>
          <w:b/>
        </w:rPr>
        <w:t>– 1</w:t>
      </w:r>
      <w:r w:rsidR="00D71349" w:rsidRPr="005E2BED">
        <w:rPr>
          <w:b/>
        </w:rPr>
        <w:t>5</w:t>
      </w:r>
      <w:r w:rsidR="008156CE" w:rsidRPr="005E2BED">
        <w:rPr>
          <w:b/>
        </w:rPr>
        <w:t xml:space="preserve"> tygodni od daty podpisania umowy</w:t>
      </w:r>
    </w:p>
    <w:p w:rsidR="00096236" w:rsidRPr="005E2BED" w:rsidRDefault="00096236" w:rsidP="00096236">
      <w:pPr>
        <w:numPr>
          <w:ilvl w:val="1"/>
          <w:numId w:val="33"/>
        </w:numPr>
        <w:suppressAutoHyphens/>
        <w:spacing w:after="0" w:line="240" w:lineRule="auto"/>
        <w:ind w:left="851"/>
      </w:pPr>
      <w:r w:rsidRPr="005E2BED">
        <w:t>Wykonanie całego przedmiotu zamówienia</w:t>
      </w:r>
      <w:r w:rsidR="005B7568" w:rsidRPr="005E2BED">
        <w:rPr>
          <w:b/>
        </w:rPr>
        <w:t xml:space="preserve"> – 11 miesięcy od podpisania umowy</w:t>
      </w:r>
      <w:r w:rsidRPr="005E2BED">
        <w:rPr>
          <w:b/>
        </w:rPr>
        <w:t>.</w:t>
      </w:r>
    </w:p>
    <w:p w:rsidR="00096236" w:rsidRPr="005E2BED" w:rsidRDefault="00096236" w:rsidP="00096236">
      <w:pPr>
        <w:pStyle w:val="Standardowy0"/>
        <w:jc w:val="center"/>
        <w:rPr>
          <w:b w:val="0"/>
          <w:sz w:val="24"/>
          <w:szCs w:val="24"/>
        </w:rPr>
      </w:pPr>
      <w:r w:rsidRPr="005E2BED">
        <w:rPr>
          <w:b w:val="0"/>
          <w:sz w:val="24"/>
          <w:szCs w:val="24"/>
        </w:rPr>
        <w:t xml:space="preserve">§ </w:t>
      </w:r>
      <w:r w:rsidR="00EA491F" w:rsidRPr="005E2BED">
        <w:rPr>
          <w:b w:val="0"/>
          <w:sz w:val="24"/>
          <w:szCs w:val="24"/>
        </w:rPr>
        <w:t>6</w:t>
      </w:r>
    </w:p>
    <w:p w:rsidR="00096236" w:rsidRPr="005E2BED" w:rsidRDefault="00096236" w:rsidP="00096236">
      <w:pPr>
        <w:pStyle w:val="Standardowy0"/>
        <w:jc w:val="both"/>
        <w:rPr>
          <w:b w:val="0"/>
          <w:sz w:val="24"/>
          <w:szCs w:val="24"/>
        </w:rPr>
      </w:pPr>
      <w:r w:rsidRPr="005E2BED">
        <w:rPr>
          <w:b w:val="0"/>
          <w:sz w:val="24"/>
          <w:szCs w:val="24"/>
        </w:rPr>
        <w:t xml:space="preserve">W przypadku wystąpienia zagrożenia niedotrzymania terminów przez Wykonawcę </w:t>
      </w:r>
      <w:r w:rsidR="00B86923" w:rsidRPr="005E2BED">
        <w:rPr>
          <w:b w:val="0"/>
          <w:sz w:val="24"/>
          <w:szCs w:val="24"/>
        </w:rPr>
        <w:t xml:space="preserve">                      </w:t>
      </w:r>
      <w:r w:rsidRPr="005E2BED">
        <w:rPr>
          <w:b w:val="0"/>
          <w:sz w:val="24"/>
          <w:szCs w:val="24"/>
        </w:rPr>
        <w:t>z przyczyn leżących po jego stronie, Zamawiający ma prawo żądać, a Wykonawca ma obowiązek wykonania wszelkich niezbędnych czynności dla wywiązania się ze swoich zobowiązań (dodatkowy personel bądź sprzęt, wydłużony czas pracy lub dodatkowe zmiany robocze, praca w dni wolne od pracy, itp.). W tym przypadku Wykonawca nie ma prawa żądać dodatkowego wynagrodzenia za wykonane czynności.</w:t>
      </w:r>
    </w:p>
    <w:p w:rsidR="00096236" w:rsidRPr="005E2BED" w:rsidRDefault="00096236" w:rsidP="00096236">
      <w:pPr>
        <w:pStyle w:val="WW-Tekstpodstawowywcity2"/>
        <w:ind w:left="0"/>
        <w:jc w:val="center"/>
        <w:rPr>
          <w:sz w:val="24"/>
        </w:rPr>
      </w:pPr>
      <w:r w:rsidRPr="005E2BED">
        <w:rPr>
          <w:sz w:val="24"/>
        </w:rPr>
        <w:t xml:space="preserve">§ </w:t>
      </w:r>
      <w:r w:rsidR="00EA491F" w:rsidRPr="005E2BED">
        <w:rPr>
          <w:sz w:val="24"/>
        </w:rPr>
        <w:t>7</w:t>
      </w:r>
    </w:p>
    <w:p w:rsidR="00096236" w:rsidRPr="005E2BED" w:rsidRDefault="00096236" w:rsidP="00096236">
      <w:pPr>
        <w:pStyle w:val="WW-Tekstpodstawowywcity2"/>
        <w:ind w:left="0" w:firstLine="0"/>
        <w:jc w:val="both"/>
        <w:rPr>
          <w:sz w:val="24"/>
        </w:rPr>
      </w:pPr>
      <w:r w:rsidRPr="005E2BED">
        <w:rPr>
          <w:sz w:val="24"/>
        </w:rPr>
        <w:t>Odpowiedzialnymi za prowadzenie inwestycji z ramienia Zamawiającego będzie Inspektor wskazany przez Zamawiającego</w:t>
      </w:r>
      <w:r w:rsidR="00FA536F" w:rsidRPr="005E2BED">
        <w:rPr>
          <w:sz w:val="24"/>
        </w:rPr>
        <w:t>.</w:t>
      </w:r>
      <w:r w:rsidRPr="005E2BED">
        <w:rPr>
          <w:sz w:val="24"/>
        </w:rPr>
        <w:t xml:space="preserve"> </w:t>
      </w:r>
    </w:p>
    <w:p w:rsidR="00096236" w:rsidRPr="005E2BED" w:rsidRDefault="00096236" w:rsidP="00096236">
      <w:pPr>
        <w:pStyle w:val="WW-Tekstpodstawowywcity2"/>
        <w:ind w:left="0"/>
        <w:jc w:val="center"/>
        <w:rPr>
          <w:color w:val="FF0000"/>
          <w:sz w:val="24"/>
        </w:rPr>
      </w:pPr>
    </w:p>
    <w:p w:rsidR="00FA536F" w:rsidRPr="005E2BED" w:rsidRDefault="00FA536F" w:rsidP="00FA536F">
      <w:pPr>
        <w:pStyle w:val="WW-Tekstpodstawowywcity2"/>
        <w:ind w:left="0" w:firstLine="0"/>
        <w:jc w:val="both"/>
        <w:rPr>
          <w:sz w:val="24"/>
        </w:rPr>
      </w:pPr>
      <w:r w:rsidRPr="005E2BED">
        <w:rPr>
          <w:sz w:val="24"/>
        </w:rPr>
        <w:t>Przedstawicielami  Wykonawcy będą:</w:t>
      </w:r>
    </w:p>
    <w:p w:rsidR="00FA536F" w:rsidRPr="005E2BED" w:rsidRDefault="00FA536F" w:rsidP="00FE10A7">
      <w:pPr>
        <w:pStyle w:val="WW-Tekstpodstawowywcity2"/>
        <w:widowControl w:val="0"/>
        <w:numPr>
          <w:ilvl w:val="0"/>
          <w:numId w:val="42"/>
        </w:numPr>
        <w:suppressAutoHyphens/>
        <w:autoSpaceDE/>
        <w:autoSpaceDN/>
        <w:adjustRightInd/>
        <w:ind w:left="284" w:hanging="284"/>
        <w:jc w:val="both"/>
        <w:rPr>
          <w:sz w:val="24"/>
        </w:rPr>
      </w:pPr>
      <w:r w:rsidRPr="005E2BED">
        <w:rPr>
          <w:sz w:val="24"/>
        </w:rPr>
        <w:t>Odpowiedzialni za opracowanie dokumentacji projektowej</w:t>
      </w:r>
      <w:r w:rsidR="00FE10A7" w:rsidRPr="005E2BED">
        <w:rPr>
          <w:sz w:val="24"/>
        </w:rPr>
        <w:t xml:space="preserve"> </w:t>
      </w:r>
      <w:r w:rsidRPr="005E2BED">
        <w:rPr>
          <w:sz w:val="24"/>
        </w:rPr>
        <w:t>w specjalności  drogowej</w:t>
      </w:r>
    </w:p>
    <w:p w:rsidR="00FA536F" w:rsidRPr="005E2BED" w:rsidRDefault="00FA536F" w:rsidP="00FE10A7">
      <w:pPr>
        <w:pStyle w:val="WW-Tekstpodstawowywcity2"/>
        <w:jc w:val="both"/>
        <w:rPr>
          <w:sz w:val="24"/>
        </w:rPr>
      </w:pPr>
      <w:r w:rsidRPr="005E2BED">
        <w:rPr>
          <w:sz w:val="24"/>
        </w:rPr>
        <w:t>……… ................. posiadający  uprawnienia budowlane ..................</w:t>
      </w:r>
    </w:p>
    <w:p w:rsidR="00FA536F" w:rsidRPr="005E2BED" w:rsidRDefault="00FA536F" w:rsidP="00FA536F">
      <w:pPr>
        <w:pStyle w:val="WW-Tekstpodstawowywcity2"/>
        <w:jc w:val="both"/>
        <w:rPr>
          <w:sz w:val="24"/>
        </w:rPr>
      </w:pPr>
    </w:p>
    <w:p w:rsidR="00FE10A7" w:rsidRPr="005E2BED" w:rsidRDefault="00FA536F" w:rsidP="00FE10A7">
      <w:pPr>
        <w:snapToGrid w:val="0"/>
        <w:spacing w:after="0"/>
        <w:jc w:val="both"/>
      </w:pPr>
      <w:r w:rsidRPr="005E2BED">
        <w:t xml:space="preserve"> 2</w:t>
      </w:r>
      <w:r w:rsidRPr="005E2BED">
        <w:rPr>
          <w:b/>
        </w:rPr>
        <w:t>.  Na budowie</w:t>
      </w:r>
      <w:r w:rsidRPr="005E2BED">
        <w:t xml:space="preserve"> -  kierownik budowy w specjalności  drogowej ………….............. </w:t>
      </w:r>
      <w:r w:rsidR="00FE10A7" w:rsidRPr="005E2BED">
        <w:t xml:space="preserve">  </w:t>
      </w:r>
    </w:p>
    <w:p w:rsidR="00FA536F" w:rsidRPr="005E2BED" w:rsidRDefault="00FE10A7" w:rsidP="00FE10A7">
      <w:pPr>
        <w:snapToGrid w:val="0"/>
        <w:spacing w:after="0"/>
        <w:jc w:val="both"/>
      </w:pPr>
      <w:r w:rsidRPr="005E2BED">
        <w:t xml:space="preserve">     </w:t>
      </w:r>
      <w:r w:rsidR="00FA536F" w:rsidRPr="005E2BED">
        <w:t xml:space="preserve">posiadający  uprawnienia budowlane ..................                                           </w:t>
      </w:r>
    </w:p>
    <w:p w:rsidR="00096236" w:rsidRPr="005E2BED" w:rsidRDefault="00096236" w:rsidP="00096236">
      <w:pPr>
        <w:pStyle w:val="WW-Tekstpodstawowywcity2"/>
        <w:jc w:val="center"/>
        <w:rPr>
          <w:sz w:val="24"/>
        </w:rPr>
      </w:pPr>
      <w:r w:rsidRPr="005E2BED">
        <w:rPr>
          <w:sz w:val="24"/>
        </w:rPr>
        <w:t>§ 8</w:t>
      </w:r>
    </w:p>
    <w:p w:rsidR="00FE10A7" w:rsidRPr="005E2BED" w:rsidRDefault="00FE10A7" w:rsidP="00FE10A7">
      <w:pPr>
        <w:pStyle w:val="WW-Tekstpodstawowywciy2"/>
        <w:numPr>
          <w:ilvl w:val="0"/>
          <w:numId w:val="43"/>
        </w:numPr>
        <w:tabs>
          <w:tab w:val="num" w:pos="284"/>
          <w:tab w:val="left" w:pos="320"/>
        </w:tabs>
        <w:spacing w:line="276" w:lineRule="auto"/>
        <w:ind w:left="284" w:hanging="284"/>
        <w:rPr>
          <w:rFonts w:cs="Times New Roman"/>
        </w:rPr>
      </w:pPr>
      <w:r w:rsidRPr="005E2BED">
        <w:rPr>
          <w:rFonts w:cs="Times New Roman"/>
        </w:rPr>
        <w:t>Obowiązki kierownika budowy określa ustawa z dnia  7 lipca 1994 r. Prawo budowlane (tj. Dz. U. z 2020 r. poz. 1333. ze zm.)</w:t>
      </w:r>
    </w:p>
    <w:p w:rsidR="00FE10A7" w:rsidRPr="005E2BED" w:rsidRDefault="00FE10A7" w:rsidP="00FE10A7">
      <w:pPr>
        <w:pStyle w:val="WW-Tekstpodstawowywciy2"/>
        <w:numPr>
          <w:ilvl w:val="0"/>
          <w:numId w:val="43"/>
        </w:numPr>
        <w:tabs>
          <w:tab w:val="left" w:pos="320"/>
          <w:tab w:val="num" w:pos="720"/>
        </w:tabs>
        <w:spacing w:after="240"/>
        <w:ind w:left="320"/>
        <w:rPr>
          <w:rFonts w:cs="Times New Roman"/>
        </w:rPr>
      </w:pPr>
      <w:r w:rsidRPr="005E2BED">
        <w:rPr>
          <w:rFonts w:cs="Times New Roman"/>
        </w:rPr>
        <w:t xml:space="preserve">Wykonawca obowiązany jest do zapewnienia Zamawiającemu oraz wszystkim osobom przez niego upoważnionym, a szczególnie pracownikom organów nadzoru budowlanego dostępu na teren budowy oraz do wszystkich miejsc, gdzie wykonywane są roboty  lub gdzie przewiduje się ich wykonanie, a są związane z realizacją przedmiotu umowy.   </w:t>
      </w:r>
    </w:p>
    <w:p w:rsidR="00096236" w:rsidRPr="005E2BED" w:rsidRDefault="00096236" w:rsidP="00096236">
      <w:pPr>
        <w:pStyle w:val="WW-Tekstpodstawowywciy2"/>
        <w:tabs>
          <w:tab w:val="left" w:pos="233"/>
        </w:tabs>
        <w:ind w:left="320" w:firstLine="0"/>
        <w:jc w:val="center"/>
        <w:rPr>
          <w:rFonts w:cs="Times New Roman"/>
        </w:rPr>
      </w:pPr>
      <w:r w:rsidRPr="005E2BED">
        <w:rPr>
          <w:rFonts w:cs="Times New Roman"/>
        </w:rPr>
        <w:t>§ 9</w:t>
      </w:r>
    </w:p>
    <w:p w:rsidR="001A1162" w:rsidRPr="005E2BED" w:rsidRDefault="001A1162" w:rsidP="001A1162">
      <w:pPr>
        <w:pStyle w:val="Standardowy0"/>
        <w:ind w:left="284" w:hanging="284"/>
        <w:jc w:val="both"/>
        <w:rPr>
          <w:b w:val="0"/>
          <w:bCs w:val="0"/>
          <w:sz w:val="24"/>
          <w:szCs w:val="24"/>
        </w:rPr>
      </w:pPr>
      <w:r w:rsidRPr="005E2BED">
        <w:rPr>
          <w:b w:val="0"/>
          <w:bCs w:val="0"/>
          <w:sz w:val="24"/>
          <w:szCs w:val="24"/>
        </w:rPr>
        <w:t>1. Wykonawca powiadomi właścicieli oraz użytkowników sieci podziemnych i naziemnych   o  terminie   rozpoczęcia  robót na obiekcie.</w:t>
      </w:r>
    </w:p>
    <w:p w:rsidR="001A1162" w:rsidRPr="005E2BED" w:rsidRDefault="001A1162" w:rsidP="001A1162">
      <w:pPr>
        <w:pStyle w:val="Standardowy0"/>
        <w:jc w:val="both"/>
        <w:rPr>
          <w:b w:val="0"/>
          <w:bCs w:val="0"/>
          <w:sz w:val="24"/>
          <w:szCs w:val="24"/>
        </w:rPr>
      </w:pPr>
      <w:r w:rsidRPr="005E2BED">
        <w:rPr>
          <w:b w:val="0"/>
          <w:bCs w:val="0"/>
          <w:sz w:val="24"/>
          <w:szCs w:val="24"/>
        </w:rPr>
        <w:t>2.  Wykonawca ponosi odpowiedzialność za:</w:t>
      </w:r>
    </w:p>
    <w:p w:rsidR="001A1162" w:rsidRPr="005E2BED" w:rsidRDefault="001A1162" w:rsidP="001A1162">
      <w:pPr>
        <w:pStyle w:val="Standardowy0"/>
        <w:ind w:left="567" w:hanging="283"/>
        <w:jc w:val="both"/>
        <w:rPr>
          <w:b w:val="0"/>
          <w:bCs w:val="0"/>
          <w:sz w:val="24"/>
          <w:szCs w:val="24"/>
        </w:rPr>
      </w:pPr>
      <w:r w:rsidRPr="005E2BED">
        <w:rPr>
          <w:b w:val="0"/>
          <w:bCs w:val="0"/>
          <w:sz w:val="24"/>
          <w:szCs w:val="24"/>
        </w:rPr>
        <w:t>a) uszkodzenia  instalacji  naniesionych  na  planie  uzbrojenia  terenu  oraz tych  instalacji,  których  istnienie można było przewidzieć w trakcie realizacji robót,</w:t>
      </w:r>
    </w:p>
    <w:p w:rsidR="001A1162" w:rsidRPr="005E2BED" w:rsidRDefault="001A1162" w:rsidP="001A1162">
      <w:pPr>
        <w:pStyle w:val="Standardowy0"/>
        <w:tabs>
          <w:tab w:val="left" w:pos="-220"/>
        </w:tabs>
        <w:ind w:left="567" w:hanging="283"/>
        <w:jc w:val="both"/>
        <w:rPr>
          <w:b w:val="0"/>
          <w:bCs w:val="0"/>
          <w:sz w:val="24"/>
          <w:szCs w:val="24"/>
        </w:rPr>
      </w:pPr>
      <w:r w:rsidRPr="005E2BED">
        <w:rPr>
          <w:b w:val="0"/>
          <w:bCs w:val="0"/>
          <w:sz w:val="24"/>
          <w:szCs w:val="24"/>
        </w:rPr>
        <w:t>b) uszkodzenia i  zniszczenia  spowodowane  przez  Wykonawcę  na  terenie  sąsiadującym   z przekazanym terenem budowy,</w:t>
      </w:r>
    </w:p>
    <w:p w:rsidR="001A1162" w:rsidRPr="005E2BED" w:rsidRDefault="001A1162" w:rsidP="001A1162">
      <w:pPr>
        <w:pStyle w:val="Standardowy0"/>
        <w:ind w:left="567" w:hanging="283"/>
        <w:jc w:val="both"/>
        <w:rPr>
          <w:b w:val="0"/>
          <w:bCs w:val="0"/>
          <w:sz w:val="24"/>
          <w:szCs w:val="24"/>
        </w:rPr>
      </w:pPr>
      <w:r w:rsidRPr="005E2BED">
        <w:rPr>
          <w:b w:val="0"/>
          <w:bCs w:val="0"/>
          <w:sz w:val="24"/>
          <w:szCs w:val="24"/>
        </w:rPr>
        <w:t>c) zniszczenia  spowodowane  na  terenie  przekazanym Wykonawcy  w  tych   elementach  terenu  i  jego  urządzeniach,  które   będą  użytkowane   po  zakończeniu   robót  - nie   przewidziane do rozbiórki,  oraz  zieleńce,  krzewy,  drzewa, znaki  drogowe,  chodniki,   jezdnie, ogrodzenia itp.</w:t>
      </w:r>
    </w:p>
    <w:p w:rsidR="001A1162" w:rsidRPr="005E2BED" w:rsidRDefault="001A1162" w:rsidP="001A1162">
      <w:pPr>
        <w:pStyle w:val="Standardowy0"/>
        <w:ind w:left="567" w:hanging="283"/>
        <w:jc w:val="both"/>
        <w:rPr>
          <w:b w:val="0"/>
          <w:bCs w:val="0"/>
          <w:sz w:val="24"/>
          <w:szCs w:val="24"/>
        </w:rPr>
      </w:pPr>
      <w:r w:rsidRPr="005E2BED">
        <w:rPr>
          <w:b w:val="0"/>
          <w:bCs w:val="0"/>
          <w:sz w:val="24"/>
          <w:szCs w:val="24"/>
        </w:rPr>
        <w:t xml:space="preserve">d) szkody osób trzecich  powstałe w wyniku realizacji robót niezgodnie z  obowiązującymi przepisami, w tym: projektem tymczasowej organizacji  ruchu, przepisami BHP, </w:t>
      </w:r>
    </w:p>
    <w:p w:rsidR="001A1162" w:rsidRPr="005E2BED" w:rsidRDefault="001A1162" w:rsidP="001A1162">
      <w:pPr>
        <w:pStyle w:val="Standardowy0"/>
        <w:ind w:left="284" w:hanging="284"/>
        <w:jc w:val="both"/>
        <w:rPr>
          <w:b w:val="0"/>
          <w:bCs w:val="0"/>
          <w:sz w:val="24"/>
          <w:szCs w:val="24"/>
        </w:rPr>
      </w:pPr>
      <w:r w:rsidRPr="005E2BED">
        <w:rPr>
          <w:b w:val="0"/>
          <w:bCs w:val="0"/>
          <w:sz w:val="24"/>
          <w:szCs w:val="24"/>
        </w:rPr>
        <w:lastRenderedPageBreak/>
        <w:t>3. Szkody i zniszczenia spowodowane w wykonanych robotach – obiektach na skutek zdarzeń      losowych i innych powstałe przed odbiorem końcowym obiektu Wykonawca  zobowiązuje     się  naprawiać na koszt  własny oraz ubezpieczyć budowę i roboty.</w:t>
      </w:r>
    </w:p>
    <w:p w:rsidR="001A1162" w:rsidRPr="005E2BED" w:rsidRDefault="001A1162" w:rsidP="001A1162">
      <w:pPr>
        <w:pStyle w:val="Standardowy0"/>
        <w:spacing w:line="276" w:lineRule="auto"/>
        <w:ind w:left="284" w:hanging="284"/>
        <w:jc w:val="both"/>
        <w:rPr>
          <w:b w:val="0"/>
          <w:sz w:val="24"/>
          <w:szCs w:val="24"/>
        </w:rPr>
      </w:pPr>
      <w:r w:rsidRPr="005E2BED">
        <w:rPr>
          <w:b w:val="0"/>
          <w:sz w:val="24"/>
          <w:szCs w:val="24"/>
        </w:rPr>
        <w:t>4. W przypadku, gdy w skutek nieprzewidzianych okoliczności nastąpi konieczność przedłużenia terminu realizacji zamówienia, Wykonawca zobowiązany jest do przedłużenia terminu ważności wniesionej polisy ubezpieczeniowej, albo jeśli to nie jest możliwe do wniesienia nowej polisy na  okres wynikający z aneksu do umowy.</w:t>
      </w:r>
    </w:p>
    <w:p w:rsidR="001A1162" w:rsidRPr="005E2BED" w:rsidRDefault="001A1162" w:rsidP="001A1162">
      <w:pPr>
        <w:pStyle w:val="Standardowy0"/>
        <w:widowControl w:val="0"/>
        <w:numPr>
          <w:ilvl w:val="0"/>
          <w:numId w:val="44"/>
        </w:numPr>
        <w:suppressAutoHyphens/>
        <w:autoSpaceDN/>
        <w:adjustRightInd/>
        <w:spacing w:line="276" w:lineRule="auto"/>
        <w:ind w:left="284" w:hanging="284"/>
        <w:jc w:val="both"/>
        <w:rPr>
          <w:b w:val="0"/>
          <w:sz w:val="24"/>
          <w:szCs w:val="24"/>
        </w:rPr>
      </w:pPr>
      <w:r w:rsidRPr="005E2BED">
        <w:rPr>
          <w:b w:val="0"/>
          <w:sz w:val="24"/>
          <w:szCs w:val="24"/>
        </w:rPr>
        <w:t>W przypadku nieodnowienia przez Wykonawcę umowy polisy, bądź nie przedłużenia terminu ważności wniesionej polisy Zamawiający może odstąpić od umowy, albo ubezpieczyć Wykonawcę na jego koszt.</w:t>
      </w:r>
    </w:p>
    <w:p w:rsidR="001A1162" w:rsidRPr="005E2BED" w:rsidRDefault="001A1162" w:rsidP="001A1162">
      <w:pPr>
        <w:pStyle w:val="Standardowy0"/>
        <w:widowControl w:val="0"/>
        <w:numPr>
          <w:ilvl w:val="0"/>
          <w:numId w:val="44"/>
        </w:numPr>
        <w:suppressAutoHyphens/>
        <w:autoSpaceDN/>
        <w:adjustRightInd/>
        <w:spacing w:line="276" w:lineRule="auto"/>
        <w:ind w:left="284" w:hanging="284"/>
        <w:jc w:val="both"/>
        <w:rPr>
          <w:b w:val="0"/>
          <w:sz w:val="24"/>
          <w:szCs w:val="24"/>
        </w:rPr>
      </w:pPr>
      <w:r w:rsidRPr="005E2BED">
        <w:rPr>
          <w:b w:val="0"/>
          <w:sz w:val="24"/>
          <w:szCs w:val="24"/>
        </w:rPr>
        <w:t>Wykonawca zabezpieczy Zamawiającego przed wszelkimi roszczeniami, postępowaniami, odszkodowaniami i kosztami, jakie mogą powstać wskutek lub w związku z prowadzonymi robotami w zakresie, w jakim Wykonawca jest za nie odpowiedzialny, a w razie dopuszczenia  do ich powstania – zrekompensuje Zamawiającemu poniesione przez niego z tego tytułu koszty  lub straty.</w:t>
      </w:r>
    </w:p>
    <w:p w:rsidR="00096236" w:rsidRPr="005E2BED" w:rsidRDefault="00096236" w:rsidP="00096236">
      <w:pPr>
        <w:pStyle w:val="WW-Tekstpodstawowywcity2"/>
        <w:jc w:val="center"/>
        <w:rPr>
          <w:sz w:val="24"/>
        </w:rPr>
      </w:pPr>
      <w:r w:rsidRPr="005E2BED">
        <w:rPr>
          <w:sz w:val="24"/>
        </w:rPr>
        <w:t>§ 10</w:t>
      </w:r>
    </w:p>
    <w:p w:rsidR="00096236" w:rsidRPr="005E2BED" w:rsidRDefault="00096236" w:rsidP="00EA491F">
      <w:pPr>
        <w:widowControl w:val="0"/>
        <w:numPr>
          <w:ilvl w:val="0"/>
          <w:numId w:val="4"/>
        </w:numPr>
        <w:tabs>
          <w:tab w:val="left" w:pos="434"/>
        </w:tabs>
        <w:suppressAutoHyphens/>
        <w:spacing w:after="0" w:line="240" w:lineRule="auto"/>
        <w:ind w:left="434"/>
        <w:jc w:val="both"/>
      </w:pPr>
      <w:r w:rsidRPr="005E2BED">
        <w:t>Wykonawca odpowiada za wykonanie robót zgodnie z umową i oddanie ich Zamawiającemu w terminie  umownym.</w:t>
      </w:r>
    </w:p>
    <w:p w:rsidR="00096236" w:rsidRPr="005E2BED" w:rsidRDefault="00096236" w:rsidP="00096236">
      <w:pPr>
        <w:widowControl w:val="0"/>
        <w:numPr>
          <w:ilvl w:val="0"/>
          <w:numId w:val="4"/>
        </w:numPr>
        <w:tabs>
          <w:tab w:val="left" w:pos="434"/>
        </w:tabs>
        <w:suppressAutoHyphens/>
        <w:spacing w:after="0" w:line="240" w:lineRule="auto"/>
        <w:ind w:left="434"/>
        <w:jc w:val="both"/>
      </w:pPr>
      <w:r w:rsidRPr="005E2BED">
        <w:t>Wykonawca ponosi odpowiedzialność za szkody i straty spowodowane przez niego lub podwykonawców przy wypełnianiu zobowiązań umownych.</w:t>
      </w:r>
    </w:p>
    <w:p w:rsidR="00096236" w:rsidRPr="005E2BED" w:rsidRDefault="00096236" w:rsidP="00096236">
      <w:pPr>
        <w:widowControl w:val="0"/>
        <w:numPr>
          <w:ilvl w:val="0"/>
          <w:numId w:val="4"/>
        </w:numPr>
        <w:tabs>
          <w:tab w:val="left" w:pos="434"/>
        </w:tabs>
        <w:suppressAutoHyphens/>
        <w:spacing w:after="0" w:line="240" w:lineRule="auto"/>
        <w:ind w:left="434"/>
        <w:jc w:val="both"/>
      </w:pPr>
      <w:r w:rsidRPr="005E2BED">
        <w:t xml:space="preserve">Wykonawca ponosi odpowiedzialność również za szkody i straty spowodowane przez niego lub  podwykonawców przy usuwaniu wad w okresie rękojmi.       </w:t>
      </w:r>
    </w:p>
    <w:p w:rsidR="00096236" w:rsidRPr="005E2BED" w:rsidRDefault="00096236" w:rsidP="00096236">
      <w:pPr>
        <w:pStyle w:val="WW-Tekstpodstawowywcity2"/>
        <w:jc w:val="center"/>
        <w:rPr>
          <w:sz w:val="24"/>
        </w:rPr>
      </w:pPr>
      <w:r w:rsidRPr="005E2BED">
        <w:rPr>
          <w:sz w:val="24"/>
        </w:rPr>
        <w:t>§ 11</w:t>
      </w:r>
    </w:p>
    <w:p w:rsidR="00096236" w:rsidRPr="005E2BED" w:rsidRDefault="00096236" w:rsidP="00096236">
      <w:pPr>
        <w:widowControl w:val="0"/>
        <w:numPr>
          <w:ilvl w:val="0"/>
          <w:numId w:val="5"/>
        </w:numPr>
        <w:tabs>
          <w:tab w:val="left" w:pos="370"/>
        </w:tabs>
        <w:suppressAutoHyphens/>
        <w:spacing w:after="0" w:line="240" w:lineRule="auto"/>
        <w:ind w:left="370"/>
        <w:jc w:val="both"/>
      </w:pPr>
      <w:r w:rsidRPr="005E2BED">
        <w:t>W celu wykonania swoich obowiązków Wykonawca zapewni swoim staraniem i na swój koszt:</w:t>
      </w:r>
    </w:p>
    <w:p w:rsidR="00096236" w:rsidRPr="005E2BED" w:rsidRDefault="00096236" w:rsidP="00096236">
      <w:pPr>
        <w:widowControl w:val="0"/>
        <w:numPr>
          <w:ilvl w:val="0"/>
          <w:numId w:val="6"/>
        </w:numPr>
        <w:tabs>
          <w:tab w:val="left" w:pos="766"/>
        </w:tabs>
        <w:suppressAutoHyphens/>
        <w:autoSpaceDE w:val="0"/>
        <w:spacing w:after="0" w:line="240" w:lineRule="auto"/>
        <w:jc w:val="both"/>
      </w:pPr>
      <w:r w:rsidRPr="005E2BED">
        <w:t xml:space="preserve">Kadrę opracowującą dokumentację projektową, </w:t>
      </w:r>
    </w:p>
    <w:p w:rsidR="00096236" w:rsidRPr="005E2BED" w:rsidRDefault="00096236" w:rsidP="00096236">
      <w:pPr>
        <w:widowControl w:val="0"/>
        <w:numPr>
          <w:ilvl w:val="0"/>
          <w:numId w:val="6"/>
        </w:numPr>
        <w:tabs>
          <w:tab w:val="left" w:pos="766"/>
        </w:tabs>
        <w:suppressAutoHyphens/>
        <w:autoSpaceDE w:val="0"/>
        <w:spacing w:after="0" w:line="240" w:lineRule="auto"/>
        <w:jc w:val="both"/>
      </w:pPr>
      <w:r w:rsidRPr="005E2BED">
        <w:t>Kierownictwo i nadzór nad realizowanymi robotami, a w szczególności kierownika budowy, którego objęcie funkcji zgłosi na piśmie,</w:t>
      </w:r>
    </w:p>
    <w:p w:rsidR="00096236" w:rsidRPr="005E2BED" w:rsidRDefault="00096236" w:rsidP="00096236">
      <w:pPr>
        <w:widowControl w:val="0"/>
        <w:numPr>
          <w:ilvl w:val="0"/>
          <w:numId w:val="6"/>
        </w:numPr>
        <w:tabs>
          <w:tab w:val="left" w:pos="766"/>
        </w:tabs>
        <w:suppressAutoHyphens/>
        <w:autoSpaceDE w:val="0"/>
        <w:spacing w:after="0" w:line="240" w:lineRule="auto"/>
        <w:jc w:val="both"/>
      </w:pPr>
      <w:r w:rsidRPr="005E2BED">
        <w:t>Organizację i utrzymanie zaplecza niezbędnego dla realizowanych robót w tym wykona we własnym zakresie niezbędne do prowadzenia robót urządzenie placu budowy.</w:t>
      </w:r>
    </w:p>
    <w:p w:rsidR="00096236" w:rsidRPr="005E2BED" w:rsidRDefault="00096236" w:rsidP="00096236">
      <w:pPr>
        <w:tabs>
          <w:tab w:val="left" w:pos="766"/>
        </w:tabs>
        <w:autoSpaceDE w:val="0"/>
        <w:spacing w:after="0"/>
        <w:ind w:left="766"/>
        <w:jc w:val="both"/>
      </w:pPr>
      <w:r w:rsidRPr="005E2BED">
        <w:t>Po zakończeniu robót w terminie 30 dni Wykonawca dokona likwidacji placu budowy</w:t>
      </w:r>
    </w:p>
    <w:p w:rsidR="00096236" w:rsidRPr="005E2BED" w:rsidRDefault="00096236" w:rsidP="00096236">
      <w:pPr>
        <w:widowControl w:val="0"/>
        <w:numPr>
          <w:ilvl w:val="0"/>
          <w:numId w:val="6"/>
        </w:numPr>
        <w:tabs>
          <w:tab w:val="left" w:pos="766"/>
        </w:tabs>
        <w:suppressAutoHyphens/>
        <w:autoSpaceDE w:val="0"/>
        <w:spacing w:after="0" w:line="240" w:lineRule="auto"/>
        <w:jc w:val="both"/>
      </w:pPr>
      <w:r w:rsidRPr="005E2BED">
        <w:t>Gospodarowanie terenem robót od momentu jego przejęcia od Zamawiającego do czasu wykonania i odbioru przedmiotu umowy, odpowiadając za wszelkie szkody powstałe na tym terenie.</w:t>
      </w:r>
    </w:p>
    <w:p w:rsidR="00096236" w:rsidRPr="005E2BED" w:rsidRDefault="00096236" w:rsidP="00096236">
      <w:pPr>
        <w:widowControl w:val="0"/>
        <w:numPr>
          <w:ilvl w:val="0"/>
          <w:numId w:val="6"/>
        </w:numPr>
        <w:tabs>
          <w:tab w:val="left" w:pos="766"/>
        </w:tabs>
        <w:suppressAutoHyphens/>
        <w:autoSpaceDE w:val="0"/>
        <w:spacing w:after="0" w:line="240" w:lineRule="auto"/>
        <w:jc w:val="both"/>
      </w:pPr>
      <w:r w:rsidRPr="005E2BED">
        <w:t>Po zakończeniu robót Wykonawca zobowiązany jest do uporządkowania terenu budowy i przekazania go w terminie ustalonym do odbioru końcowego.</w:t>
      </w:r>
    </w:p>
    <w:p w:rsidR="00096236" w:rsidRPr="005E2BED" w:rsidRDefault="00096236" w:rsidP="00096236">
      <w:pPr>
        <w:widowControl w:val="0"/>
        <w:numPr>
          <w:ilvl w:val="0"/>
          <w:numId w:val="6"/>
        </w:numPr>
        <w:tabs>
          <w:tab w:val="left" w:pos="766"/>
        </w:tabs>
        <w:suppressAutoHyphens/>
        <w:autoSpaceDE w:val="0"/>
        <w:spacing w:after="0" w:line="240" w:lineRule="auto"/>
        <w:jc w:val="both"/>
      </w:pPr>
      <w:r w:rsidRPr="005E2BED">
        <w:t>Wykonanie zabezpieczenia budowy i jej ochrony w okresie realizacji umowy, aż do dnia przekazania wykonanych robót Zamawiającemu.</w:t>
      </w:r>
    </w:p>
    <w:p w:rsidR="00096236" w:rsidRPr="005E2BED" w:rsidRDefault="00096236" w:rsidP="00096236">
      <w:pPr>
        <w:widowControl w:val="0"/>
        <w:numPr>
          <w:ilvl w:val="0"/>
          <w:numId w:val="6"/>
        </w:numPr>
        <w:tabs>
          <w:tab w:val="left" w:pos="766"/>
        </w:tabs>
        <w:suppressAutoHyphens/>
        <w:autoSpaceDE w:val="0"/>
        <w:spacing w:after="0" w:line="240" w:lineRule="auto"/>
        <w:jc w:val="both"/>
      </w:pPr>
      <w:r w:rsidRPr="005E2BED">
        <w:t>Organizację siły roboczej i pracy niezbędnych specjalistów wraz z nadzorem bezpośrednim nad robotami.</w:t>
      </w:r>
    </w:p>
    <w:p w:rsidR="00096236" w:rsidRPr="005E2BED" w:rsidRDefault="00096236" w:rsidP="00096236">
      <w:pPr>
        <w:widowControl w:val="0"/>
        <w:numPr>
          <w:ilvl w:val="0"/>
          <w:numId w:val="6"/>
        </w:numPr>
        <w:tabs>
          <w:tab w:val="left" w:pos="766"/>
        </w:tabs>
        <w:suppressAutoHyphens/>
        <w:autoSpaceDE w:val="0"/>
        <w:spacing w:after="0" w:line="240" w:lineRule="auto"/>
        <w:jc w:val="both"/>
      </w:pPr>
      <w:r w:rsidRPr="005E2BED">
        <w:t>Pracę sprzętu budowlano-montażowego i środków transportu.</w:t>
      </w:r>
    </w:p>
    <w:p w:rsidR="00096236" w:rsidRPr="005E2BED" w:rsidRDefault="00096236" w:rsidP="00096236">
      <w:pPr>
        <w:widowControl w:val="0"/>
        <w:numPr>
          <w:ilvl w:val="0"/>
          <w:numId w:val="6"/>
        </w:numPr>
        <w:tabs>
          <w:tab w:val="left" w:pos="766"/>
        </w:tabs>
        <w:suppressAutoHyphens/>
        <w:autoSpaceDE w:val="0"/>
        <w:spacing w:after="0" w:line="240" w:lineRule="auto"/>
        <w:jc w:val="both"/>
      </w:pPr>
      <w:r w:rsidRPr="005E2BED">
        <w:t xml:space="preserve">Dostawę wszelkich materiałów podlegających wbudowaniu, a wynikających </w:t>
      </w:r>
      <w:r w:rsidR="001A1162" w:rsidRPr="005E2BED">
        <w:t xml:space="preserve">             </w:t>
      </w:r>
      <w:r w:rsidRPr="005E2BED">
        <w:t>z projektu i zakresu prac.</w:t>
      </w:r>
    </w:p>
    <w:p w:rsidR="00096236" w:rsidRPr="005E2BED" w:rsidRDefault="00096236" w:rsidP="00096236">
      <w:pPr>
        <w:widowControl w:val="0"/>
        <w:numPr>
          <w:ilvl w:val="0"/>
          <w:numId w:val="6"/>
        </w:numPr>
        <w:tabs>
          <w:tab w:val="left" w:pos="766"/>
        </w:tabs>
        <w:suppressAutoHyphens/>
        <w:autoSpaceDE w:val="0"/>
        <w:spacing w:after="0" w:line="240" w:lineRule="auto"/>
        <w:jc w:val="both"/>
      </w:pPr>
      <w:r w:rsidRPr="005E2BED">
        <w:t>Właściwe warunki składowania materiałów i ich ochronę.</w:t>
      </w:r>
    </w:p>
    <w:p w:rsidR="00096236" w:rsidRPr="005E2BED" w:rsidRDefault="00096236" w:rsidP="00096236">
      <w:pPr>
        <w:widowControl w:val="0"/>
        <w:numPr>
          <w:ilvl w:val="0"/>
          <w:numId w:val="6"/>
        </w:numPr>
        <w:tabs>
          <w:tab w:val="left" w:pos="766"/>
        </w:tabs>
        <w:suppressAutoHyphens/>
        <w:autoSpaceDE w:val="0"/>
        <w:spacing w:after="0" w:line="240" w:lineRule="auto"/>
        <w:jc w:val="both"/>
      </w:pPr>
      <w:r w:rsidRPr="005E2BED">
        <w:t>Zabezpieczenie terenu robót przed dostępem osób trzecich w sposób zapewniający bezpieczne ich prowadzenie.</w:t>
      </w:r>
    </w:p>
    <w:p w:rsidR="00096236" w:rsidRPr="005E2BED" w:rsidRDefault="00096236" w:rsidP="00096236">
      <w:pPr>
        <w:widowControl w:val="0"/>
        <w:numPr>
          <w:ilvl w:val="0"/>
          <w:numId w:val="6"/>
        </w:numPr>
        <w:tabs>
          <w:tab w:val="left" w:pos="766"/>
        </w:tabs>
        <w:suppressAutoHyphens/>
        <w:autoSpaceDE w:val="0"/>
        <w:spacing w:after="0" w:line="240" w:lineRule="auto"/>
        <w:jc w:val="both"/>
      </w:pPr>
      <w:r w:rsidRPr="005E2BED">
        <w:t>Prowadzenie robót w sposób nie powodujący szkód, w tym zagrożenia ludzi i mienia.</w:t>
      </w:r>
    </w:p>
    <w:p w:rsidR="00096236" w:rsidRPr="005E2BED" w:rsidRDefault="00096236" w:rsidP="00096236">
      <w:pPr>
        <w:spacing w:after="0"/>
        <w:ind w:left="338" w:hanging="313"/>
        <w:jc w:val="both"/>
      </w:pPr>
      <w:r w:rsidRPr="005E2BED">
        <w:lastRenderedPageBreak/>
        <w:t xml:space="preserve">2. W okresie od przekazania terenu  robót do daty zakończenia i odbioru robót Wykonawca     odpowiada za odpowiednie utrzymanie terenu budowy.   </w:t>
      </w:r>
    </w:p>
    <w:p w:rsidR="00096236" w:rsidRPr="005E2BED" w:rsidRDefault="00096236" w:rsidP="00096236">
      <w:pPr>
        <w:spacing w:after="0"/>
        <w:ind w:left="350" w:hanging="338"/>
        <w:jc w:val="both"/>
      </w:pPr>
      <w:r w:rsidRPr="005E2BED">
        <w:t>3. Przed przystąpieniem do robót Wykonawca dostarczy i zainstaluje odpowiednie tablice informacyjne. Ilość tablic, miejsce ich ustawienia oraz treść informacji, powinny spełniać wymogi określone przepisami oraz wymogi właściwych służb i inspekcji.</w:t>
      </w:r>
    </w:p>
    <w:p w:rsidR="00096236" w:rsidRPr="005E2BED" w:rsidRDefault="00096236" w:rsidP="00096236">
      <w:pPr>
        <w:autoSpaceDE w:val="0"/>
        <w:spacing w:after="0"/>
        <w:ind w:left="284" w:hanging="284"/>
        <w:jc w:val="both"/>
      </w:pPr>
      <w:r w:rsidRPr="005E2BED">
        <w:t xml:space="preserve">4. Dla zapewnienia bezpieczeństwa na terenie budowy Wykonawca ma obowiązek wykonać wszelkie tymczasowe urządzenia zabezpieczające, takie jak płoty, zapory, znaki oraz zapewnić ich obsługę i działanie w okresie trwania budowy. Koszt dostarczenia, zainstalowania i obsługi urządzeń zabezpieczających jest  uwzględniony w wynagrodzeniu Wykonawcy. </w:t>
      </w:r>
    </w:p>
    <w:p w:rsidR="00096236" w:rsidRPr="005E2BED" w:rsidRDefault="00096236" w:rsidP="00EA491F">
      <w:pPr>
        <w:spacing w:after="0" w:line="240" w:lineRule="auto"/>
        <w:jc w:val="center"/>
      </w:pPr>
      <w:r w:rsidRPr="005E2BED">
        <w:t>§ 12</w:t>
      </w:r>
    </w:p>
    <w:p w:rsidR="00096236" w:rsidRPr="005E2BED" w:rsidRDefault="00C71299" w:rsidP="00EA491F">
      <w:pPr>
        <w:numPr>
          <w:ilvl w:val="0"/>
          <w:numId w:val="28"/>
        </w:numPr>
        <w:suppressAutoHyphens/>
        <w:spacing w:after="0" w:line="240" w:lineRule="auto"/>
        <w:ind w:left="426"/>
        <w:jc w:val="both"/>
      </w:pPr>
      <w:r w:rsidRPr="005E2BED">
        <w:rPr>
          <w:b/>
          <w:bCs/>
        </w:rPr>
        <w:t>Ryczałtowa</w:t>
      </w:r>
      <w:r w:rsidR="00096236" w:rsidRPr="005E2BED">
        <w:rPr>
          <w:b/>
        </w:rPr>
        <w:t xml:space="preserve"> wartość wykonania całego przedmiotu umowy </w:t>
      </w:r>
      <w:r w:rsidR="00096236" w:rsidRPr="005E2BED">
        <w:rPr>
          <w:b/>
          <w:bCs/>
        </w:rPr>
        <w:t>(wraz z podatkiem VAT)</w:t>
      </w:r>
      <w:r w:rsidR="00096236" w:rsidRPr="005E2BED">
        <w:rPr>
          <w:b/>
        </w:rPr>
        <w:t xml:space="preserve"> </w:t>
      </w:r>
      <w:r w:rsidR="00096236" w:rsidRPr="005E2BED">
        <w:rPr>
          <w:b/>
          <w:bCs/>
        </w:rPr>
        <w:t>wynosi:</w:t>
      </w:r>
      <w:r w:rsidR="00096236" w:rsidRPr="005E2BED">
        <w:rPr>
          <w:b/>
        </w:rPr>
        <w:t xml:space="preserve"> .................. zł</w:t>
      </w:r>
      <w:r w:rsidR="00096236" w:rsidRPr="005E2BED">
        <w:t xml:space="preserve"> (słownie: ...................................złotych)</w:t>
      </w:r>
    </w:p>
    <w:p w:rsidR="00096236" w:rsidRPr="005E2BED" w:rsidRDefault="00096236" w:rsidP="00096236">
      <w:pPr>
        <w:tabs>
          <w:tab w:val="left" w:pos="14187"/>
          <w:tab w:val="right" w:pos="15038"/>
        </w:tabs>
        <w:spacing w:line="200" w:lineRule="atLeast"/>
        <w:ind w:left="426" w:hanging="284"/>
        <w:jc w:val="both"/>
      </w:pPr>
      <w:r w:rsidRPr="005E2BED">
        <w:tab/>
        <w:t>w tym podatek VAT w wysokości 23%, tj.: .............. zł (słownie: ................................)</w:t>
      </w:r>
    </w:p>
    <w:p w:rsidR="00096236" w:rsidRPr="005E2BED" w:rsidRDefault="00096236" w:rsidP="00096236">
      <w:pPr>
        <w:tabs>
          <w:tab w:val="left" w:pos="14187"/>
          <w:tab w:val="right" w:pos="15038"/>
        </w:tabs>
        <w:spacing w:line="200" w:lineRule="atLeast"/>
        <w:ind w:left="426" w:hanging="284"/>
        <w:jc w:val="both"/>
      </w:pPr>
      <w:r w:rsidRPr="005E2BED">
        <w:tab/>
        <w:t>cena netto w wysokości: .............. zł (słownie: ........................................).</w:t>
      </w:r>
    </w:p>
    <w:p w:rsidR="00096236" w:rsidRPr="005E2BED" w:rsidRDefault="00096236" w:rsidP="00096236">
      <w:pPr>
        <w:spacing w:line="200" w:lineRule="atLeast"/>
        <w:ind w:left="426"/>
        <w:rPr>
          <w:u w:val="single"/>
        </w:rPr>
      </w:pPr>
      <w:r w:rsidRPr="005E2BED">
        <w:t xml:space="preserve"> </w:t>
      </w:r>
      <w:r w:rsidRPr="005E2BED">
        <w:rPr>
          <w:u w:val="single"/>
        </w:rPr>
        <w:t xml:space="preserve">w tym: </w:t>
      </w:r>
    </w:p>
    <w:p w:rsidR="00096236" w:rsidRPr="005E2BED" w:rsidRDefault="00096236" w:rsidP="00096236">
      <w:pPr>
        <w:spacing w:line="200" w:lineRule="atLeast"/>
        <w:ind w:left="709" w:hanging="255"/>
        <w:jc w:val="both"/>
      </w:pPr>
      <w:r w:rsidRPr="005E2BED">
        <w:t>a)</w:t>
      </w:r>
      <w:r w:rsidRPr="005E2BED">
        <w:tab/>
      </w:r>
      <w:r w:rsidRPr="005E2BED">
        <w:rPr>
          <w:b/>
          <w:bCs/>
        </w:rPr>
        <w:t xml:space="preserve">Ryczałtowa wartość wykonania dokumentacji projektowej </w:t>
      </w:r>
      <w:r w:rsidRPr="005E2BED">
        <w:t>(wraz z podatkiem VAT) wynosi:  .......... zł (słownie: .....................................)</w:t>
      </w:r>
    </w:p>
    <w:p w:rsidR="00096236" w:rsidRPr="005E2BED" w:rsidRDefault="00096236" w:rsidP="00096236">
      <w:pPr>
        <w:spacing w:line="200" w:lineRule="atLeast"/>
        <w:ind w:left="709" w:hanging="255"/>
        <w:jc w:val="both"/>
      </w:pPr>
      <w:r w:rsidRPr="005E2BED">
        <w:tab/>
        <w:t xml:space="preserve">w tym podatek VAT w wysokości 23%, tj.: .................. zł (słownie: .............) </w:t>
      </w:r>
      <w:r w:rsidRPr="005E2BED">
        <w:br/>
        <w:t xml:space="preserve">cena netto w wysokości: ........... zł (słownie: ..........................) </w:t>
      </w:r>
    </w:p>
    <w:p w:rsidR="00096236" w:rsidRPr="005E2BED" w:rsidRDefault="00096236" w:rsidP="00096236">
      <w:pPr>
        <w:spacing w:line="200" w:lineRule="atLeast"/>
        <w:ind w:left="709" w:hanging="255"/>
        <w:jc w:val="both"/>
      </w:pPr>
      <w:r w:rsidRPr="005E2BED">
        <w:t>b)</w:t>
      </w:r>
      <w:r w:rsidRPr="005E2BED">
        <w:tab/>
      </w:r>
      <w:r w:rsidRPr="005E2BED">
        <w:rPr>
          <w:b/>
          <w:bCs/>
        </w:rPr>
        <w:t>Ryczałtowa wartość wykonania robót budowlanych</w:t>
      </w:r>
      <w:r w:rsidRPr="005E2BED">
        <w:t xml:space="preserve"> (wraz z podatkiem VAT) wynosi: ................. zł (słownie: ...............................) </w:t>
      </w:r>
    </w:p>
    <w:p w:rsidR="00096236" w:rsidRPr="005E2BED" w:rsidRDefault="00096236" w:rsidP="00096236">
      <w:pPr>
        <w:spacing w:line="200" w:lineRule="atLeast"/>
        <w:ind w:left="709" w:hanging="255"/>
        <w:jc w:val="both"/>
      </w:pPr>
      <w:r w:rsidRPr="005E2BED">
        <w:tab/>
        <w:t xml:space="preserve">w tym podatek VAT w wysokości 23%, tj.: .................. zł (słownie: ........................) </w:t>
      </w:r>
      <w:r w:rsidRPr="005E2BED">
        <w:br/>
        <w:t>cena netto w wysokości: ................ zł (słownie: ..................................).</w:t>
      </w:r>
    </w:p>
    <w:p w:rsidR="00096236" w:rsidRPr="005E2BED" w:rsidRDefault="00096236" w:rsidP="00096236">
      <w:pPr>
        <w:widowControl w:val="0"/>
        <w:numPr>
          <w:ilvl w:val="0"/>
          <w:numId w:val="28"/>
        </w:numPr>
        <w:tabs>
          <w:tab w:val="left" w:pos="-3544"/>
        </w:tabs>
        <w:suppressAutoHyphens/>
        <w:spacing w:after="0" w:line="240" w:lineRule="auto"/>
        <w:ind w:left="426"/>
        <w:jc w:val="both"/>
      </w:pPr>
      <w:r w:rsidRPr="005E2BED">
        <w:t xml:space="preserve">Wynagrodzenie określone w ust. 1 jest wynagrodzeniem ryczałtowym i obejmuje  wszelkie koszty związane z realizacją przedmiotu umowy. Niedoszacowanie, pominięcie oraz brak rozpoznania zakresu przedmiotu umowy nie może być podstawą do żądania zmiany wynagrodzenia ryczałtowego. </w:t>
      </w:r>
    </w:p>
    <w:p w:rsidR="00096236" w:rsidRPr="005E2BED" w:rsidRDefault="00096236" w:rsidP="00096236">
      <w:pPr>
        <w:pStyle w:val="WW-Tekstpodstawowywcity2"/>
        <w:jc w:val="center"/>
        <w:rPr>
          <w:sz w:val="24"/>
        </w:rPr>
      </w:pPr>
      <w:r w:rsidRPr="005E2BED">
        <w:rPr>
          <w:sz w:val="24"/>
        </w:rPr>
        <w:t>§ 13</w:t>
      </w:r>
    </w:p>
    <w:p w:rsidR="00096236" w:rsidRPr="005E2BED" w:rsidRDefault="00096236" w:rsidP="00096236">
      <w:pPr>
        <w:pStyle w:val="WW-Tekstpodstawowywcity2"/>
        <w:widowControl w:val="0"/>
        <w:numPr>
          <w:ilvl w:val="0"/>
          <w:numId w:val="7"/>
        </w:numPr>
        <w:tabs>
          <w:tab w:val="left" w:pos="395"/>
        </w:tabs>
        <w:suppressAutoHyphens/>
        <w:autoSpaceDE/>
        <w:autoSpaceDN/>
        <w:adjustRightInd/>
        <w:ind w:left="395"/>
        <w:jc w:val="both"/>
        <w:rPr>
          <w:sz w:val="24"/>
        </w:rPr>
      </w:pPr>
      <w:r w:rsidRPr="005E2BED">
        <w:rPr>
          <w:sz w:val="24"/>
        </w:rPr>
        <w:t>Wykonawca zobowiązuje się wykonać przedmiot umowy z materiałów stanowiących jego własność.</w:t>
      </w:r>
    </w:p>
    <w:p w:rsidR="00096236" w:rsidRPr="005E2BED" w:rsidRDefault="00096236" w:rsidP="00096236">
      <w:pPr>
        <w:pStyle w:val="WW-Tekstpodstawowywcity2"/>
        <w:widowControl w:val="0"/>
        <w:numPr>
          <w:ilvl w:val="0"/>
          <w:numId w:val="7"/>
        </w:numPr>
        <w:tabs>
          <w:tab w:val="left" w:pos="395"/>
        </w:tabs>
        <w:suppressAutoHyphens/>
        <w:autoSpaceDE/>
        <w:autoSpaceDN/>
        <w:adjustRightInd/>
        <w:ind w:left="395"/>
        <w:jc w:val="both"/>
        <w:rPr>
          <w:sz w:val="24"/>
        </w:rPr>
      </w:pPr>
      <w:r w:rsidRPr="005E2BED">
        <w:rPr>
          <w:sz w:val="24"/>
        </w:rPr>
        <w:t xml:space="preserve">Materiały i urządzenia zabudowane zgodnie z kosztorysem ofertowym powinny odpowiadać jakościowo wymogom wyrobów dopuszczonych do obrotu, posiadać wymagane atesty, certyfikaty i świadectwa.  </w:t>
      </w:r>
    </w:p>
    <w:p w:rsidR="00096236" w:rsidRPr="005E2BED" w:rsidRDefault="00096236" w:rsidP="00096236">
      <w:pPr>
        <w:pStyle w:val="WW-Tekstpodstawowywcity2"/>
        <w:widowControl w:val="0"/>
        <w:numPr>
          <w:ilvl w:val="0"/>
          <w:numId w:val="7"/>
        </w:numPr>
        <w:tabs>
          <w:tab w:val="left" w:pos="395"/>
        </w:tabs>
        <w:suppressAutoHyphens/>
        <w:autoSpaceDE/>
        <w:autoSpaceDN/>
        <w:adjustRightInd/>
        <w:ind w:left="395"/>
        <w:jc w:val="both"/>
        <w:rPr>
          <w:sz w:val="24"/>
        </w:rPr>
      </w:pPr>
      <w:r w:rsidRPr="005E2BED">
        <w:rPr>
          <w:sz w:val="24"/>
        </w:rPr>
        <w:t>W czasie realizacji robót Wykonawca będzie usuwał i prawidłowo składował wszelkie urządzenia pomocnicze i zbędne materiały, odpady i śmieci oraz niepotrzebne urządzenia prowizoryczne.</w:t>
      </w:r>
    </w:p>
    <w:p w:rsidR="00096236" w:rsidRPr="005E2BED" w:rsidRDefault="00096236" w:rsidP="00096236">
      <w:pPr>
        <w:pStyle w:val="WW-Tekstpodstawowywcity2"/>
        <w:jc w:val="center"/>
        <w:rPr>
          <w:b/>
          <w:color w:val="FF0000"/>
          <w:sz w:val="24"/>
        </w:rPr>
      </w:pPr>
    </w:p>
    <w:p w:rsidR="00B96D84" w:rsidRPr="005E2BED" w:rsidRDefault="00B96D84" w:rsidP="00096236">
      <w:pPr>
        <w:pStyle w:val="WW-Tekstpodstawowywcity2"/>
        <w:jc w:val="center"/>
        <w:rPr>
          <w:b/>
          <w:color w:val="FF0000"/>
          <w:sz w:val="24"/>
        </w:rPr>
      </w:pPr>
    </w:p>
    <w:p w:rsidR="00B96D84" w:rsidRPr="005E2BED" w:rsidRDefault="00B96D84" w:rsidP="00096236">
      <w:pPr>
        <w:pStyle w:val="WW-Tekstpodstawowywcity2"/>
        <w:jc w:val="center"/>
        <w:rPr>
          <w:b/>
          <w:color w:val="FF0000"/>
          <w:sz w:val="24"/>
        </w:rPr>
      </w:pPr>
    </w:p>
    <w:p w:rsidR="00096236" w:rsidRPr="005E2BED" w:rsidRDefault="00096236" w:rsidP="00096236">
      <w:pPr>
        <w:pStyle w:val="WW-Tekstpodstawowywcity2"/>
        <w:jc w:val="center"/>
        <w:rPr>
          <w:sz w:val="24"/>
        </w:rPr>
      </w:pPr>
      <w:r w:rsidRPr="005E2BED">
        <w:rPr>
          <w:sz w:val="24"/>
        </w:rPr>
        <w:t>§ 14</w:t>
      </w:r>
    </w:p>
    <w:p w:rsidR="00096236" w:rsidRPr="005E2BED" w:rsidRDefault="00096236" w:rsidP="00096236">
      <w:pPr>
        <w:autoSpaceDE w:val="0"/>
        <w:spacing w:after="0"/>
        <w:ind w:left="284" w:hanging="284"/>
        <w:jc w:val="both"/>
      </w:pPr>
      <w:r w:rsidRPr="005E2BED">
        <w:t>1. Niezależnie od obowiązków wymienionych w poprzednich paragrafach Wykonawca przyjmuje na siebie następujące obowiązki:</w:t>
      </w:r>
    </w:p>
    <w:p w:rsidR="00096236" w:rsidRPr="005E2BED" w:rsidRDefault="00096236" w:rsidP="00096236">
      <w:pPr>
        <w:widowControl w:val="0"/>
        <w:numPr>
          <w:ilvl w:val="0"/>
          <w:numId w:val="8"/>
        </w:numPr>
        <w:tabs>
          <w:tab w:val="clear" w:pos="720"/>
          <w:tab w:val="left" w:pos="745"/>
        </w:tabs>
        <w:suppressAutoHyphens/>
        <w:autoSpaceDE w:val="0"/>
        <w:spacing w:after="0" w:line="240" w:lineRule="auto"/>
        <w:ind w:left="745"/>
        <w:jc w:val="both"/>
      </w:pPr>
      <w:r w:rsidRPr="005E2BED">
        <w:lastRenderedPageBreak/>
        <w:t>pełnienie funkcji koordynacyjnych w stosunku do robót realizowanych przez podwykonawców,</w:t>
      </w:r>
    </w:p>
    <w:p w:rsidR="00096236" w:rsidRPr="005E2BED" w:rsidRDefault="00096236" w:rsidP="00096236">
      <w:pPr>
        <w:widowControl w:val="0"/>
        <w:numPr>
          <w:ilvl w:val="0"/>
          <w:numId w:val="8"/>
        </w:numPr>
        <w:tabs>
          <w:tab w:val="clear" w:pos="720"/>
          <w:tab w:val="left" w:pos="745"/>
        </w:tabs>
        <w:suppressAutoHyphens/>
        <w:autoSpaceDE w:val="0"/>
        <w:spacing w:after="0" w:line="240" w:lineRule="auto"/>
        <w:ind w:left="745"/>
        <w:jc w:val="both"/>
      </w:pPr>
      <w:r w:rsidRPr="005E2BED">
        <w:t>informowanie inspektora o terminie zakrycia robót ulegających zakryciu, oraz terminie odbioru robót zanikających; jeżeli Wykonawca nie poinformował o tych faktach inspektora nadzoru zobowiązany jest na jego żądanie odkryć roboty lub</w:t>
      </w:r>
      <w:r w:rsidRPr="005E2BED">
        <w:rPr>
          <w:color w:val="FF0000"/>
        </w:rPr>
        <w:t xml:space="preserve"> </w:t>
      </w:r>
      <w:r w:rsidRPr="005E2BED">
        <w:t>wykonać otwory niezbędne do zbadania robót, a następnie przywrócić roboty do stanu poprzedniego,</w:t>
      </w:r>
    </w:p>
    <w:p w:rsidR="00096236" w:rsidRPr="005E2BED" w:rsidRDefault="00096236" w:rsidP="00096236">
      <w:pPr>
        <w:widowControl w:val="0"/>
        <w:numPr>
          <w:ilvl w:val="0"/>
          <w:numId w:val="8"/>
        </w:numPr>
        <w:tabs>
          <w:tab w:val="clear" w:pos="720"/>
          <w:tab w:val="left" w:pos="745"/>
        </w:tabs>
        <w:suppressAutoHyphens/>
        <w:autoSpaceDE w:val="0"/>
        <w:spacing w:after="0" w:line="240" w:lineRule="auto"/>
        <w:ind w:left="745"/>
        <w:jc w:val="both"/>
      </w:pPr>
      <w:r w:rsidRPr="005E2BED">
        <w:t>w przypadku zniszczenia lub uszkodzenia robót (urządzeń) lub ich części w toku realizacji zamówienia – naprawienia ich i doprowadzenia do stanu poprzedniego.</w:t>
      </w:r>
    </w:p>
    <w:p w:rsidR="00096236" w:rsidRPr="005E2BED" w:rsidRDefault="00096236" w:rsidP="00096236">
      <w:pPr>
        <w:widowControl w:val="0"/>
        <w:numPr>
          <w:ilvl w:val="0"/>
          <w:numId w:val="9"/>
        </w:numPr>
        <w:tabs>
          <w:tab w:val="left" w:pos="407"/>
        </w:tabs>
        <w:suppressAutoHyphens/>
        <w:autoSpaceDE w:val="0"/>
        <w:spacing w:after="0" w:line="240" w:lineRule="auto"/>
        <w:ind w:left="407"/>
        <w:jc w:val="both"/>
      </w:pPr>
      <w:r w:rsidRPr="005E2BED">
        <w:t>Wykonawca dokona przez geodetę uprawnionego, tyczenia  obiektu, poda repery robocze, wykona inwentaryzację geodezyjną wykonanych obiektów  oraz inne prace   pomiarowe podane w specyfikacji technicznej i dokumentacji projektowej. Dokumenty   geodezyjne, tyczenie i trzy egzemplarze inwentaryzacji geodezyjnej wykonanych robót Wykonawca przekaże Zamawiającemu. Koszt wykonania w/w prac został ujęty w cenie    oferty.</w:t>
      </w:r>
    </w:p>
    <w:p w:rsidR="00096236" w:rsidRPr="005E2BED" w:rsidRDefault="00096236" w:rsidP="00096236">
      <w:pPr>
        <w:widowControl w:val="0"/>
        <w:numPr>
          <w:ilvl w:val="0"/>
          <w:numId w:val="9"/>
        </w:numPr>
        <w:tabs>
          <w:tab w:val="left" w:pos="407"/>
        </w:tabs>
        <w:suppressAutoHyphens/>
        <w:autoSpaceDE w:val="0"/>
        <w:spacing w:after="0" w:line="240" w:lineRule="auto"/>
        <w:ind w:left="407"/>
        <w:jc w:val="both"/>
      </w:pPr>
      <w:r w:rsidRPr="005E2BED">
        <w:t>Usunięcie wszelkich błędów w zakresie dokonanych pomiarów ciąży na Wykonawcy, aż do osiągnięcia stanu poprawnego.</w:t>
      </w:r>
    </w:p>
    <w:p w:rsidR="00096236" w:rsidRPr="005E2BED" w:rsidRDefault="00096236" w:rsidP="00096236">
      <w:pPr>
        <w:pStyle w:val="WW-Tekstpodstawowywcity2"/>
        <w:ind w:left="38"/>
        <w:jc w:val="center"/>
        <w:rPr>
          <w:sz w:val="24"/>
        </w:rPr>
      </w:pPr>
      <w:r w:rsidRPr="005E2BED">
        <w:rPr>
          <w:sz w:val="24"/>
        </w:rPr>
        <w:t>§ 15</w:t>
      </w:r>
    </w:p>
    <w:p w:rsidR="00096236" w:rsidRPr="005E2BED" w:rsidRDefault="00096236" w:rsidP="00DA1616">
      <w:pPr>
        <w:widowControl w:val="0"/>
        <w:numPr>
          <w:ilvl w:val="0"/>
          <w:numId w:val="10"/>
        </w:numPr>
        <w:tabs>
          <w:tab w:val="left" w:pos="407"/>
        </w:tabs>
        <w:suppressAutoHyphens/>
        <w:autoSpaceDE w:val="0"/>
        <w:spacing w:after="0" w:line="240" w:lineRule="auto"/>
        <w:ind w:left="407"/>
        <w:jc w:val="both"/>
      </w:pPr>
      <w:r w:rsidRPr="005E2BED">
        <w:t>W terminie 7 dni licząc od daty zakończenia robót Wykonawca ma obowiązek przekazania Zamawiającemu dokumentów pozwalających na ocenę prawidłowości wykonania przedmiotu umowy:</w:t>
      </w:r>
    </w:p>
    <w:p w:rsidR="00096236" w:rsidRPr="005E2BED" w:rsidRDefault="00096236" w:rsidP="00096236">
      <w:pPr>
        <w:pStyle w:val="Tekstpodstawowy"/>
        <w:ind w:left="450"/>
        <w:jc w:val="both"/>
        <w:rPr>
          <w:szCs w:val="24"/>
        </w:rPr>
      </w:pPr>
      <w:r w:rsidRPr="005E2BED">
        <w:rPr>
          <w:szCs w:val="24"/>
        </w:rPr>
        <w:t>a) sprawozdanie techniczne,</w:t>
      </w:r>
    </w:p>
    <w:p w:rsidR="00096236" w:rsidRPr="005E2BED" w:rsidRDefault="00096236" w:rsidP="00096236">
      <w:pPr>
        <w:pStyle w:val="Tekstpodstawowy"/>
        <w:ind w:left="450"/>
        <w:jc w:val="both"/>
        <w:rPr>
          <w:szCs w:val="24"/>
        </w:rPr>
      </w:pPr>
      <w:r w:rsidRPr="005E2BED">
        <w:rPr>
          <w:szCs w:val="24"/>
        </w:rPr>
        <w:t>b) wyniki pomiarów kontrolnych,</w:t>
      </w:r>
    </w:p>
    <w:p w:rsidR="00096236" w:rsidRPr="005E2BED" w:rsidRDefault="00096236" w:rsidP="00096236">
      <w:pPr>
        <w:pStyle w:val="Tekstpodstawowy"/>
        <w:ind w:left="450"/>
        <w:jc w:val="both"/>
        <w:rPr>
          <w:szCs w:val="24"/>
        </w:rPr>
      </w:pPr>
      <w:r w:rsidRPr="005E2BED">
        <w:rPr>
          <w:szCs w:val="24"/>
        </w:rPr>
        <w:t>c) zestawienie pomiarów kontrolnych,</w:t>
      </w:r>
    </w:p>
    <w:p w:rsidR="00096236" w:rsidRPr="005E2BED" w:rsidRDefault="00096236" w:rsidP="00096236">
      <w:pPr>
        <w:pStyle w:val="Tekstpodstawowy"/>
        <w:ind w:left="450"/>
        <w:jc w:val="both"/>
        <w:rPr>
          <w:szCs w:val="24"/>
        </w:rPr>
      </w:pPr>
      <w:r w:rsidRPr="005E2BED">
        <w:rPr>
          <w:szCs w:val="24"/>
        </w:rPr>
        <w:t>d) oryginały dzienników budowy,</w:t>
      </w:r>
    </w:p>
    <w:p w:rsidR="00096236" w:rsidRPr="005E2BED" w:rsidRDefault="00096236" w:rsidP="00096236">
      <w:pPr>
        <w:pStyle w:val="Tekstpodstawowy"/>
        <w:ind w:left="450"/>
        <w:jc w:val="both"/>
        <w:rPr>
          <w:szCs w:val="24"/>
        </w:rPr>
      </w:pPr>
      <w:r w:rsidRPr="005E2BED">
        <w:rPr>
          <w:szCs w:val="24"/>
        </w:rPr>
        <w:t>e) świadectwa jakości na wbudowane materiały,</w:t>
      </w:r>
    </w:p>
    <w:p w:rsidR="00096236" w:rsidRPr="005E2BED" w:rsidRDefault="00096236" w:rsidP="00096236">
      <w:pPr>
        <w:pStyle w:val="Tekstpodstawowy"/>
        <w:ind w:left="450"/>
        <w:jc w:val="both"/>
        <w:rPr>
          <w:szCs w:val="24"/>
        </w:rPr>
      </w:pPr>
      <w:r w:rsidRPr="005E2BED">
        <w:rPr>
          <w:szCs w:val="24"/>
        </w:rPr>
        <w:t>f) geodezyjną dokumentację powykonawczą z naniesionymi  zmianami wynikłymi  w czasie realizacji robót,</w:t>
      </w:r>
    </w:p>
    <w:p w:rsidR="00096236" w:rsidRPr="005E2BED" w:rsidRDefault="00096236" w:rsidP="00096236">
      <w:pPr>
        <w:pStyle w:val="Tekstpodstawowy"/>
        <w:ind w:left="450"/>
        <w:jc w:val="both"/>
        <w:rPr>
          <w:szCs w:val="24"/>
        </w:rPr>
      </w:pPr>
      <w:r w:rsidRPr="005E2BED">
        <w:rPr>
          <w:szCs w:val="24"/>
        </w:rPr>
        <w:t>g) rozliczenie końcowe budowy z podaniem wykonanych elementów, ich ilości i wartości ogółem.</w:t>
      </w:r>
    </w:p>
    <w:p w:rsidR="00096236" w:rsidRPr="005E2BED" w:rsidRDefault="00096236" w:rsidP="00096236">
      <w:pPr>
        <w:widowControl w:val="0"/>
        <w:numPr>
          <w:ilvl w:val="0"/>
          <w:numId w:val="11"/>
        </w:numPr>
        <w:tabs>
          <w:tab w:val="left" w:pos="407"/>
        </w:tabs>
        <w:suppressAutoHyphens/>
        <w:spacing w:after="0" w:line="240" w:lineRule="auto"/>
        <w:ind w:left="407"/>
        <w:jc w:val="both"/>
      </w:pPr>
      <w:r w:rsidRPr="005E2BED">
        <w:t>Wykonawca sporządzi kompletny zestaw dokumentacji projektowej powykonawczej,                           z naniesionymi zmianami dokonanymi w toku wykonywania robót. Dokumentację powykonawczą w 2 egzemplarzach przekaże Zamawiającemu po zakończeniu realizacji przedmiotu umowy.</w:t>
      </w:r>
    </w:p>
    <w:p w:rsidR="00096236" w:rsidRPr="005E2BED" w:rsidRDefault="00096236" w:rsidP="00096236">
      <w:pPr>
        <w:widowControl w:val="0"/>
        <w:numPr>
          <w:ilvl w:val="0"/>
          <w:numId w:val="11"/>
        </w:numPr>
        <w:tabs>
          <w:tab w:val="left" w:pos="407"/>
        </w:tabs>
        <w:suppressAutoHyphens/>
        <w:spacing w:after="0" w:line="240" w:lineRule="auto"/>
        <w:ind w:left="407"/>
        <w:jc w:val="both"/>
      </w:pPr>
      <w:r w:rsidRPr="005E2BED">
        <w:t>Wykonawca zobowiązany jest do kompletowania i udostępniania inspektorowi wszelkich innych dokumentów, takich jak: atesty materiałowe, deklaracje zgodności dla dostarczonych materiałów, aprobaty techniczne, wyniki badań laboratoryjnych i technicznych (jeżeli są wymagane) itp.</w:t>
      </w:r>
    </w:p>
    <w:p w:rsidR="00096236" w:rsidRPr="005E2BED" w:rsidRDefault="00096236" w:rsidP="00096236">
      <w:pPr>
        <w:widowControl w:val="0"/>
        <w:numPr>
          <w:ilvl w:val="0"/>
          <w:numId w:val="11"/>
        </w:numPr>
        <w:tabs>
          <w:tab w:val="left" w:pos="407"/>
        </w:tabs>
        <w:suppressAutoHyphens/>
        <w:spacing w:after="0" w:line="240" w:lineRule="auto"/>
        <w:ind w:left="407"/>
        <w:jc w:val="both"/>
      </w:pPr>
      <w:r w:rsidRPr="005E2BED">
        <w:t>Zamawiający nie dokona odbioru końcowego do czasu otrzymania od Wykonawcy  dokumentów o których mowa wyżej. Niezależnie od tego, przysługuje mu prawa do roszczenia odszkodowawczego na zasadach określonych w przepisach Kodeksu cywilnego.</w:t>
      </w:r>
    </w:p>
    <w:p w:rsidR="00096236" w:rsidRPr="005E2BED" w:rsidRDefault="00096236" w:rsidP="00096236">
      <w:pPr>
        <w:pStyle w:val="WW-Tekstpodstawowywcity2"/>
        <w:ind w:left="50"/>
        <w:jc w:val="center"/>
        <w:rPr>
          <w:sz w:val="24"/>
        </w:rPr>
      </w:pPr>
      <w:r w:rsidRPr="005E2BED">
        <w:rPr>
          <w:sz w:val="24"/>
        </w:rPr>
        <w:t>§ 16</w:t>
      </w:r>
    </w:p>
    <w:p w:rsidR="00096236" w:rsidRPr="005E2BED" w:rsidRDefault="00096236" w:rsidP="00096236">
      <w:pPr>
        <w:pStyle w:val="Tekstpodstawowy"/>
        <w:jc w:val="both"/>
        <w:rPr>
          <w:szCs w:val="24"/>
        </w:rPr>
      </w:pPr>
      <w:r w:rsidRPr="005E2BED">
        <w:rPr>
          <w:szCs w:val="24"/>
        </w:rPr>
        <w:t>Strony ustalają, że  następujące rodzaje odbiorów robót:</w:t>
      </w:r>
    </w:p>
    <w:p w:rsidR="00096236" w:rsidRPr="005E2BED" w:rsidRDefault="00096236" w:rsidP="00096236">
      <w:pPr>
        <w:pStyle w:val="Tekstpodstawowy"/>
        <w:widowControl w:val="0"/>
        <w:numPr>
          <w:ilvl w:val="0"/>
          <w:numId w:val="12"/>
        </w:numPr>
        <w:tabs>
          <w:tab w:val="left" w:pos="283"/>
        </w:tabs>
        <w:suppressAutoHyphens/>
        <w:jc w:val="both"/>
        <w:rPr>
          <w:szCs w:val="24"/>
        </w:rPr>
      </w:pPr>
      <w:r w:rsidRPr="005E2BED">
        <w:rPr>
          <w:szCs w:val="24"/>
        </w:rPr>
        <w:t>odbiór dla robót zanikających i ulegających zakryciu,</w:t>
      </w:r>
    </w:p>
    <w:p w:rsidR="00096236" w:rsidRPr="005E2BED" w:rsidRDefault="00096236" w:rsidP="00096236">
      <w:pPr>
        <w:pStyle w:val="Tekstpodstawowy"/>
        <w:widowControl w:val="0"/>
        <w:numPr>
          <w:ilvl w:val="0"/>
          <w:numId w:val="12"/>
        </w:numPr>
        <w:tabs>
          <w:tab w:val="left" w:pos="283"/>
        </w:tabs>
        <w:suppressAutoHyphens/>
        <w:jc w:val="both"/>
        <w:rPr>
          <w:szCs w:val="24"/>
        </w:rPr>
      </w:pPr>
      <w:r w:rsidRPr="005E2BED">
        <w:rPr>
          <w:szCs w:val="24"/>
        </w:rPr>
        <w:t>odbiór końcowy,</w:t>
      </w:r>
    </w:p>
    <w:p w:rsidR="00096236" w:rsidRPr="005E2BED" w:rsidRDefault="00096236" w:rsidP="00096236">
      <w:pPr>
        <w:pStyle w:val="Tekstpodstawowy"/>
        <w:widowControl w:val="0"/>
        <w:numPr>
          <w:ilvl w:val="0"/>
          <w:numId w:val="12"/>
        </w:numPr>
        <w:tabs>
          <w:tab w:val="left" w:pos="283"/>
        </w:tabs>
        <w:suppressAutoHyphens/>
        <w:jc w:val="both"/>
        <w:rPr>
          <w:szCs w:val="24"/>
        </w:rPr>
      </w:pPr>
      <w:r w:rsidRPr="005E2BED">
        <w:rPr>
          <w:szCs w:val="24"/>
        </w:rPr>
        <w:t>odbiór pogwarancyjny.</w:t>
      </w:r>
    </w:p>
    <w:p w:rsidR="00096236" w:rsidRPr="005E2BED" w:rsidRDefault="00096236" w:rsidP="00096236">
      <w:pPr>
        <w:pStyle w:val="Tekstpodstawowy"/>
        <w:jc w:val="center"/>
        <w:rPr>
          <w:bCs/>
          <w:szCs w:val="24"/>
        </w:rPr>
      </w:pPr>
      <w:r w:rsidRPr="005E2BED">
        <w:rPr>
          <w:bCs/>
          <w:szCs w:val="24"/>
        </w:rPr>
        <w:t>§ 17</w:t>
      </w:r>
    </w:p>
    <w:p w:rsidR="00096236" w:rsidRPr="005E2BED" w:rsidRDefault="00DA28D6" w:rsidP="00096236">
      <w:pPr>
        <w:pStyle w:val="Tekstpodstawowy"/>
        <w:jc w:val="both"/>
        <w:rPr>
          <w:szCs w:val="24"/>
        </w:rPr>
      </w:pPr>
      <w:r w:rsidRPr="005E2BED">
        <w:rPr>
          <w:szCs w:val="24"/>
        </w:rPr>
        <w:t>Odbiór dla robót zanikających i ulegających zakryciu – polega na sprawdzeniu ilości i jakości robót wykonanych zgodnie z umową. Dokonuje go inspektor na wniosek Wykonawcy.</w:t>
      </w:r>
    </w:p>
    <w:p w:rsidR="00096236" w:rsidRPr="005E2BED" w:rsidRDefault="00096236" w:rsidP="00096236">
      <w:pPr>
        <w:pStyle w:val="Tekstpodstawowy"/>
        <w:jc w:val="center"/>
        <w:rPr>
          <w:bCs/>
          <w:szCs w:val="24"/>
        </w:rPr>
      </w:pPr>
      <w:r w:rsidRPr="005E2BED">
        <w:rPr>
          <w:bCs/>
          <w:szCs w:val="24"/>
        </w:rPr>
        <w:lastRenderedPageBreak/>
        <w:t>§ 18</w:t>
      </w:r>
    </w:p>
    <w:p w:rsidR="00DA28D6" w:rsidRPr="005E2BED" w:rsidRDefault="00DA28D6" w:rsidP="00DA28D6">
      <w:pPr>
        <w:widowControl w:val="0"/>
        <w:numPr>
          <w:ilvl w:val="0"/>
          <w:numId w:val="34"/>
        </w:numPr>
        <w:tabs>
          <w:tab w:val="left" w:pos="283"/>
        </w:tabs>
        <w:suppressAutoHyphens/>
        <w:spacing w:after="0" w:line="240" w:lineRule="auto"/>
        <w:jc w:val="both"/>
      </w:pPr>
      <w:r w:rsidRPr="005E2BED">
        <w:t>Odbiór końcowy dokonywany będzie na następujących zasadach:</w:t>
      </w:r>
    </w:p>
    <w:p w:rsidR="00DA28D6" w:rsidRPr="005E2BED" w:rsidRDefault="00DA28D6" w:rsidP="00DA28D6">
      <w:pPr>
        <w:pStyle w:val="Tekstpodstawowy"/>
        <w:widowControl w:val="0"/>
        <w:numPr>
          <w:ilvl w:val="0"/>
          <w:numId w:val="35"/>
        </w:numPr>
        <w:tabs>
          <w:tab w:val="left" w:pos="720"/>
        </w:tabs>
        <w:suppressAutoHyphens/>
        <w:jc w:val="both"/>
        <w:rPr>
          <w:szCs w:val="24"/>
        </w:rPr>
      </w:pPr>
      <w:r w:rsidRPr="005E2BED">
        <w:rPr>
          <w:szCs w:val="24"/>
        </w:rPr>
        <w:t>Odbiór końcowy następuje po wykonaniu całości przedmiotu umowy.</w:t>
      </w:r>
    </w:p>
    <w:p w:rsidR="00DA28D6" w:rsidRPr="005E2BED" w:rsidRDefault="00DA28D6" w:rsidP="00DA28D6">
      <w:pPr>
        <w:pStyle w:val="Tekstpodstawowy"/>
        <w:widowControl w:val="0"/>
        <w:numPr>
          <w:ilvl w:val="0"/>
          <w:numId w:val="35"/>
        </w:numPr>
        <w:tabs>
          <w:tab w:val="left" w:pos="720"/>
        </w:tabs>
        <w:suppressAutoHyphens/>
        <w:jc w:val="both"/>
        <w:rPr>
          <w:szCs w:val="24"/>
        </w:rPr>
      </w:pPr>
      <w:r w:rsidRPr="005E2BED">
        <w:rPr>
          <w:szCs w:val="24"/>
        </w:rPr>
        <w:t>Zamawiający rozpocznie odbiór końcowy w ciągu 14 dni od daty zawiadomienia go przez  Wykonawcę o osiągnięciu gotowości do odbioru wpisanego do dziennika budowy oraz powiadomienia Zamawiającego na piśmie przez Wykonawcę. Zakończenie czynności odbiorowych nastąpi w terminie nie dłuższym niż 14 dni od daty rozpoczęcia czynności odbiorowych.</w:t>
      </w:r>
    </w:p>
    <w:p w:rsidR="00DA28D6" w:rsidRPr="005E2BED" w:rsidRDefault="00DA28D6" w:rsidP="00DA28D6">
      <w:pPr>
        <w:pStyle w:val="Tekstpodstawowy"/>
        <w:widowControl w:val="0"/>
        <w:numPr>
          <w:ilvl w:val="0"/>
          <w:numId w:val="35"/>
        </w:numPr>
        <w:tabs>
          <w:tab w:val="clear" w:pos="720"/>
          <w:tab w:val="left" w:pos="706"/>
        </w:tabs>
        <w:suppressAutoHyphens/>
        <w:ind w:left="706"/>
        <w:jc w:val="both"/>
        <w:rPr>
          <w:szCs w:val="24"/>
        </w:rPr>
      </w:pPr>
      <w:r w:rsidRPr="005E2BED">
        <w:rPr>
          <w:szCs w:val="24"/>
        </w:rPr>
        <w:t xml:space="preserve"> Strony postanawiają, że  z czynności odbioru końcowego będzie spisany protokół zawierający wszystkie ustalenia dokonane w toku odbioru jak też i terminy wyznaczone na usunięcie wad stwierdzonych przy odbiorze.</w:t>
      </w:r>
    </w:p>
    <w:p w:rsidR="00DA28D6" w:rsidRPr="005E2BED" w:rsidRDefault="00DA28D6" w:rsidP="00DA28D6">
      <w:pPr>
        <w:pStyle w:val="Tekstpodstawowy"/>
        <w:widowControl w:val="0"/>
        <w:numPr>
          <w:ilvl w:val="0"/>
          <w:numId w:val="35"/>
        </w:numPr>
        <w:suppressAutoHyphens/>
        <w:jc w:val="both"/>
        <w:rPr>
          <w:szCs w:val="24"/>
        </w:rPr>
      </w:pPr>
      <w:r w:rsidRPr="005E2BED">
        <w:rPr>
          <w:szCs w:val="24"/>
        </w:rPr>
        <w:t xml:space="preserve">Jeżeli w toku czynności odbioru zostanie stwierdzone, że przedmiot odbioru nie osiągnął gotowości do odbioru z powodu nie zakończenia robót Zamawiający odmówi odbioru do czasu zakończenia. </w:t>
      </w:r>
    </w:p>
    <w:p w:rsidR="00DA28D6" w:rsidRPr="005E2BED" w:rsidRDefault="00DA28D6" w:rsidP="00DA28D6">
      <w:pPr>
        <w:pStyle w:val="Tekstpodstawowy"/>
        <w:ind w:left="284" w:hanging="284"/>
        <w:jc w:val="both"/>
        <w:rPr>
          <w:szCs w:val="24"/>
        </w:rPr>
      </w:pPr>
      <w:r w:rsidRPr="005E2BED">
        <w:rPr>
          <w:szCs w:val="24"/>
        </w:rPr>
        <w:t>2. Dokonanie odbioru upoważnia Wykonawcę do wystawienia faktury VAT obejmującej swoją wartością wartość odebranych robót.</w:t>
      </w:r>
    </w:p>
    <w:p w:rsidR="00096236" w:rsidRPr="005E2BED" w:rsidRDefault="00096236" w:rsidP="00096236">
      <w:pPr>
        <w:pStyle w:val="WW-Tekstpodstawowywcity2"/>
        <w:jc w:val="center"/>
        <w:rPr>
          <w:sz w:val="24"/>
        </w:rPr>
      </w:pPr>
      <w:r w:rsidRPr="005E2BED">
        <w:rPr>
          <w:sz w:val="24"/>
        </w:rPr>
        <w:t>§ 19</w:t>
      </w:r>
    </w:p>
    <w:p w:rsidR="00DA28D6" w:rsidRPr="005E2BED" w:rsidRDefault="00DA28D6" w:rsidP="00DA28D6">
      <w:pPr>
        <w:pStyle w:val="tekstost"/>
        <w:ind w:left="263" w:hanging="275"/>
        <w:jc w:val="both"/>
        <w:rPr>
          <w:rFonts w:cs="Times New Roman"/>
          <w:sz w:val="24"/>
          <w:szCs w:val="24"/>
        </w:rPr>
      </w:pPr>
      <w:r w:rsidRPr="005E2BED">
        <w:rPr>
          <w:rFonts w:cs="Times New Roman"/>
          <w:sz w:val="24"/>
          <w:szCs w:val="24"/>
        </w:rPr>
        <w:t>1. Odbiór pogwarancyjny polega na ocenie wykonanych robót związanych z usunięciem wad stwierdzonych przy odbiorze ostatecznym i zaistniałych w okresie gwarancyjnym.     Odbiór pogwarancyjny będzie dokonany na podstawie oceny wizualnej obiektu z uwzględnieniem zasad opisanych w Szczegółowych  specyfikacjach technicznych.</w:t>
      </w:r>
    </w:p>
    <w:p w:rsidR="00DA28D6" w:rsidRPr="005E2BED" w:rsidRDefault="00DA28D6" w:rsidP="00DA28D6">
      <w:pPr>
        <w:pStyle w:val="Tekstpodstawowy"/>
        <w:ind w:left="263" w:hanging="275"/>
        <w:jc w:val="both"/>
        <w:rPr>
          <w:szCs w:val="24"/>
        </w:rPr>
      </w:pPr>
      <w:r w:rsidRPr="005E2BED">
        <w:rPr>
          <w:szCs w:val="24"/>
        </w:rPr>
        <w:t xml:space="preserve">2. Odbiór pogwarancyjny jest dokonywany przez Zamawiającego przy udziale Wykonawcy                     w formie protokołu. </w:t>
      </w:r>
    </w:p>
    <w:p w:rsidR="00DA28D6" w:rsidRPr="005E2BED" w:rsidRDefault="00DA28D6" w:rsidP="00DA28D6">
      <w:pPr>
        <w:pStyle w:val="Tekstpodstawowy"/>
        <w:ind w:left="263" w:hanging="275"/>
        <w:jc w:val="both"/>
        <w:rPr>
          <w:szCs w:val="24"/>
        </w:rPr>
      </w:pPr>
      <w:r w:rsidRPr="005E2BED">
        <w:rPr>
          <w:szCs w:val="24"/>
        </w:rPr>
        <w:t>3. Dokonanie odbioru pogwarancyjnego zwalnia Wykonawcę ze wszystkich zobowiązań wynikających z umowy.</w:t>
      </w:r>
    </w:p>
    <w:p w:rsidR="00096236" w:rsidRPr="005E2BED" w:rsidRDefault="00096236" w:rsidP="00096236">
      <w:pPr>
        <w:pStyle w:val="WW-Tekstpodstawowywcity2"/>
        <w:jc w:val="center"/>
        <w:rPr>
          <w:sz w:val="24"/>
        </w:rPr>
      </w:pPr>
      <w:r w:rsidRPr="005E2BED">
        <w:rPr>
          <w:sz w:val="24"/>
        </w:rPr>
        <w:t>§ 20</w:t>
      </w:r>
    </w:p>
    <w:p w:rsidR="00096236" w:rsidRPr="005E2BED" w:rsidRDefault="00096236" w:rsidP="00096236">
      <w:pPr>
        <w:pStyle w:val="WW-Tekstpodstawowywcity2"/>
        <w:ind w:hanging="375"/>
        <w:jc w:val="both"/>
        <w:rPr>
          <w:sz w:val="24"/>
        </w:rPr>
      </w:pPr>
      <w:r w:rsidRPr="005E2BED">
        <w:rPr>
          <w:sz w:val="24"/>
        </w:rPr>
        <w:t>1. Niezależnie od obowiązków wymienionych w poprzednich paragrafach umowy Zamawiający przyjmuje na siebie następujące obowiązki:</w:t>
      </w:r>
    </w:p>
    <w:p w:rsidR="00096236" w:rsidRPr="005E2BED" w:rsidRDefault="00096236" w:rsidP="00096236">
      <w:pPr>
        <w:pStyle w:val="WW-Tekstpodstawowywcity2"/>
        <w:widowControl w:val="0"/>
        <w:numPr>
          <w:ilvl w:val="0"/>
          <w:numId w:val="14"/>
        </w:numPr>
        <w:tabs>
          <w:tab w:val="clear" w:pos="720"/>
          <w:tab w:val="left" w:pos="707"/>
        </w:tabs>
        <w:suppressAutoHyphens/>
        <w:autoSpaceDE/>
        <w:autoSpaceDN/>
        <w:adjustRightInd/>
        <w:ind w:left="707"/>
        <w:jc w:val="both"/>
        <w:rPr>
          <w:sz w:val="24"/>
        </w:rPr>
      </w:pPr>
      <w:r w:rsidRPr="005E2BED">
        <w:rPr>
          <w:sz w:val="24"/>
        </w:rPr>
        <w:t>dostarczenie Wykonawcy:</w:t>
      </w:r>
    </w:p>
    <w:p w:rsidR="00096236" w:rsidRPr="005E2BED" w:rsidRDefault="00096236" w:rsidP="00096236">
      <w:pPr>
        <w:pStyle w:val="WW-Tekstpodstawowywcity2"/>
        <w:widowControl w:val="0"/>
        <w:numPr>
          <w:ilvl w:val="0"/>
          <w:numId w:val="29"/>
        </w:numPr>
        <w:tabs>
          <w:tab w:val="left" w:pos="707"/>
        </w:tabs>
        <w:suppressAutoHyphens/>
        <w:autoSpaceDE/>
        <w:autoSpaceDN/>
        <w:adjustRightInd/>
        <w:jc w:val="both"/>
        <w:rPr>
          <w:sz w:val="24"/>
        </w:rPr>
      </w:pPr>
      <w:r w:rsidRPr="005E2BED">
        <w:rPr>
          <w:sz w:val="24"/>
        </w:rPr>
        <w:t xml:space="preserve">PROGRAMU FUNKCJONALNO-UŻYTKOWEGO </w:t>
      </w:r>
    </w:p>
    <w:p w:rsidR="00096236" w:rsidRPr="005E2BED" w:rsidRDefault="00096236" w:rsidP="00096236">
      <w:pPr>
        <w:pStyle w:val="WW-Tekstpodstawowywcity2"/>
        <w:widowControl w:val="0"/>
        <w:numPr>
          <w:ilvl w:val="0"/>
          <w:numId w:val="14"/>
        </w:numPr>
        <w:tabs>
          <w:tab w:val="clear" w:pos="720"/>
          <w:tab w:val="left" w:pos="707"/>
        </w:tabs>
        <w:suppressAutoHyphens/>
        <w:autoSpaceDE/>
        <w:autoSpaceDN/>
        <w:adjustRightInd/>
        <w:ind w:left="707"/>
        <w:jc w:val="both"/>
        <w:rPr>
          <w:sz w:val="24"/>
        </w:rPr>
      </w:pPr>
      <w:r w:rsidRPr="005E2BED">
        <w:rPr>
          <w:sz w:val="24"/>
        </w:rPr>
        <w:t>wprowa</w:t>
      </w:r>
      <w:r w:rsidR="0080670F" w:rsidRPr="005E2BED">
        <w:rPr>
          <w:sz w:val="24"/>
        </w:rPr>
        <w:t>dzenia Wykonawcy na plac budowy,</w:t>
      </w:r>
    </w:p>
    <w:p w:rsidR="00096236" w:rsidRPr="005E2BED" w:rsidRDefault="00096236" w:rsidP="00096236">
      <w:pPr>
        <w:pStyle w:val="WW-Tekstpodstawowywcity2"/>
        <w:widowControl w:val="0"/>
        <w:numPr>
          <w:ilvl w:val="0"/>
          <w:numId w:val="14"/>
        </w:numPr>
        <w:tabs>
          <w:tab w:val="clear" w:pos="720"/>
          <w:tab w:val="left" w:pos="707"/>
        </w:tabs>
        <w:suppressAutoHyphens/>
        <w:autoSpaceDE/>
        <w:autoSpaceDN/>
        <w:adjustRightInd/>
        <w:ind w:left="707"/>
        <w:jc w:val="both"/>
        <w:rPr>
          <w:sz w:val="24"/>
        </w:rPr>
      </w:pPr>
      <w:r w:rsidRPr="005E2BED">
        <w:rPr>
          <w:sz w:val="24"/>
        </w:rPr>
        <w:t>zapewnienia nadzoru,</w:t>
      </w:r>
    </w:p>
    <w:p w:rsidR="00096236" w:rsidRPr="005E2BED" w:rsidRDefault="00096236" w:rsidP="00096236">
      <w:pPr>
        <w:pStyle w:val="WW-Tekstpodstawowywcity2"/>
        <w:widowControl w:val="0"/>
        <w:numPr>
          <w:ilvl w:val="0"/>
          <w:numId w:val="14"/>
        </w:numPr>
        <w:tabs>
          <w:tab w:val="clear" w:pos="720"/>
          <w:tab w:val="left" w:pos="707"/>
        </w:tabs>
        <w:suppressAutoHyphens/>
        <w:autoSpaceDE/>
        <w:autoSpaceDN/>
        <w:adjustRightInd/>
        <w:ind w:left="707"/>
        <w:jc w:val="both"/>
        <w:rPr>
          <w:sz w:val="24"/>
        </w:rPr>
      </w:pPr>
      <w:r w:rsidRPr="005E2BED">
        <w:rPr>
          <w:sz w:val="24"/>
        </w:rPr>
        <w:t>przeprowadzania odbiorów robót zanikających lub ulegających zakryciu,</w:t>
      </w:r>
    </w:p>
    <w:p w:rsidR="00096236" w:rsidRPr="005E2BED" w:rsidRDefault="00096236" w:rsidP="00096236">
      <w:pPr>
        <w:pStyle w:val="WW-Tekstpodstawowywcity2"/>
        <w:widowControl w:val="0"/>
        <w:numPr>
          <w:ilvl w:val="0"/>
          <w:numId w:val="14"/>
        </w:numPr>
        <w:tabs>
          <w:tab w:val="clear" w:pos="720"/>
          <w:tab w:val="left" w:pos="707"/>
        </w:tabs>
        <w:suppressAutoHyphens/>
        <w:autoSpaceDE/>
        <w:autoSpaceDN/>
        <w:adjustRightInd/>
        <w:ind w:left="707"/>
        <w:jc w:val="both"/>
        <w:rPr>
          <w:sz w:val="24"/>
        </w:rPr>
      </w:pPr>
      <w:r w:rsidRPr="005E2BED">
        <w:rPr>
          <w:sz w:val="24"/>
        </w:rPr>
        <w:t xml:space="preserve">dokonania odbioru robót budowlanych stanowiących przedmiot umowy, </w:t>
      </w:r>
    </w:p>
    <w:p w:rsidR="00096236" w:rsidRPr="005E2BED" w:rsidRDefault="00096236" w:rsidP="00096236">
      <w:pPr>
        <w:pStyle w:val="WW-Tekstpodstawowywcity2"/>
        <w:widowControl w:val="0"/>
        <w:numPr>
          <w:ilvl w:val="0"/>
          <w:numId w:val="14"/>
        </w:numPr>
        <w:tabs>
          <w:tab w:val="clear" w:pos="720"/>
          <w:tab w:val="left" w:pos="707"/>
        </w:tabs>
        <w:suppressAutoHyphens/>
        <w:autoSpaceDE/>
        <w:autoSpaceDN/>
        <w:adjustRightInd/>
        <w:ind w:left="707"/>
        <w:jc w:val="both"/>
        <w:rPr>
          <w:sz w:val="24"/>
        </w:rPr>
      </w:pPr>
      <w:r w:rsidRPr="005E2BED">
        <w:rPr>
          <w:sz w:val="24"/>
        </w:rPr>
        <w:t>po potwierdzeniu przez nadzór gotowości przedmiotu umowy do odbiorów,</w:t>
      </w:r>
    </w:p>
    <w:p w:rsidR="00096236" w:rsidRPr="005E2BED" w:rsidRDefault="00096236" w:rsidP="00096236">
      <w:pPr>
        <w:pStyle w:val="WW-Tekstpodstawowywcity2"/>
        <w:widowControl w:val="0"/>
        <w:numPr>
          <w:ilvl w:val="0"/>
          <w:numId w:val="14"/>
        </w:numPr>
        <w:tabs>
          <w:tab w:val="clear" w:pos="720"/>
          <w:tab w:val="left" w:pos="707"/>
        </w:tabs>
        <w:suppressAutoHyphens/>
        <w:autoSpaceDE/>
        <w:autoSpaceDN/>
        <w:adjustRightInd/>
        <w:ind w:left="707"/>
        <w:jc w:val="both"/>
        <w:rPr>
          <w:sz w:val="24"/>
        </w:rPr>
      </w:pPr>
      <w:r w:rsidRPr="005E2BED">
        <w:rPr>
          <w:sz w:val="24"/>
        </w:rPr>
        <w:t>przejęcia od Wykonawcy dokumentacji powykonawczej.</w:t>
      </w:r>
    </w:p>
    <w:p w:rsidR="00096236" w:rsidRPr="005E2BED" w:rsidRDefault="00096236" w:rsidP="00096236">
      <w:pPr>
        <w:pStyle w:val="WW-Tekstpodstawowywcity2"/>
        <w:ind w:hanging="350"/>
        <w:jc w:val="both"/>
        <w:rPr>
          <w:sz w:val="24"/>
        </w:rPr>
      </w:pPr>
      <w:r w:rsidRPr="005E2BED">
        <w:rPr>
          <w:sz w:val="24"/>
        </w:rPr>
        <w:t>2. Zamawiający  przekaże Wykonawcy teren budowy w ciągu 7 dni od daty otrzymania informacji od Wykonawcy o prawomocności decyzji pozwolenia na budowę</w:t>
      </w:r>
      <w:r w:rsidR="00B96D84" w:rsidRPr="005E2BED">
        <w:rPr>
          <w:sz w:val="24"/>
        </w:rPr>
        <w:t>/zgłoszenia robót</w:t>
      </w:r>
      <w:r w:rsidRPr="005E2BED">
        <w:rPr>
          <w:sz w:val="24"/>
        </w:rPr>
        <w:t>.</w:t>
      </w:r>
    </w:p>
    <w:p w:rsidR="00096236" w:rsidRPr="005E2BED" w:rsidRDefault="00096236" w:rsidP="00096236">
      <w:pPr>
        <w:pStyle w:val="WW-Tekstpodstawowywcity2"/>
        <w:jc w:val="center"/>
        <w:rPr>
          <w:sz w:val="24"/>
        </w:rPr>
      </w:pPr>
      <w:r w:rsidRPr="005E2BED">
        <w:rPr>
          <w:sz w:val="24"/>
        </w:rPr>
        <w:t>§ 21</w:t>
      </w:r>
    </w:p>
    <w:p w:rsidR="00587132" w:rsidRPr="005E2BED" w:rsidRDefault="00587132" w:rsidP="00587132">
      <w:pPr>
        <w:autoSpaceDE w:val="0"/>
        <w:autoSpaceDN w:val="0"/>
        <w:adjustRightInd w:val="0"/>
        <w:spacing w:after="0"/>
        <w:jc w:val="both"/>
      </w:pPr>
      <w:r w:rsidRPr="005E2BED">
        <w:t>1. Określa się odpowiedzialność za niewykonanie lub nienależyte wykonanie zobowiązań umownych w formie kar umownych w następujących przypadkach i wysokościach:</w:t>
      </w:r>
    </w:p>
    <w:p w:rsidR="00587132" w:rsidRPr="005E2BED" w:rsidRDefault="00587132" w:rsidP="00587132">
      <w:pPr>
        <w:autoSpaceDE w:val="0"/>
        <w:autoSpaceDN w:val="0"/>
        <w:adjustRightInd w:val="0"/>
        <w:spacing w:after="0"/>
        <w:jc w:val="both"/>
      </w:pPr>
      <w:r w:rsidRPr="005E2BED">
        <w:t xml:space="preserve">2.1. Wykonawca ponosi odpowiedzialność i zapłaci </w:t>
      </w:r>
      <w:r w:rsidRPr="005E2BED">
        <w:rPr>
          <w:rFonts w:eastAsia="Times New Roman"/>
        </w:rPr>
        <w:t>Zamawiającemu kary umowne w wypadkach i w wysokościach</w:t>
      </w:r>
      <w:r w:rsidRPr="005E2BED">
        <w:t>:</w:t>
      </w:r>
    </w:p>
    <w:p w:rsidR="00587132" w:rsidRPr="005E2BED" w:rsidRDefault="00587132" w:rsidP="00587132">
      <w:pPr>
        <w:pStyle w:val="Bezodstpw"/>
        <w:jc w:val="both"/>
      </w:pPr>
      <w:r w:rsidRPr="005E2BED">
        <w:t xml:space="preserve">a) za zwłokę w wykonaniu określonych w umowie przedmiotów odbioru w wysokości </w:t>
      </w:r>
      <w:r w:rsidR="00AD457B">
        <w:t>0,3</w:t>
      </w:r>
      <w:r w:rsidRPr="005E2BED">
        <w:t xml:space="preserve"> % ustalonego wynagrodzenia umownego brutto za każdy dzień zwłoki,</w:t>
      </w:r>
    </w:p>
    <w:p w:rsidR="00587132" w:rsidRPr="005E2BED" w:rsidRDefault="00587132" w:rsidP="00587132">
      <w:pPr>
        <w:pStyle w:val="Bezodstpw"/>
        <w:jc w:val="both"/>
      </w:pPr>
      <w:r w:rsidRPr="005E2BED">
        <w:t xml:space="preserve">b) za zwłokę w usunięciu wad stwierdzonych przy odbiorze lub w okresie gwarancji w wysokości </w:t>
      </w:r>
      <w:r w:rsidR="00AD457B">
        <w:t>0,3</w:t>
      </w:r>
      <w:r w:rsidRPr="005E2BED">
        <w:t xml:space="preserve"> % wartości brutto wadliwie wykonanych robót określonych  § 12 ust.1 za każdy dzień zwłoki liczonego od dnia wyznaczonego na usunięcie wad,</w:t>
      </w:r>
    </w:p>
    <w:p w:rsidR="00587132" w:rsidRPr="005E2BED" w:rsidRDefault="00587132" w:rsidP="00587132">
      <w:pPr>
        <w:pStyle w:val="Bezodstpw"/>
        <w:jc w:val="both"/>
      </w:pPr>
      <w:r w:rsidRPr="005E2BED">
        <w:lastRenderedPageBreak/>
        <w:t>c) z tytułu odstąpienia od umowy z przyczyn zawinionych przez Wykonawcę w wysokości 10%  ustalonego  w § 7 ust 1 wynagrodzenia brutto.</w:t>
      </w:r>
    </w:p>
    <w:p w:rsidR="00587132" w:rsidRPr="005E2BED" w:rsidRDefault="00587132" w:rsidP="00587132">
      <w:pPr>
        <w:pStyle w:val="Bezodstpw"/>
        <w:jc w:val="both"/>
      </w:pPr>
      <w:r w:rsidRPr="005E2BED">
        <w:t>d) za nieprzedłożenie do zaakceptowania projektu Umowy o podwykonawstwo, której przedmiotem są roboty budowlane lub projektu jej zmiany, w wysokości 1000,00 złotych za każdy nieprzedłożony do zaakceptowania projekt Umowy lub jej zmiany;</w:t>
      </w:r>
    </w:p>
    <w:p w:rsidR="00587132" w:rsidRPr="005E2BED" w:rsidRDefault="00587132" w:rsidP="00587132">
      <w:pPr>
        <w:pStyle w:val="Bezodstpw"/>
        <w:jc w:val="both"/>
      </w:pPr>
      <w:r w:rsidRPr="005E2BED">
        <w:t>e) za nieprzedłożenia poświadczonej za zgodność z oryginałem kopii Umowy o podwykonawstwo lub jej zmiany w wysokości 500,00 złotych za każdą nieprzedłożoną kopię Umowy lub jej zmiany,</w:t>
      </w:r>
    </w:p>
    <w:p w:rsidR="00587132" w:rsidRPr="005E2BED" w:rsidRDefault="00587132" w:rsidP="00587132">
      <w:pPr>
        <w:pStyle w:val="Bezodstpw"/>
        <w:jc w:val="both"/>
      </w:pPr>
      <w:r w:rsidRPr="005E2BED">
        <w:t>f) za nieterminową zapłatę wynagrodzenia należnego podwykonawcom lub dalszym podwykonawcom w wysokości 0,</w:t>
      </w:r>
      <w:r w:rsidR="00AD457B">
        <w:t>3</w:t>
      </w:r>
      <w:r w:rsidRPr="005E2BED">
        <w:t>% ustawowych odsetek za nieterminową zapłatę,</w:t>
      </w:r>
    </w:p>
    <w:p w:rsidR="00587132" w:rsidRPr="005E2BED" w:rsidRDefault="00587132" w:rsidP="00587132">
      <w:pPr>
        <w:pStyle w:val="Bezodstpw"/>
        <w:jc w:val="both"/>
      </w:pPr>
      <w:r w:rsidRPr="005E2BED">
        <w:t>g) za brak zapłaty należnego podwykonawcom lub dalszym podwykonawcom wynagrodzenia w wysokości 0,</w:t>
      </w:r>
      <w:r w:rsidR="00AD457B">
        <w:t>3</w:t>
      </w:r>
      <w:r w:rsidRPr="005E2BED">
        <w:t xml:space="preserve"> % należnego im wynagrodzenia,</w:t>
      </w:r>
    </w:p>
    <w:p w:rsidR="00587132" w:rsidRPr="005E2BED" w:rsidRDefault="00587132" w:rsidP="00587132">
      <w:pPr>
        <w:pStyle w:val="Bezodstpw"/>
        <w:jc w:val="both"/>
      </w:pPr>
      <w:r w:rsidRPr="005E2BED">
        <w:t xml:space="preserve">h) za brak dokonania wymaganej przez Zamawiającego zmiany Umowy o podwykonawstwo w zakresie terminu zapłaty we wskazanym przez Zamawiającego terminie, w wysokości 1 000,00 zł,   </w:t>
      </w:r>
    </w:p>
    <w:p w:rsidR="00587132" w:rsidRPr="005E2BED" w:rsidRDefault="00587132" w:rsidP="00587132">
      <w:pPr>
        <w:pStyle w:val="Bezodstpw"/>
        <w:jc w:val="both"/>
      </w:pPr>
      <w:r w:rsidRPr="005E2BED">
        <w:t>i) niewypełnienie obowiązku zatrudnienia pracowników na umowę o pracę skutkować będzie naliczeniem kar umownych w wysokości 1 000,00 zł ,</w:t>
      </w:r>
    </w:p>
    <w:p w:rsidR="00587132" w:rsidRPr="005E2BED" w:rsidRDefault="00587132" w:rsidP="00587132">
      <w:pPr>
        <w:pStyle w:val="Bezodstpw"/>
        <w:jc w:val="both"/>
      </w:pPr>
      <w:r w:rsidRPr="005E2BED">
        <w:t>j) niewypełnienie obowiązku z §</w:t>
      </w:r>
      <w:r w:rsidR="00AD457B">
        <w:t>6</w:t>
      </w:r>
      <w:r w:rsidRPr="005E2BED">
        <w:t xml:space="preserve"> skutkować będzie naliczeniem kar umownych w wysokości  5000,00 zł.       </w:t>
      </w:r>
    </w:p>
    <w:p w:rsidR="00E46A83" w:rsidRPr="005E2BED" w:rsidRDefault="00E46A83" w:rsidP="00E46A83">
      <w:pPr>
        <w:pStyle w:val="Standardowy0"/>
        <w:tabs>
          <w:tab w:val="left" w:pos="567"/>
        </w:tabs>
        <w:ind w:firstLine="283"/>
        <w:jc w:val="both"/>
        <w:rPr>
          <w:b w:val="0"/>
          <w:bCs w:val="0"/>
          <w:sz w:val="24"/>
          <w:szCs w:val="24"/>
        </w:rPr>
      </w:pPr>
      <w:r w:rsidRPr="005E2BED">
        <w:rPr>
          <w:b w:val="0"/>
          <w:bCs w:val="0"/>
          <w:sz w:val="24"/>
          <w:szCs w:val="24"/>
        </w:rPr>
        <w:t>2) Zamawiający płaci Wykonawcy kary umowne:</w:t>
      </w:r>
    </w:p>
    <w:p w:rsidR="00E46A83" w:rsidRPr="005E2BED" w:rsidRDefault="00E46A83" w:rsidP="003A6743">
      <w:pPr>
        <w:pStyle w:val="Standardowy0"/>
        <w:tabs>
          <w:tab w:val="left" w:pos="567"/>
        </w:tabs>
        <w:ind w:firstLine="283"/>
        <w:jc w:val="both"/>
        <w:rPr>
          <w:b w:val="0"/>
          <w:bCs w:val="0"/>
          <w:sz w:val="24"/>
          <w:szCs w:val="24"/>
        </w:rPr>
      </w:pPr>
      <w:r w:rsidRPr="005E2BED">
        <w:rPr>
          <w:b w:val="0"/>
          <w:bCs w:val="0"/>
          <w:sz w:val="24"/>
          <w:szCs w:val="24"/>
        </w:rPr>
        <w:t xml:space="preserve">   - z tytułu odstąpienia od umowy z przyczyn zawinionych przez Zamawiającego                       </w:t>
      </w:r>
    </w:p>
    <w:p w:rsidR="00E46A83" w:rsidRPr="005E2BED" w:rsidRDefault="00E46A83" w:rsidP="003A6743">
      <w:pPr>
        <w:pStyle w:val="Standardowy0"/>
        <w:tabs>
          <w:tab w:val="left" w:pos="567"/>
        </w:tabs>
        <w:ind w:firstLine="283"/>
        <w:jc w:val="both"/>
        <w:rPr>
          <w:b w:val="0"/>
          <w:sz w:val="24"/>
          <w:szCs w:val="24"/>
        </w:rPr>
      </w:pPr>
      <w:r w:rsidRPr="005E2BED">
        <w:rPr>
          <w:b w:val="0"/>
          <w:bCs w:val="0"/>
          <w:sz w:val="24"/>
          <w:szCs w:val="24"/>
        </w:rPr>
        <w:t xml:space="preserve">   w wysokości 10 % </w:t>
      </w:r>
      <w:r w:rsidRPr="005E2BED">
        <w:rPr>
          <w:b w:val="0"/>
          <w:sz w:val="24"/>
          <w:szCs w:val="24"/>
        </w:rPr>
        <w:t xml:space="preserve">wynagrodzenia umownego </w:t>
      </w:r>
      <w:r w:rsidRPr="005E2BED">
        <w:rPr>
          <w:b w:val="0"/>
          <w:bCs w:val="0"/>
          <w:sz w:val="24"/>
          <w:szCs w:val="24"/>
        </w:rPr>
        <w:t xml:space="preserve">brutto </w:t>
      </w:r>
      <w:r w:rsidRPr="005E2BED">
        <w:rPr>
          <w:b w:val="0"/>
          <w:sz w:val="24"/>
          <w:szCs w:val="24"/>
        </w:rPr>
        <w:t xml:space="preserve">za wyjątkiem wystąpienia sytuacji    </w:t>
      </w:r>
    </w:p>
    <w:p w:rsidR="00E46A83" w:rsidRPr="005E2BED" w:rsidRDefault="005818A2" w:rsidP="003A6743">
      <w:pPr>
        <w:pStyle w:val="Standardowy0"/>
        <w:tabs>
          <w:tab w:val="left" w:pos="567"/>
        </w:tabs>
        <w:ind w:firstLine="283"/>
        <w:jc w:val="both"/>
        <w:rPr>
          <w:b w:val="0"/>
          <w:sz w:val="24"/>
          <w:szCs w:val="24"/>
        </w:rPr>
      </w:pPr>
      <w:r w:rsidRPr="005E2BED">
        <w:rPr>
          <w:b w:val="0"/>
          <w:sz w:val="24"/>
          <w:szCs w:val="24"/>
        </w:rPr>
        <w:t xml:space="preserve">   przedstawionej w art. 456</w:t>
      </w:r>
      <w:r w:rsidR="00E46A83" w:rsidRPr="005E2BED">
        <w:rPr>
          <w:b w:val="0"/>
          <w:sz w:val="24"/>
          <w:szCs w:val="24"/>
        </w:rPr>
        <w:t xml:space="preserve"> ustawy prawo zamówień publicznych i § 2</w:t>
      </w:r>
      <w:r w:rsidR="00F67C35" w:rsidRPr="005E2BED">
        <w:rPr>
          <w:b w:val="0"/>
          <w:sz w:val="24"/>
          <w:szCs w:val="24"/>
        </w:rPr>
        <w:t>4</w:t>
      </w:r>
      <w:r w:rsidR="00E46A83" w:rsidRPr="005E2BED">
        <w:rPr>
          <w:b w:val="0"/>
          <w:sz w:val="24"/>
          <w:szCs w:val="24"/>
        </w:rPr>
        <w:t xml:space="preserve"> umowy,</w:t>
      </w:r>
    </w:p>
    <w:p w:rsidR="00096236" w:rsidRPr="005E2BED" w:rsidRDefault="00096236" w:rsidP="00096236">
      <w:pPr>
        <w:pStyle w:val="Tekstpodstawowy"/>
        <w:ind w:left="288" w:hanging="263"/>
        <w:jc w:val="both"/>
        <w:rPr>
          <w:szCs w:val="24"/>
        </w:rPr>
      </w:pPr>
      <w:r w:rsidRPr="005E2BED">
        <w:rPr>
          <w:szCs w:val="24"/>
        </w:rPr>
        <w:t>2. Strony postanawiają, że niezależnie od kar umownych, o których mowa wyżej, będą mogły dochodzić odszkodowania uzupełniającego do wysokości rzeczywiście poniesionej szkody.</w:t>
      </w:r>
    </w:p>
    <w:p w:rsidR="00096236" w:rsidRPr="005E2BED" w:rsidRDefault="00096236" w:rsidP="00096236">
      <w:pPr>
        <w:pStyle w:val="Tekstpodstawowy"/>
        <w:ind w:left="284" w:hanging="284"/>
        <w:jc w:val="both"/>
        <w:rPr>
          <w:szCs w:val="24"/>
        </w:rPr>
      </w:pPr>
      <w:r w:rsidRPr="005E2BED">
        <w:rPr>
          <w:szCs w:val="24"/>
        </w:rPr>
        <w:t>3. Kary będą potrącane z faktury za realizację zamówienia a jeżeli kwota kary przekroczy wartość przedmiotu zamówienia jaka jest wykazana w ostatniej fakturze, kwota kary ponad wysokość zamówienia będzie naliczona notą księgową.</w:t>
      </w:r>
    </w:p>
    <w:p w:rsidR="00B96D84" w:rsidRPr="005E2BED" w:rsidRDefault="00B96D84" w:rsidP="00B96D84">
      <w:pPr>
        <w:autoSpaceDE w:val="0"/>
        <w:autoSpaceDN w:val="0"/>
        <w:adjustRightInd w:val="0"/>
        <w:spacing w:after="0" w:line="240" w:lineRule="auto"/>
        <w:ind w:left="284" w:hanging="284"/>
        <w:jc w:val="both"/>
      </w:pPr>
      <w:r w:rsidRPr="005E2BED">
        <w:t xml:space="preserve">4. Limit kar umownych wynosi </w:t>
      </w:r>
      <w:r w:rsidR="00587132" w:rsidRPr="005E2BED">
        <w:t>4</w:t>
      </w:r>
      <w:r w:rsidRPr="005E2BED">
        <w:t>0% wartości umowy brutto.</w:t>
      </w:r>
    </w:p>
    <w:p w:rsidR="00096236" w:rsidRPr="005E2BED" w:rsidRDefault="00096236" w:rsidP="00096236">
      <w:pPr>
        <w:pStyle w:val="WW-Tekstpodstawowywcity2"/>
        <w:jc w:val="center"/>
        <w:rPr>
          <w:sz w:val="24"/>
        </w:rPr>
      </w:pPr>
      <w:r w:rsidRPr="005E2BED">
        <w:rPr>
          <w:sz w:val="24"/>
        </w:rPr>
        <w:t>§ 22</w:t>
      </w:r>
    </w:p>
    <w:p w:rsidR="00096236" w:rsidRPr="005E2BED" w:rsidRDefault="00096236" w:rsidP="00096236">
      <w:pPr>
        <w:pStyle w:val="WW-Tekstpodstawowywcity2"/>
        <w:ind w:left="0" w:firstLine="0"/>
        <w:jc w:val="both"/>
        <w:rPr>
          <w:sz w:val="24"/>
        </w:rPr>
      </w:pPr>
      <w:r w:rsidRPr="005E2BED">
        <w:rPr>
          <w:sz w:val="24"/>
        </w:rPr>
        <w:t>Faktur</w:t>
      </w:r>
      <w:r w:rsidR="000F1C3D" w:rsidRPr="005E2BED">
        <w:rPr>
          <w:sz w:val="24"/>
        </w:rPr>
        <w:t>a</w:t>
      </w:r>
      <w:r w:rsidRPr="005E2BED">
        <w:rPr>
          <w:sz w:val="24"/>
        </w:rPr>
        <w:t xml:space="preserve"> za wykonane roboty wystawian</w:t>
      </w:r>
      <w:r w:rsidR="000F1C3D" w:rsidRPr="005E2BED">
        <w:rPr>
          <w:sz w:val="24"/>
        </w:rPr>
        <w:t>a</w:t>
      </w:r>
      <w:r w:rsidRPr="005E2BED">
        <w:rPr>
          <w:sz w:val="24"/>
        </w:rPr>
        <w:t xml:space="preserve"> będ</w:t>
      </w:r>
      <w:r w:rsidR="000F1C3D" w:rsidRPr="005E2BED">
        <w:rPr>
          <w:sz w:val="24"/>
        </w:rPr>
        <w:t>zie</w:t>
      </w:r>
      <w:r w:rsidRPr="005E2BED">
        <w:rPr>
          <w:sz w:val="24"/>
        </w:rPr>
        <w:t xml:space="preserve"> z uwzględnieniem następujących danych:</w:t>
      </w:r>
    </w:p>
    <w:p w:rsidR="00096236" w:rsidRPr="005E2BED" w:rsidRDefault="00096236" w:rsidP="00096236">
      <w:pPr>
        <w:pStyle w:val="WW-Tekstpodstawowywcity2"/>
        <w:jc w:val="both"/>
        <w:rPr>
          <w:sz w:val="24"/>
        </w:rPr>
      </w:pPr>
      <w:r w:rsidRPr="005E2BED">
        <w:rPr>
          <w:sz w:val="24"/>
        </w:rPr>
        <w:t>Gmina Skarżysko-Kamienna</w:t>
      </w:r>
    </w:p>
    <w:p w:rsidR="00096236" w:rsidRPr="005E2BED" w:rsidRDefault="00096236" w:rsidP="00096236">
      <w:pPr>
        <w:pStyle w:val="WW-Tekstpodstawowywcity2"/>
        <w:jc w:val="both"/>
        <w:rPr>
          <w:sz w:val="24"/>
        </w:rPr>
      </w:pPr>
      <w:r w:rsidRPr="005E2BED">
        <w:rPr>
          <w:sz w:val="24"/>
        </w:rPr>
        <w:t>Adres: 26-110 Skarżysko-Kamienna ul Sikorskiego 18</w:t>
      </w:r>
    </w:p>
    <w:p w:rsidR="00096236" w:rsidRPr="005E2BED" w:rsidRDefault="00096236" w:rsidP="00096236">
      <w:pPr>
        <w:pStyle w:val="WW-Tekstpodstawowywcity2"/>
        <w:jc w:val="both"/>
        <w:rPr>
          <w:sz w:val="24"/>
        </w:rPr>
      </w:pPr>
      <w:r w:rsidRPr="005E2BED">
        <w:rPr>
          <w:sz w:val="24"/>
        </w:rPr>
        <w:t>NIP: 663-00-08-207</w:t>
      </w:r>
    </w:p>
    <w:p w:rsidR="00096236" w:rsidRPr="005E2BED" w:rsidRDefault="000F1C3D" w:rsidP="000F1C3D">
      <w:pPr>
        <w:pStyle w:val="WW-Tekstpodstawowywcity2"/>
        <w:ind w:left="0" w:firstLine="0"/>
        <w:jc w:val="both"/>
        <w:rPr>
          <w:color w:val="FF0000"/>
          <w:sz w:val="24"/>
        </w:rPr>
      </w:pPr>
      <w:r w:rsidRPr="005E2BED">
        <w:rPr>
          <w:sz w:val="24"/>
        </w:rPr>
        <w:t>Ustala się termin zapłaty faktury w ciągu 30  dni od  daty   doręczenia   Zamawiającemu.</w:t>
      </w:r>
    </w:p>
    <w:p w:rsidR="00096236" w:rsidRPr="005E2BED" w:rsidRDefault="00096236" w:rsidP="00096236">
      <w:pPr>
        <w:pStyle w:val="WW-Tekstpodstawowywcity2"/>
        <w:jc w:val="center"/>
        <w:rPr>
          <w:sz w:val="24"/>
        </w:rPr>
      </w:pPr>
      <w:r w:rsidRPr="005E2BED">
        <w:rPr>
          <w:sz w:val="24"/>
        </w:rPr>
        <w:t>§ 23</w:t>
      </w:r>
    </w:p>
    <w:p w:rsidR="004F3BD4" w:rsidRPr="005E2BED" w:rsidRDefault="00096236" w:rsidP="00096236">
      <w:pPr>
        <w:pStyle w:val="Standardowy0"/>
        <w:widowControl w:val="0"/>
        <w:numPr>
          <w:ilvl w:val="0"/>
          <w:numId w:val="22"/>
        </w:numPr>
        <w:suppressAutoHyphens/>
        <w:autoSpaceDE/>
        <w:autoSpaceDN/>
        <w:adjustRightInd/>
        <w:ind w:left="426"/>
        <w:jc w:val="both"/>
        <w:rPr>
          <w:b w:val="0"/>
          <w:sz w:val="24"/>
          <w:szCs w:val="24"/>
        </w:rPr>
      </w:pPr>
      <w:r w:rsidRPr="005E2BED">
        <w:rPr>
          <w:b w:val="0"/>
          <w:sz w:val="24"/>
          <w:szCs w:val="24"/>
        </w:rPr>
        <w:t xml:space="preserve">Wykonawca udziela Zamawiającemu </w:t>
      </w:r>
      <w:r w:rsidR="004F3BD4" w:rsidRPr="005E2BED">
        <w:rPr>
          <w:b w:val="0"/>
          <w:sz w:val="24"/>
          <w:szCs w:val="24"/>
        </w:rPr>
        <w:t>60</w:t>
      </w:r>
      <w:r w:rsidRPr="005E2BED">
        <w:rPr>
          <w:b w:val="0"/>
          <w:sz w:val="24"/>
          <w:szCs w:val="24"/>
        </w:rPr>
        <w:t xml:space="preserve"> miesięcznej gwarancji</w:t>
      </w:r>
      <w:r w:rsidR="004F3BD4" w:rsidRPr="005E2BED">
        <w:rPr>
          <w:b w:val="0"/>
          <w:sz w:val="24"/>
          <w:szCs w:val="24"/>
        </w:rPr>
        <w:t xml:space="preserve"> i rękojmi</w:t>
      </w:r>
      <w:r w:rsidRPr="005E2BED">
        <w:rPr>
          <w:b w:val="0"/>
          <w:sz w:val="24"/>
          <w:szCs w:val="24"/>
        </w:rPr>
        <w:t xml:space="preserve"> na roboty objęte niniejszą umową licząc od daty odbioru końcowego robót</w:t>
      </w:r>
      <w:r w:rsidR="006A41D8" w:rsidRPr="005E2BED">
        <w:rPr>
          <w:b w:val="0"/>
          <w:sz w:val="24"/>
          <w:szCs w:val="24"/>
        </w:rPr>
        <w:t xml:space="preserve"> </w:t>
      </w:r>
      <w:r w:rsidR="004F3BD4" w:rsidRPr="005E2BED">
        <w:rPr>
          <w:b w:val="0"/>
          <w:sz w:val="24"/>
          <w:szCs w:val="24"/>
        </w:rPr>
        <w:t>.</w:t>
      </w:r>
    </w:p>
    <w:p w:rsidR="00096236" w:rsidRPr="005E2BED" w:rsidRDefault="00096236" w:rsidP="00096236">
      <w:pPr>
        <w:pStyle w:val="Standardowy0"/>
        <w:widowControl w:val="0"/>
        <w:numPr>
          <w:ilvl w:val="0"/>
          <w:numId w:val="22"/>
        </w:numPr>
        <w:suppressAutoHyphens/>
        <w:autoSpaceDE/>
        <w:autoSpaceDN/>
        <w:adjustRightInd/>
        <w:ind w:left="426"/>
        <w:jc w:val="both"/>
        <w:rPr>
          <w:b w:val="0"/>
          <w:sz w:val="24"/>
          <w:szCs w:val="24"/>
        </w:rPr>
      </w:pPr>
      <w:r w:rsidRPr="005E2BED">
        <w:rPr>
          <w:b w:val="0"/>
          <w:sz w:val="24"/>
          <w:szCs w:val="24"/>
        </w:rPr>
        <w:t>W okresie gwarancji i rękojmi Wykonawca zobowiązuje się do</w:t>
      </w:r>
      <w:r w:rsidR="00D71349" w:rsidRPr="005E2BED">
        <w:rPr>
          <w:b w:val="0"/>
          <w:sz w:val="24"/>
          <w:szCs w:val="24"/>
        </w:rPr>
        <w:t xml:space="preserve"> bezpłatnego usunięcia usterek </w:t>
      </w:r>
      <w:r w:rsidRPr="005E2BED">
        <w:rPr>
          <w:b w:val="0"/>
          <w:sz w:val="24"/>
          <w:szCs w:val="24"/>
        </w:rPr>
        <w:t>powstałych z przyczyn zawinionych przez Wykonawcę w terminie 14 dni, jeżeli będzie to możliwe    technicznie lub w innym terminie uzgodnionym przez strony.</w:t>
      </w:r>
    </w:p>
    <w:p w:rsidR="00096236" w:rsidRPr="005E2BED" w:rsidRDefault="00096236" w:rsidP="00096236">
      <w:pPr>
        <w:pStyle w:val="Standardowy0"/>
        <w:widowControl w:val="0"/>
        <w:numPr>
          <w:ilvl w:val="0"/>
          <w:numId w:val="22"/>
        </w:numPr>
        <w:suppressAutoHyphens/>
        <w:autoSpaceDE/>
        <w:autoSpaceDN/>
        <w:adjustRightInd/>
        <w:ind w:left="426"/>
        <w:jc w:val="both"/>
        <w:rPr>
          <w:b w:val="0"/>
          <w:sz w:val="24"/>
          <w:szCs w:val="24"/>
        </w:rPr>
      </w:pPr>
      <w:r w:rsidRPr="005E2BED">
        <w:rPr>
          <w:b w:val="0"/>
          <w:sz w:val="24"/>
          <w:szCs w:val="24"/>
        </w:rPr>
        <w:t>Zamawiający może realizować uprawnienia z tytułu rękojmi z</w:t>
      </w:r>
      <w:r w:rsidR="00D71349" w:rsidRPr="005E2BED">
        <w:rPr>
          <w:b w:val="0"/>
          <w:sz w:val="24"/>
          <w:szCs w:val="24"/>
        </w:rPr>
        <w:t xml:space="preserve">a wady fizyczne niezależnie od </w:t>
      </w:r>
      <w:r w:rsidRPr="005E2BED">
        <w:rPr>
          <w:b w:val="0"/>
          <w:sz w:val="24"/>
          <w:szCs w:val="24"/>
        </w:rPr>
        <w:t>uprawnień wynikających z gwarancji jakości.</w:t>
      </w:r>
    </w:p>
    <w:p w:rsidR="00D43624" w:rsidRPr="005E2BED" w:rsidRDefault="00D43624" w:rsidP="00096236">
      <w:pPr>
        <w:pStyle w:val="WW-Tekstpodstawowywcity2"/>
        <w:jc w:val="center"/>
        <w:rPr>
          <w:sz w:val="24"/>
        </w:rPr>
      </w:pPr>
    </w:p>
    <w:p w:rsidR="00096236" w:rsidRPr="005E2BED" w:rsidRDefault="00096236" w:rsidP="00096236">
      <w:pPr>
        <w:pStyle w:val="WW-Tekstpodstawowywcity2"/>
        <w:jc w:val="center"/>
        <w:rPr>
          <w:sz w:val="24"/>
        </w:rPr>
      </w:pPr>
      <w:r w:rsidRPr="005E2BED">
        <w:rPr>
          <w:sz w:val="24"/>
        </w:rPr>
        <w:t>§ 24</w:t>
      </w:r>
    </w:p>
    <w:p w:rsidR="00096236" w:rsidRPr="005E2BED" w:rsidRDefault="00096236" w:rsidP="00096236">
      <w:pPr>
        <w:pStyle w:val="WW-Tekstpodstawowywcity2"/>
        <w:ind w:left="284" w:hanging="284"/>
        <w:jc w:val="both"/>
        <w:rPr>
          <w:sz w:val="24"/>
        </w:rPr>
      </w:pPr>
      <w:r w:rsidRPr="005E2BED">
        <w:rPr>
          <w:sz w:val="24"/>
        </w:rPr>
        <w:t>1. Strony postanawiają, że przysługuje im prawo odstąpienia od umowy w następujących wypadkach:</w:t>
      </w:r>
    </w:p>
    <w:p w:rsidR="00096236" w:rsidRPr="005E2BED" w:rsidRDefault="00096236" w:rsidP="00096236">
      <w:pPr>
        <w:pStyle w:val="WW-Tekstpodstawowywcity2"/>
        <w:ind w:left="275" w:firstLine="0"/>
        <w:jc w:val="both"/>
        <w:rPr>
          <w:sz w:val="24"/>
        </w:rPr>
      </w:pPr>
      <w:r w:rsidRPr="005E2BED">
        <w:rPr>
          <w:sz w:val="24"/>
        </w:rPr>
        <w:t xml:space="preserve">1) Zamawiający może odstąpić od umowy jeżeli: </w:t>
      </w:r>
    </w:p>
    <w:p w:rsidR="00096236" w:rsidRPr="005E2BED" w:rsidRDefault="00096236" w:rsidP="00096236">
      <w:pPr>
        <w:pStyle w:val="WW-Tekstpodstawowywcity2"/>
        <w:ind w:left="563" w:firstLine="0"/>
        <w:jc w:val="both"/>
        <w:rPr>
          <w:sz w:val="24"/>
        </w:rPr>
      </w:pPr>
      <w:r w:rsidRPr="005E2BED">
        <w:rPr>
          <w:sz w:val="24"/>
        </w:rPr>
        <w:t xml:space="preserve">a. nastąpi rozwiązanie  firmy Wykonawcy, </w:t>
      </w:r>
    </w:p>
    <w:p w:rsidR="00096236" w:rsidRPr="005E2BED" w:rsidRDefault="00096236" w:rsidP="00096236">
      <w:pPr>
        <w:pStyle w:val="WW-Tekstpodstawowywcity2"/>
        <w:ind w:left="563" w:firstLine="0"/>
        <w:jc w:val="both"/>
        <w:rPr>
          <w:sz w:val="24"/>
        </w:rPr>
      </w:pPr>
      <w:r w:rsidRPr="005E2BED">
        <w:rPr>
          <w:sz w:val="24"/>
        </w:rPr>
        <w:lastRenderedPageBreak/>
        <w:t>b. zostanie wydany nakaz zajęcia majątku Wykonawcy,</w:t>
      </w:r>
    </w:p>
    <w:p w:rsidR="00096236" w:rsidRPr="005E2BED" w:rsidRDefault="00096236" w:rsidP="00096236">
      <w:pPr>
        <w:pStyle w:val="WW-Tekstpodstawowywcity2"/>
        <w:ind w:left="563" w:firstLine="0"/>
        <w:jc w:val="both"/>
        <w:rPr>
          <w:sz w:val="24"/>
        </w:rPr>
      </w:pPr>
      <w:r w:rsidRPr="005E2BED">
        <w:rPr>
          <w:sz w:val="24"/>
        </w:rPr>
        <w:t>c. Wykonawca przerwał realizację robót i nie realizuje ich przez  okres trzech tygodni,</w:t>
      </w:r>
    </w:p>
    <w:p w:rsidR="00096236" w:rsidRPr="005E2BED" w:rsidRDefault="00096236" w:rsidP="00096236">
      <w:pPr>
        <w:pStyle w:val="WW-Tekstpodstawowywcity2"/>
        <w:ind w:left="800" w:hanging="238"/>
        <w:jc w:val="both"/>
        <w:rPr>
          <w:sz w:val="24"/>
        </w:rPr>
      </w:pPr>
      <w:r w:rsidRPr="005E2BED">
        <w:rPr>
          <w:sz w:val="24"/>
        </w:rPr>
        <w:t>d. Wykonawca bez uzasadnionych przyczyn nie rozpoczął robót w terminie 14 dni od dnia przekazania placu budowy i nie kontynuuje ich pomimo dodatkowego wezwania Zamawiającego</w:t>
      </w:r>
    </w:p>
    <w:p w:rsidR="00096236" w:rsidRPr="005E2BED" w:rsidRDefault="00096236" w:rsidP="00096236">
      <w:pPr>
        <w:pStyle w:val="WW-Tekstpodstawowywcity2"/>
        <w:ind w:left="800" w:hanging="238"/>
        <w:jc w:val="both"/>
        <w:rPr>
          <w:sz w:val="24"/>
        </w:rPr>
      </w:pPr>
      <w:r w:rsidRPr="005E2BED">
        <w:rPr>
          <w:sz w:val="24"/>
        </w:rPr>
        <w:t>e. Wykonawca nie wykonuje robót zgodnie z umową lub też nienależycie wykonuje swoje zobowiązania umowne,</w:t>
      </w:r>
    </w:p>
    <w:p w:rsidR="00096236" w:rsidRPr="005E2BED" w:rsidRDefault="00096236" w:rsidP="00096236">
      <w:pPr>
        <w:pStyle w:val="WW-Tekstpodstawowywcity2"/>
        <w:ind w:left="275" w:firstLine="0"/>
        <w:jc w:val="both"/>
        <w:rPr>
          <w:sz w:val="24"/>
        </w:rPr>
      </w:pPr>
      <w:r w:rsidRPr="005E2BED">
        <w:rPr>
          <w:sz w:val="24"/>
        </w:rPr>
        <w:t>2) Wykonawca może odstąpić od umowy jeżeli:</w:t>
      </w:r>
    </w:p>
    <w:p w:rsidR="00096236" w:rsidRPr="005E2BED" w:rsidRDefault="00096236" w:rsidP="00096236">
      <w:pPr>
        <w:pStyle w:val="WW-Tekstpodstawowywcity2"/>
        <w:ind w:left="563" w:firstLine="0"/>
        <w:jc w:val="both"/>
        <w:rPr>
          <w:sz w:val="24"/>
        </w:rPr>
      </w:pPr>
      <w:r w:rsidRPr="005E2BED">
        <w:rPr>
          <w:sz w:val="24"/>
        </w:rPr>
        <w:t>a. Zamawiający odmawia bez uzasadnionych przyczyn odbioru robót,</w:t>
      </w:r>
    </w:p>
    <w:p w:rsidR="00096236" w:rsidRPr="005E2BED" w:rsidRDefault="00096236" w:rsidP="00096236">
      <w:pPr>
        <w:pStyle w:val="WW-Tekstpodstawowywcity2"/>
        <w:ind w:left="563" w:firstLine="0"/>
        <w:jc w:val="both"/>
        <w:rPr>
          <w:sz w:val="24"/>
        </w:rPr>
      </w:pPr>
      <w:r w:rsidRPr="005E2BED">
        <w:rPr>
          <w:sz w:val="24"/>
        </w:rPr>
        <w:t>b. Zamawiający zawiadomi Wykonawcę, iż na skutek zaistnienia nieprzewidzianych uprzednio  okoliczności nie będzie mógł się wywiązać z zobowiązań umownych.</w:t>
      </w:r>
    </w:p>
    <w:p w:rsidR="00096236" w:rsidRPr="005E2BED" w:rsidRDefault="00096236" w:rsidP="00096236">
      <w:pPr>
        <w:pStyle w:val="WW-Tekstpodstawowywcity2"/>
        <w:ind w:left="284" w:hanging="284"/>
        <w:jc w:val="both"/>
        <w:rPr>
          <w:sz w:val="24"/>
        </w:rPr>
      </w:pPr>
      <w:r w:rsidRPr="005E2BED">
        <w:rPr>
          <w:sz w:val="24"/>
        </w:rPr>
        <w:t>2. Odstąpienie od umowy powinno nastąpić w formie pisemnej z podaniem uzasadnienia.</w:t>
      </w:r>
    </w:p>
    <w:p w:rsidR="00096236" w:rsidRPr="005E2BED" w:rsidRDefault="00096236" w:rsidP="00096236">
      <w:pPr>
        <w:pStyle w:val="WW-Tekstpodstawowywcity2"/>
        <w:ind w:left="284" w:hanging="284"/>
        <w:jc w:val="both"/>
        <w:rPr>
          <w:sz w:val="24"/>
        </w:rPr>
      </w:pPr>
      <w:r w:rsidRPr="005E2BED">
        <w:rPr>
          <w:sz w:val="24"/>
        </w:rPr>
        <w:t>3. W razie odstąpienia od umowy Wykonawca przy  udziale Zamawiającego sporządzi protokół   inwentaryzacji robót w toku, na dzień odstąpienia oraz przyjmuje następujące obowiązki     szczegółowe:</w:t>
      </w:r>
    </w:p>
    <w:p w:rsidR="00096236" w:rsidRPr="005E2BED" w:rsidRDefault="00096236" w:rsidP="00096236">
      <w:pPr>
        <w:pStyle w:val="WW-Tekstpodstawowywcity2"/>
        <w:widowControl w:val="0"/>
        <w:numPr>
          <w:ilvl w:val="1"/>
          <w:numId w:val="31"/>
        </w:numPr>
        <w:suppressAutoHyphens/>
        <w:autoSpaceDE/>
        <w:autoSpaceDN/>
        <w:adjustRightInd/>
        <w:ind w:left="709"/>
        <w:jc w:val="both"/>
        <w:rPr>
          <w:sz w:val="24"/>
        </w:rPr>
      </w:pPr>
      <w:r w:rsidRPr="005E2BED">
        <w:rPr>
          <w:sz w:val="24"/>
        </w:rPr>
        <w:t>zabezpieczyć przerwane roboty w zakresie wzajemnie uzgodnionym na koszt strony, która  spowodowała odstąpienie od umowy,</w:t>
      </w:r>
    </w:p>
    <w:p w:rsidR="00096236" w:rsidRPr="005E2BED" w:rsidRDefault="00096236" w:rsidP="00096236">
      <w:pPr>
        <w:pStyle w:val="WW-Tekstpodstawowywcity2"/>
        <w:widowControl w:val="0"/>
        <w:numPr>
          <w:ilvl w:val="1"/>
          <w:numId w:val="31"/>
        </w:numPr>
        <w:suppressAutoHyphens/>
        <w:autoSpaceDE/>
        <w:autoSpaceDN/>
        <w:adjustRightInd/>
        <w:ind w:left="709"/>
        <w:jc w:val="both"/>
        <w:rPr>
          <w:sz w:val="24"/>
        </w:rPr>
      </w:pPr>
      <w:r w:rsidRPr="005E2BED">
        <w:rPr>
          <w:sz w:val="24"/>
        </w:rPr>
        <w:t>sporządzić wykaz materiałów, które nie mogą być wykorzystane przez Wykonawcę, jeżeli   odstąpienie od umowy spowodował Zamawiający,</w:t>
      </w:r>
    </w:p>
    <w:p w:rsidR="00096236" w:rsidRPr="005E2BED" w:rsidRDefault="00096236" w:rsidP="00096236">
      <w:pPr>
        <w:pStyle w:val="WW-Tekstpodstawowywcity2"/>
        <w:widowControl w:val="0"/>
        <w:numPr>
          <w:ilvl w:val="1"/>
          <w:numId w:val="31"/>
        </w:numPr>
        <w:suppressAutoHyphens/>
        <w:autoSpaceDE/>
        <w:autoSpaceDN/>
        <w:adjustRightInd/>
        <w:ind w:left="709"/>
        <w:jc w:val="both"/>
        <w:rPr>
          <w:sz w:val="24"/>
        </w:rPr>
      </w:pPr>
      <w:r w:rsidRPr="005E2BED">
        <w:rPr>
          <w:sz w:val="24"/>
        </w:rPr>
        <w:t>wezwać Zamawiającego do dokonania odbioru wykonanych robót w toku i robót zabezpieczających, jeżeli odstąpienie  od umowy nastąpiło z przyczyn, za które Wykonawca    nie odpowiada.</w:t>
      </w:r>
    </w:p>
    <w:p w:rsidR="00096236" w:rsidRPr="005E2BED" w:rsidRDefault="00096236" w:rsidP="00096236">
      <w:pPr>
        <w:pStyle w:val="WW-Tekstpodstawowywcity2"/>
        <w:ind w:left="284" w:hanging="284"/>
        <w:jc w:val="both"/>
        <w:rPr>
          <w:sz w:val="24"/>
        </w:rPr>
      </w:pPr>
      <w:r w:rsidRPr="005E2BED">
        <w:rPr>
          <w:sz w:val="24"/>
        </w:rPr>
        <w:t>4. W razie odstąpienia od umowy z przyczyn, za które Wykonawca nie odpowiada Zamawiający    przyjmuje następujące obowiązki szczegółowe:</w:t>
      </w:r>
    </w:p>
    <w:p w:rsidR="00096236" w:rsidRPr="005E2BED" w:rsidRDefault="00096236" w:rsidP="00096236">
      <w:pPr>
        <w:pStyle w:val="WW-Tekstpodstawowywcity2"/>
        <w:widowControl w:val="0"/>
        <w:numPr>
          <w:ilvl w:val="0"/>
          <w:numId w:val="32"/>
        </w:numPr>
        <w:suppressAutoHyphens/>
        <w:autoSpaceDE/>
        <w:autoSpaceDN/>
        <w:adjustRightInd/>
        <w:jc w:val="both"/>
        <w:rPr>
          <w:sz w:val="24"/>
        </w:rPr>
      </w:pPr>
      <w:r w:rsidRPr="005E2BED">
        <w:rPr>
          <w:sz w:val="24"/>
        </w:rPr>
        <w:t xml:space="preserve">dokonania odbioru robót, o których mowa w ust. 3 oraz zapłaty  za nie wynagrodzenia </w:t>
      </w:r>
    </w:p>
    <w:p w:rsidR="00096236" w:rsidRPr="005E2BED" w:rsidRDefault="00096236" w:rsidP="00096236">
      <w:pPr>
        <w:pStyle w:val="WW-Tekstpodstawowywcity2"/>
        <w:widowControl w:val="0"/>
        <w:numPr>
          <w:ilvl w:val="0"/>
          <w:numId w:val="32"/>
        </w:numPr>
        <w:suppressAutoHyphens/>
        <w:autoSpaceDE/>
        <w:autoSpaceDN/>
        <w:adjustRightInd/>
        <w:jc w:val="both"/>
        <w:rPr>
          <w:sz w:val="24"/>
        </w:rPr>
      </w:pPr>
      <w:r w:rsidRPr="005E2BED">
        <w:rPr>
          <w:sz w:val="24"/>
        </w:rPr>
        <w:t xml:space="preserve">odkupienia pozostałych materiałów </w:t>
      </w:r>
    </w:p>
    <w:p w:rsidR="00096236" w:rsidRPr="005E2BED" w:rsidRDefault="00096236" w:rsidP="00096236">
      <w:pPr>
        <w:pStyle w:val="WW-Tekstpodstawowywcity2"/>
        <w:widowControl w:val="0"/>
        <w:numPr>
          <w:ilvl w:val="0"/>
          <w:numId w:val="32"/>
        </w:numPr>
        <w:suppressAutoHyphens/>
        <w:autoSpaceDE/>
        <w:autoSpaceDN/>
        <w:adjustRightInd/>
        <w:jc w:val="both"/>
        <w:rPr>
          <w:sz w:val="24"/>
        </w:rPr>
      </w:pPr>
      <w:r w:rsidRPr="005E2BED">
        <w:rPr>
          <w:sz w:val="24"/>
        </w:rPr>
        <w:t xml:space="preserve">przejęcia terenów budowy.   </w:t>
      </w:r>
    </w:p>
    <w:p w:rsidR="00096236" w:rsidRPr="005E2BED" w:rsidRDefault="00096236" w:rsidP="00096236">
      <w:pPr>
        <w:pStyle w:val="WW-Tekstpodstawowywcity2"/>
        <w:widowControl w:val="0"/>
        <w:numPr>
          <w:ilvl w:val="0"/>
          <w:numId w:val="22"/>
        </w:numPr>
        <w:suppressAutoHyphens/>
        <w:autoSpaceDE/>
        <w:autoSpaceDN/>
        <w:adjustRightInd/>
        <w:ind w:left="284" w:hanging="284"/>
        <w:jc w:val="both"/>
        <w:rPr>
          <w:sz w:val="24"/>
        </w:rPr>
      </w:pPr>
      <w:r w:rsidRPr="005E2BED">
        <w:rPr>
          <w:sz w:val="24"/>
        </w:rPr>
        <w:t>W razie odstąpienia od umowy przez którąkolwiek ze stron, wykonane roboty oraz materiały i urządzenia opłacone przez Zamawiającego będą uważane za jego własność  i pozostaną w jego dyspozycji.</w:t>
      </w:r>
    </w:p>
    <w:p w:rsidR="00096236" w:rsidRPr="005E2BED" w:rsidRDefault="00096236" w:rsidP="00096236">
      <w:pPr>
        <w:pStyle w:val="WW-Tekstpodstawowywcity2"/>
        <w:ind w:left="12"/>
        <w:jc w:val="center"/>
        <w:rPr>
          <w:sz w:val="24"/>
        </w:rPr>
      </w:pPr>
      <w:r w:rsidRPr="005E2BED">
        <w:rPr>
          <w:sz w:val="24"/>
        </w:rPr>
        <w:t>§ 25</w:t>
      </w:r>
    </w:p>
    <w:p w:rsidR="00096236" w:rsidRPr="005E2BED" w:rsidRDefault="00096236" w:rsidP="00096236">
      <w:pPr>
        <w:pStyle w:val="WW-Tekstpodstawowywcity2"/>
        <w:ind w:left="0" w:firstLine="0"/>
        <w:jc w:val="both"/>
        <w:rPr>
          <w:sz w:val="24"/>
        </w:rPr>
      </w:pPr>
      <w:r w:rsidRPr="005E2BED">
        <w:rPr>
          <w:sz w:val="24"/>
        </w:rPr>
        <w:t>Wykonawca nie może dokonywać bez pisemnej zgody Zamawiającego cesji wierzytelności wynikających z niniejszej umowy na osobę trzecią.</w:t>
      </w:r>
    </w:p>
    <w:p w:rsidR="00096236" w:rsidRPr="005E2BED" w:rsidRDefault="00096236" w:rsidP="00096236">
      <w:pPr>
        <w:pStyle w:val="Standardowy0"/>
        <w:jc w:val="center"/>
        <w:rPr>
          <w:b w:val="0"/>
          <w:sz w:val="24"/>
          <w:szCs w:val="24"/>
        </w:rPr>
      </w:pPr>
      <w:r w:rsidRPr="005E2BED">
        <w:rPr>
          <w:b w:val="0"/>
          <w:sz w:val="24"/>
          <w:szCs w:val="24"/>
        </w:rPr>
        <w:t>§ 26</w:t>
      </w:r>
    </w:p>
    <w:p w:rsidR="00096236" w:rsidRPr="005E2BED" w:rsidRDefault="00096236" w:rsidP="00096236">
      <w:pPr>
        <w:pStyle w:val="Standardowy0"/>
        <w:jc w:val="both"/>
        <w:rPr>
          <w:b w:val="0"/>
          <w:sz w:val="24"/>
          <w:szCs w:val="24"/>
        </w:rPr>
      </w:pPr>
      <w:r w:rsidRPr="005E2BED">
        <w:rPr>
          <w:b w:val="0"/>
          <w:sz w:val="24"/>
          <w:szCs w:val="24"/>
        </w:rPr>
        <w:t>W razie zaistnienia okoliczności powodującej że wykonanie umowy nie leży w interesie publicznym czego nie można było przewidzieć w chwili zawarcia umowy, Zamawiający może odstąpić od umowy w terminie 30 dni od powzięcia wiadomości o tych okolicznościach.  W przypadku takim Wykonawca może żądać wyłącznie wynagrodzenia należnego z tytułu wykonania części umowy.</w:t>
      </w:r>
    </w:p>
    <w:p w:rsidR="00096236" w:rsidRPr="005E2BED" w:rsidRDefault="00096236" w:rsidP="00096236">
      <w:pPr>
        <w:pStyle w:val="WW-Tekstpodstawowywcity2"/>
        <w:ind w:left="0"/>
        <w:jc w:val="center"/>
        <w:rPr>
          <w:sz w:val="24"/>
        </w:rPr>
      </w:pPr>
      <w:r w:rsidRPr="005E2BED">
        <w:rPr>
          <w:sz w:val="24"/>
        </w:rPr>
        <w:t>§ 27</w:t>
      </w:r>
    </w:p>
    <w:p w:rsidR="00096236" w:rsidRPr="005E2BED" w:rsidRDefault="00096236" w:rsidP="00757F60">
      <w:pPr>
        <w:pStyle w:val="Tekstpodstawowy"/>
        <w:tabs>
          <w:tab w:val="left" w:pos="0"/>
          <w:tab w:val="num" w:pos="567"/>
        </w:tabs>
        <w:autoSpaceDE w:val="0"/>
        <w:autoSpaceDN w:val="0"/>
        <w:adjustRightInd w:val="0"/>
        <w:jc w:val="both"/>
        <w:rPr>
          <w:rFonts w:eastAsia="Calibri"/>
          <w:szCs w:val="24"/>
        </w:rPr>
      </w:pPr>
      <w:r w:rsidRPr="005E2BED">
        <w:rPr>
          <w:rFonts w:eastAsia="Calibri"/>
          <w:szCs w:val="24"/>
        </w:rPr>
        <w:t>Zamawiający dopuszcza możliwość dokonania w umowie następujących zmian:</w:t>
      </w:r>
    </w:p>
    <w:p w:rsidR="00096236" w:rsidRPr="005E2BED" w:rsidRDefault="00096236" w:rsidP="00096236">
      <w:pPr>
        <w:numPr>
          <w:ilvl w:val="1"/>
          <w:numId w:val="23"/>
        </w:numPr>
        <w:autoSpaceDE w:val="0"/>
        <w:autoSpaceDN w:val="0"/>
        <w:adjustRightInd w:val="0"/>
        <w:spacing w:after="0" w:line="240" w:lineRule="auto"/>
        <w:ind w:left="709"/>
        <w:jc w:val="both"/>
        <w:rPr>
          <w:lang w:eastAsia="pl-PL"/>
        </w:rPr>
      </w:pPr>
      <w:r w:rsidRPr="005E2BED">
        <w:rPr>
          <w:lang w:eastAsia="pl-PL"/>
        </w:rPr>
        <w:t>osób wymienionych w § 7 niniejszej umowy w przypadku zaistnienia takiej konieczności</w:t>
      </w:r>
      <w:r w:rsidR="00DE55EC" w:rsidRPr="005E2BED">
        <w:rPr>
          <w:lang w:eastAsia="pl-PL"/>
        </w:rPr>
        <w:t>,</w:t>
      </w:r>
    </w:p>
    <w:p w:rsidR="00096236" w:rsidRPr="005E2BED" w:rsidRDefault="00096236" w:rsidP="00096236">
      <w:pPr>
        <w:numPr>
          <w:ilvl w:val="1"/>
          <w:numId w:val="23"/>
        </w:numPr>
        <w:autoSpaceDE w:val="0"/>
        <w:autoSpaceDN w:val="0"/>
        <w:adjustRightInd w:val="0"/>
        <w:spacing w:after="0" w:line="240" w:lineRule="auto"/>
        <w:ind w:left="709"/>
        <w:jc w:val="both"/>
        <w:rPr>
          <w:lang w:eastAsia="pl-PL"/>
        </w:rPr>
      </w:pPr>
      <w:r w:rsidRPr="005E2BED">
        <w:rPr>
          <w:lang w:eastAsia="pl-PL"/>
        </w:rPr>
        <w:t>danych teleadresowych w przypadku ich zmiany</w:t>
      </w:r>
      <w:r w:rsidR="00DE55EC" w:rsidRPr="005E2BED">
        <w:rPr>
          <w:lang w:eastAsia="pl-PL"/>
        </w:rPr>
        <w:t>,</w:t>
      </w:r>
    </w:p>
    <w:p w:rsidR="00096236" w:rsidRPr="005E2BED" w:rsidRDefault="00096236" w:rsidP="00096236">
      <w:pPr>
        <w:numPr>
          <w:ilvl w:val="1"/>
          <w:numId w:val="23"/>
        </w:numPr>
        <w:autoSpaceDE w:val="0"/>
        <w:autoSpaceDN w:val="0"/>
        <w:adjustRightInd w:val="0"/>
        <w:spacing w:after="0" w:line="240" w:lineRule="auto"/>
        <w:ind w:left="709"/>
        <w:jc w:val="both"/>
        <w:rPr>
          <w:lang w:eastAsia="pl-PL"/>
        </w:rPr>
      </w:pPr>
      <w:r w:rsidRPr="005E2BED">
        <w:rPr>
          <w:lang w:eastAsia="pl-PL"/>
        </w:rPr>
        <w:t>wynagrodzenia w przypadku ustawowej zmiany podatku VAT</w:t>
      </w:r>
      <w:r w:rsidR="00DE55EC" w:rsidRPr="005E2BED">
        <w:rPr>
          <w:lang w:eastAsia="pl-PL"/>
        </w:rPr>
        <w:t>,</w:t>
      </w:r>
    </w:p>
    <w:p w:rsidR="00DE55EC" w:rsidRPr="005E2BED" w:rsidRDefault="00096236" w:rsidP="00096236">
      <w:pPr>
        <w:numPr>
          <w:ilvl w:val="1"/>
          <w:numId w:val="23"/>
        </w:numPr>
        <w:autoSpaceDE w:val="0"/>
        <w:autoSpaceDN w:val="0"/>
        <w:adjustRightInd w:val="0"/>
        <w:spacing w:after="0" w:line="240" w:lineRule="auto"/>
        <w:ind w:left="709"/>
        <w:jc w:val="both"/>
        <w:rPr>
          <w:lang w:eastAsia="pl-PL"/>
        </w:rPr>
      </w:pPr>
      <w:r w:rsidRPr="005E2BED">
        <w:rPr>
          <w:lang w:eastAsia="pl-PL"/>
        </w:rPr>
        <w:t>terminu wykonania w przypadku</w:t>
      </w:r>
      <w:r w:rsidR="00DE55EC" w:rsidRPr="005E2BED">
        <w:rPr>
          <w:lang w:eastAsia="pl-PL"/>
        </w:rPr>
        <w:t>:</w:t>
      </w:r>
    </w:p>
    <w:p w:rsidR="00DE55EC" w:rsidRPr="005E2BED" w:rsidRDefault="00DE55EC" w:rsidP="00DE55EC">
      <w:pPr>
        <w:autoSpaceDE w:val="0"/>
        <w:autoSpaceDN w:val="0"/>
        <w:adjustRightInd w:val="0"/>
        <w:spacing w:after="0"/>
        <w:jc w:val="both"/>
      </w:pPr>
      <w:r w:rsidRPr="005E2BED">
        <w:t>- zaistnienia nieprzewidzianych sytuacji, takich jak kolizje komunikacyjne powodujące zniszczenia, uszkodzenia, wymagające naprawy lub wstrzymania robót ze względu na akcję ratowniczą, wpływające na zmianę terminu realizacji zamówienia,</w:t>
      </w:r>
    </w:p>
    <w:p w:rsidR="00DE55EC" w:rsidRPr="005E2BED" w:rsidRDefault="00DE55EC" w:rsidP="00DE55EC">
      <w:pPr>
        <w:autoSpaceDE w:val="0"/>
        <w:autoSpaceDN w:val="0"/>
        <w:adjustRightInd w:val="0"/>
        <w:spacing w:after="0"/>
        <w:jc w:val="both"/>
      </w:pPr>
      <w:r w:rsidRPr="005E2BED">
        <w:lastRenderedPageBreak/>
        <w:t xml:space="preserve">- wystąpienie nieprzewidzianych zjawisk atmosferycznych, takich jak np. wichury, ulewy, </w:t>
      </w:r>
      <w:r w:rsidRPr="005E2BED">
        <w:rPr>
          <w:lang w:eastAsia="pl-PL"/>
        </w:rPr>
        <w:t>huragany, powodzie, gradobicia</w:t>
      </w:r>
      <w:r w:rsidRPr="005E2BED">
        <w:t>, śnieżyce mogące spowodować zniszczenia wykonanych robót lub konieczność wstrzymania robót wpływające na zmianę terminu realizacji zamówienia,</w:t>
      </w:r>
    </w:p>
    <w:p w:rsidR="00DE55EC" w:rsidRPr="005E2BED" w:rsidRDefault="00DE55EC" w:rsidP="00DE55EC">
      <w:pPr>
        <w:autoSpaceDE w:val="0"/>
        <w:autoSpaceDN w:val="0"/>
        <w:adjustRightInd w:val="0"/>
        <w:spacing w:after="0"/>
        <w:jc w:val="both"/>
      </w:pPr>
      <w:r w:rsidRPr="005E2BED">
        <w:t>- odkrycie w gruncie przedmiotów nie możliwych do zidentyfikowania przed przystąpieniem do robót budowlanych takich jak m.in. głazy narzutowe, niewybuchy, przedmioty wymagające ochrony Konserwatora Zabytków oraz innych okoliczności natury technicznej, które wpływają na zmianę terminu realizacji zamówienia,</w:t>
      </w:r>
    </w:p>
    <w:p w:rsidR="00DE55EC" w:rsidRPr="005E2BED" w:rsidRDefault="00DE55EC" w:rsidP="00DE55EC">
      <w:pPr>
        <w:autoSpaceDE w:val="0"/>
        <w:autoSpaceDN w:val="0"/>
        <w:adjustRightInd w:val="0"/>
        <w:spacing w:after="0"/>
        <w:jc w:val="both"/>
      </w:pPr>
      <w:r w:rsidRPr="005E2BED">
        <w:t xml:space="preserve">- wystąpienia siły wyższej, tzn. niezależnego od stron losowego zdarzenia zewnętrznego, które było niemożliwe do przewidzenia w momencie zawarcia umowy i któremu nie można było zapobiec mimo dochowania należytej staranności, takich jak np. nieprzewidziane przypadki występowania czynników epidemiologicznych, </w:t>
      </w:r>
    </w:p>
    <w:p w:rsidR="00DE55EC" w:rsidRPr="005E2BED" w:rsidRDefault="00DE55EC" w:rsidP="00DE55EC">
      <w:pPr>
        <w:autoSpaceDE w:val="0"/>
        <w:autoSpaceDN w:val="0"/>
        <w:adjustRightInd w:val="0"/>
        <w:spacing w:after="0"/>
        <w:jc w:val="both"/>
      </w:pPr>
      <w:r w:rsidRPr="005E2BED">
        <w:t>- w przypadku występowania zjawisk atmosferycznych uznanych za anomalie pogodowe potwierdzone przez Instytut Meteorologii i Gospodarki Wodnej.</w:t>
      </w:r>
    </w:p>
    <w:p w:rsidR="00096236" w:rsidRPr="005E2BED" w:rsidRDefault="00096236" w:rsidP="00096236">
      <w:pPr>
        <w:numPr>
          <w:ilvl w:val="1"/>
          <w:numId w:val="23"/>
        </w:numPr>
        <w:autoSpaceDE w:val="0"/>
        <w:autoSpaceDN w:val="0"/>
        <w:adjustRightInd w:val="0"/>
        <w:spacing w:after="0" w:line="240" w:lineRule="auto"/>
        <w:ind w:left="709"/>
        <w:jc w:val="both"/>
        <w:rPr>
          <w:lang w:eastAsia="pl-PL"/>
        </w:rPr>
      </w:pPr>
      <w:r w:rsidRPr="005E2BED">
        <w:rPr>
          <w:lang w:eastAsia="pl-PL"/>
        </w:rPr>
        <w:t>dotyczących zatrudnienia podwykonawców w przypadku gdy Wykonawca oświadczył, iż wykona umowę oso</w:t>
      </w:r>
      <w:r w:rsidR="005818A2" w:rsidRPr="005E2BED">
        <w:rPr>
          <w:lang w:eastAsia="pl-PL"/>
        </w:rPr>
        <w:t>biście, w zakresie zgodnym ze S</w:t>
      </w:r>
      <w:r w:rsidRPr="005E2BED">
        <w:rPr>
          <w:lang w:eastAsia="pl-PL"/>
        </w:rPr>
        <w:t>WZ,</w:t>
      </w:r>
    </w:p>
    <w:p w:rsidR="00096236" w:rsidRPr="005E2BED" w:rsidRDefault="00096236" w:rsidP="00096236">
      <w:pPr>
        <w:numPr>
          <w:ilvl w:val="1"/>
          <w:numId w:val="23"/>
        </w:numPr>
        <w:autoSpaceDE w:val="0"/>
        <w:autoSpaceDN w:val="0"/>
        <w:adjustRightInd w:val="0"/>
        <w:spacing w:after="0" w:line="240" w:lineRule="auto"/>
        <w:ind w:left="709"/>
        <w:jc w:val="both"/>
        <w:rPr>
          <w:lang w:eastAsia="pl-PL"/>
        </w:rPr>
      </w:pPr>
      <w:r w:rsidRPr="005E2BED">
        <w:rPr>
          <w:lang w:eastAsia="pl-PL"/>
        </w:rPr>
        <w:t>zmiany osobowej podwykonawców oraz zakresu podwykonawstwa w przypadku gdy Wykonawca wykonuje umowę przy pomocy podwykonawców.</w:t>
      </w:r>
    </w:p>
    <w:p w:rsidR="00096236" w:rsidRPr="005E2BED" w:rsidRDefault="00096236" w:rsidP="00DE55EC">
      <w:pPr>
        <w:pStyle w:val="Standardowy0"/>
        <w:jc w:val="center"/>
        <w:rPr>
          <w:b w:val="0"/>
          <w:sz w:val="24"/>
          <w:szCs w:val="24"/>
        </w:rPr>
      </w:pPr>
      <w:r w:rsidRPr="005E2BED">
        <w:rPr>
          <w:b w:val="0"/>
          <w:sz w:val="24"/>
          <w:szCs w:val="24"/>
        </w:rPr>
        <w:t>§ 28</w:t>
      </w:r>
    </w:p>
    <w:p w:rsidR="00096236" w:rsidRPr="005E2BED" w:rsidRDefault="00096236" w:rsidP="00096236">
      <w:pPr>
        <w:pStyle w:val="Standardowy0"/>
        <w:jc w:val="both"/>
        <w:rPr>
          <w:b w:val="0"/>
          <w:sz w:val="24"/>
          <w:szCs w:val="24"/>
        </w:rPr>
      </w:pPr>
      <w:r w:rsidRPr="005E2BED">
        <w:rPr>
          <w:b w:val="0"/>
          <w:sz w:val="24"/>
          <w:szCs w:val="24"/>
        </w:rPr>
        <w:t>W sprawach nie uregulowanych niniejszą umową będą miały zastosowanie przepisy Kodeksu Cywilnego, ustawy  Prawo zamówień publicznych, ustawy Prawo Budowlane.</w:t>
      </w:r>
    </w:p>
    <w:p w:rsidR="00096236" w:rsidRPr="005E2BED" w:rsidRDefault="00096236" w:rsidP="00096236">
      <w:pPr>
        <w:pStyle w:val="Standardowy0"/>
        <w:jc w:val="center"/>
        <w:rPr>
          <w:b w:val="0"/>
          <w:sz w:val="24"/>
          <w:szCs w:val="24"/>
        </w:rPr>
      </w:pPr>
      <w:r w:rsidRPr="005E2BED">
        <w:rPr>
          <w:b w:val="0"/>
          <w:sz w:val="24"/>
          <w:szCs w:val="24"/>
        </w:rPr>
        <w:t>§ 29</w:t>
      </w:r>
    </w:p>
    <w:p w:rsidR="00096236" w:rsidRPr="005E2BED" w:rsidRDefault="00096236" w:rsidP="00096236">
      <w:pPr>
        <w:pStyle w:val="Standardowy0"/>
        <w:jc w:val="both"/>
        <w:rPr>
          <w:b w:val="0"/>
          <w:sz w:val="24"/>
          <w:szCs w:val="24"/>
        </w:rPr>
      </w:pPr>
      <w:r w:rsidRPr="005E2BED">
        <w:rPr>
          <w:b w:val="0"/>
          <w:sz w:val="24"/>
          <w:szCs w:val="24"/>
        </w:rPr>
        <w:t>Wszelkie spory jakie mogą wyniknąć z wykonania niniejszej umowy rozstrzygać będzie właściwy dla Zamawiającego miejscowo i rzeczowo sąd powszechny.</w:t>
      </w:r>
    </w:p>
    <w:p w:rsidR="00096236" w:rsidRPr="005E2BED" w:rsidRDefault="00096236" w:rsidP="00096236">
      <w:pPr>
        <w:pStyle w:val="Standardowy0"/>
        <w:jc w:val="center"/>
        <w:rPr>
          <w:b w:val="0"/>
          <w:sz w:val="24"/>
          <w:szCs w:val="24"/>
        </w:rPr>
      </w:pPr>
      <w:r w:rsidRPr="005E2BED">
        <w:rPr>
          <w:b w:val="0"/>
          <w:sz w:val="24"/>
          <w:szCs w:val="24"/>
        </w:rPr>
        <w:t>§ 30</w:t>
      </w:r>
    </w:p>
    <w:p w:rsidR="00096236" w:rsidRPr="005E2BED" w:rsidRDefault="00096236" w:rsidP="00096236">
      <w:pPr>
        <w:pStyle w:val="Standardowy0"/>
        <w:jc w:val="both"/>
        <w:rPr>
          <w:b w:val="0"/>
          <w:sz w:val="24"/>
          <w:szCs w:val="24"/>
        </w:rPr>
      </w:pPr>
      <w:r w:rsidRPr="005E2BED">
        <w:rPr>
          <w:b w:val="0"/>
          <w:sz w:val="24"/>
          <w:szCs w:val="24"/>
        </w:rPr>
        <w:t>Integralną część niniejszej umowy stanowią załączniki:</w:t>
      </w:r>
    </w:p>
    <w:p w:rsidR="00096236" w:rsidRPr="005E2BED" w:rsidRDefault="00096236" w:rsidP="00096236">
      <w:pPr>
        <w:pStyle w:val="Standardowy0"/>
        <w:widowControl w:val="0"/>
        <w:numPr>
          <w:ilvl w:val="2"/>
          <w:numId w:val="15"/>
        </w:numPr>
        <w:suppressAutoHyphens/>
        <w:autoSpaceDE/>
        <w:autoSpaceDN/>
        <w:adjustRightInd/>
        <w:jc w:val="both"/>
        <w:rPr>
          <w:b w:val="0"/>
          <w:sz w:val="24"/>
          <w:szCs w:val="24"/>
        </w:rPr>
      </w:pPr>
      <w:r w:rsidRPr="005E2BED">
        <w:rPr>
          <w:b w:val="0"/>
          <w:sz w:val="24"/>
          <w:szCs w:val="24"/>
        </w:rPr>
        <w:t>Oferta - załącznik nr  1 do umowy</w:t>
      </w:r>
    </w:p>
    <w:p w:rsidR="00096236" w:rsidRPr="005E2BED" w:rsidRDefault="00096236" w:rsidP="00096236">
      <w:pPr>
        <w:pStyle w:val="Standardowy0"/>
        <w:widowControl w:val="0"/>
        <w:numPr>
          <w:ilvl w:val="2"/>
          <w:numId w:val="15"/>
        </w:numPr>
        <w:tabs>
          <w:tab w:val="left" w:pos="1408"/>
        </w:tabs>
        <w:suppressAutoHyphens/>
        <w:autoSpaceDE/>
        <w:autoSpaceDN/>
        <w:adjustRightInd/>
        <w:jc w:val="both"/>
        <w:rPr>
          <w:b w:val="0"/>
          <w:sz w:val="24"/>
          <w:szCs w:val="24"/>
        </w:rPr>
      </w:pPr>
      <w:r w:rsidRPr="005E2BED">
        <w:rPr>
          <w:b w:val="0"/>
          <w:sz w:val="24"/>
          <w:szCs w:val="24"/>
        </w:rPr>
        <w:t>Program Funkcjonalno – Użytkowy</w:t>
      </w:r>
    </w:p>
    <w:p w:rsidR="001F678A" w:rsidRPr="005E2BED" w:rsidRDefault="001F678A" w:rsidP="00096236">
      <w:pPr>
        <w:pStyle w:val="Standardowy0"/>
        <w:widowControl w:val="0"/>
        <w:numPr>
          <w:ilvl w:val="2"/>
          <w:numId w:val="15"/>
        </w:numPr>
        <w:tabs>
          <w:tab w:val="left" w:pos="1408"/>
        </w:tabs>
        <w:suppressAutoHyphens/>
        <w:autoSpaceDE/>
        <w:autoSpaceDN/>
        <w:adjustRightInd/>
        <w:jc w:val="both"/>
        <w:rPr>
          <w:b w:val="0"/>
          <w:sz w:val="24"/>
          <w:szCs w:val="24"/>
        </w:rPr>
      </w:pPr>
      <w:r w:rsidRPr="005E2BED">
        <w:rPr>
          <w:b w:val="0"/>
          <w:sz w:val="24"/>
          <w:szCs w:val="24"/>
        </w:rPr>
        <w:t>Warunki prowadzenia robót w pasie drogowym</w:t>
      </w:r>
    </w:p>
    <w:p w:rsidR="00096236" w:rsidRPr="005E2BED" w:rsidRDefault="00096236" w:rsidP="00096236">
      <w:pPr>
        <w:pStyle w:val="Standardowy0"/>
        <w:jc w:val="center"/>
        <w:rPr>
          <w:b w:val="0"/>
          <w:sz w:val="24"/>
          <w:szCs w:val="24"/>
        </w:rPr>
      </w:pPr>
      <w:r w:rsidRPr="005E2BED">
        <w:rPr>
          <w:b w:val="0"/>
          <w:sz w:val="24"/>
          <w:szCs w:val="24"/>
        </w:rPr>
        <w:t>§ 31</w:t>
      </w:r>
    </w:p>
    <w:p w:rsidR="00D43624" w:rsidRDefault="00096236" w:rsidP="00096236">
      <w:pPr>
        <w:jc w:val="both"/>
      </w:pPr>
      <w:r w:rsidRPr="005E2BED">
        <w:t>Umowę sporządzono w czterech jednobrzmiących egzemplarzach. Trzy egzemplarze dla Zamawiającego, jeden egzemplarz dla Wykonawcy.</w:t>
      </w:r>
    </w:p>
    <w:p w:rsidR="003B2BF6" w:rsidRPr="005E2BED" w:rsidRDefault="003B2BF6" w:rsidP="00096236">
      <w:pPr>
        <w:jc w:val="both"/>
      </w:pPr>
    </w:p>
    <w:p w:rsidR="00096236" w:rsidRPr="005E2BED" w:rsidRDefault="00096236" w:rsidP="00096236">
      <w:pPr>
        <w:pStyle w:val="Standardowy0"/>
        <w:jc w:val="both"/>
        <w:rPr>
          <w:b w:val="0"/>
          <w:sz w:val="24"/>
          <w:szCs w:val="24"/>
        </w:rPr>
      </w:pPr>
      <w:r w:rsidRPr="005E2BED">
        <w:rPr>
          <w:b w:val="0"/>
          <w:color w:val="FF0000"/>
          <w:sz w:val="24"/>
          <w:szCs w:val="24"/>
        </w:rPr>
        <w:t xml:space="preserve">          </w:t>
      </w:r>
      <w:r w:rsidRPr="005E2BED">
        <w:rPr>
          <w:b w:val="0"/>
          <w:sz w:val="24"/>
          <w:szCs w:val="24"/>
        </w:rPr>
        <w:t>WYKONAWCA:                                                            ZAMAWIAJĄCY:</w:t>
      </w:r>
    </w:p>
    <w:p w:rsidR="00096236" w:rsidRDefault="00096236" w:rsidP="00096236">
      <w:pPr>
        <w:spacing w:after="0" w:line="240" w:lineRule="auto"/>
        <w:jc w:val="both"/>
        <w:rPr>
          <w:b/>
          <w:bCs/>
        </w:rPr>
      </w:pPr>
    </w:p>
    <w:p w:rsidR="003B2BF6" w:rsidRDefault="003B2BF6" w:rsidP="00096236">
      <w:pPr>
        <w:spacing w:after="0" w:line="240" w:lineRule="auto"/>
        <w:jc w:val="both"/>
        <w:rPr>
          <w:b/>
          <w:bCs/>
        </w:rPr>
      </w:pPr>
    </w:p>
    <w:p w:rsidR="003B2BF6" w:rsidRDefault="003B2BF6" w:rsidP="00096236">
      <w:pPr>
        <w:spacing w:after="0" w:line="240" w:lineRule="auto"/>
        <w:jc w:val="both"/>
        <w:rPr>
          <w:b/>
          <w:bCs/>
        </w:rPr>
      </w:pPr>
    </w:p>
    <w:p w:rsidR="003B2BF6" w:rsidRDefault="003B2BF6" w:rsidP="00096236">
      <w:pPr>
        <w:spacing w:after="0" w:line="240" w:lineRule="auto"/>
        <w:jc w:val="both"/>
        <w:rPr>
          <w:b/>
          <w:bCs/>
        </w:rPr>
      </w:pPr>
    </w:p>
    <w:p w:rsidR="003B2BF6" w:rsidRDefault="003B2BF6" w:rsidP="00096236">
      <w:pPr>
        <w:spacing w:after="0" w:line="240" w:lineRule="auto"/>
        <w:jc w:val="both"/>
        <w:rPr>
          <w:b/>
          <w:bCs/>
        </w:rPr>
      </w:pPr>
    </w:p>
    <w:p w:rsidR="003B2BF6" w:rsidRDefault="003B2BF6" w:rsidP="00096236">
      <w:pPr>
        <w:spacing w:after="0" w:line="240" w:lineRule="auto"/>
        <w:jc w:val="both"/>
        <w:rPr>
          <w:b/>
          <w:bCs/>
        </w:rPr>
      </w:pPr>
    </w:p>
    <w:p w:rsidR="003B2BF6" w:rsidRDefault="003B2BF6" w:rsidP="00096236">
      <w:pPr>
        <w:spacing w:after="0" w:line="240" w:lineRule="auto"/>
        <w:jc w:val="both"/>
        <w:rPr>
          <w:b/>
          <w:bCs/>
        </w:rPr>
      </w:pPr>
    </w:p>
    <w:p w:rsidR="003B2BF6" w:rsidRDefault="003B2BF6" w:rsidP="00096236">
      <w:pPr>
        <w:spacing w:after="0" w:line="240" w:lineRule="auto"/>
        <w:jc w:val="both"/>
        <w:rPr>
          <w:b/>
          <w:bCs/>
        </w:rPr>
      </w:pPr>
    </w:p>
    <w:p w:rsidR="003B2BF6" w:rsidRDefault="003B2BF6" w:rsidP="00096236">
      <w:pPr>
        <w:spacing w:after="0" w:line="240" w:lineRule="auto"/>
        <w:jc w:val="both"/>
        <w:rPr>
          <w:b/>
          <w:bCs/>
        </w:rPr>
      </w:pPr>
    </w:p>
    <w:p w:rsidR="003B2BF6" w:rsidRPr="005E2BED" w:rsidRDefault="003B2BF6" w:rsidP="00096236">
      <w:pPr>
        <w:spacing w:after="0" w:line="240" w:lineRule="auto"/>
        <w:jc w:val="both"/>
        <w:rPr>
          <w:b/>
          <w:bCs/>
        </w:rPr>
      </w:pPr>
    </w:p>
    <w:p w:rsidR="00096236" w:rsidRPr="005E2BED" w:rsidRDefault="00096236" w:rsidP="00096236">
      <w:pPr>
        <w:pStyle w:val="WW-Tekstpodstawowywcity2"/>
        <w:jc w:val="center"/>
        <w:rPr>
          <w:b/>
          <w:bCs/>
          <w:sz w:val="24"/>
        </w:rPr>
      </w:pPr>
    </w:p>
    <w:p w:rsidR="001F678A" w:rsidRPr="005E2BED" w:rsidRDefault="001F678A" w:rsidP="00857594">
      <w:pPr>
        <w:spacing w:after="120" w:line="240" w:lineRule="auto"/>
      </w:pPr>
    </w:p>
    <w:p w:rsidR="001F678A" w:rsidRPr="005E2BED" w:rsidRDefault="001F678A" w:rsidP="001F678A">
      <w:pPr>
        <w:spacing w:after="120" w:line="240" w:lineRule="auto"/>
        <w:jc w:val="right"/>
      </w:pPr>
      <w:r w:rsidRPr="005E2BED">
        <w:lastRenderedPageBreak/>
        <w:t>Zał. nr 3 do umowy nr ……….... z dnia ……….…..</w:t>
      </w:r>
    </w:p>
    <w:p w:rsidR="001F678A" w:rsidRPr="005E2BED" w:rsidRDefault="001F678A" w:rsidP="001F678A">
      <w:pPr>
        <w:pStyle w:val="Standard"/>
        <w:spacing w:after="120"/>
      </w:pPr>
      <w:r w:rsidRPr="005E2BED">
        <w:t>........................................................</w:t>
      </w:r>
    </w:p>
    <w:p w:rsidR="001F678A" w:rsidRPr="005E2BED" w:rsidRDefault="001F678A" w:rsidP="001F678A">
      <w:pPr>
        <w:pStyle w:val="Standard"/>
        <w:spacing w:after="120"/>
        <w:rPr>
          <w:vertAlign w:val="superscript"/>
        </w:rPr>
      </w:pPr>
      <w:r w:rsidRPr="005E2BED">
        <w:rPr>
          <w:vertAlign w:val="superscript"/>
        </w:rPr>
        <w:t xml:space="preserve">           </w:t>
      </w:r>
      <w:r w:rsidRPr="005E2BED">
        <w:rPr>
          <w:vertAlign w:val="superscript"/>
        </w:rPr>
        <w:tab/>
        <w:t xml:space="preserve"> (nazwa i adres wykonawcy )</w:t>
      </w:r>
    </w:p>
    <w:p w:rsidR="001F678A" w:rsidRPr="005E2BED" w:rsidRDefault="001F678A" w:rsidP="001F678A">
      <w:pPr>
        <w:pStyle w:val="Standard"/>
        <w:spacing w:after="120"/>
        <w:jc w:val="both"/>
      </w:pPr>
    </w:p>
    <w:p w:rsidR="001F678A" w:rsidRPr="005E2BED" w:rsidRDefault="001F678A" w:rsidP="001F678A">
      <w:pPr>
        <w:pStyle w:val="WW-Zwykytekst"/>
        <w:spacing w:after="120"/>
        <w:jc w:val="both"/>
        <w:rPr>
          <w:rFonts w:ascii="Times New Roman" w:eastAsia="Times New Roman" w:hAnsi="Times New Roman" w:cs="Times New Roman"/>
        </w:rPr>
      </w:pPr>
      <w:r w:rsidRPr="005E2BED">
        <w:rPr>
          <w:rFonts w:ascii="Times New Roman" w:eastAsia="Times New Roman" w:hAnsi="Times New Roman" w:cs="Times New Roman"/>
        </w:rPr>
        <w:t xml:space="preserve">                                                                                                                       </w:t>
      </w:r>
    </w:p>
    <w:p w:rsidR="001F678A" w:rsidRPr="005E2BED" w:rsidRDefault="001F678A" w:rsidP="001F678A">
      <w:pPr>
        <w:pStyle w:val="WW-Zwykytekst"/>
        <w:spacing w:after="120"/>
        <w:jc w:val="center"/>
        <w:rPr>
          <w:rFonts w:ascii="Times New Roman" w:eastAsia="Times New Roman" w:hAnsi="Times New Roman" w:cs="Times New Roman"/>
          <w:b/>
          <w:bCs/>
        </w:rPr>
      </w:pPr>
      <w:r w:rsidRPr="005E2BED">
        <w:rPr>
          <w:rFonts w:ascii="Times New Roman" w:eastAsia="Times New Roman" w:hAnsi="Times New Roman" w:cs="Times New Roman"/>
          <w:b/>
        </w:rPr>
        <w:t>WARUNKI  PROWADZENIA  ROBÓT  W  PASIE  DROGOWYM</w:t>
      </w:r>
      <w:r w:rsidRPr="005E2BED">
        <w:rPr>
          <w:rFonts w:ascii="Times New Roman" w:eastAsia="Times New Roman" w:hAnsi="Times New Roman" w:cs="Times New Roman"/>
          <w:b/>
          <w:bCs/>
        </w:rPr>
        <w:t xml:space="preserve">                                     </w:t>
      </w:r>
    </w:p>
    <w:p w:rsidR="001F678A" w:rsidRPr="005E2BED" w:rsidRDefault="001F678A" w:rsidP="001F678A">
      <w:pPr>
        <w:pStyle w:val="WW-Zwykytekst"/>
        <w:spacing w:after="120"/>
        <w:jc w:val="both"/>
        <w:rPr>
          <w:rFonts w:ascii="Times New Roman" w:eastAsia="Times New Roman" w:hAnsi="Times New Roman" w:cs="Times New Roman"/>
        </w:rPr>
      </w:pPr>
    </w:p>
    <w:p w:rsidR="001F678A" w:rsidRPr="005E2BED" w:rsidRDefault="001F678A" w:rsidP="001F678A">
      <w:pPr>
        <w:pStyle w:val="WW-Zwykytekst"/>
        <w:numPr>
          <w:ilvl w:val="0"/>
          <w:numId w:val="45"/>
        </w:numPr>
        <w:spacing w:after="120"/>
        <w:ind w:left="426"/>
        <w:jc w:val="both"/>
        <w:rPr>
          <w:rFonts w:ascii="Times New Roman" w:eastAsia="Times New Roman" w:hAnsi="Times New Roman" w:cs="Times New Roman"/>
        </w:rPr>
      </w:pPr>
      <w:r w:rsidRPr="005E2BED">
        <w:rPr>
          <w:rFonts w:ascii="Times New Roman" w:eastAsia="Times New Roman" w:hAnsi="Times New Roman" w:cs="Times New Roman"/>
        </w:rPr>
        <w:t>Wykonawca zobowiązany jest do zapewnienia bezpieczeństwa ruch drogowego poprzez właściwe oznakowanie i zabezpieczenie robót prowadzonych w pasie drogowym.</w:t>
      </w:r>
    </w:p>
    <w:p w:rsidR="001F678A" w:rsidRPr="005E2BED" w:rsidRDefault="001F678A" w:rsidP="001F678A">
      <w:pPr>
        <w:pStyle w:val="WW-Zwykytekst"/>
        <w:spacing w:after="120"/>
        <w:ind w:left="426"/>
        <w:jc w:val="both"/>
        <w:rPr>
          <w:rFonts w:ascii="Times New Roman" w:eastAsia="Times New Roman" w:hAnsi="Times New Roman" w:cs="Times New Roman"/>
        </w:rPr>
      </w:pPr>
    </w:p>
    <w:p w:rsidR="001F678A" w:rsidRPr="005E2BED" w:rsidRDefault="001F678A" w:rsidP="001F678A">
      <w:pPr>
        <w:pStyle w:val="WW-Zwykytekst"/>
        <w:numPr>
          <w:ilvl w:val="0"/>
          <w:numId w:val="45"/>
        </w:numPr>
        <w:spacing w:after="120"/>
        <w:ind w:left="426"/>
        <w:jc w:val="both"/>
        <w:rPr>
          <w:rFonts w:ascii="Times New Roman" w:eastAsia="Times New Roman" w:hAnsi="Times New Roman" w:cs="Times New Roman"/>
        </w:rPr>
      </w:pPr>
      <w:r w:rsidRPr="005E2BED">
        <w:rPr>
          <w:rFonts w:ascii="Times New Roman" w:eastAsia="Times New Roman" w:hAnsi="Times New Roman" w:cs="Times New Roman"/>
        </w:rPr>
        <w:t>Organizację ruch drogowego na czas prowadzenia robót w pasie drogowym wprowadza Wykonawca robót na podstawie projektu organizacji ruchu opracowanego                                   i zatwierdzonego zgodnie z rozporządzeniem Ministra Infrastruktury z dnia 23 września 2003 r. w sprawie szczegółowych warunków zarządzania ruchem na drogach oraz wykonywania nadzoru nad tym zarządzeniem ( Dz. U. Nr 177 poz. 1729). Wykonawca opracowuje projekt organizacji ruchu na własny koszt.</w:t>
      </w:r>
    </w:p>
    <w:p w:rsidR="001F678A" w:rsidRPr="005E2BED" w:rsidRDefault="001F678A" w:rsidP="001F678A">
      <w:pPr>
        <w:pStyle w:val="WW-Zwykytekst"/>
        <w:spacing w:after="120"/>
        <w:jc w:val="both"/>
        <w:rPr>
          <w:rFonts w:ascii="Times New Roman" w:eastAsia="Times New Roman" w:hAnsi="Times New Roman" w:cs="Times New Roman"/>
        </w:rPr>
      </w:pPr>
    </w:p>
    <w:p w:rsidR="001F678A" w:rsidRPr="005E2BED" w:rsidRDefault="001F678A" w:rsidP="001F678A">
      <w:pPr>
        <w:pStyle w:val="WW-Zwykytekst"/>
        <w:numPr>
          <w:ilvl w:val="0"/>
          <w:numId w:val="45"/>
        </w:numPr>
        <w:spacing w:after="120"/>
        <w:ind w:left="426"/>
        <w:jc w:val="both"/>
        <w:rPr>
          <w:rFonts w:ascii="Times New Roman" w:eastAsia="Times New Roman" w:hAnsi="Times New Roman" w:cs="Times New Roman"/>
        </w:rPr>
      </w:pPr>
      <w:r w:rsidRPr="005E2BED">
        <w:rPr>
          <w:rFonts w:ascii="Times New Roman" w:eastAsia="Times New Roman" w:hAnsi="Times New Roman" w:cs="Times New Roman"/>
        </w:rPr>
        <w:t>Wykonawca robót ponosi skutki prawne za ewentualne szkody  osób trzecich spowodowane prowadzeniem robót w pasie drogowym w związku z:</w:t>
      </w:r>
    </w:p>
    <w:p w:rsidR="001F678A" w:rsidRPr="005E2BED" w:rsidRDefault="001F678A" w:rsidP="001F678A">
      <w:pPr>
        <w:pStyle w:val="WW-Zwykytekst"/>
        <w:numPr>
          <w:ilvl w:val="0"/>
          <w:numId w:val="46"/>
        </w:numPr>
        <w:tabs>
          <w:tab w:val="left" w:pos="851"/>
        </w:tabs>
        <w:spacing w:after="120"/>
        <w:ind w:hanging="294"/>
        <w:jc w:val="both"/>
        <w:rPr>
          <w:rFonts w:ascii="Times New Roman" w:eastAsia="Times New Roman" w:hAnsi="Times New Roman" w:cs="Times New Roman"/>
        </w:rPr>
      </w:pPr>
      <w:r w:rsidRPr="005E2BED">
        <w:rPr>
          <w:rFonts w:ascii="Times New Roman" w:eastAsia="Times New Roman" w:hAnsi="Times New Roman" w:cs="Times New Roman"/>
        </w:rPr>
        <w:t>niewłaściwym oznakowaniem i zabezpieczeniem robót</w:t>
      </w:r>
    </w:p>
    <w:p w:rsidR="001F678A" w:rsidRPr="005E2BED" w:rsidRDefault="001F678A" w:rsidP="001F678A">
      <w:pPr>
        <w:pStyle w:val="WW-Zwykytekst"/>
        <w:numPr>
          <w:ilvl w:val="0"/>
          <w:numId w:val="46"/>
        </w:numPr>
        <w:tabs>
          <w:tab w:val="left" w:pos="851"/>
        </w:tabs>
        <w:spacing w:after="120"/>
        <w:ind w:hanging="294"/>
        <w:jc w:val="both"/>
        <w:rPr>
          <w:rFonts w:ascii="Times New Roman" w:eastAsia="Times New Roman" w:hAnsi="Times New Roman" w:cs="Times New Roman"/>
        </w:rPr>
      </w:pPr>
      <w:r w:rsidRPr="005E2BED">
        <w:rPr>
          <w:rFonts w:ascii="Times New Roman" w:eastAsia="Times New Roman" w:hAnsi="Times New Roman" w:cs="Times New Roman"/>
        </w:rPr>
        <w:t>warunkami technicznymi wykonanych robót  powstałymi w okresie gwarancyjnym</w:t>
      </w:r>
    </w:p>
    <w:p w:rsidR="001F678A" w:rsidRPr="005E2BED" w:rsidRDefault="001F678A" w:rsidP="001F678A">
      <w:pPr>
        <w:pStyle w:val="WW-Zwykytekst"/>
        <w:spacing w:after="120"/>
        <w:jc w:val="both"/>
        <w:rPr>
          <w:rFonts w:ascii="Times New Roman" w:eastAsia="Times New Roman" w:hAnsi="Times New Roman" w:cs="Times New Roman"/>
        </w:rPr>
      </w:pPr>
    </w:p>
    <w:p w:rsidR="001F678A" w:rsidRPr="005E2BED" w:rsidRDefault="001F678A" w:rsidP="001F678A">
      <w:pPr>
        <w:pStyle w:val="WW-Zwykytekst"/>
        <w:numPr>
          <w:ilvl w:val="0"/>
          <w:numId w:val="45"/>
        </w:numPr>
        <w:spacing w:after="120"/>
        <w:ind w:left="426" w:hanging="426"/>
        <w:jc w:val="both"/>
        <w:rPr>
          <w:rFonts w:ascii="Times New Roman" w:eastAsia="Times New Roman" w:hAnsi="Times New Roman" w:cs="Times New Roman"/>
        </w:rPr>
      </w:pPr>
      <w:r w:rsidRPr="005E2BED">
        <w:rPr>
          <w:rFonts w:ascii="Times New Roman" w:eastAsia="Times New Roman" w:hAnsi="Times New Roman" w:cs="Times New Roman"/>
        </w:rPr>
        <w:t>Wykonawca zobowiązany jest do :</w:t>
      </w:r>
    </w:p>
    <w:p w:rsidR="001F678A" w:rsidRPr="005E2BED" w:rsidRDefault="001F678A" w:rsidP="001F678A">
      <w:pPr>
        <w:pStyle w:val="WW-Zwykytekst"/>
        <w:numPr>
          <w:ilvl w:val="0"/>
          <w:numId w:val="47"/>
        </w:numPr>
        <w:tabs>
          <w:tab w:val="left" w:pos="600"/>
        </w:tabs>
        <w:spacing w:after="120"/>
        <w:ind w:left="600"/>
        <w:jc w:val="both"/>
        <w:rPr>
          <w:rFonts w:ascii="Times New Roman" w:eastAsia="Times New Roman" w:hAnsi="Times New Roman" w:cs="Times New Roman"/>
        </w:rPr>
      </w:pPr>
      <w:r w:rsidRPr="005E2BED">
        <w:rPr>
          <w:rFonts w:ascii="Times New Roman" w:eastAsia="Times New Roman" w:hAnsi="Times New Roman" w:cs="Times New Roman"/>
        </w:rPr>
        <w:t>Zapewnienia organizacji robót, aby nie powodować bez koniecznej potrzeby niszczenia elementów pasa drogowego nie objętych umową o wykonaniu robót. W przypadku uszkodzenia lub zniszczenia jakiegokolwiek elementu pasa drogowego, Wykonawca naprawi go na własny koszt.</w:t>
      </w:r>
    </w:p>
    <w:p w:rsidR="001F678A" w:rsidRPr="005E2BED" w:rsidRDefault="001F678A" w:rsidP="001F678A">
      <w:pPr>
        <w:pStyle w:val="WW-Zwykytekst"/>
        <w:numPr>
          <w:ilvl w:val="0"/>
          <w:numId w:val="47"/>
        </w:numPr>
        <w:spacing w:after="120"/>
        <w:ind w:left="567"/>
        <w:jc w:val="both"/>
        <w:rPr>
          <w:rFonts w:ascii="Times New Roman" w:eastAsia="Times New Roman" w:hAnsi="Times New Roman" w:cs="Times New Roman"/>
        </w:rPr>
      </w:pPr>
      <w:r w:rsidRPr="005E2BED">
        <w:rPr>
          <w:rFonts w:ascii="Times New Roman" w:eastAsia="Times New Roman" w:hAnsi="Times New Roman" w:cs="Times New Roman"/>
        </w:rPr>
        <w:t>Uporządkowania terenu pasa drogowego i przyległego terenu po zakończeniu robót.</w:t>
      </w:r>
    </w:p>
    <w:p w:rsidR="001F678A" w:rsidRPr="005E2BED" w:rsidRDefault="001F678A" w:rsidP="001F678A">
      <w:pPr>
        <w:pStyle w:val="WW-Zwykytekst"/>
        <w:spacing w:after="120"/>
        <w:jc w:val="both"/>
        <w:rPr>
          <w:rFonts w:ascii="Times New Roman" w:eastAsia="Times New Roman" w:hAnsi="Times New Roman" w:cs="Times New Roman"/>
        </w:rPr>
      </w:pPr>
    </w:p>
    <w:p w:rsidR="001F678A" w:rsidRPr="005E2BED" w:rsidRDefault="001F678A" w:rsidP="001F678A">
      <w:pPr>
        <w:pStyle w:val="WW-Zwykytekst"/>
        <w:spacing w:after="120"/>
        <w:jc w:val="both"/>
        <w:rPr>
          <w:rFonts w:ascii="Times New Roman" w:eastAsia="Times New Roman" w:hAnsi="Times New Roman" w:cs="Times New Roman"/>
        </w:rPr>
      </w:pPr>
    </w:p>
    <w:p w:rsidR="001F678A" w:rsidRPr="005E2BED" w:rsidRDefault="001F678A" w:rsidP="001F678A">
      <w:pPr>
        <w:pStyle w:val="WW-Zwykytekst"/>
        <w:spacing w:after="120"/>
        <w:jc w:val="right"/>
        <w:rPr>
          <w:rFonts w:ascii="Times New Roman" w:eastAsia="Times New Roman" w:hAnsi="Times New Roman" w:cs="Times New Roman"/>
        </w:rPr>
      </w:pPr>
      <w:r w:rsidRPr="005E2BED">
        <w:rPr>
          <w:rFonts w:ascii="Times New Roman" w:eastAsia="Times New Roman" w:hAnsi="Times New Roman" w:cs="Times New Roman"/>
        </w:rPr>
        <w:t>........................................................................</w:t>
      </w:r>
    </w:p>
    <w:p w:rsidR="001F678A" w:rsidRPr="005E2BED" w:rsidRDefault="001F678A" w:rsidP="001F678A">
      <w:pPr>
        <w:pStyle w:val="WW-Zwykytekst"/>
        <w:spacing w:after="120"/>
        <w:ind w:left="5954" w:hanging="5954"/>
        <w:jc w:val="right"/>
        <w:rPr>
          <w:rFonts w:ascii="Times New Roman" w:eastAsia="Times New Roman" w:hAnsi="Times New Roman" w:cs="Times New Roman"/>
          <w:vertAlign w:val="superscript"/>
        </w:rPr>
      </w:pPr>
      <w:r w:rsidRPr="005E2BED">
        <w:rPr>
          <w:rFonts w:ascii="Times New Roman" w:eastAsia="Times New Roman" w:hAnsi="Times New Roman" w:cs="Times New Roman"/>
          <w:vertAlign w:val="superscript"/>
        </w:rPr>
        <w:t xml:space="preserve">                                                                             </w:t>
      </w:r>
      <w:r w:rsidRPr="005E2BED">
        <w:rPr>
          <w:rFonts w:ascii="Times New Roman" w:eastAsia="Times New Roman" w:hAnsi="Times New Roman" w:cs="Times New Roman"/>
          <w:vertAlign w:val="superscript"/>
        </w:rPr>
        <w:tab/>
        <w:t xml:space="preserve"> (miejscowość, data) </w:t>
      </w:r>
      <w:r w:rsidRPr="005E2BED">
        <w:rPr>
          <w:rFonts w:ascii="Times New Roman" w:eastAsia="Times New Roman" w:hAnsi="Times New Roman" w:cs="Times New Roman"/>
          <w:vertAlign w:val="superscript"/>
        </w:rPr>
        <w:tab/>
      </w:r>
      <w:r w:rsidRPr="005E2BED">
        <w:rPr>
          <w:rFonts w:ascii="Times New Roman" w:eastAsia="Times New Roman" w:hAnsi="Times New Roman" w:cs="Times New Roman"/>
          <w:vertAlign w:val="superscript"/>
        </w:rPr>
        <w:tab/>
      </w:r>
    </w:p>
    <w:p w:rsidR="001F678A" w:rsidRPr="005E2BED" w:rsidRDefault="001F678A" w:rsidP="001F678A">
      <w:pPr>
        <w:pStyle w:val="WW-Zwykytekst"/>
        <w:spacing w:after="120"/>
        <w:jc w:val="right"/>
        <w:rPr>
          <w:rFonts w:ascii="Times New Roman" w:eastAsia="Times New Roman" w:hAnsi="Times New Roman" w:cs="Times New Roman"/>
        </w:rPr>
      </w:pPr>
    </w:p>
    <w:p w:rsidR="001F678A" w:rsidRPr="005E2BED" w:rsidRDefault="001F678A" w:rsidP="001F678A">
      <w:pPr>
        <w:pStyle w:val="WW-Zwykytekst"/>
        <w:spacing w:after="120"/>
        <w:jc w:val="right"/>
        <w:rPr>
          <w:rFonts w:ascii="Times New Roman" w:eastAsia="Times New Roman" w:hAnsi="Times New Roman" w:cs="Times New Roman"/>
        </w:rPr>
      </w:pPr>
    </w:p>
    <w:p w:rsidR="001F678A" w:rsidRPr="005E2BED" w:rsidRDefault="001F678A" w:rsidP="001F678A">
      <w:pPr>
        <w:pStyle w:val="WW-Zwykytekst"/>
        <w:spacing w:after="120"/>
        <w:jc w:val="right"/>
        <w:rPr>
          <w:rFonts w:ascii="Times New Roman" w:eastAsia="Times New Roman" w:hAnsi="Times New Roman" w:cs="Times New Roman"/>
        </w:rPr>
      </w:pPr>
      <w:r w:rsidRPr="005E2BED">
        <w:rPr>
          <w:rFonts w:ascii="Times New Roman" w:eastAsia="Times New Roman" w:hAnsi="Times New Roman" w:cs="Times New Roman"/>
        </w:rPr>
        <w:t xml:space="preserve">                                                                         </w:t>
      </w:r>
      <w:r w:rsidRPr="005E2BED">
        <w:rPr>
          <w:rFonts w:ascii="Times New Roman" w:eastAsia="Times New Roman" w:hAnsi="Times New Roman" w:cs="Times New Roman"/>
        </w:rPr>
        <w:tab/>
        <w:t>………..........................................................</w:t>
      </w:r>
    </w:p>
    <w:p w:rsidR="001F678A" w:rsidRPr="00C305DB" w:rsidRDefault="001F678A" w:rsidP="0040030F">
      <w:pPr>
        <w:pStyle w:val="WW-Zwykytekst"/>
        <w:spacing w:after="120"/>
        <w:jc w:val="both"/>
      </w:pPr>
      <w:r w:rsidRPr="005E2BED">
        <w:rPr>
          <w:rFonts w:ascii="Times New Roman" w:eastAsia="Times New Roman" w:hAnsi="Times New Roman" w:cs="Times New Roman"/>
          <w:vertAlign w:val="superscript"/>
        </w:rPr>
        <w:t xml:space="preserve">                                                                                            </w:t>
      </w:r>
      <w:r w:rsidRPr="005E2BED">
        <w:rPr>
          <w:rFonts w:ascii="Times New Roman" w:eastAsia="Times New Roman" w:hAnsi="Times New Roman" w:cs="Times New Roman"/>
          <w:vertAlign w:val="superscript"/>
        </w:rPr>
        <w:tab/>
      </w:r>
      <w:r w:rsidRPr="005E2BED">
        <w:rPr>
          <w:rFonts w:ascii="Times New Roman" w:eastAsia="Times New Roman" w:hAnsi="Times New Roman" w:cs="Times New Roman"/>
          <w:vertAlign w:val="superscript"/>
        </w:rPr>
        <w:tab/>
      </w:r>
      <w:r w:rsidRPr="005E2BED">
        <w:rPr>
          <w:rFonts w:ascii="Times New Roman" w:eastAsia="Times New Roman" w:hAnsi="Times New Roman" w:cs="Times New Roman"/>
          <w:vertAlign w:val="superscript"/>
        </w:rPr>
        <w:tab/>
      </w:r>
      <w:r w:rsidRPr="005E2BED">
        <w:rPr>
          <w:rFonts w:ascii="Times New Roman" w:eastAsia="Times New Roman" w:hAnsi="Times New Roman" w:cs="Times New Roman"/>
          <w:vertAlign w:val="superscript"/>
        </w:rPr>
        <w:tab/>
        <w:t xml:space="preserve">  (podpis Wykonawcy)</w:t>
      </w:r>
    </w:p>
    <w:p w:rsidR="001770C7" w:rsidRPr="001A1162" w:rsidRDefault="001770C7"/>
    <w:sectPr w:rsidR="001770C7" w:rsidRPr="001A1162" w:rsidSect="0009623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943" w:rsidRDefault="00A12943">
      <w:pPr>
        <w:spacing w:after="0" w:line="240" w:lineRule="auto"/>
      </w:pPr>
      <w:r>
        <w:separator/>
      </w:r>
    </w:p>
  </w:endnote>
  <w:endnote w:type="continuationSeparator" w:id="1">
    <w:p w:rsidR="00A12943" w:rsidRDefault="00A12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EE"/>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943" w:rsidRDefault="00A12943">
      <w:pPr>
        <w:spacing w:after="0" w:line="240" w:lineRule="auto"/>
      </w:pPr>
      <w:r>
        <w:separator/>
      </w:r>
    </w:p>
  </w:footnote>
  <w:footnote w:type="continuationSeparator" w:id="1">
    <w:p w:rsidR="00A12943" w:rsidRDefault="00A129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15000F"/>
    <w:lvl w:ilvl="0">
      <w:start w:val="1"/>
      <w:numFmt w:val="decimal"/>
      <w:lvlText w:val="%1."/>
      <w:lvlJc w:val="left"/>
      <w:pPr>
        <w:ind w:left="360" w:hanging="360"/>
      </w:pPr>
      <w:rPr>
        <w:sz w:val="22"/>
        <w:szCs w:val="22"/>
      </w:rPr>
    </w:lvl>
  </w:abstractNum>
  <w:abstractNum w:abstractNumId="1">
    <w:nsid w:val="0000000A"/>
    <w:multiLevelType w:val="multilevel"/>
    <w:tmpl w:val="0000000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multilevel"/>
    <w:tmpl w:val="8DB83D54"/>
    <w:name w:val="WW8Num21"/>
    <w:lvl w:ilvl="0">
      <w:start w:val="1"/>
      <w:numFmt w:val="lowerLetter"/>
      <w:lvlText w:val="%1."/>
      <w:lvlJc w:val="left"/>
      <w:pPr>
        <w:tabs>
          <w:tab w:val="num" w:pos="766"/>
        </w:tabs>
        <w:ind w:left="766" w:hanging="360"/>
      </w:pPr>
    </w:lvl>
    <w:lvl w:ilvl="1">
      <w:start w:val="1"/>
      <w:numFmt w:val="lowerLetter"/>
      <w:lvlText w:val="%2."/>
      <w:lvlJc w:val="left"/>
      <w:pPr>
        <w:tabs>
          <w:tab w:val="num" w:pos="1486"/>
        </w:tabs>
        <w:ind w:left="1486" w:hanging="360"/>
      </w:pPr>
    </w:lvl>
    <w:lvl w:ilvl="2">
      <w:start w:val="1"/>
      <w:numFmt w:val="lowerRoman"/>
      <w:lvlText w:val="%3."/>
      <w:lvlJc w:val="right"/>
      <w:pPr>
        <w:tabs>
          <w:tab w:val="num" w:pos="2206"/>
        </w:tabs>
        <w:ind w:left="2206" w:hanging="180"/>
      </w:pPr>
    </w:lvl>
    <w:lvl w:ilvl="3">
      <w:start w:val="1"/>
      <w:numFmt w:val="decimal"/>
      <w:lvlText w:val="%4."/>
      <w:lvlJc w:val="left"/>
      <w:pPr>
        <w:tabs>
          <w:tab w:val="num" w:pos="2926"/>
        </w:tabs>
        <w:ind w:left="2926" w:hanging="360"/>
      </w:pPr>
    </w:lvl>
    <w:lvl w:ilvl="4">
      <w:start w:val="1"/>
      <w:numFmt w:val="lowerLetter"/>
      <w:lvlText w:val="%5."/>
      <w:lvlJc w:val="left"/>
      <w:pPr>
        <w:tabs>
          <w:tab w:val="num" w:pos="3646"/>
        </w:tabs>
        <w:ind w:left="3646" w:hanging="360"/>
      </w:pPr>
    </w:lvl>
    <w:lvl w:ilvl="5">
      <w:start w:val="1"/>
      <w:numFmt w:val="lowerRoman"/>
      <w:lvlText w:val="%6."/>
      <w:lvlJc w:val="right"/>
      <w:pPr>
        <w:tabs>
          <w:tab w:val="num" w:pos="4366"/>
        </w:tabs>
        <w:ind w:left="4366" w:hanging="180"/>
      </w:pPr>
    </w:lvl>
    <w:lvl w:ilvl="6">
      <w:start w:val="1"/>
      <w:numFmt w:val="decimal"/>
      <w:lvlText w:val="%7."/>
      <w:lvlJc w:val="left"/>
      <w:pPr>
        <w:tabs>
          <w:tab w:val="num" w:pos="5086"/>
        </w:tabs>
        <w:ind w:left="5086" w:hanging="360"/>
      </w:pPr>
    </w:lvl>
    <w:lvl w:ilvl="7">
      <w:start w:val="1"/>
      <w:numFmt w:val="lowerLetter"/>
      <w:lvlText w:val="%8."/>
      <w:lvlJc w:val="left"/>
      <w:pPr>
        <w:tabs>
          <w:tab w:val="num" w:pos="5806"/>
        </w:tabs>
        <w:ind w:left="5806" w:hanging="360"/>
      </w:pPr>
    </w:lvl>
    <w:lvl w:ilvl="8">
      <w:start w:val="1"/>
      <w:numFmt w:val="lowerRoman"/>
      <w:lvlText w:val="%9."/>
      <w:lvlJc w:val="right"/>
      <w:pPr>
        <w:tabs>
          <w:tab w:val="num" w:pos="6526"/>
        </w:tabs>
        <w:ind w:left="6526" w:hanging="180"/>
      </w:pPr>
    </w:lvl>
  </w:abstractNum>
  <w:abstractNum w:abstractNumId="3">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E"/>
    <w:multiLevelType w:val="multilevel"/>
    <w:tmpl w:val="1C5A2D7E"/>
    <w:lvl w:ilvl="0">
      <w:start w:val="1"/>
      <w:numFmt w:val="lowerLetter"/>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F"/>
    <w:multiLevelType w:val="multilevel"/>
    <w:tmpl w:val="0000000F"/>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3"/>
    <w:multiLevelType w:val="multilevel"/>
    <w:tmpl w:val="59EACDB8"/>
    <w:name w:val="WW8Num1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14"/>
    <w:multiLevelType w:val="multilevel"/>
    <w:tmpl w:val="00000014"/>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15"/>
    <w:multiLevelType w:val="multilevel"/>
    <w:tmpl w:val="37BA64CC"/>
    <w:name w:val="WW8Num1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7"/>
    <w:multiLevelType w:val="multilevel"/>
    <w:tmpl w:val="B5DC331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9"/>
    <w:multiLevelType w:val="multilevel"/>
    <w:tmpl w:val="000000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A"/>
    <w:multiLevelType w:val="multilevel"/>
    <w:tmpl w:val="BE402766"/>
    <w:name w:val="WW8Num6"/>
    <w:lvl w:ilvl="0">
      <w:start w:val="1"/>
      <w:numFmt w:val="decimal"/>
      <w:lvlText w:val="%1."/>
      <w:lvlJc w:val="left"/>
      <w:pPr>
        <w:tabs>
          <w:tab w:val="num" w:pos="283"/>
        </w:tabs>
        <w:ind w:left="283" w:hanging="283"/>
      </w:pPr>
      <w:rPr>
        <w:rFonts w:ascii="Times New Roman" w:eastAsia="Lucida Sans Unicode" w:hAnsi="Times New Roman" w:cs="Calibri"/>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B"/>
    <w:multiLevelType w:val="singleLevel"/>
    <w:tmpl w:val="04150019"/>
    <w:lvl w:ilvl="0">
      <w:start w:val="1"/>
      <w:numFmt w:val="lowerLetter"/>
      <w:lvlText w:val="%1."/>
      <w:lvlJc w:val="left"/>
      <w:pPr>
        <w:ind w:left="1145" w:hanging="360"/>
      </w:pPr>
    </w:lvl>
  </w:abstractNum>
  <w:abstractNum w:abstractNumId="15">
    <w:nsid w:val="02A05173"/>
    <w:multiLevelType w:val="hybridMultilevel"/>
    <w:tmpl w:val="DF4287AE"/>
    <w:lvl w:ilvl="0" w:tplc="18D27428">
      <w:start w:val="1"/>
      <w:numFmt w:val="decimal"/>
      <w:lvlText w:val="%1."/>
      <w:lvlJc w:val="left"/>
      <w:pPr>
        <w:ind w:left="1429" w:hanging="360"/>
      </w:pPr>
      <w:rPr>
        <w:i w:val="0"/>
        <w:strike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nsid w:val="03A61714"/>
    <w:multiLevelType w:val="hybridMultilevel"/>
    <w:tmpl w:val="3D507AD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0CBB05B0"/>
    <w:multiLevelType w:val="hybridMultilevel"/>
    <w:tmpl w:val="B6AA47B0"/>
    <w:lvl w:ilvl="0" w:tplc="0415000F">
      <w:start w:val="1"/>
      <w:numFmt w:val="decimal"/>
      <w:lvlText w:val="%1."/>
      <w:lvlJc w:val="left"/>
      <w:pPr>
        <w:ind w:left="720" w:hanging="360"/>
      </w:pPr>
    </w:lvl>
    <w:lvl w:ilvl="1" w:tplc="803879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287BC1"/>
    <w:multiLevelType w:val="hybridMultilevel"/>
    <w:tmpl w:val="01882058"/>
    <w:lvl w:ilvl="0" w:tplc="04150019">
      <w:start w:val="1"/>
      <w:numFmt w:val="lowerLetter"/>
      <w:lvlText w:val="%1."/>
      <w:lvlJc w:val="left"/>
      <w:pPr>
        <w:ind w:left="1712" w:hanging="360"/>
      </w:pPr>
      <w:rPr>
        <w:rFonts w:hint="default"/>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9">
    <w:nsid w:val="1D311EE5"/>
    <w:multiLevelType w:val="hybridMultilevel"/>
    <w:tmpl w:val="50960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366AB5"/>
    <w:multiLevelType w:val="multilevel"/>
    <w:tmpl w:val="78B434F8"/>
    <w:lvl w:ilvl="0">
      <w:start w:val="1"/>
      <w:numFmt w:val="decimal"/>
      <w:lvlText w:val="%1."/>
      <w:lvlJc w:val="left"/>
      <w:pPr>
        <w:ind w:left="720" w:hanging="360"/>
      </w:pPr>
      <w:rPr>
        <w:rFonts w:hint="default"/>
      </w:rPr>
    </w:lvl>
    <w:lvl w:ilvl="1">
      <w:start w:val="1"/>
      <w:numFmt w:val="decimal"/>
      <w:isLgl/>
      <w:lvlText w:val="%1.%2."/>
      <w:lvlJc w:val="left"/>
      <w:pPr>
        <w:ind w:left="1818" w:hanging="1110"/>
      </w:pPr>
      <w:rPr>
        <w:rFonts w:hint="default"/>
      </w:rPr>
    </w:lvl>
    <w:lvl w:ilvl="2">
      <w:start w:val="1"/>
      <w:numFmt w:val="decimal"/>
      <w:isLgl/>
      <w:lvlText w:val="%1.%2.%3."/>
      <w:lvlJc w:val="left"/>
      <w:pPr>
        <w:ind w:left="2166" w:hanging="1110"/>
      </w:pPr>
      <w:rPr>
        <w:rFonts w:hint="default"/>
      </w:rPr>
    </w:lvl>
    <w:lvl w:ilvl="3">
      <w:start w:val="1"/>
      <w:numFmt w:val="decimal"/>
      <w:isLgl/>
      <w:lvlText w:val="%1.%2.%3.%4."/>
      <w:lvlJc w:val="left"/>
      <w:pPr>
        <w:ind w:left="2514" w:hanging="1110"/>
      </w:pPr>
      <w:rPr>
        <w:rFonts w:hint="default"/>
      </w:rPr>
    </w:lvl>
    <w:lvl w:ilvl="4">
      <w:start w:val="1"/>
      <w:numFmt w:val="decimal"/>
      <w:isLgl/>
      <w:lvlText w:val="%1.%2.%3.%4.%5."/>
      <w:lvlJc w:val="left"/>
      <w:pPr>
        <w:ind w:left="2862" w:hanging="1110"/>
      </w:pPr>
      <w:rPr>
        <w:rFonts w:hint="default"/>
      </w:rPr>
    </w:lvl>
    <w:lvl w:ilvl="5">
      <w:start w:val="1"/>
      <w:numFmt w:val="decimal"/>
      <w:isLgl/>
      <w:lvlText w:val="%1.%2.%3.%4.%5.%6."/>
      <w:lvlJc w:val="left"/>
      <w:pPr>
        <w:ind w:left="3210" w:hanging="111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1">
    <w:nsid w:val="35D55D30"/>
    <w:multiLevelType w:val="hybridMultilevel"/>
    <w:tmpl w:val="464412CA"/>
    <w:lvl w:ilvl="0" w:tplc="4C361896">
      <w:start w:val="1"/>
      <w:numFmt w:val="bullet"/>
      <w:lvlText w:val=""/>
      <w:lvlJc w:val="left"/>
      <w:pPr>
        <w:ind w:left="1509" w:hanging="360"/>
      </w:pPr>
      <w:rPr>
        <w:rFonts w:ascii="Symbol" w:hAnsi="Symbol" w:hint="default"/>
      </w:rPr>
    </w:lvl>
    <w:lvl w:ilvl="1" w:tplc="04150003" w:tentative="1">
      <w:start w:val="1"/>
      <w:numFmt w:val="bullet"/>
      <w:lvlText w:val="o"/>
      <w:lvlJc w:val="left"/>
      <w:pPr>
        <w:ind w:left="2229" w:hanging="360"/>
      </w:pPr>
      <w:rPr>
        <w:rFonts w:ascii="Courier New" w:hAnsi="Courier New" w:cs="Courier New" w:hint="default"/>
      </w:rPr>
    </w:lvl>
    <w:lvl w:ilvl="2" w:tplc="04150005" w:tentative="1">
      <w:start w:val="1"/>
      <w:numFmt w:val="bullet"/>
      <w:lvlText w:val=""/>
      <w:lvlJc w:val="left"/>
      <w:pPr>
        <w:ind w:left="2949" w:hanging="360"/>
      </w:pPr>
      <w:rPr>
        <w:rFonts w:ascii="Wingdings" w:hAnsi="Wingdings" w:hint="default"/>
      </w:rPr>
    </w:lvl>
    <w:lvl w:ilvl="3" w:tplc="04150001" w:tentative="1">
      <w:start w:val="1"/>
      <w:numFmt w:val="bullet"/>
      <w:lvlText w:val=""/>
      <w:lvlJc w:val="left"/>
      <w:pPr>
        <w:ind w:left="3669" w:hanging="360"/>
      </w:pPr>
      <w:rPr>
        <w:rFonts w:ascii="Symbol" w:hAnsi="Symbol" w:hint="default"/>
      </w:rPr>
    </w:lvl>
    <w:lvl w:ilvl="4" w:tplc="04150003" w:tentative="1">
      <w:start w:val="1"/>
      <w:numFmt w:val="bullet"/>
      <w:lvlText w:val="o"/>
      <w:lvlJc w:val="left"/>
      <w:pPr>
        <w:ind w:left="4389" w:hanging="360"/>
      </w:pPr>
      <w:rPr>
        <w:rFonts w:ascii="Courier New" w:hAnsi="Courier New" w:cs="Courier New" w:hint="default"/>
      </w:rPr>
    </w:lvl>
    <w:lvl w:ilvl="5" w:tplc="04150005" w:tentative="1">
      <w:start w:val="1"/>
      <w:numFmt w:val="bullet"/>
      <w:lvlText w:val=""/>
      <w:lvlJc w:val="left"/>
      <w:pPr>
        <w:ind w:left="5109" w:hanging="360"/>
      </w:pPr>
      <w:rPr>
        <w:rFonts w:ascii="Wingdings" w:hAnsi="Wingdings" w:hint="default"/>
      </w:rPr>
    </w:lvl>
    <w:lvl w:ilvl="6" w:tplc="04150001" w:tentative="1">
      <w:start w:val="1"/>
      <w:numFmt w:val="bullet"/>
      <w:lvlText w:val=""/>
      <w:lvlJc w:val="left"/>
      <w:pPr>
        <w:ind w:left="5829" w:hanging="360"/>
      </w:pPr>
      <w:rPr>
        <w:rFonts w:ascii="Symbol" w:hAnsi="Symbol" w:hint="default"/>
      </w:rPr>
    </w:lvl>
    <w:lvl w:ilvl="7" w:tplc="04150003" w:tentative="1">
      <w:start w:val="1"/>
      <w:numFmt w:val="bullet"/>
      <w:lvlText w:val="o"/>
      <w:lvlJc w:val="left"/>
      <w:pPr>
        <w:ind w:left="6549" w:hanging="360"/>
      </w:pPr>
      <w:rPr>
        <w:rFonts w:ascii="Courier New" w:hAnsi="Courier New" w:cs="Courier New" w:hint="default"/>
      </w:rPr>
    </w:lvl>
    <w:lvl w:ilvl="8" w:tplc="04150005" w:tentative="1">
      <w:start w:val="1"/>
      <w:numFmt w:val="bullet"/>
      <w:lvlText w:val=""/>
      <w:lvlJc w:val="left"/>
      <w:pPr>
        <w:ind w:left="7269" w:hanging="360"/>
      </w:pPr>
      <w:rPr>
        <w:rFonts w:ascii="Wingdings" w:hAnsi="Wingdings" w:hint="default"/>
      </w:rPr>
    </w:lvl>
  </w:abstractNum>
  <w:abstractNum w:abstractNumId="22">
    <w:nsid w:val="36BE5E19"/>
    <w:multiLevelType w:val="hybridMultilevel"/>
    <w:tmpl w:val="C6F8C590"/>
    <w:lvl w:ilvl="0" w:tplc="95AED320">
      <w:start w:val="1"/>
      <w:numFmt w:val="decimal"/>
      <w:lvlText w:val="1.%1"/>
      <w:lvlJc w:val="left"/>
      <w:pPr>
        <w:ind w:left="1428" w:hanging="360"/>
      </w:pPr>
      <w:rPr>
        <w:rFonts w:hint="default"/>
      </w:rPr>
    </w:lvl>
    <w:lvl w:ilvl="1" w:tplc="95AED320">
      <w:start w:val="1"/>
      <w:numFmt w:val="decimal"/>
      <w:lvlText w:val="1.%2"/>
      <w:lvlJc w:val="left"/>
      <w:pPr>
        <w:ind w:left="2148" w:hanging="360"/>
      </w:pPr>
      <w:rPr>
        <w:rFonts w:hint="default"/>
      </w:rPr>
    </w:lvl>
    <w:lvl w:ilvl="2" w:tplc="970C5384">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37D82B33"/>
    <w:multiLevelType w:val="hybridMultilevel"/>
    <w:tmpl w:val="CFFEC11C"/>
    <w:lvl w:ilvl="0" w:tplc="202CA4F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3CA83856"/>
    <w:multiLevelType w:val="hybridMultilevel"/>
    <w:tmpl w:val="19AC509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701CDB"/>
    <w:multiLevelType w:val="hybridMultilevel"/>
    <w:tmpl w:val="73A06044"/>
    <w:lvl w:ilvl="0" w:tplc="4C36189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42754BF0"/>
    <w:multiLevelType w:val="multilevel"/>
    <w:tmpl w:val="70C6BCD4"/>
    <w:lvl w:ilvl="0">
      <w:start w:val="1"/>
      <w:numFmt w:val="decimal"/>
      <w:lvlText w:val="%1."/>
      <w:lvlJc w:val="left"/>
      <w:pPr>
        <w:ind w:left="1320" w:hanging="360"/>
      </w:pPr>
      <w:rPr>
        <w:b w:val="0"/>
        <w:i w:val="0"/>
      </w:rPr>
    </w:lvl>
    <w:lvl w:ilvl="1">
      <w:start w:val="2"/>
      <w:numFmt w:val="decimal"/>
      <w:isLgl/>
      <w:lvlText w:val="%1.%2."/>
      <w:lvlJc w:val="left"/>
      <w:pPr>
        <w:ind w:left="1500" w:hanging="54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27">
    <w:nsid w:val="45F579A8"/>
    <w:multiLevelType w:val="multilevel"/>
    <w:tmpl w:val="A4480DBE"/>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nsid w:val="46001E84"/>
    <w:multiLevelType w:val="multilevel"/>
    <w:tmpl w:val="83BAEF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F856145"/>
    <w:multiLevelType w:val="multilevel"/>
    <w:tmpl w:val="709CA844"/>
    <w:lvl w:ilvl="0">
      <w:start w:val="1"/>
      <w:numFmt w:val="decimal"/>
      <w:lvlText w:val="%1."/>
      <w:lvlJc w:val="left"/>
      <w:pPr>
        <w:ind w:left="360" w:hanging="360"/>
      </w:pPr>
    </w:lvl>
    <w:lvl w:ilvl="1">
      <w:start w:val="1"/>
      <w:numFmt w:val="decimal"/>
      <w:lvlText w:val="%2."/>
      <w:lvlJc w:val="left"/>
      <w:pPr>
        <w:ind w:left="792" w:hanging="432"/>
      </w:pPr>
      <w:rPr>
        <w:strike w:val="0"/>
        <w:color w:val="auto"/>
      </w:rPr>
    </w:lvl>
    <w:lvl w:ilvl="2">
      <w:start w:val="1"/>
      <w:numFmt w:val="lowerLetter"/>
      <w:lvlText w:val="%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0C739D3"/>
    <w:multiLevelType w:val="hybridMultilevel"/>
    <w:tmpl w:val="3E5CB344"/>
    <w:lvl w:ilvl="0" w:tplc="95AED320">
      <w:start w:val="1"/>
      <w:numFmt w:val="decimal"/>
      <w:lvlText w:val="1.%1"/>
      <w:lvlJc w:val="left"/>
      <w:pPr>
        <w:ind w:left="1428" w:hanging="360"/>
      </w:pPr>
      <w:rPr>
        <w:rFonts w:hint="default"/>
      </w:rPr>
    </w:lvl>
    <w:lvl w:ilvl="1" w:tplc="04150011">
      <w:start w:val="1"/>
      <w:numFmt w:val="decimal"/>
      <w:lvlText w:val="%2)"/>
      <w:lvlJc w:val="left"/>
      <w:pPr>
        <w:ind w:left="2148" w:hanging="360"/>
      </w:pPr>
      <w:rPr>
        <w:rFonts w:hint="default"/>
      </w:rPr>
    </w:lvl>
    <w:lvl w:ilvl="2" w:tplc="970C5384">
      <w:start w:val="1"/>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nsid w:val="542C66AD"/>
    <w:multiLevelType w:val="hybridMultilevel"/>
    <w:tmpl w:val="E012C8DE"/>
    <w:lvl w:ilvl="0" w:tplc="AAAAAC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56971683"/>
    <w:multiLevelType w:val="hybridMultilevel"/>
    <w:tmpl w:val="448076B8"/>
    <w:lvl w:ilvl="0" w:tplc="04150019">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nsid w:val="569971A6"/>
    <w:multiLevelType w:val="hybridMultilevel"/>
    <w:tmpl w:val="39806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69F472F"/>
    <w:multiLevelType w:val="hybridMultilevel"/>
    <w:tmpl w:val="6D3AA10E"/>
    <w:lvl w:ilvl="0" w:tplc="4830AB16">
      <w:start w:val="1"/>
      <w:numFmt w:val="lowerLetter"/>
      <w:lvlText w:val="%1."/>
      <w:lvlJc w:val="left"/>
      <w:pPr>
        <w:ind w:left="1004" w:hanging="360"/>
      </w:pPr>
      <w:rPr>
        <w:rFonts w:ascii="Times New Roman" w:eastAsia="Times New Roman" w:hAnsi="Times New Roman" w:cs="Times New Roman"/>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64E27A2A"/>
    <w:multiLevelType w:val="hybridMultilevel"/>
    <w:tmpl w:val="9D08B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60B1249"/>
    <w:multiLevelType w:val="hybridMultilevel"/>
    <w:tmpl w:val="1ED8BDCC"/>
    <w:lvl w:ilvl="0" w:tplc="DD9E819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845E52"/>
    <w:multiLevelType w:val="hybridMultilevel"/>
    <w:tmpl w:val="B05AEA3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846489"/>
    <w:multiLevelType w:val="hybridMultilevel"/>
    <w:tmpl w:val="3334AB9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B1632C"/>
    <w:multiLevelType w:val="hybridMultilevel"/>
    <w:tmpl w:val="C6D0A35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995286"/>
    <w:multiLevelType w:val="hybridMultilevel"/>
    <w:tmpl w:val="056EAD72"/>
    <w:lvl w:ilvl="0" w:tplc="0415000F">
      <w:start w:val="1"/>
      <w:numFmt w:val="decimal"/>
      <w:lvlText w:val="%1."/>
      <w:lvlJc w:val="left"/>
      <w:pPr>
        <w:ind w:left="708"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41">
    <w:nsid w:val="757F6A4B"/>
    <w:multiLevelType w:val="hybridMultilevel"/>
    <w:tmpl w:val="234EE5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7AE1604A"/>
    <w:multiLevelType w:val="hybridMultilevel"/>
    <w:tmpl w:val="A9EEA46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18"/>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1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9"/>
  </w:num>
  <w:num w:numId="18">
    <w:abstractNumId w:val="28"/>
  </w:num>
  <w:num w:numId="19">
    <w:abstractNumId w:val="32"/>
  </w:num>
  <w:num w:numId="20">
    <w:abstractNumId w:val="35"/>
  </w:num>
  <w:num w:numId="21">
    <w:abstractNumId w:val="40"/>
  </w:num>
  <w:num w:numId="22">
    <w:abstractNumId w:val="17"/>
  </w:num>
  <w:num w:numId="23">
    <w:abstractNumId w:val="34"/>
  </w:num>
  <w:num w:numId="24">
    <w:abstractNumId w:val="27"/>
  </w:num>
  <w:num w:numId="25">
    <w:abstractNumId w:val="20"/>
  </w:num>
  <w:num w:numId="26">
    <w:abstractNumId w:val="22"/>
  </w:num>
  <w:num w:numId="27">
    <w:abstractNumId w:val="36"/>
  </w:num>
  <w:num w:numId="28">
    <w:abstractNumId w:val="19"/>
  </w:num>
  <w:num w:numId="29">
    <w:abstractNumId w:val="21"/>
  </w:num>
  <w:num w:numId="30">
    <w:abstractNumId w:val="25"/>
  </w:num>
  <w:num w:numId="31">
    <w:abstractNumId w:val="24"/>
  </w:num>
  <w:num w:numId="32">
    <w:abstractNumId w:val="38"/>
  </w:num>
  <w:num w:numId="33">
    <w:abstractNumId w:val="30"/>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num>
  <w:num w:numId="40">
    <w:abstractNumId w:val="37"/>
  </w:num>
  <w:num w:numId="41">
    <w:abstractNumId w:val="33"/>
  </w:num>
  <w:num w:numId="42">
    <w:abstractNumId w:val="23"/>
  </w:num>
  <w:num w:numId="43">
    <w:abstractNumId w:val="0"/>
    <w:lvlOverride w:ilvl="0">
      <w:startOverride w:val="1"/>
    </w:lvlOverride>
  </w:num>
  <w:num w:numId="44">
    <w:abstractNumId w:val="39"/>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rsids>
    <w:rsidRoot w:val="00096236"/>
    <w:rsid w:val="0002137A"/>
    <w:rsid w:val="00064B77"/>
    <w:rsid w:val="000848B1"/>
    <w:rsid w:val="00096236"/>
    <w:rsid w:val="000B192A"/>
    <w:rsid w:val="000D0CC8"/>
    <w:rsid w:val="000F1C3D"/>
    <w:rsid w:val="00136D46"/>
    <w:rsid w:val="001371B3"/>
    <w:rsid w:val="00146AAB"/>
    <w:rsid w:val="00147B3B"/>
    <w:rsid w:val="00161CB5"/>
    <w:rsid w:val="00165BFE"/>
    <w:rsid w:val="001770C7"/>
    <w:rsid w:val="00177F3E"/>
    <w:rsid w:val="001A1162"/>
    <w:rsid w:val="001C7CAF"/>
    <w:rsid w:val="001D3F64"/>
    <w:rsid w:val="001D7EC6"/>
    <w:rsid w:val="001F678A"/>
    <w:rsid w:val="00215A96"/>
    <w:rsid w:val="00217BC1"/>
    <w:rsid w:val="002205E5"/>
    <w:rsid w:val="002230E0"/>
    <w:rsid w:val="00233160"/>
    <w:rsid w:val="002640FE"/>
    <w:rsid w:val="002F5345"/>
    <w:rsid w:val="00335D7B"/>
    <w:rsid w:val="00385A41"/>
    <w:rsid w:val="003902F2"/>
    <w:rsid w:val="003A6743"/>
    <w:rsid w:val="003B2BF6"/>
    <w:rsid w:val="0040030F"/>
    <w:rsid w:val="00455C61"/>
    <w:rsid w:val="004A5043"/>
    <w:rsid w:val="004B7AFD"/>
    <w:rsid w:val="004D4596"/>
    <w:rsid w:val="004F3BD4"/>
    <w:rsid w:val="00512637"/>
    <w:rsid w:val="005376B6"/>
    <w:rsid w:val="005414A8"/>
    <w:rsid w:val="0057240D"/>
    <w:rsid w:val="0057497F"/>
    <w:rsid w:val="005818A2"/>
    <w:rsid w:val="00585EA0"/>
    <w:rsid w:val="00587132"/>
    <w:rsid w:val="005B7568"/>
    <w:rsid w:val="005E2BED"/>
    <w:rsid w:val="005F40C7"/>
    <w:rsid w:val="00600B9D"/>
    <w:rsid w:val="006209B3"/>
    <w:rsid w:val="006370D0"/>
    <w:rsid w:val="00643C20"/>
    <w:rsid w:val="00681E8C"/>
    <w:rsid w:val="0068333F"/>
    <w:rsid w:val="006A41D8"/>
    <w:rsid w:val="006C32A0"/>
    <w:rsid w:val="006C3E8F"/>
    <w:rsid w:val="006E3047"/>
    <w:rsid w:val="006F2812"/>
    <w:rsid w:val="0070197D"/>
    <w:rsid w:val="0072195A"/>
    <w:rsid w:val="00724266"/>
    <w:rsid w:val="00733E98"/>
    <w:rsid w:val="00757F60"/>
    <w:rsid w:val="00776268"/>
    <w:rsid w:val="007816D4"/>
    <w:rsid w:val="00791224"/>
    <w:rsid w:val="007A65FA"/>
    <w:rsid w:val="007C62FB"/>
    <w:rsid w:val="0080670F"/>
    <w:rsid w:val="008156CE"/>
    <w:rsid w:val="00830459"/>
    <w:rsid w:val="00857594"/>
    <w:rsid w:val="008A719E"/>
    <w:rsid w:val="008D494E"/>
    <w:rsid w:val="008E6640"/>
    <w:rsid w:val="00925ED9"/>
    <w:rsid w:val="009556DE"/>
    <w:rsid w:val="009715C2"/>
    <w:rsid w:val="009E13F4"/>
    <w:rsid w:val="009E4776"/>
    <w:rsid w:val="00A10F6B"/>
    <w:rsid w:val="00A12943"/>
    <w:rsid w:val="00A34D1C"/>
    <w:rsid w:val="00A751DD"/>
    <w:rsid w:val="00A878E9"/>
    <w:rsid w:val="00AB444C"/>
    <w:rsid w:val="00AD457B"/>
    <w:rsid w:val="00B11A7F"/>
    <w:rsid w:val="00B469DA"/>
    <w:rsid w:val="00B666A6"/>
    <w:rsid w:val="00B6782E"/>
    <w:rsid w:val="00B72CB9"/>
    <w:rsid w:val="00B86923"/>
    <w:rsid w:val="00B8794B"/>
    <w:rsid w:val="00B96D84"/>
    <w:rsid w:val="00B975E2"/>
    <w:rsid w:val="00BA55EC"/>
    <w:rsid w:val="00BA5A81"/>
    <w:rsid w:val="00BB2F69"/>
    <w:rsid w:val="00BC7D9A"/>
    <w:rsid w:val="00BD32EB"/>
    <w:rsid w:val="00C01235"/>
    <w:rsid w:val="00C442C7"/>
    <w:rsid w:val="00C6662E"/>
    <w:rsid w:val="00C71299"/>
    <w:rsid w:val="00D03A19"/>
    <w:rsid w:val="00D03A7B"/>
    <w:rsid w:val="00D20868"/>
    <w:rsid w:val="00D21F45"/>
    <w:rsid w:val="00D26891"/>
    <w:rsid w:val="00D43624"/>
    <w:rsid w:val="00D51F58"/>
    <w:rsid w:val="00D53E2C"/>
    <w:rsid w:val="00D56788"/>
    <w:rsid w:val="00D65B49"/>
    <w:rsid w:val="00D71349"/>
    <w:rsid w:val="00D73172"/>
    <w:rsid w:val="00DA1616"/>
    <w:rsid w:val="00DA28D6"/>
    <w:rsid w:val="00DC3B3B"/>
    <w:rsid w:val="00DE55EC"/>
    <w:rsid w:val="00DE5BE9"/>
    <w:rsid w:val="00E30E7B"/>
    <w:rsid w:val="00E33D58"/>
    <w:rsid w:val="00E35F92"/>
    <w:rsid w:val="00E3749D"/>
    <w:rsid w:val="00E46A83"/>
    <w:rsid w:val="00E94CF2"/>
    <w:rsid w:val="00E94FE8"/>
    <w:rsid w:val="00EA491F"/>
    <w:rsid w:val="00F117B5"/>
    <w:rsid w:val="00F66344"/>
    <w:rsid w:val="00F67C35"/>
    <w:rsid w:val="00FA536F"/>
    <w:rsid w:val="00FC75DF"/>
    <w:rsid w:val="00FD3AE5"/>
    <w:rsid w:val="00FE10A7"/>
    <w:rsid w:val="00FE3B17"/>
    <w:rsid w:val="00FF72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6236"/>
    <w:pPr>
      <w:spacing w:after="200" w:line="276" w:lineRule="auto"/>
    </w:pPr>
    <w:rPr>
      <w:rFonts w:ascii="Times New Roman" w:hAnsi="Times New Roman"/>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096236"/>
    <w:pPr>
      <w:spacing w:after="0" w:line="240" w:lineRule="auto"/>
    </w:pPr>
    <w:rPr>
      <w:rFonts w:eastAsia="Times New Roman"/>
      <w:szCs w:val="20"/>
      <w:lang w:eastAsia="pl-PL"/>
    </w:rPr>
  </w:style>
  <w:style w:type="character" w:customStyle="1" w:styleId="TekstpodstawowyZnak">
    <w:name w:val="Tekst podstawowy Znak"/>
    <w:basedOn w:val="Domylnaczcionkaakapitu"/>
    <w:link w:val="Tekstpodstawowy"/>
    <w:rsid w:val="00096236"/>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096236"/>
    <w:pPr>
      <w:ind w:left="720"/>
      <w:contextualSpacing/>
    </w:pPr>
  </w:style>
  <w:style w:type="paragraph" w:customStyle="1" w:styleId="Standardowy0">
    <w:name w:val="Sta     ndardowy"/>
    <w:basedOn w:val="Normalny"/>
    <w:rsid w:val="00096236"/>
    <w:pPr>
      <w:autoSpaceDE w:val="0"/>
      <w:autoSpaceDN w:val="0"/>
      <w:adjustRightInd w:val="0"/>
      <w:spacing w:after="0" w:line="240" w:lineRule="auto"/>
    </w:pPr>
    <w:rPr>
      <w:rFonts w:eastAsia="Times New Roman"/>
      <w:b/>
      <w:bCs/>
      <w:sz w:val="32"/>
      <w:szCs w:val="32"/>
      <w:lang w:eastAsia="pl-PL"/>
    </w:rPr>
  </w:style>
  <w:style w:type="paragraph" w:customStyle="1" w:styleId="WW-Tekstpodstawowywcity2">
    <w:name w:val="WW-Tekst podstawowy wci?ty 2"/>
    <w:basedOn w:val="Normalny"/>
    <w:rsid w:val="00096236"/>
    <w:pPr>
      <w:autoSpaceDE w:val="0"/>
      <w:autoSpaceDN w:val="0"/>
      <w:adjustRightInd w:val="0"/>
      <w:spacing w:after="0" w:line="240" w:lineRule="auto"/>
      <w:ind w:left="360" w:firstLine="1"/>
    </w:pPr>
    <w:rPr>
      <w:rFonts w:eastAsia="Times New Roman"/>
      <w:sz w:val="20"/>
      <w:lang w:eastAsia="pl-PL"/>
    </w:rPr>
  </w:style>
  <w:style w:type="paragraph" w:customStyle="1" w:styleId="WW-Tekstpodstawowywciy2">
    <w:name w:val="WW-Tekst podstawowy wci黎y 2"/>
    <w:basedOn w:val="Normalny"/>
    <w:uiPriority w:val="99"/>
    <w:rsid w:val="00096236"/>
    <w:pPr>
      <w:widowControl w:val="0"/>
      <w:spacing w:after="0" w:line="240" w:lineRule="auto"/>
      <w:ind w:left="426" w:hanging="426"/>
      <w:jc w:val="both"/>
    </w:pPr>
    <w:rPr>
      <w:rFonts w:eastAsia="Times New Roman" w:cs="Calibri"/>
      <w:lang w:eastAsia="ar-SA"/>
    </w:rPr>
  </w:style>
  <w:style w:type="paragraph" w:customStyle="1" w:styleId="tekstost">
    <w:name w:val="tekst ost"/>
    <w:basedOn w:val="Normalny"/>
    <w:uiPriority w:val="99"/>
    <w:rsid w:val="00096236"/>
    <w:pPr>
      <w:widowControl w:val="0"/>
      <w:suppressAutoHyphens/>
      <w:spacing w:after="0" w:line="240" w:lineRule="auto"/>
    </w:pPr>
    <w:rPr>
      <w:rFonts w:eastAsia="Lucida Sans Unicode" w:cs="Calibri"/>
      <w:color w:val="000000"/>
      <w:sz w:val="20"/>
      <w:szCs w:val="20"/>
      <w:lang w:eastAsia="ar-SA"/>
    </w:rPr>
  </w:style>
  <w:style w:type="paragraph" w:customStyle="1" w:styleId="WW-Tekstpodstawowywcity20">
    <w:name w:val="WW-Tekst podstawowy wcięty 2"/>
    <w:basedOn w:val="Normalny"/>
    <w:rsid w:val="00096236"/>
    <w:pPr>
      <w:suppressAutoHyphens/>
      <w:spacing w:after="0" w:line="240" w:lineRule="auto"/>
      <w:ind w:left="426" w:hanging="426"/>
      <w:jc w:val="both"/>
    </w:pPr>
    <w:rPr>
      <w:rFonts w:eastAsia="Times New Roman"/>
      <w:lang w:eastAsia="ar-SA"/>
    </w:rPr>
  </w:style>
  <w:style w:type="paragraph" w:customStyle="1" w:styleId="Tekstpodstawowy21">
    <w:name w:val="Tekst podstawowy 21"/>
    <w:basedOn w:val="Normalny"/>
    <w:rsid w:val="00096236"/>
    <w:pPr>
      <w:suppressAutoHyphens/>
      <w:spacing w:after="0" w:line="240" w:lineRule="auto"/>
      <w:ind w:left="357"/>
      <w:jc w:val="both"/>
    </w:pPr>
    <w:rPr>
      <w:rFonts w:eastAsia="Times New Roman"/>
      <w:szCs w:val="20"/>
      <w:lang w:eastAsia="ar-SA"/>
    </w:rPr>
  </w:style>
  <w:style w:type="paragraph" w:styleId="Stopka">
    <w:name w:val="footer"/>
    <w:basedOn w:val="Normalny"/>
    <w:link w:val="StopkaZnak"/>
    <w:uiPriority w:val="99"/>
    <w:unhideWhenUsed/>
    <w:rsid w:val="00096236"/>
    <w:pPr>
      <w:tabs>
        <w:tab w:val="center" w:pos="4536"/>
        <w:tab w:val="right" w:pos="9072"/>
      </w:tabs>
    </w:pPr>
  </w:style>
  <w:style w:type="character" w:customStyle="1" w:styleId="StopkaZnak">
    <w:name w:val="Stopka Znak"/>
    <w:basedOn w:val="Domylnaczcionkaakapitu"/>
    <w:link w:val="Stopka"/>
    <w:uiPriority w:val="99"/>
    <w:rsid w:val="00096236"/>
    <w:rPr>
      <w:rFonts w:ascii="Times New Roman" w:eastAsia="Calibri" w:hAnsi="Times New Roman" w:cs="Times New Roman"/>
      <w:sz w:val="24"/>
      <w:szCs w:val="24"/>
    </w:rPr>
  </w:style>
  <w:style w:type="paragraph" w:customStyle="1" w:styleId="Tekstpodstawowywcity31">
    <w:name w:val="Tekst podstawowy wcięty 31"/>
    <w:basedOn w:val="Normalny"/>
    <w:rsid w:val="00B666A6"/>
    <w:pPr>
      <w:tabs>
        <w:tab w:val="left" w:pos="17725"/>
      </w:tabs>
      <w:suppressAutoHyphens/>
      <w:spacing w:after="0" w:line="240" w:lineRule="auto"/>
      <w:ind w:left="709" w:hanging="709"/>
      <w:jc w:val="both"/>
    </w:pPr>
    <w:rPr>
      <w:rFonts w:ascii="Verdana" w:eastAsia="Times New Roman" w:hAnsi="Verdana"/>
      <w:b/>
      <w:sz w:val="22"/>
      <w:szCs w:val="20"/>
      <w:lang w:eastAsia="ar-SA"/>
    </w:rPr>
  </w:style>
  <w:style w:type="paragraph" w:styleId="Bezodstpw">
    <w:name w:val="No Spacing"/>
    <w:uiPriority w:val="1"/>
    <w:qFormat/>
    <w:rsid w:val="00E46A83"/>
    <w:pPr>
      <w:suppressAutoHyphens/>
    </w:pPr>
    <w:rPr>
      <w:rFonts w:ascii="Times New Roman" w:eastAsia="Times New Roman" w:hAnsi="Times New Roman"/>
      <w:sz w:val="24"/>
      <w:szCs w:val="24"/>
      <w:lang w:eastAsia="ar-SA"/>
    </w:rPr>
  </w:style>
  <w:style w:type="paragraph" w:customStyle="1" w:styleId="Default">
    <w:name w:val="Default"/>
    <w:uiPriority w:val="99"/>
    <w:rsid w:val="00E46A83"/>
    <w:pPr>
      <w:autoSpaceDE w:val="0"/>
      <w:autoSpaceDN w:val="0"/>
      <w:adjustRightInd w:val="0"/>
    </w:pPr>
    <w:rPr>
      <w:rFonts w:ascii="Times New Roman" w:eastAsia="Times New Roman" w:hAnsi="Times New Roman"/>
      <w:color w:val="000000"/>
      <w:sz w:val="24"/>
      <w:szCs w:val="24"/>
    </w:rPr>
  </w:style>
  <w:style w:type="paragraph" w:styleId="Nagwek">
    <w:name w:val="header"/>
    <w:basedOn w:val="Normalny"/>
    <w:link w:val="NagwekZnak"/>
    <w:uiPriority w:val="99"/>
    <w:semiHidden/>
    <w:unhideWhenUsed/>
    <w:rsid w:val="005F40C7"/>
    <w:pPr>
      <w:tabs>
        <w:tab w:val="center" w:pos="4536"/>
        <w:tab w:val="right" w:pos="9072"/>
      </w:tabs>
    </w:pPr>
  </w:style>
  <w:style w:type="character" w:customStyle="1" w:styleId="NagwekZnak">
    <w:name w:val="Nagłówek Znak"/>
    <w:basedOn w:val="Domylnaczcionkaakapitu"/>
    <w:link w:val="Nagwek"/>
    <w:uiPriority w:val="99"/>
    <w:semiHidden/>
    <w:rsid w:val="005F40C7"/>
    <w:rPr>
      <w:rFonts w:ascii="Times New Roman" w:hAnsi="Times New Roman"/>
      <w:sz w:val="24"/>
      <w:szCs w:val="24"/>
      <w:lang w:eastAsia="en-US"/>
    </w:rPr>
  </w:style>
  <w:style w:type="paragraph" w:styleId="Tekstpodstawowywcity2">
    <w:name w:val="Body Text Indent 2"/>
    <w:basedOn w:val="Normalny"/>
    <w:link w:val="Tekstpodstawowywcity2Znak"/>
    <w:uiPriority w:val="99"/>
    <w:semiHidden/>
    <w:unhideWhenUsed/>
    <w:rsid w:val="00585EA0"/>
    <w:pPr>
      <w:spacing w:after="120" w:line="480" w:lineRule="auto"/>
      <w:ind w:left="283"/>
    </w:pPr>
    <w:rPr>
      <w:rFonts w:ascii="Calibri" w:eastAsia="Times New Roman" w:hAnsi="Calibri"/>
      <w:sz w:val="22"/>
      <w:szCs w:val="22"/>
      <w:lang w:eastAsia="pl-PL"/>
    </w:rPr>
  </w:style>
  <w:style w:type="character" w:customStyle="1" w:styleId="Tekstpodstawowywcity2Znak">
    <w:name w:val="Tekst podstawowy wcięty 2 Znak"/>
    <w:basedOn w:val="Domylnaczcionkaakapitu"/>
    <w:link w:val="Tekstpodstawowywcity2"/>
    <w:uiPriority w:val="99"/>
    <w:semiHidden/>
    <w:rsid w:val="00585EA0"/>
    <w:rPr>
      <w:rFonts w:eastAsia="Times New Roman"/>
      <w:sz w:val="22"/>
      <w:szCs w:val="22"/>
    </w:rPr>
  </w:style>
  <w:style w:type="paragraph" w:customStyle="1" w:styleId="Standard">
    <w:name w:val="Standard"/>
    <w:rsid w:val="001F678A"/>
    <w:pPr>
      <w:widowControl w:val="0"/>
      <w:suppressAutoHyphens/>
      <w:autoSpaceDE w:val="0"/>
    </w:pPr>
    <w:rPr>
      <w:rFonts w:ascii="Times New Roman" w:eastAsia="Arial" w:hAnsi="Times New Roman"/>
      <w:sz w:val="24"/>
      <w:szCs w:val="24"/>
      <w:lang w:eastAsia="ar-SA"/>
    </w:rPr>
  </w:style>
  <w:style w:type="paragraph" w:customStyle="1" w:styleId="WW-Zwykytekst">
    <w:name w:val="WW-Zwyk?y tekst"/>
    <w:basedOn w:val="Standard"/>
    <w:uiPriority w:val="99"/>
    <w:semiHidden/>
    <w:rsid w:val="001F678A"/>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5A971-6BB7-4B68-A538-435552975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4782</Words>
  <Characters>28693</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mpajak</cp:lastModifiedBy>
  <cp:revision>26</cp:revision>
  <cp:lastPrinted>2021-09-27T09:52:00Z</cp:lastPrinted>
  <dcterms:created xsi:type="dcterms:W3CDTF">2021-09-20T10:19:00Z</dcterms:created>
  <dcterms:modified xsi:type="dcterms:W3CDTF">2021-10-14T09:26:00Z</dcterms:modified>
</cp:coreProperties>
</file>