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9B" w:rsidRPr="00561C58" w:rsidRDefault="00DC6645" w:rsidP="00410596">
      <w:pPr>
        <w:pStyle w:val="Standard"/>
        <w:spacing w:line="276" w:lineRule="auto"/>
        <w:ind w:left="360"/>
        <w:jc w:val="right"/>
        <w:rPr>
          <w:rFonts w:asciiTheme="minorHAnsi" w:hAnsiTheme="minorHAnsi" w:cstheme="minorHAnsi"/>
          <w:sz w:val="22"/>
          <w:szCs w:val="22"/>
        </w:rPr>
      </w:pPr>
      <w:r>
        <w:rPr>
          <w:rFonts w:asciiTheme="minorHAnsi" w:hAnsiTheme="minorHAnsi" w:cstheme="minorHAnsi"/>
          <w:sz w:val="22"/>
          <w:szCs w:val="22"/>
        </w:rPr>
        <w:t>Proj</w:t>
      </w:r>
      <w:r w:rsidR="00381C3B" w:rsidRPr="00561C58">
        <w:rPr>
          <w:rFonts w:asciiTheme="minorHAnsi" w:hAnsiTheme="minorHAnsi" w:cstheme="minorHAnsi"/>
          <w:sz w:val="22"/>
          <w:szCs w:val="22"/>
        </w:rPr>
        <w:t xml:space="preserve">. </w:t>
      </w:r>
      <w:proofErr w:type="spellStart"/>
      <w:r w:rsidR="00381C3B" w:rsidRPr="00561C58">
        <w:rPr>
          <w:rFonts w:asciiTheme="minorHAnsi" w:hAnsiTheme="minorHAnsi" w:cstheme="minorHAnsi"/>
          <w:sz w:val="22"/>
          <w:szCs w:val="22"/>
        </w:rPr>
        <w:t>post.</w:t>
      </w:r>
      <w:r w:rsidR="00D7699B" w:rsidRPr="00561C58">
        <w:rPr>
          <w:rFonts w:asciiTheme="minorHAnsi" w:hAnsiTheme="minorHAnsi" w:cstheme="minorHAnsi"/>
          <w:sz w:val="22"/>
          <w:szCs w:val="22"/>
        </w:rPr>
        <w:t>umowy</w:t>
      </w:r>
      <w:proofErr w:type="spellEnd"/>
    </w:p>
    <w:p w:rsidR="00D7699B" w:rsidRPr="00561C58" w:rsidRDefault="00D7699B" w:rsidP="00410596">
      <w:pPr>
        <w:pStyle w:val="Standard"/>
        <w:spacing w:line="276" w:lineRule="auto"/>
        <w:ind w:left="360"/>
        <w:jc w:val="center"/>
        <w:rPr>
          <w:rFonts w:asciiTheme="minorHAnsi" w:hAnsiTheme="minorHAnsi" w:cstheme="minorHAnsi"/>
          <w:w w:val="200"/>
          <w:sz w:val="22"/>
          <w:szCs w:val="22"/>
        </w:rPr>
      </w:pPr>
      <w:r w:rsidRPr="00561C58">
        <w:rPr>
          <w:rFonts w:asciiTheme="minorHAnsi" w:hAnsiTheme="minorHAnsi" w:cstheme="minorHAnsi"/>
          <w:w w:val="200"/>
          <w:sz w:val="22"/>
          <w:szCs w:val="22"/>
        </w:rPr>
        <w:t>UMOWA NR ........./202</w:t>
      </w:r>
      <w:r w:rsidR="00051C4C" w:rsidRPr="00561C58">
        <w:rPr>
          <w:rFonts w:asciiTheme="minorHAnsi" w:hAnsiTheme="minorHAnsi" w:cstheme="minorHAnsi"/>
          <w:w w:val="200"/>
          <w:sz w:val="22"/>
          <w:szCs w:val="22"/>
        </w:rPr>
        <w:t>1</w:t>
      </w:r>
    </w:p>
    <w:p w:rsidR="00B410C2" w:rsidRPr="00561C58" w:rsidRDefault="00B410C2" w:rsidP="00410596">
      <w:pPr>
        <w:spacing w:after="0"/>
        <w:jc w:val="both"/>
        <w:rPr>
          <w:rFonts w:asciiTheme="minorHAnsi" w:hAnsiTheme="minorHAnsi" w:cstheme="minorHAnsi"/>
        </w:rPr>
      </w:pP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 xml:space="preserve">Zawarta w dniu …………  w Skarżysku – Kamiennej, pomiędzy: </w:t>
      </w: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b/>
        </w:rPr>
        <w:t>Gminą Skarżysko – Kamienna</w:t>
      </w:r>
      <w:r w:rsidRPr="00561C58">
        <w:rPr>
          <w:rFonts w:asciiTheme="minorHAnsi" w:hAnsiTheme="minorHAnsi" w:cstheme="minorHAnsi"/>
        </w:rPr>
        <w:t xml:space="preserve"> z siedzibą: 26-110 Skarżysko – Kamienna, ul. Sikorskiego18</w:t>
      </w: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NIP  663-00-08-207  REGON 291009870 zwaną dalej Zamawiającym, reprezentowaną przez:</w:t>
      </w:r>
    </w:p>
    <w:p w:rsidR="00D7699B" w:rsidRPr="00561C58" w:rsidRDefault="00D7699B" w:rsidP="00410596">
      <w:pPr>
        <w:spacing w:after="0"/>
        <w:jc w:val="both"/>
        <w:rPr>
          <w:rFonts w:asciiTheme="minorHAnsi" w:hAnsiTheme="minorHAnsi" w:cstheme="minorHAnsi"/>
          <w:b/>
        </w:rPr>
      </w:pPr>
      <w:r w:rsidRPr="00561C58">
        <w:rPr>
          <w:rFonts w:asciiTheme="minorHAnsi" w:hAnsiTheme="minorHAnsi" w:cstheme="minorHAnsi"/>
          <w:b/>
        </w:rPr>
        <w:t xml:space="preserve">Prezydenta Miasta - Konrada </w:t>
      </w:r>
      <w:proofErr w:type="spellStart"/>
      <w:r w:rsidRPr="00561C58">
        <w:rPr>
          <w:rFonts w:asciiTheme="minorHAnsi" w:hAnsiTheme="minorHAnsi" w:cstheme="minorHAnsi"/>
          <w:b/>
        </w:rPr>
        <w:t>Kröniga</w:t>
      </w:r>
      <w:proofErr w:type="spellEnd"/>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 xml:space="preserve">a </w:t>
      </w: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przedsiębiorstwem:..........................</w:t>
      </w:r>
    </w:p>
    <w:p w:rsidR="00D7699B" w:rsidRPr="00561C58" w:rsidRDefault="00D7699B" w:rsidP="00410596">
      <w:pPr>
        <w:spacing w:after="0"/>
        <w:jc w:val="both"/>
        <w:rPr>
          <w:rFonts w:asciiTheme="minorHAnsi" w:hAnsiTheme="minorHAnsi" w:cstheme="minorHAnsi"/>
          <w:b/>
        </w:rPr>
      </w:pPr>
      <w:r w:rsidRPr="00561C58">
        <w:rPr>
          <w:rFonts w:asciiTheme="minorHAnsi" w:hAnsiTheme="minorHAnsi" w:cstheme="minorHAnsi"/>
        </w:rPr>
        <w:t xml:space="preserve"> NIP     .............................                      REGON ................................</w:t>
      </w: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 xml:space="preserve">zwaną dalej Wykonawcą reprezentowaną przez:  </w:t>
      </w:r>
    </w:p>
    <w:p w:rsidR="00D7699B" w:rsidRPr="00561C58" w:rsidRDefault="00D7699B" w:rsidP="00410596">
      <w:pPr>
        <w:pStyle w:val="WW-Tekstpodstawowywcity2"/>
        <w:spacing w:line="276" w:lineRule="auto"/>
        <w:ind w:left="0"/>
        <w:rPr>
          <w:rFonts w:asciiTheme="minorHAnsi" w:hAnsiTheme="minorHAnsi" w:cstheme="minorHAnsi"/>
          <w:sz w:val="22"/>
          <w:szCs w:val="22"/>
        </w:rPr>
      </w:pPr>
      <w:r w:rsidRPr="00561C58">
        <w:rPr>
          <w:rFonts w:asciiTheme="minorHAnsi" w:hAnsiTheme="minorHAnsi" w:cstheme="minorHAnsi"/>
          <w:sz w:val="22"/>
          <w:szCs w:val="22"/>
        </w:rPr>
        <w:t>1. .....................................................................................</w:t>
      </w:r>
    </w:p>
    <w:p w:rsidR="00D7699B" w:rsidRPr="00561C58" w:rsidRDefault="00D7699B" w:rsidP="00410596">
      <w:pPr>
        <w:pStyle w:val="WW-Tekstpodstawowywcity2"/>
        <w:spacing w:line="276" w:lineRule="auto"/>
        <w:ind w:left="0" w:firstLine="0"/>
        <w:rPr>
          <w:rFonts w:asciiTheme="minorHAnsi" w:hAnsiTheme="minorHAnsi" w:cstheme="minorHAnsi"/>
          <w:sz w:val="22"/>
          <w:szCs w:val="22"/>
        </w:rPr>
      </w:pPr>
      <w:r w:rsidRPr="00561C58">
        <w:rPr>
          <w:rFonts w:asciiTheme="minorHAnsi" w:hAnsiTheme="minorHAnsi" w:cstheme="minorHAnsi"/>
          <w:sz w:val="22"/>
          <w:szCs w:val="22"/>
        </w:rPr>
        <w:t xml:space="preserve">2. ....................................................................................                                                           </w:t>
      </w:r>
    </w:p>
    <w:p w:rsidR="00D7699B" w:rsidRPr="00561C58" w:rsidRDefault="00D7699B" w:rsidP="00410596">
      <w:pPr>
        <w:pStyle w:val="WW-Tekstpodstawowywcity2"/>
        <w:spacing w:line="276" w:lineRule="auto"/>
        <w:ind w:left="0" w:firstLine="0"/>
        <w:jc w:val="both"/>
        <w:rPr>
          <w:rFonts w:asciiTheme="minorHAnsi" w:hAnsiTheme="minorHAnsi" w:cstheme="minorHAnsi"/>
          <w:sz w:val="22"/>
          <w:szCs w:val="22"/>
        </w:rPr>
      </w:pPr>
      <w:r w:rsidRPr="00561C58">
        <w:rPr>
          <w:rFonts w:asciiTheme="minorHAnsi" w:hAnsiTheme="minorHAnsi" w:cstheme="minorHAnsi"/>
          <w:sz w:val="22"/>
          <w:szCs w:val="22"/>
        </w:rPr>
        <w:t xml:space="preserve">Strony zawierają umowę po przeprowadzeniu postępowania w trybie </w:t>
      </w:r>
      <w:r w:rsidR="004F4CCF">
        <w:rPr>
          <w:rFonts w:asciiTheme="minorHAnsi" w:hAnsiTheme="minorHAnsi" w:cstheme="minorHAnsi"/>
          <w:sz w:val="22"/>
          <w:szCs w:val="22"/>
        </w:rPr>
        <w:t xml:space="preserve">podstawowym bez przeprowadzenia negocjacji </w:t>
      </w:r>
      <w:r w:rsidRPr="00561C58">
        <w:rPr>
          <w:rFonts w:asciiTheme="minorHAnsi" w:hAnsiTheme="minorHAnsi" w:cstheme="minorHAnsi"/>
          <w:sz w:val="22"/>
          <w:szCs w:val="22"/>
        </w:rPr>
        <w:t xml:space="preserve"> zgodnie z </w:t>
      </w:r>
      <w:r w:rsidR="00051C4C" w:rsidRPr="00561C58">
        <w:rPr>
          <w:rFonts w:asciiTheme="minorHAnsi" w:hAnsiTheme="minorHAnsi" w:cstheme="minorHAnsi"/>
          <w:sz w:val="22"/>
          <w:szCs w:val="22"/>
        </w:rPr>
        <w:t>ustawą</w:t>
      </w:r>
      <w:r w:rsidRPr="00561C58">
        <w:rPr>
          <w:rFonts w:asciiTheme="minorHAnsi" w:hAnsiTheme="minorHAnsi" w:cstheme="minorHAnsi"/>
          <w:sz w:val="22"/>
          <w:szCs w:val="22"/>
        </w:rPr>
        <w:t xml:space="preserve"> Prawo zam</w:t>
      </w:r>
      <w:r w:rsidR="00057593" w:rsidRPr="00561C58">
        <w:rPr>
          <w:rFonts w:asciiTheme="minorHAnsi" w:hAnsiTheme="minorHAnsi" w:cstheme="minorHAnsi"/>
          <w:sz w:val="22"/>
          <w:szCs w:val="22"/>
        </w:rPr>
        <w:t>ówień publicznych (</w:t>
      </w:r>
      <w:proofErr w:type="spellStart"/>
      <w:r w:rsidR="00057593" w:rsidRPr="00561C58">
        <w:rPr>
          <w:rFonts w:asciiTheme="minorHAnsi" w:hAnsiTheme="minorHAnsi" w:cstheme="minorHAnsi"/>
          <w:sz w:val="22"/>
          <w:szCs w:val="22"/>
        </w:rPr>
        <w:t>t.j</w:t>
      </w:r>
      <w:proofErr w:type="spellEnd"/>
      <w:r w:rsidR="00057593" w:rsidRPr="00561C58">
        <w:rPr>
          <w:rFonts w:asciiTheme="minorHAnsi" w:hAnsiTheme="minorHAnsi" w:cstheme="minorHAnsi"/>
          <w:sz w:val="22"/>
          <w:szCs w:val="22"/>
        </w:rPr>
        <w:t>. Dz. U.</w:t>
      </w:r>
      <w:r w:rsidR="004F4CCF">
        <w:rPr>
          <w:rFonts w:asciiTheme="minorHAnsi" w:hAnsiTheme="minorHAnsi" w:cstheme="minorHAnsi"/>
          <w:sz w:val="22"/>
          <w:szCs w:val="22"/>
        </w:rPr>
        <w:t xml:space="preserve"> 2021 poz. 1129</w:t>
      </w:r>
      <w:bookmarkStart w:id="0" w:name="_GoBack"/>
      <w:bookmarkEnd w:id="0"/>
      <w:r w:rsidRPr="00561C58">
        <w:rPr>
          <w:rFonts w:asciiTheme="minorHAnsi" w:hAnsiTheme="minorHAnsi" w:cstheme="minorHAnsi"/>
          <w:sz w:val="22"/>
          <w:szCs w:val="22"/>
        </w:rPr>
        <w:t xml:space="preserve"> ze zm.) o następującej treści:</w:t>
      </w:r>
    </w:p>
    <w:p w:rsidR="00AF2A77" w:rsidRPr="00561C58" w:rsidRDefault="00AF2A77" w:rsidP="00410596">
      <w:pPr>
        <w:pStyle w:val="WW-Tekstpodstawowywcity2"/>
        <w:spacing w:line="276" w:lineRule="auto"/>
        <w:ind w:left="0" w:firstLine="0"/>
        <w:jc w:val="both"/>
        <w:rPr>
          <w:rFonts w:asciiTheme="minorHAnsi" w:hAnsiTheme="minorHAnsi" w:cstheme="minorHAnsi"/>
          <w:sz w:val="22"/>
          <w:szCs w:val="22"/>
          <w:highlight w:val="yellow"/>
        </w:rPr>
      </w:pPr>
    </w:p>
    <w:p w:rsidR="00AF2A77" w:rsidRPr="00561C58" w:rsidRDefault="00AF2A77" w:rsidP="00410596">
      <w:pPr>
        <w:spacing w:after="0"/>
        <w:jc w:val="center"/>
        <w:rPr>
          <w:rFonts w:asciiTheme="minorHAnsi" w:hAnsiTheme="minorHAnsi" w:cstheme="minorHAnsi"/>
        </w:rPr>
      </w:pPr>
      <w:r w:rsidRPr="00561C58">
        <w:rPr>
          <w:rFonts w:asciiTheme="minorHAnsi" w:hAnsiTheme="minorHAnsi" w:cstheme="minorHAnsi"/>
          <w:b/>
        </w:rPr>
        <w:t>§ 1.</w:t>
      </w:r>
    </w:p>
    <w:p w:rsidR="00057593" w:rsidRPr="00561C58" w:rsidRDefault="00AF2A77" w:rsidP="000C3190">
      <w:pPr>
        <w:pStyle w:val="Akapitzlist"/>
        <w:numPr>
          <w:ilvl w:val="0"/>
          <w:numId w:val="12"/>
        </w:numPr>
        <w:spacing w:after="0"/>
        <w:ind w:left="426"/>
        <w:jc w:val="both"/>
        <w:rPr>
          <w:rFonts w:asciiTheme="minorHAnsi" w:hAnsiTheme="minorHAnsi" w:cstheme="minorHAnsi"/>
        </w:rPr>
      </w:pPr>
      <w:r w:rsidRPr="00561C58">
        <w:rPr>
          <w:rFonts w:asciiTheme="minorHAnsi" w:hAnsiTheme="minorHAnsi" w:cstheme="minorHAnsi"/>
        </w:rPr>
        <w:t xml:space="preserve">Zamawiający zleca, a Wykonawca przyjmuje do wykonania  realizację </w:t>
      </w:r>
      <w:r w:rsidR="00057593" w:rsidRPr="00561C58">
        <w:rPr>
          <w:rFonts w:asciiTheme="minorHAnsi" w:hAnsiTheme="minorHAnsi" w:cstheme="minorHAnsi"/>
        </w:rPr>
        <w:t xml:space="preserve">prac polegających na wykonaniu zadania </w:t>
      </w:r>
      <w:r w:rsidRPr="00561C58">
        <w:rPr>
          <w:rFonts w:asciiTheme="minorHAnsi" w:hAnsiTheme="minorHAnsi" w:cstheme="minorHAnsi"/>
        </w:rPr>
        <w:t xml:space="preserve">pn.: </w:t>
      </w:r>
      <w:r w:rsidRPr="00561C58">
        <w:rPr>
          <w:rFonts w:asciiTheme="minorHAnsi" w:hAnsiTheme="minorHAnsi" w:cstheme="minorHAnsi"/>
          <w:b/>
          <w:i/>
        </w:rPr>
        <w:t>„</w:t>
      </w:r>
      <w:r w:rsidR="00057593" w:rsidRPr="00561C58">
        <w:rPr>
          <w:rFonts w:asciiTheme="minorHAnsi" w:hAnsiTheme="minorHAnsi" w:cstheme="minorHAnsi"/>
          <w:b/>
          <w:i/>
          <w:spacing w:val="-4"/>
        </w:rPr>
        <w:t xml:space="preserve">Budowa ronda i drogi w kierunku ul. Krakowskiej </w:t>
      </w:r>
      <w:r w:rsidR="0086067D">
        <w:rPr>
          <w:rFonts w:asciiTheme="minorHAnsi" w:hAnsiTheme="minorHAnsi" w:cstheme="minorHAnsi"/>
          <w:b/>
          <w:i/>
          <w:spacing w:val="-4"/>
        </w:rPr>
        <w:t xml:space="preserve">                                                         </w:t>
      </w:r>
      <w:r w:rsidR="00057593" w:rsidRPr="00561C58">
        <w:rPr>
          <w:rFonts w:asciiTheme="minorHAnsi" w:hAnsiTheme="minorHAnsi" w:cstheme="minorHAnsi"/>
          <w:b/>
          <w:i/>
          <w:spacing w:val="-4"/>
        </w:rPr>
        <w:t xml:space="preserve">w </w:t>
      </w:r>
      <w:proofErr w:type="spellStart"/>
      <w:r w:rsidR="00057593" w:rsidRPr="00561C58">
        <w:rPr>
          <w:rFonts w:asciiTheme="minorHAnsi" w:hAnsiTheme="minorHAnsi" w:cstheme="minorHAnsi"/>
          <w:b/>
          <w:i/>
          <w:spacing w:val="-4"/>
        </w:rPr>
        <w:t>Skarżysku-Kamiennej</w:t>
      </w:r>
      <w:proofErr w:type="spellEnd"/>
      <w:r w:rsidR="00057593" w:rsidRPr="00561C58">
        <w:rPr>
          <w:rFonts w:asciiTheme="minorHAnsi" w:hAnsiTheme="minorHAnsi" w:cstheme="minorHAnsi"/>
          <w:b/>
          <w:i/>
          <w:spacing w:val="-4"/>
        </w:rPr>
        <w:t xml:space="preserve">” </w:t>
      </w:r>
      <w:r w:rsidR="00057593" w:rsidRPr="00561C58">
        <w:rPr>
          <w:rFonts w:asciiTheme="minorHAnsi" w:hAnsiTheme="minorHAnsi" w:cstheme="minorHAnsi"/>
          <w:spacing w:val="-4"/>
        </w:rPr>
        <w:t>w formule zaprojektuj i wybuduj</w:t>
      </w:r>
      <w:r w:rsidR="00507D20" w:rsidRPr="00561C58">
        <w:rPr>
          <w:rFonts w:asciiTheme="minorHAnsi" w:hAnsiTheme="minorHAnsi" w:cstheme="minorHAnsi"/>
          <w:spacing w:val="-4"/>
        </w:rPr>
        <w:t>.</w:t>
      </w:r>
    </w:p>
    <w:p w:rsidR="00507D20" w:rsidRPr="00561C58" w:rsidRDefault="00507D20" w:rsidP="00410596">
      <w:pPr>
        <w:pStyle w:val="Akapitzlist"/>
        <w:spacing w:after="0"/>
        <w:ind w:left="426"/>
        <w:jc w:val="both"/>
        <w:rPr>
          <w:rFonts w:asciiTheme="minorHAnsi" w:hAnsiTheme="minorHAnsi" w:cstheme="minorHAnsi"/>
        </w:rPr>
      </w:pPr>
    </w:p>
    <w:p w:rsidR="00057593" w:rsidRPr="00561C58" w:rsidRDefault="00507D20" w:rsidP="00410596">
      <w:pPr>
        <w:pStyle w:val="Akapitzlist"/>
        <w:spacing w:after="0"/>
        <w:ind w:left="0"/>
        <w:jc w:val="center"/>
        <w:rPr>
          <w:rFonts w:asciiTheme="minorHAnsi" w:hAnsiTheme="minorHAnsi" w:cstheme="minorHAnsi"/>
        </w:rPr>
      </w:pPr>
      <w:r w:rsidRPr="00561C58">
        <w:rPr>
          <w:rFonts w:asciiTheme="minorHAnsi" w:hAnsiTheme="minorHAnsi" w:cstheme="minorHAnsi"/>
          <w:b/>
        </w:rPr>
        <w:t>§ 2</w:t>
      </w:r>
      <w:r w:rsidR="00FE0F97" w:rsidRPr="00561C58">
        <w:rPr>
          <w:rFonts w:asciiTheme="minorHAnsi" w:hAnsiTheme="minorHAnsi" w:cstheme="minorHAnsi"/>
          <w:b/>
        </w:rPr>
        <w:t>.</w:t>
      </w:r>
    </w:p>
    <w:p w:rsidR="002623CC" w:rsidRPr="00561C58" w:rsidRDefault="002623CC" w:rsidP="00410596">
      <w:pPr>
        <w:pStyle w:val="Akapitzlist"/>
        <w:spacing w:after="0"/>
        <w:ind w:left="426"/>
        <w:jc w:val="both"/>
        <w:rPr>
          <w:rFonts w:asciiTheme="minorHAnsi" w:hAnsiTheme="minorHAnsi" w:cstheme="minorHAnsi"/>
          <w:highlight w:val="yellow"/>
        </w:rPr>
      </w:pPr>
      <w:r w:rsidRPr="00561C58">
        <w:rPr>
          <w:rFonts w:asciiTheme="minorHAnsi" w:hAnsiTheme="minorHAnsi" w:cstheme="minorHAnsi"/>
        </w:rPr>
        <w:t>Zadanie obejmuje:</w:t>
      </w:r>
    </w:p>
    <w:p w:rsidR="002623CC" w:rsidRPr="00561C58" w:rsidRDefault="002623CC" w:rsidP="000C3190">
      <w:pPr>
        <w:pStyle w:val="Tekstpodstawowy"/>
        <w:widowControl/>
        <w:numPr>
          <w:ilvl w:val="0"/>
          <w:numId w:val="19"/>
        </w:numPr>
        <w:tabs>
          <w:tab w:val="left" w:pos="284"/>
        </w:tabs>
        <w:suppressAutoHyphens w:val="0"/>
        <w:spacing w:after="0" w:line="276" w:lineRule="auto"/>
        <w:jc w:val="both"/>
        <w:rPr>
          <w:rFonts w:asciiTheme="minorHAnsi" w:hAnsiTheme="minorHAnsi" w:cstheme="minorHAnsi"/>
          <w:color w:val="auto"/>
          <w:sz w:val="22"/>
          <w:szCs w:val="22"/>
        </w:rPr>
      </w:pPr>
      <w:r w:rsidRPr="00561C58">
        <w:rPr>
          <w:rFonts w:asciiTheme="minorHAnsi" w:hAnsiTheme="minorHAnsi" w:cstheme="minorHAnsi"/>
          <w:color w:val="auto"/>
          <w:sz w:val="22"/>
          <w:szCs w:val="22"/>
        </w:rPr>
        <w:t>Fazę projektową - opracowanie na podstawie posiadane</w:t>
      </w:r>
      <w:r w:rsidR="00FE0F97" w:rsidRPr="00561C58">
        <w:rPr>
          <w:rFonts w:asciiTheme="minorHAnsi" w:hAnsiTheme="minorHAnsi" w:cstheme="minorHAnsi"/>
          <w:color w:val="auto"/>
          <w:sz w:val="22"/>
          <w:szCs w:val="22"/>
        </w:rPr>
        <w:t>go</w:t>
      </w:r>
      <w:r w:rsidRPr="00561C58">
        <w:rPr>
          <w:rFonts w:asciiTheme="minorHAnsi" w:hAnsiTheme="minorHAnsi" w:cstheme="minorHAnsi"/>
          <w:color w:val="auto"/>
          <w:sz w:val="22"/>
          <w:szCs w:val="22"/>
        </w:rPr>
        <w:t xml:space="preserve"> przez Zamawiającego Programu Funkcjonalno-Użytkowego:</w:t>
      </w:r>
    </w:p>
    <w:p w:rsidR="002623CC" w:rsidRPr="00561C58" w:rsidRDefault="002623CC" w:rsidP="000C3190">
      <w:pPr>
        <w:pStyle w:val="Tekstpodstawowy"/>
        <w:widowControl/>
        <w:numPr>
          <w:ilvl w:val="0"/>
          <w:numId w:val="20"/>
        </w:numPr>
        <w:tabs>
          <w:tab w:val="left" w:pos="284"/>
        </w:tabs>
        <w:suppressAutoHyphens w:val="0"/>
        <w:spacing w:after="0" w:line="276" w:lineRule="auto"/>
        <w:jc w:val="both"/>
        <w:rPr>
          <w:rFonts w:asciiTheme="minorHAnsi" w:hAnsiTheme="minorHAnsi" w:cstheme="minorHAnsi"/>
          <w:color w:val="auto"/>
          <w:sz w:val="22"/>
          <w:szCs w:val="22"/>
        </w:rPr>
      </w:pPr>
      <w:proofErr w:type="spellStart"/>
      <w:r w:rsidRPr="00561C58">
        <w:rPr>
          <w:rFonts w:asciiTheme="minorHAnsi" w:hAnsiTheme="minorHAnsi" w:cstheme="minorHAnsi"/>
          <w:color w:val="auto"/>
          <w:sz w:val="22"/>
          <w:szCs w:val="22"/>
        </w:rPr>
        <w:t>pełnobranżowych</w:t>
      </w:r>
      <w:proofErr w:type="spellEnd"/>
      <w:r w:rsidRPr="00561C58">
        <w:rPr>
          <w:rFonts w:asciiTheme="minorHAnsi" w:hAnsiTheme="minorHAnsi" w:cstheme="minorHAnsi"/>
          <w:color w:val="auto"/>
          <w:sz w:val="22"/>
          <w:szCs w:val="22"/>
        </w:rPr>
        <w:t xml:space="preserve"> projektów budowlano-wykonawczych  w zakresie niezbędnym do uzyskania pozwoleń na budowę lub zgłoszeń robót budowlanych, </w:t>
      </w:r>
    </w:p>
    <w:p w:rsidR="002623CC" w:rsidRPr="00561C58" w:rsidRDefault="002623CC" w:rsidP="000C3190">
      <w:pPr>
        <w:numPr>
          <w:ilvl w:val="0"/>
          <w:numId w:val="20"/>
        </w:numPr>
        <w:spacing w:after="0"/>
        <w:jc w:val="both"/>
        <w:rPr>
          <w:rFonts w:asciiTheme="minorHAnsi" w:hAnsiTheme="minorHAnsi" w:cstheme="minorHAnsi"/>
        </w:rPr>
      </w:pPr>
      <w:r w:rsidRPr="00561C58">
        <w:rPr>
          <w:rFonts w:asciiTheme="minorHAnsi" w:hAnsiTheme="minorHAnsi" w:cstheme="minorHAnsi"/>
        </w:rPr>
        <w:t xml:space="preserve">przedmiarów i kosztorysów, </w:t>
      </w:r>
    </w:p>
    <w:p w:rsidR="002623CC" w:rsidRPr="00561C58" w:rsidRDefault="002623CC" w:rsidP="000C3190">
      <w:pPr>
        <w:numPr>
          <w:ilvl w:val="0"/>
          <w:numId w:val="20"/>
        </w:numPr>
        <w:spacing w:after="0"/>
        <w:jc w:val="both"/>
        <w:rPr>
          <w:rFonts w:asciiTheme="minorHAnsi" w:hAnsiTheme="minorHAnsi" w:cstheme="minorHAnsi"/>
        </w:rPr>
      </w:pPr>
      <w:r w:rsidRPr="00561C58">
        <w:rPr>
          <w:rFonts w:asciiTheme="minorHAnsi" w:hAnsiTheme="minorHAnsi" w:cstheme="minorHAnsi"/>
        </w:rPr>
        <w:t>specyfikacji technicznych wykonania i odbioru robót dla każdej branży,</w:t>
      </w:r>
    </w:p>
    <w:p w:rsidR="002623CC" w:rsidRPr="00561C58" w:rsidRDefault="002623CC" w:rsidP="000C3190">
      <w:pPr>
        <w:numPr>
          <w:ilvl w:val="0"/>
          <w:numId w:val="20"/>
        </w:numPr>
        <w:spacing w:after="0"/>
        <w:jc w:val="both"/>
        <w:rPr>
          <w:rFonts w:asciiTheme="minorHAnsi" w:hAnsiTheme="minorHAnsi" w:cstheme="minorHAnsi"/>
        </w:rPr>
      </w:pPr>
      <w:r w:rsidRPr="00561C58">
        <w:rPr>
          <w:rFonts w:asciiTheme="minorHAnsi" w:hAnsiTheme="minorHAnsi" w:cstheme="minorHAnsi"/>
        </w:rPr>
        <w:t xml:space="preserve">informacji o wymaganiach bezpieczeństwa i ochrony zdrowia </w:t>
      </w:r>
    </w:p>
    <w:p w:rsidR="002623CC" w:rsidRPr="00561C58" w:rsidRDefault="002623CC" w:rsidP="000C3190">
      <w:pPr>
        <w:numPr>
          <w:ilvl w:val="0"/>
          <w:numId w:val="20"/>
        </w:numPr>
        <w:spacing w:after="0"/>
        <w:jc w:val="both"/>
        <w:rPr>
          <w:rFonts w:asciiTheme="minorHAnsi" w:hAnsiTheme="minorHAnsi" w:cstheme="minorHAnsi"/>
        </w:rPr>
      </w:pPr>
      <w:r w:rsidRPr="00561C58">
        <w:rPr>
          <w:rFonts w:asciiTheme="minorHAnsi" w:hAnsiTheme="minorHAnsi" w:cstheme="minorHAnsi"/>
        </w:rPr>
        <w:t>uzyskani</w:t>
      </w:r>
      <w:r w:rsidR="00FE0F97" w:rsidRPr="00561C58">
        <w:rPr>
          <w:rFonts w:asciiTheme="minorHAnsi" w:hAnsiTheme="minorHAnsi" w:cstheme="minorHAnsi"/>
        </w:rPr>
        <w:t xml:space="preserve">u </w:t>
      </w:r>
      <w:r w:rsidRPr="00561C58">
        <w:rPr>
          <w:rFonts w:asciiTheme="minorHAnsi" w:hAnsiTheme="minorHAnsi" w:cstheme="minorHAnsi"/>
        </w:rPr>
        <w:t>niezbędnych pozwoleń, uzgodnień, d</w:t>
      </w:r>
      <w:r w:rsidR="00FE0F97" w:rsidRPr="00561C58">
        <w:rPr>
          <w:rFonts w:asciiTheme="minorHAnsi" w:hAnsiTheme="minorHAnsi" w:cstheme="minorHAnsi"/>
        </w:rPr>
        <w:t xml:space="preserve">ecyzji wraz z ostateczną decyzją                           </w:t>
      </w:r>
      <w:r w:rsidRPr="00561C58">
        <w:rPr>
          <w:rFonts w:asciiTheme="minorHAnsi" w:hAnsiTheme="minorHAnsi" w:cstheme="minorHAnsi"/>
        </w:rPr>
        <w:t xml:space="preserve"> o pozwoleniu na budowę</w:t>
      </w:r>
      <w:r w:rsidR="00FE0F97" w:rsidRPr="00561C58">
        <w:rPr>
          <w:rFonts w:asciiTheme="minorHAnsi" w:hAnsiTheme="minorHAnsi" w:cstheme="minorHAnsi"/>
        </w:rPr>
        <w:t xml:space="preserve"> i decyzją </w:t>
      </w:r>
      <w:proofErr w:type="spellStart"/>
      <w:r w:rsidR="00FE0F97" w:rsidRPr="00561C58">
        <w:rPr>
          <w:rFonts w:asciiTheme="minorHAnsi" w:hAnsiTheme="minorHAnsi" w:cstheme="minorHAnsi"/>
        </w:rPr>
        <w:t>ZRiD</w:t>
      </w:r>
      <w:proofErr w:type="spellEnd"/>
      <w:r w:rsidRPr="00561C58">
        <w:rPr>
          <w:rFonts w:asciiTheme="minorHAnsi" w:hAnsiTheme="minorHAnsi" w:cstheme="minorHAnsi"/>
        </w:rPr>
        <w:t xml:space="preserve">. </w:t>
      </w:r>
    </w:p>
    <w:p w:rsidR="002623CC" w:rsidRPr="00561C58" w:rsidRDefault="002623CC" w:rsidP="000C3190">
      <w:pPr>
        <w:numPr>
          <w:ilvl w:val="0"/>
          <w:numId w:val="19"/>
        </w:numPr>
        <w:spacing w:after="0"/>
        <w:jc w:val="both"/>
        <w:rPr>
          <w:rFonts w:asciiTheme="minorHAnsi" w:hAnsiTheme="minorHAnsi" w:cstheme="minorHAnsi"/>
        </w:rPr>
      </w:pPr>
      <w:r w:rsidRPr="00561C58">
        <w:rPr>
          <w:rFonts w:asciiTheme="minorHAnsi" w:hAnsiTheme="minorHAnsi" w:cstheme="minorHAnsi"/>
        </w:rPr>
        <w:t xml:space="preserve">Fazę wykonawczą - wykonanie prac polegających na budowie </w:t>
      </w:r>
      <w:r w:rsidR="00FE0F97" w:rsidRPr="00561C58">
        <w:rPr>
          <w:rFonts w:asciiTheme="minorHAnsi" w:hAnsiTheme="minorHAnsi" w:cstheme="minorHAnsi"/>
          <w:spacing w:val="-4"/>
        </w:rPr>
        <w:t>ronda i drogi w kierunku ul. Krakowskiej i przebudowie części   ul. Południowej w kierunku ul. Piłsudskiego w Skarżysku-Kamiennej wraz z budową i przebudową infrastruktury, z</w:t>
      </w:r>
      <w:r w:rsidR="00FE0F97" w:rsidRPr="00561C58">
        <w:rPr>
          <w:rFonts w:asciiTheme="minorHAnsi" w:hAnsiTheme="minorHAnsi" w:cstheme="minorHAnsi"/>
          <w:b/>
          <w:bCs/>
          <w:shd w:val="clear" w:color="auto" w:fill="FFFFFF"/>
        </w:rPr>
        <w:t xml:space="preserve"> </w:t>
      </w:r>
      <w:r w:rsidR="00FE0F97" w:rsidRPr="00561C58">
        <w:rPr>
          <w:rFonts w:asciiTheme="minorHAnsi" w:hAnsiTheme="minorHAnsi" w:cstheme="minorHAnsi"/>
          <w:bCs/>
          <w:shd w:val="clear" w:color="auto" w:fill="FFFFFF"/>
        </w:rPr>
        <w:t>uwzględnieniem dostępności dla osób niepełnosprawnych oraz projektowania z przeznaczeniem dla wszystkich użytkowników</w:t>
      </w:r>
      <w:r w:rsidR="00FE0F97" w:rsidRPr="00561C58">
        <w:rPr>
          <w:rFonts w:asciiTheme="minorHAnsi" w:hAnsiTheme="minorHAnsi" w:cstheme="minorHAnsi"/>
        </w:rPr>
        <w:t xml:space="preserve"> </w:t>
      </w:r>
      <w:r w:rsidRPr="00561C58">
        <w:rPr>
          <w:rFonts w:asciiTheme="minorHAnsi" w:hAnsiTheme="minorHAnsi" w:cstheme="minorHAnsi"/>
        </w:rPr>
        <w:t>dla zadania inwestycyjnego szczegółowo określonego co do zakresu w PFU stanowiącym integralną część niniejszej umowy i innych prac, które będą wynikać z opracowanej przez Wykonawcę dokumentacji.</w:t>
      </w:r>
    </w:p>
    <w:p w:rsidR="002623CC" w:rsidRDefault="002623CC" w:rsidP="000C3190">
      <w:pPr>
        <w:numPr>
          <w:ilvl w:val="0"/>
          <w:numId w:val="19"/>
        </w:numPr>
        <w:spacing w:after="0"/>
        <w:jc w:val="both"/>
        <w:rPr>
          <w:rFonts w:asciiTheme="minorHAnsi" w:hAnsiTheme="minorHAnsi" w:cstheme="minorHAnsi"/>
        </w:rPr>
      </w:pPr>
      <w:r w:rsidRPr="00561C58">
        <w:rPr>
          <w:rFonts w:asciiTheme="minorHAnsi" w:hAnsiTheme="minorHAnsi" w:cstheme="minorHAnsi"/>
        </w:rPr>
        <w:t>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w:t>
      </w:r>
    </w:p>
    <w:p w:rsidR="003B3C16" w:rsidRPr="00561C58" w:rsidRDefault="003B3C16" w:rsidP="003B3C16">
      <w:pPr>
        <w:spacing w:after="0"/>
        <w:jc w:val="both"/>
        <w:rPr>
          <w:rFonts w:asciiTheme="minorHAnsi" w:hAnsiTheme="minorHAnsi" w:cstheme="minorHAnsi"/>
        </w:rPr>
      </w:pPr>
    </w:p>
    <w:p w:rsidR="00506169" w:rsidRPr="00561C58" w:rsidRDefault="002623CC" w:rsidP="000C3190">
      <w:pPr>
        <w:numPr>
          <w:ilvl w:val="0"/>
          <w:numId w:val="19"/>
        </w:numPr>
        <w:spacing w:after="0"/>
        <w:jc w:val="both"/>
        <w:rPr>
          <w:rFonts w:asciiTheme="minorHAnsi" w:hAnsiTheme="minorHAnsi" w:cstheme="minorHAnsi"/>
        </w:rPr>
      </w:pPr>
      <w:r w:rsidRPr="00561C58">
        <w:rPr>
          <w:rFonts w:asciiTheme="minorHAnsi" w:hAnsiTheme="minorHAnsi" w:cstheme="minorHAnsi"/>
        </w:rPr>
        <w:lastRenderedPageBreak/>
        <w:t>Dokumentacje projektowe b</w:t>
      </w:r>
      <w:r w:rsidRPr="00561C58">
        <w:rPr>
          <w:rFonts w:asciiTheme="minorHAnsi" w:eastAsia="TimesNewRoman" w:hAnsiTheme="minorHAnsi" w:cstheme="minorHAnsi"/>
        </w:rPr>
        <w:t>ę</w:t>
      </w:r>
      <w:r w:rsidRPr="00561C58">
        <w:rPr>
          <w:rFonts w:asciiTheme="minorHAnsi" w:hAnsiTheme="minorHAnsi" w:cstheme="minorHAnsi"/>
        </w:rPr>
        <w:t>d</w:t>
      </w:r>
      <w:r w:rsidRPr="00561C58">
        <w:rPr>
          <w:rFonts w:asciiTheme="minorHAnsi" w:eastAsia="TimesNewRoman" w:hAnsiTheme="minorHAnsi" w:cstheme="minorHAnsi"/>
        </w:rPr>
        <w:t xml:space="preserve">ą </w:t>
      </w:r>
      <w:r w:rsidRPr="00561C58">
        <w:rPr>
          <w:rFonts w:asciiTheme="minorHAnsi" w:hAnsiTheme="minorHAnsi" w:cstheme="minorHAnsi"/>
        </w:rPr>
        <w:t>zawiera</w:t>
      </w:r>
      <w:r w:rsidRPr="00561C58">
        <w:rPr>
          <w:rFonts w:asciiTheme="minorHAnsi" w:eastAsia="TimesNewRoman" w:hAnsiTheme="minorHAnsi" w:cstheme="minorHAnsi"/>
        </w:rPr>
        <w:t xml:space="preserve">ć </w:t>
      </w:r>
      <w:r w:rsidRPr="00561C58">
        <w:rPr>
          <w:rFonts w:asciiTheme="minorHAnsi" w:hAnsiTheme="minorHAnsi" w:cstheme="minorHAnsi"/>
        </w:rPr>
        <w:t>wszystkie wymagane potwierdzenia sprawdze</w:t>
      </w:r>
      <w:r w:rsidRPr="00561C58">
        <w:rPr>
          <w:rFonts w:asciiTheme="minorHAnsi" w:eastAsia="TimesNewRoman" w:hAnsiTheme="minorHAnsi" w:cstheme="minorHAnsi"/>
        </w:rPr>
        <w:t xml:space="preserve">ń </w:t>
      </w:r>
      <w:r w:rsidRPr="00561C58">
        <w:rPr>
          <w:rFonts w:asciiTheme="minorHAnsi" w:hAnsiTheme="minorHAnsi" w:cstheme="minorHAnsi"/>
        </w:rPr>
        <w:t>rozwi</w:t>
      </w:r>
      <w:r w:rsidRPr="00561C58">
        <w:rPr>
          <w:rFonts w:asciiTheme="minorHAnsi" w:eastAsia="TimesNewRoman" w:hAnsiTheme="minorHAnsi" w:cstheme="minorHAnsi"/>
        </w:rPr>
        <w:t>ą</w:t>
      </w:r>
      <w:r w:rsidRPr="00561C58">
        <w:rPr>
          <w:rFonts w:asciiTheme="minorHAnsi" w:hAnsiTheme="minorHAnsi" w:cstheme="minorHAnsi"/>
        </w:rPr>
        <w:t>za</w:t>
      </w:r>
      <w:r w:rsidRPr="00561C58">
        <w:rPr>
          <w:rFonts w:asciiTheme="minorHAnsi" w:eastAsia="TimesNewRoman" w:hAnsiTheme="minorHAnsi" w:cstheme="minorHAnsi"/>
        </w:rPr>
        <w:t xml:space="preserve">ń </w:t>
      </w:r>
      <w:r w:rsidRPr="00561C58">
        <w:rPr>
          <w:rFonts w:asciiTheme="minorHAnsi" w:hAnsiTheme="minorHAnsi" w:cstheme="minorHAnsi"/>
        </w:rPr>
        <w:t>projektowych, opinie, uzgodnienia, zgody i pozwolenia w zakresie wynikaj</w:t>
      </w:r>
      <w:r w:rsidRPr="00561C58">
        <w:rPr>
          <w:rFonts w:asciiTheme="minorHAnsi" w:eastAsia="TimesNewRoman" w:hAnsiTheme="minorHAnsi" w:cstheme="minorHAnsi"/>
        </w:rPr>
        <w:t>ą</w:t>
      </w:r>
      <w:r w:rsidRPr="00561C58">
        <w:rPr>
          <w:rFonts w:asciiTheme="minorHAnsi" w:hAnsiTheme="minorHAnsi" w:cstheme="minorHAnsi"/>
        </w:rPr>
        <w:t>cym z przepisów a także spis opracowa</w:t>
      </w:r>
      <w:r w:rsidRPr="00561C58">
        <w:rPr>
          <w:rFonts w:asciiTheme="minorHAnsi" w:eastAsia="TimesNewRoman" w:hAnsiTheme="minorHAnsi" w:cstheme="minorHAnsi"/>
        </w:rPr>
        <w:t xml:space="preserve">ń </w:t>
      </w:r>
      <w:r w:rsidRPr="00561C58">
        <w:rPr>
          <w:rFonts w:asciiTheme="minorHAnsi" w:hAnsiTheme="minorHAnsi" w:cstheme="minorHAnsi"/>
        </w:rPr>
        <w:t>składaj</w:t>
      </w:r>
      <w:r w:rsidRPr="00561C58">
        <w:rPr>
          <w:rFonts w:asciiTheme="minorHAnsi" w:eastAsia="TimesNewRoman" w:hAnsiTheme="minorHAnsi" w:cstheme="minorHAnsi"/>
        </w:rPr>
        <w:t>ą</w:t>
      </w:r>
      <w:r w:rsidRPr="00561C58">
        <w:rPr>
          <w:rFonts w:asciiTheme="minorHAnsi" w:hAnsiTheme="minorHAnsi" w:cstheme="minorHAnsi"/>
        </w:rPr>
        <w:t>cych si</w:t>
      </w:r>
      <w:r w:rsidRPr="00561C58">
        <w:rPr>
          <w:rFonts w:asciiTheme="minorHAnsi" w:eastAsia="TimesNewRoman" w:hAnsiTheme="minorHAnsi" w:cstheme="minorHAnsi"/>
        </w:rPr>
        <w:t xml:space="preserve">ę  </w:t>
      </w:r>
      <w:r w:rsidRPr="00561C58">
        <w:rPr>
          <w:rFonts w:asciiTheme="minorHAnsi" w:hAnsiTheme="minorHAnsi" w:cstheme="minorHAnsi"/>
        </w:rPr>
        <w:t>na komplet przedmiotu umowy. Ka</w:t>
      </w:r>
      <w:r w:rsidRPr="00561C58">
        <w:rPr>
          <w:rFonts w:asciiTheme="minorHAnsi" w:eastAsia="TimesNewRoman" w:hAnsiTheme="minorHAnsi" w:cstheme="minorHAnsi"/>
        </w:rPr>
        <w:t>ż</w:t>
      </w:r>
      <w:r w:rsidRPr="00561C58">
        <w:rPr>
          <w:rFonts w:asciiTheme="minorHAnsi" w:hAnsiTheme="minorHAnsi" w:cstheme="minorHAnsi"/>
        </w:rPr>
        <w:t>dy z egzemplarzy opracowania projektowego b</w:t>
      </w:r>
      <w:r w:rsidRPr="00561C58">
        <w:rPr>
          <w:rFonts w:asciiTheme="minorHAnsi" w:eastAsia="TimesNewRoman" w:hAnsiTheme="minorHAnsi" w:cstheme="minorHAnsi"/>
        </w:rPr>
        <w:t>ę</w:t>
      </w:r>
      <w:r w:rsidRPr="00561C58">
        <w:rPr>
          <w:rFonts w:asciiTheme="minorHAnsi" w:hAnsiTheme="minorHAnsi" w:cstheme="minorHAnsi"/>
        </w:rPr>
        <w:t>dzie zawierał o</w:t>
      </w:r>
      <w:r w:rsidRPr="00561C58">
        <w:rPr>
          <w:rFonts w:asciiTheme="minorHAnsi" w:eastAsia="TimesNewRoman" w:hAnsiTheme="minorHAnsi" w:cstheme="minorHAnsi"/>
        </w:rPr>
        <w:t>ś</w:t>
      </w:r>
      <w:r w:rsidRPr="00561C58">
        <w:rPr>
          <w:rFonts w:asciiTheme="minorHAnsi" w:hAnsiTheme="minorHAnsi" w:cstheme="minorHAnsi"/>
        </w:rPr>
        <w:t>wiadczenie projektanta o spełnieniu powy</w:t>
      </w:r>
      <w:r w:rsidRPr="00561C58">
        <w:rPr>
          <w:rFonts w:asciiTheme="minorHAnsi" w:eastAsia="TimesNewRoman" w:hAnsiTheme="minorHAnsi" w:cstheme="minorHAnsi"/>
        </w:rPr>
        <w:t>ż</w:t>
      </w:r>
      <w:r w:rsidRPr="00561C58">
        <w:rPr>
          <w:rFonts w:asciiTheme="minorHAnsi" w:hAnsiTheme="minorHAnsi" w:cstheme="minorHAnsi"/>
        </w:rPr>
        <w:t>szych wymaga</w:t>
      </w:r>
      <w:r w:rsidRPr="00561C58">
        <w:rPr>
          <w:rFonts w:asciiTheme="minorHAnsi" w:eastAsia="TimesNewRoman" w:hAnsiTheme="minorHAnsi" w:cstheme="minorHAnsi"/>
        </w:rPr>
        <w:t>ń</w:t>
      </w:r>
      <w:r w:rsidRPr="00561C58">
        <w:rPr>
          <w:rFonts w:asciiTheme="minorHAnsi" w:hAnsiTheme="minorHAnsi" w:cstheme="minorHAnsi"/>
        </w:rPr>
        <w:t>.</w:t>
      </w:r>
      <w:r w:rsidR="00D7699B" w:rsidRPr="00561C58">
        <w:rPr>
          <w:rFonts w:asciiTheme="minorHAnsi" w:hAnsiTheme="minorHAnsi" w:cstheme="minorHAnsi"/>
          <w:highlight w:val="yellow"/>
        </w:rPr>
        <w:t xml:space="preserve"> </w:t>
      </w:r>
    </w:p>
    <w:p w:rsidR="00F23179" w:rsidRPr="00561C58" w:rsidRDefault="00D7699B" w:rsidP="000C3190">
      <w:pPr>
        <w:numPr>
          <w:ilvl w:val="0"/>
          <w:numId w:val="19"/>
        </w:numPr>
        <w:spacing w:after="0"/>
        <w:jc w:val="both"/>
        <w:rPr>
          <w:rFonts w:asciiTheme="minorHAnsi" w:hAnsiTheme="minorHAnsi" w:cstheme="minorHAnsi"/>
        </w:rPr>
      </w:pPr>
      <w:r w:rsidRPr="00561C58">
        <w:rPr>
          <w:rFonts w:asciiTheme="minorHAnsi" w:hAnsiTheme="minorHAnsi" w:cstheme="minorHAnsi"/>
        </w:rPr>
        <w:t xml:space="preserve"> Jeśli w przedmiotow</w:t>
      </w:r>
      <w:r w:rsidR="00FE0F97" w:rsidRPr="00561C58">
        <w:rPr>
          <w:rFonts w:asciiTheme="minorHAnsi" w:hAnsiTheme="minorHAnsi" w:cstheme="minorHAnsi"/>
        </w:rPr>
        <w:t>ym</w:t>
      </w:r>
      <w:r w:rsidRPr="00561C58">
        <w:rPr>
          <w:rFonts w:asciiTheme="minorHAnsi" w:hAnsiTheme="minorHAnsi" w:cstheme="minorHAnsi"/>
        </w:rPr>
        <w:t xml:space="preserve"> </w:t>
      </w:r>
      <w:r w:rsidR="00FE0F97" w:rsidRPr="00561C58">
        <w:rPr>
          <w:rFonts w:asciiTheme="minorHAnsi" w:hAnsiTheme="minorHAnsi" w:cstheme="minorHAnsi"/>
        </w:rPr>
        <w:t>postępowaniu</w:t>
      </w:r>
      <w:r w:rsidRPr="00561C58">
        <w:rPr>
          <w:rFonts w:asciiTheme="minorHAnsi" w:hAnsiTheme="minorHAnsi" w:cstheme="minorHAnsi"/>
        </w:rPr>
        <w:t xml:space="preserve"> podane  zostały nazwy i producenci materiałów, technologii </w:t>
      </w:r>
      <w:r w:rsidR="00B042E1" w:rsidRPr="00561C58">
        <w:rPr>
          <w:rFonts w:asciiTheme="minorHAnsi" w:hAnsiTheme="minorHAnsi" w:cstheme="minorHAnsi"/>
        </w:rPr>
        <w:t xml:space="preserve">  i </w:t>
      </w:r>
      <w:r w:rsidRPr="00561C58">
        <w:rPr>
          <w:rFonts w:asciiTheme="minorHAnsi" w:hAnsiTheme="minorHAnsi" w:cstheme="minorHAnsi"/>
        </w:rPr>
        <w:t>urządzeń  –   to  podane  zostały  one  jedynie   jako   przykładowe   w  celu  określenia  parametrów  technicznych i innych  wymogów jakie muszą być spełnione by mogły być użyte w czasie realizacji przedmiotowego zadania inwestycyjnego.</w:t>
      </w:r>
      <w:r w:rsidR="00182F8A" w:rsidRPr="00561C58">
        <w:rPr>
          <w:rFonts w:asciiTheme="minorHAnsi" w:hAnsiTheme="minorHAnsi" w:cstheme="minorHAnsi"/>
        </w:rPr>
        <w:t xml:space="preserve"> </w:t>
      </w:r>
      <w:r w:rsidRPr="00561C58">
        <w:rPr>
          <w:rFonts w:asciiTheme="minorHAnsi" w:hAnsiTheme="minorHAnsi" w:cstheme="minorHAnsi"/>
        </w:rPr>
        <w:t xml:space="preserve">Dopuszcza się jednak stosowanie innych/równorzędnych lub lepszych materiałów, technologii i urządzeń – o ile zachowane zostaną ich parametry w stosunku do przyjętych w dokumentacji projektowej. Zastosowanie alternatywnych rozwiązań – po uzgodnieniu  </w:t>
      </w:r>
      <w:r w:rsidR="00372D11" w:rsidRPr="00561C58">
        <w:rPr>
          <w:rFonts w:asciiTheme="minorHAnsi" w:hAnsiTheme="minorHAnsi" w:cstheme="minorHAnsi"/>
        </w:rPr>
        <w:t xml:space="preserve">                                           </w:t>
      </w:r>
      <w:r w:rsidRPr="00561C58">
        <w:rPr>
          <w:rFonts w:asciiTheme="minorHAnsi" w:hAnsiTheme="minorHAnsi" w:cstheme="minorHAnsi"/>
        </w:rPr>
        <w:t xml:space="preserve">   z inwestorem/autorem projektu. </w:t>
      </w:r>
    </w:p>
    <w:p w:rsidR="00F23179" w:rsidRPr="00561C58" w:rsidRDefault="00F23179" w:rsidP="000C3190">
      <w:pPr>
        <w:pStyle w:val="Akapitzlist"/>
        <w:numPr>
          <w:ilvl w:val="0"/>
          <w:numId w:val="19"/>
        </w:numPr>
        <w:spacing w:after="0"/>
        <w:jc w:val="both"/>
        <w:rPr>
          <w:rFonts w:asciiTheme="minorHAnsi" w:hAnsiTheme="minorHAnsi" w:cstheme="minorHAnsi"/>
          <w:bCs/>
        </w:rPr>
      </w:pPr>
      <w:r w:rsidRPr="00561C58">
        <w:rPr>
          <w:rFonts w:asciiTheme="minorHAnsi" w:hAnsiTheme="minorHAnsi" w:cstheme="minorHAnsi"/>
          <w:bCs/>
        </w:rPr>
        <w:t xml:space="preserve">Wykonawca oświadcza, że przed złożeniem oferty zapoznał się </w:t>
      </w:r>
      <w:r w:rsidR="00506169" w:rsidRPr="00561C58">
        <w:rPr>
          <w:rFonts w:asciiTheme="minorHAnsi" w:hAnsiTheme="minorHAnsi" w:cstheme="minorHAnsi"/>
        </w:rPr>
        <w:t xml:space="preserve">z Programem Funkcjonalno-Użytkowym, miejscem prowadzenia robót oraz, że warunki prowadzenia tych robót są mu znane, a także </w:t>
      </w:r>
      <w:r w:rsidRPr="00561C58">
        <w:rPr>
          <w:rFonts w:asciiTheme="minorHAnsi" w:hAnsiTheme="minorHAnsi" w:cstheme="minorHAnsi"/>
          <w:bCs/>
        </w:rPr>
        <w:t xml:space="preserve">uzyskał niezbędne informacje dotyczące: </w:t>
      </w:r>
    </w:p>
    <w:p w:rsidR="00F23179" w:rsidRPr="00561C58" w:rsidRDefault="00F23179" w:rsidP="00410596">
      <w:pPr>
        <w:pStyle w:val="Standardowy0"/>
        <w:spacing w:line="276" w:lineRule="auto"/>
        <w:ind w:left="709"/>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    a) uzbrojenia terenu w urządzenia podziemne i nadziemne,</w:t>
      </w:r>
    </w:p>
    <w:p w:rsidR="00F23179" w:rsidRPr="00561C58" w:rsidRDefault="00F23179" w:rsidP="00410596">
      <w:pPr>
        <w:pStyle w:val="Standardowy0"/>
        <w:spacing w:line="276" w:lineRule="auto"/>
        <w:ind w:left="709"/>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    b) możliwości urządzenia zaplecza technicznego,</w:t>
      </w:r>
    </w:p>
    <w:p w:rsidR="00F23179" w:rsidRPr="00561C58" w:rsidRDefault="00F23179" w:rsidP="00410596">
      <w:pPr>
        <w:pStyle w:val="Standardowy0"/>
        <w:spacing w:line="276" w:lineRule="auto"/>
        <w:ind w:left="709"/>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    c) możliwości zasilania w energię elektryczną, wodę, itp.,</w:t>
      </w:r>
    </w:p>
    <w:p w:rsidR="00F23179" w:rsidRPr="00561C58" w:rsidRDefault="00F23179" w:rsidP="00410596">
      <w:pPr>
        <w:pStyle w:val="Standardowy0"/>
        <w:spacing w:line="276" w:lineRule="auto"/>
        <w:ind w:left="709"/>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    d) stanu dróg dojazdowych,</w:t>
      </w:r>
    </w:p>
    <w:p w:rsidR="00F23179" w:rsidRPr="00180162" w:rsidRDefault="00F23179" w:rsidP="00180162">
      <w:pPr>
        <w:spacing w:after="0"/>
        <w:ind w:left="709" w:hanging="284"/>
        <w:jc w:val="both"/>
        <w:rPr>
          <w:rFonts w:asciiTheme="minorHAnsi" w:hAnsiTheme="minorHAnsi" w:cstheme="minorHAnsi"/>
        </w:rPr>
      </w:pPr>
      <w:r w:rsidRPr="00561C58">
        <w:rPr>
          <w:rFonts w:asciiTheme="minorHAnsi" w:hAnsiTheme="minorHAnsi" w:cstheme="minorHAnsi"/>
          <w:bCs/>
        </w:rPr>
        <w:t xml:space="preserve">    </w:t>
      </w:r>
      <w:r w:rsidR="00506169" w:rsidRPr="00561C58">
        <w:rPr>
          <w:rFonts w:asciiTheme="minorHAnsi" w:hAnsiTheme="minorHAnsi" w:cstheme="minorHAnsi"/>
          <w:bCs/>
        </w:rPr>
        <w:t xml:space="preserve">     </w:t>
      </w:r>
      <w:r w:rsidRPr="00561C58">
        <w:rPr>
          <w:rFonts w:asciiTheme="minorHAnsi" w:hAnsiTheme="minorHAnsi" w:cstheme="minorHAnsi"/>
          <w:bCs/>
        </w:rPr>
        <w:t>e) innych danych niezbędnych do wykonania robót</w:t>
      </w:r>
    </w:p>
    <w:p w:rsidR="00D7699B" w:rsidRPr="00561C58" w:rsidRDefault="00D7699B" w:rsidP="00410596">
      <w:pPr>
        <w:pStyle w:val="WW-Tekstpodstawowywcity2"/>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xml:space="preserve">§ </w:t>
      </w:r>
      <w:r w:rsidR="00507D20" w:rsidRPr="00561C58">
        <w:rPr>
          <w:rFonts w:asciiTheme="minorHAnsi" w:hAnsiTheme="minorHAnsi" w:cstheme="minorHAnsi"/>
          <w:b/>
          <w:sz w:val="22"/>
          <w:szCs w:val="22"/>
        </w:rPr>
        <w:t>3</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1. Wykonawca zobowiązuje się wykonać roboty objęte umową siłami własnymi a przy pomocy Podwykonawcy w zakresie …………………………….…wskazanym   w ofercie. </w:t>
      </w:r>
    </w:p>
    <w:p w:rsidR="00B66137"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2. Wykonawca, podwykonawca lub dalszy podwykonaw</w:t>
      </w:r>
      <w:r w:rsidR="00B05500" w:rsidRPr="00561C58">
        <w:rPr>
          <w:rFonts w:asciiTheme="minorHAnsi" w:hAnsiTheme="minorHAnsi" w:cstheme="minorHAnsi"/>
          <w:sz w:val="22"/>
          <w:szCs w:val="22"/>
        </w:rPr>
        <w:t xml:space="preserve">ca zamierzający zawrzeć umowę </w:t>
      </w:r>
      <w:r w:rsidR="00B042E1" w:rsidRPr="00561C58">
        <w:rPr>
          <w:rFonts w:asciiTheme="minorHAnsi" w:hAnsiTheme="minorHAnsi" w:cstheme="minorHAnsi"/>
          <w:sz w:val="22"/>
          <w:szCs w:val="22"/>
        </w:rPr>
        <w:t xml:space="preserve">                              </w:t>
      </w:r>
      <w:r w:rsidR="00B05500" w:rsidRPr="00561C58">
        <w:rPr>
          <w:rFonts w:asciiTheme="minorHAnsi" w:hAnsiTheme="minorHAnsi" w:cstheme="minorHAnsi"/>
          <w:sz w:val="22"/>
          <w:szCs w:val="22"/>
        </w:rPr>
        <w:t xml:space="preserve"> </w:t>
      </w:r>
      <w:r w:rsidRPr="00561C58">
        <w:rPr>
          <w:rFonts w:asciiTheme="minorHAnsi" w:hAnsiTheme="minorHAnsi" w:cstheme="minorHAnsi"/>
          <w:sz w:val="22"/>
          <w:szCs w:val="22"/>
        </w:rPr>
        <w:t xml:space="preserve">o podwykonawstwo, </w:t>
      </w:r>
      <w:r w:rsidR="00B33539">
        <w:rPr>
          <w:rFonts w:asciiTheme="minorHAnsi" w:hAnsiTheme="minorHAnsi" w:cstheme="minorHAnsi"/>
          <w:sz w:val="22"/>
          <w:szCs w:val="22"/>
        </w:rPr>
        <w:t xml:space="preserve">które przedmiotem są roboty budowlane, jest obowiązany, w trakcie realizacji zamówienia, do przedłożenia zamawiającemu projektu tej umowy, przy czym podwykonawca lub dalszy podwykonawca jest obowiązany dołączyć zgodę wykonawcy na zawarcie umowy o </w:t>
      </w:r>
      <w:r w:rsidR="003015D8">
        <w:rPr>
          <w:rFonts w:asciiTheme="minorHAnsi" w:hAnsiTheme="minorHAnsi" w:cstheme="minorHAnsi"/>
          <w:sz w:val="22"/>
          <w:szCs w:val="22"/>
        </w:rPr>
        <w:t>podwykonawstwo o treści zgodnej z proj. umowy.</w:t>
      </w:r>
    </w:p>
    <w:p w:rsidR="00D7699B" w:rsidRPr="00561C58" w:rsidRDefault="003015D8" w:rsidP="00410596">
      <w:pPr>
        <w:pStyle w:val="Default"/>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7699B" w:rsidRPr="00561C58">
        <w:rPr>
          <w:rFonts w:asciiTheme="minorHAnsi" w:hAnsiTheme="minorHAnsi" w:cstheme="minorHAnsi"/>
          <w:sz w:val="22"/>
          <w:szCs w:val="22"/>
        </w:rPr>
        <w:t xml:space="preserve">3. Zamawiający, w terminie 14 dni może zgłosić pisemne zastrzeżenia do projektu umowy </w:t>
      </w:r>
      <w:r w:rsidR="00B042E1" w:rsidRPr="00561C58">
        <w:rPr>
          <w:rFonts w:asciiTheme="minorHAnsi" w:hAnsiTheme="minorHAnsi" w:cstheme="minorHAnsi"/>
          <w:sz w:val="22"/>
          <w:szCs w:val="22"/>
        </w:rPr>
        <w:t xml:space="preserve">  </w:t>
      </w:r>
      <w:r w:rsidR="00B66137">
        <w:rPr>
          <w:rFonts w:asciiTheme="minorHAnsi" w:hAnsiTheme="minorHAnsi" w:cstheme="minorHAnsi"/>
          <w:sz w:val="22"/>
          <w:szCs w:val="22"/>
        </w:rPr>
        <w:t xml:space="preserve">                           </w:t>
      </w:r>
      <w:r w:rsidR="00D7699B" w:rsidRPr="00561C58">
        <w:rPr>
          <w:rFonts w:asciiTheme="minorHAnsi" w:hAnsiTheme="minorHAnsi" w:cstheme="minorHAnsi"/>
          <w:sz w:val="22"/>
          <w:szCs w:val="22"/>
        </w:rPr>
        <w:t>o podwykonawstwo, której przedmiotem są roboty budowlane</w:t>
      </w:r>
      <w:r w:rsidR="00ED464B">
        <w:rPr>
          <w:rFonts w:asciiTheme="minorHAnsi" w:hAnsiTheme="minorHAnsi" w:cstheme="minorHAnsi"/>
          <w:sz w:val="22"/>
          <w:szCs w:val="22"/>
        </w:rPr>
        <w:t>, i do projektu jej zmiany lub sprzeciwu do umowy o podwykonawstwo, której przedmiotem są roboty budowlane, i do jej zmian</w:t>
      </w:r>
      <w:r w:rsidR="00D7699B" w:rsidRPr="00561C58">
        <w:rPr>
          <w:rFonts w:asciiTheme="minorHAnsi" w:hAnsiTheme="minorHAnsi" w:cstheme="minorHAnsi"/>
          <w:sz w:val="22"/>
          <w:szCs w:val="22"/>
        </w:rPr>
        <w:t>:</w:t>
      </w:r>
    </w:p>
    <w:p w:rsidR="00D7699B" w:rsidRPr="00561C58" w:rsidRDefault="00D7699B" w:rsidP="00410596">
      <w:pPr>
        <w:pStyle w:val="Default"/>
        <w:spacing w:line="276" w:lineRule="auto"/>
        <w:ind w:left="567" w:hanging="284"/>
        <w:jc w:val="both"/>
        <w:rPr>
          <w:rFonts w:asciiTheme="minorHAnsi" w:hAnsiTheme="minorHAnsi" w:cstheme="minorHAnsi"/>
          <w:sz w:val="22"/>
          <w:szCs w:val="22"/>
        </w:rPr>
      </w:pPr>
      <w:r w:rsidRPr="00561C58">
        <w:rPr>
          <w:rFonts w:asciiTheme="minorHAnsi" w:hAnsiTheme="minorHAnsi" w:cstheme="minorHAnsi"/>
          <w:sz w:val="22"/>
          <w:szCs w:val="22"/>
        </w:rPr>
        <w:t>a) niespełniającej wymagań okreś</w:t>
      </w:r>
      <w:r w:rsidR="00154C27">
        <w:rPr>
          <w:rFonts w:asciiTheme="minorHAnsi" w:hAnsiTheme="minorHAnsi" w:cstheme="minorHAnsi"/>
          <w:sz w:val="22"/>
          <w:szCs w:val="22"/>
        </w:rPr>
        <w:t xml:space="preserve">lonych w specyfikacji </w:t>
      </w:r>
      <w:r w:rsidRPr="00561C58">
        <w:rPr>
          <w:rFonts w:asciiTheme="minorHAnsi" w:hAnsiTheme="minorHAnsi" w:cstheme="minorHAnsi"/>
          <w:sz w:val="22"/>
          <w:szCs w:val="22"/>
        </w:rPr>
        <w:t>warunków zamówienia;</w:t>
      </w:r>
    </w:p>
    <w:p w:rsidR="00D7699B" w:rsidRPr="00561C58" w:rsidRDefault="00D7699B" w:rsidP="00410596">
      <w:pPr>
        <w:pStyle w:val="Default"/>
        <w:spacing w:line="276" w:lineRule="auto"/>
        <w:ind w:left="567" w:hanging="284"/>
        <w:jc w:val="both"/>
        <w:rPr>
          <w:rFonts w:asciiTheme="minorHAnsi" w:hAnsiTheme="minorHAnsi" w:cstheme="minorHAnsi"/>
          <w:sz w:val="22"/>
          <w:szCs w:val="22"/>
        </w:rPr>
      </w:pPr>
      <w:r w:rsidRPr="00561C58">
        <w:rPr>
          <w:rFonts w:asciiTheme="minorHAnsi" w:hAnsiTheme="minorHAnsi" w:cstheme="minorHAnsi"/>
          <w:sz w:val="22"/>
          <w:szCs w:val="22"/>
        </w:rPr>
        <w:t>b) gdy przewiduje termin zapłaty wynagrodzenia dłuższy niż 20 dni.</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4.  Podwykonawca lub dalszy podwykonawca do projektu umowy bądź aneksu do zawartej już wcześniej  umowy jest obowiązany dołączyć zgodę wykonawcy na zawarcie umowy</w:t>
      </w:r>
      <w:r w:rsidR="00B66137">
        <w:rPr>
          <w:rFonts w:asciiTheme="minorHAnsi" w:hAnsiTheme="minorHAnsi" w:cstheme="minorHAnsi"/>
          <w:sz w:val="22"/>
          <w:szCs w:val="22"/>
        </w:rPr>
        <w:t xml:space="preserve">                                         </w:t>
      </w:r>
      <w:r w:rsidRPr="00561C58">
        <w:rPr>
          <w:rFonts w:asciiTheme="minorHAnsi" w:hAnsiTheme="minorHAnsi" w:cstheme="minorHAnsi"/>
          <w:sz w:val="22"/>
          <w:szCs w:val="22"/>
        </w:rPr>
        <w:t xml:space="preserve"> o podwykonawstwo o treści zgodnej z projektem umowy.</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5. Jeżeli Zamawiający w terminie 14 dni od dnia przedstawienia mu przez Wykonawcę      umowy z Podwykonawcą lub jej projektu nie zgłosi na piśmie sprzeciwu lub zastrzeżeń, uważa się, że wyraził zgodę na zawarcie umowy.</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6. Wykonawca, podwykonawca lub dalszy podwykonawca przedkłada zamawiającemu poświadczoną za zgodność z oryginałem kopię zawartej umowy o podwykonawstwo w terminie 7 dni od dnia jej zawarcia.</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lastRenderedPageBreak/>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9.  Zmiana   Podwykonawcy   wymaga    pisemnego   powiadomienia   Zamawiającego    oraz </w:t>
      </w:r>
      <w:r w:rsidRPr="00561C58">
        <w:rPr>
          <w:rFonts w:asciiTheme="minorHAnsi" w:hAnsiTheme="minorHAnsi" w:cstheme="minorHAnsi"/>
          <w:sz w:val="22"/>
          <w:szCs w:val="22"/>
        </w:rPr>
        <w:br/>
        <w:t xml:space="preserve">rozliczenia wykonanych robót z dotychczasowym Podwykonawcą. </w:t>
      </w:r>
    </w:p>
    <w:p w:rsidR="0065063A" w:rsidRDefault="00D7699B" w:rsidP="00180162">
      <w:pPr>
        <w:pStyle w:val="WW-Tekstpodstawowywcity2"/>
        <w:tabs>
          <w:tab w:val="left" w:pos="142"/>
        </w:tabs>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5849EB" w:rsidRPr="00E91765" w:rsidRDefault="005849EB" w:rsidP="005849EB">
      <w:pPr>
        <w:pStyle w:val="WW-Tekstpodstawowywcity2"/>
        <w:spacing w:line="276" w:lineRule="auto"/>
        <w:ind w:left="0"/>
        <w:jc w:val="center"/>
        <w:rPr>
          <w:rFonts w:asciiTheme="minorHAnsi" w:hAnsiTheme="minorHAnsi" w:cstheme="minorHAnsi"/>
          <w:b/>
          <w:sz w:val="22"/>
          <w:szCs w:val="22"/>
        </w:rPr>
      </w:pPr>
      <w:r w:rsidRPr="00E91765">
        <w:rPr>
          <w:rFonts w:asciiTheme="minorHAnsi" w:hAnsiTheme="minorHAnsi" w:cstheme="minorHAnsi"/>
          <w:b/>
          <w:sz w:val="22"/>
          <w:szCs w:val="22"/>
        </w:rPr>
        <w:t>§ 4</w:t>
      </w:r>
    </w:p>
    <w:p w:rsidR="005849EB" w:rsidRPr="00E91765" w:rsidRDefault="005849EB" w:rsidP="005849EB">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hAnsiTheme="minorHAnsi" w:cstheme="minorHAnsi"/>
          <w:sz w:val="22"/>
          <w:szCs w:val="22"/>
          <w:lang w:eastAsia="pl-PL"/>
        </w:rPr>
        <w:t xml:space="preserve">Stosownie do art. 95 ust 1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sidRPr="00E91765">
        <w:rPr>
          <w:rFonts w:asciiTheme="minorHAnsi" w:eastAsia="Arial" w:hAnsiTheme="minorHAnsi" w:cstheme="minorHAnsi"/>
          <w:sz w:val="22"/>
          <w:szCs w:val="22"/>
        </w:rPr>
        <w:t xml:space="preserve">§ 1 ustawy z dnia 26 czerwca 1974 r. – Kodeks pracy (Dz. U. z 2019 r. poz. 1040 tj. z </w:t>
      </w:r>
      <w:proofErr w:type="spellStart"/>
      <w:r w:rsidRPr="00E91765">
        <w:rPr>
          <w:rFonts w:asciiTheme="minorHAnsi" w:eastAsia="Arial" w:hAnsiTheme="minorHAnsi" w:cstheme="minorHAnsi"/>
          <w:sz w:val="22"/>
          <w:szCs w:val="22"/>
        </w:rPr>
        <w:t>póź</w:t>
      </w:r>
      <w:proofErr w:type="spellEnd"/>
      <w:r w:rsidRPr="00E91765">
        <w:rPr>
          <w:rFonts w:asciiTheme="minorHAnsi" w:eastAsia="Arial" w:hAnsiTheme="minorHAnsi" w:cstheme="minorHAnsi"/>
          <w:sz w:val="22"/>
          <w:szCs w:val="22"/>
        </w:rPr>
        <w:t xml:space="preserve">. </w:t>
      </w:r>
      <w:proofErr w:type="spellStart"/>
      <w:r w:rsidRPr="00E91765">
        <w:rPr>
          <w:rFonts w:asciiTheme="minorHAnsi" w:eastAsia="Arial" w:hAnsiTheme="minorHAnsi" w:cstheme="minorHAnsi"/>
          <w:sz w:val="22"/>
          <w:szCs w:val="22"/>
        </w:rPr>
        <w:t>zm</w:t>
      </w:r>
      <w:proofErr w:type="spellEnd"/>
      <w:r w:rsidRPr="00E91765">
        <w:rPr>
          <w:rFonts w:asciiTheme="minorHAnsi" w:eastAsia="Arial" w:hAnsiTheme="minorHAnsi" w:cstheme="minorHAnsi"/>
          <w:sz w:val="22"/>
          <w:szCs w:val="22"/>
        </w:rPr>
        <w:t>)</w:t>
      </w:r>
      <w:r w:rsidR="00E91765" w:rsidRPr="00E91765">
        <w:rPr>
          <w:rFonts w:asciiTheme="minorHAnsi" w:eastAsia="Arial" w:hAnsiTheme="minorHAnsi" w:cstheme="minorHAnsi"/>
          <w:sz w:val="22"/>
          <w:szCs w:val="22"/>
        </w:rPr>
        <w:t xml:space="preserve"> </w:t>
      </w:r>
      <w:r w:rsidRPr="00E91765">
        <w:rPr>
          <w:rFonts w:asciiTheme="minorHAnsi" w:eastAsia="Arial" w:hAnsiTheme="minorHAnsi" w:cstheme="minorHAnsi"/>
          <w:sz w:val="22"/>
          <w:szCs w:val="22"/>
        </w:rPr>
        <w:t xml:space="preserve">- </w:t>
      </w:r>
      <w:r w:rsidRPr="00E91765">
        <w:rPr>
          <w:rFonts w:asciiTheme="minorHAnsi" w:hAnsiTheme="minorHAnsi" w:cstheme="minorHAnsi"/>
          <w:sz w:val="22"/>
          <w:szCs w:val="22"/>
        </w:rPr>
        <w:t xml:space="preserve">czynności polegające na wykonywaniu  pracy fizycznej w zakresie wykonywania wszystkich robót objętych zamówieniem tj. czynności opisane w </w:t>
      </w:r>
      <w:proofErr w:type="spellStart"/>
      <w:r w:rsidRPr="00E91765">
        <w:rPr>
          <w:rFonts w:asciiTheme="minorHAnsi" w:hAnsiTheme="minorHAnsi" w:cstheme="minorHAnsi"/>
          <w:sz w:val="22"/>
          <w:szCs w:val="22"/>
        </w:rPr>
        <w:t>SSTWiORB</w:t>
      </w:r>
      <w:proofErr w:type="spellEnd"/>
      <w:r w:rsidRPr="00E91765">
        <w:rPr>
          <w:rFonts w:asciiTheme="minorHAnsi" w:hAnsiTheme="minorHAnsi" w:cstheme="minorHAnsi"/>
          <w:sz w:val="22"/>
          <w:szCs w:val="22"/>
        </w:rPr>
        <w:t xml:space="preserve"> .</w:t>
      </w:r>
      <w:r w:rsidRPr="00E91765">
        <w:rPr>
          <w:sz w:val="20"/>
          <w:szCs w:val="20"/>
        </w:rPr>
        <w:t xml:space="preserve">  </w:t>
      </w:r>
    </w:p>
    <w:p w:rsidR="005849EB" w:rsidRPr="00E91765" w:rsidRDefault="005849EB" w:rsidP="005849EB">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eastAsia="Arial" w:hAnsiTheme="minorHAnsi" w:cstheme="minorHAnsi"/>
          <w:sz w:val="22"/>
          <w:szCs w:val="22"/>
        </w:rPr>
        <w:t>Wykonawca zobowiązuje się, że pracownicy wykonujący czynności w zakresie jak wyżej będą zatrudnieni na umowę o pracę w rozumieniu przepisów ustawy z dnia 26 czerwca 1974 r. – Kodeks pracy (Dz. U. z 2019 r. poz. 1040 tj.)</w:t>
      </w:r>
    </w:p>
    <w:p w:rsidR="005849EB" w:rsidRPr="008731D0" w:rsidRDefault="008731D0" w:rsidP="008731D0">
      <w:pPr>
        <w:pStyle w:val="Bezodstpw"/>
        <w:numPr>
          <w:ilvl w:val="0"/>
          <w:numId w:val="9"/>
        </w:numPr>
        <w:spacing w:line="276" w:lineRule="auto"/>
        <w:ind w:left="426"/>
        <w:jc w:val="both"/>
        <w:rPr>
          <w:rFonts w:asciiTheme="minorHAnsi" w:eastAsia="Arial" w:hAnsiTheme="minorHAnsi" w:cstheme="minorHAnsi"/>
          <w:sz w:val="22"/>
          <w:szCs w:val="22"/>
        </w:rPr>
      </w:pPr>
      <w:r>
        <w:rPr>
          <w:rFonts w:asciiTheme="minorHAnsi" w:hAnsiTheme="minorHAnsi" w:cstheme="minorHAnsi"/>
          <w:bCs/>
          <w:sz w:val="22"/>
          <w:szCs w:val="22"/>
        </w:rPr>
        <w:t>W nawiązaniu</w:t>
      </w:r>
      <w:r>
        <w:rPr>
          <w:rFonts w:asciiTheme="minorHAnsi" w:eastAsia="Arial" w:hAnsiTheme="minorHAnsi" w:cstheme="minorHAnsi"/>
          <w:sz w:val="22"/>
          <w:szCs w:val="22"/>
        </w:rPr>
        <w:t xml:space="preserve"> do art. 438 pkt 1 ust 2 </w:t>
      </w:r>
      <w:r w:rsidRPr="00E91765">
        <w:rPr>
          <w:rFonts w:asciiTheme="minorHAnsi" w:hAnsiTheme="minorHAnsi" w:cstheme="minorHAnsi"/>
          <w:sz w:val="22"/>
          <w:szCs w:val="22"/>
          <w:lang w:eastAsia="pl-PL"/>
        </w:rPr>
        <w:t>ustawy Prawo zamówień publicznych</w:t>
      </w:r>
      <w:r>
        <w:rPr>
          <w:rFonts w:asciiTheme="minorHAnsi" w:eastAsia="Arial" w:hAnsiTheme="minorHAnsi" w:cstheme="minorHAnsi"/>
          <w:sz w:val="22"/>
          <w:szCs w:val="22"/>
        </w:rPr>
        <w:t xml:space="preserve"> k</w:t>
      </w:r>
      <w:r w:rsidR="005849EB" w:rsidRPr="008731D0">
        <w:rPr>
          <w:rFonts w:asciiTheme="minorHAnsi" w:hAnsiTheme="minorHAnsi" w:cstheme="minorHAnsi"/>
          <w:bCs/>
          <w:sz w:val="22"/>
          <w:szCs w:val="22"/>
        </w:rPr>
        <w:t xml:space="preserve">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5849EB" w:rsidRPr="00E91765" w:rsidRDefault="005849EB" w:rsidP="005849EB">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hAnsiTheme="minorHAnsi" w:cstheme="minorHAnsi"/>
          <w:bCs/>
          <w:sz w:val="22"/>
          <w:szCs w:val="22"/>
        </w:rPr>
        <w:t>Zamawiający w trakcie realizacji umowy ma prawo do kontroli spełnienia przez Wykonawcę lub Podwykonawcę w/w wymagania.</w:t>
      </w:r>
    </w:p>
    <w:p w:rsidR="005849EB" w:rsidRPr="00E91765" w:rsidRDefault="005849EB" w:rsidP="005849EB">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hAnsiTheme="minorHAnsi" w:cstheme="minorHAnsi"/>
          <w:bCs/>
          <w:sz w:val="22"/>
          <w:szCs w:val="22"/>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określoną w § 22 umowy.</w:t>
      </w:r>
    </w:p>
    <w:p w:rsidR="00E91765" w:rsidRPr="00180162" w:rsidRDefault="005849EB" w:rsidP="00180162">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hAnsiTheme="minorHAnsi" w:cstheme="minorHAnsi"/>
          <w:bCs/>
          <w:sz w:val="22"/>
          <w:szCs w:val="22"/>
        </w:rPr>
        <w:t>W przypadku rozwiązania stosunku pracy przed zakończeniem okresu realizacji zamówienia, Wykonawca lub Podwykonawca zobowiązuje się do niezwłocznego zatrudnienia na to miejsce innej osoby.</w:t>
      </w:r>
    </w:p>
    <w:p w:rsidR="00070464" w:rsidRPr="00561C58" w:rsidRDefault="007E300A" w:rsidP="00410596">
      <w:pPr>
        <w:pStyle w:val="Standardowy0"/>
        <w:spacing w:line="276" w:lineRule="auto"/>
        <w:jc w:val="center"/>
        <w:rPr>
          <w:rFonts w:asciiTheme="minorHAnsi" w:hAnsiTheme="minorHAnsi" w:cstheme="minorHAnsi"/>
          <w:sz w:val="22"/>
          <w:szCs w:val="22"/>
        </w:rPr>
      </w:pPr>
      <w:r w:rsidRPr="00561C58">
        <w:rPr>
          <w:rFonts w:asciiTheme="minorHAnsi" w:hAnsiTheme="minorHAnsi" w:cstheme="minorHAnsi"/>
          <w:sz w:val="22"/>
          <w:szCs w:val="22"/>
        </w:rPr>
        <w:t>§ 5</w:t>
      </w:r>
    </w:p>
    <w:p w:rsidR="005849EB" w:rsidRDefault="005849EB" w:rsidP="005849EB">
      <w:pPr>
        <w:pStyle w:val="Akapitzlist"/>
        <w:numPr>
          <w:ilvl w:val="0"/>
          <w:numId w:val="27"/>
        </w:numPr>
        <w:spacing w:after="120"/>
        <w:jc w:val="both"/>
        <w:rPr>
          <w:b/>
        </w:rPr>
      </w:pPr>
      <w:r w:rsidRPr="00C905D1">
        <w:t xml:space="preserve">Wykonanie pełnego zakresu prac objętych zamówieniem </w:t>
      </w:r>
      <w:r w:rsidR="007A1E83">
        <w:t>8</w:t>
      </w:r>
      <w:r w:rsidRPr="00C905D1">
        <w:t xml:space="preserve"> miesięcy od dnia podpisania umowy jednak </w:t>
      </w:r>
      <w:r w:rsidR="007A1E83">
        <w:rPr>
          <w:b/>
        </w:rPr>
        <w:t>nie później niż do dnia 15.05.2022</w:t>
      </w:r>
      <w:r w:rsidRPr="005849EB">
        <w:rPr>
          <w:b/>
        </w:rPr>
        <w:t>r.</w:t>
      </w:r>
    </w:p>
    <w:p w:rsidR="00DC6645" w:rsidRPr="003B3C16" w:rsidRDefault="00070464" w:rsidP="003B3C16">
      <w:pPr>
        <w:pStyle w:val="Akapitzlist"/>
        <w:numPr>
          <w:ilvl w:val="0"/>
          <w:numId w:val="27"/>
        </w:numPr>
        <w:spacing w:after="120"/>
        <w:jc w:val="both"/>
        <w:rPr>
          <w:b/>
        </w:rPr>
      </w:pPr>
      <w:r w:rsidRPr="005849EB">
        <w:rPr>
          <w:rFonts w:asciiTheme="minorHAnsi" w:hAnsiTheme="minorHAnsi" w:cstheme="minorHAnsi"/>
        </w:rPr>
        <w:lastRenderedPageBreak/>
        <w:t>W przypadku wystąpienia zagrożenia niedotrzymania terminów przez Wykonawcę 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070464" w:rsidRPr="00561C58" w:rsidRDefault="00070464" w:rsidP="00410596">
      <w:pPr>
        <w:pStyle w:val="WW-Tekstpodstawowywcity2"/>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6</w:t>
      </w:r>
    </w:p>
    <w:p w:rsidR="00070464" w:rsidRPr="00561C58" w:rsidRDefault="00070464" w:rsidP="00410596">
      <w:pPr>
        <w:pStyle w:val="WW-Tekstpodstawowywcity2"/>
        <w:spacing w:line="276" w:lineRule="auto"/>
        <w:ind w:left="0" w:right="-23" w:firstLine="0"/>
        <w:jc w:val="both"/>
        <w:rPr>
          <w:rFonts w:asciiTheme="minorHAnsi" w:hAnsiTheme="minorHAnsi" w:cstheme="minorHAnsi"/>
          <w:sz w:val="22"/>
          <w:szCs w:val="22"/>
        </w:rPr>
      </w:pPr>
      <w:r w:rsidRPr="00561C58">
        <w:rPr>
          <w:rFonts w:asciiTheme="minorHAnsi" w:hAnsiTheme="minorHAnsi" w:cstheme="minorHAnsi"/>
          <w:sz w:val="22"/>
          <w:szCs w:val="22"/>
        </w:rPr>
        <w:t>Odpowiedzialnym za prowadzenie inwestycji z ramienia Zamawiającego jest nadzór inwestorski sprawowany przez</w:t>
      </w:r>
      <w:r w:rsidR="00495C4B" w:rsidRPr="00561C58">
        <w:rPr>
          <w:rFonts w:asciiTheme="minorHAnsi" w:hAnsiTheme="minorHAnsi" w:cstheme="minorHAnsi"/>
          <w:sz w:val="22"/>
          <w:szCs w:val="22"/>
        </w:rPr>
        <w:t xml:space="preserve"> ( nazwa firmy ) </w:t>
      </w:r>
      <w:r w:rsidRPr="00561C58">
        <w:rPr>
          <w:rFonts w:asciiTheme="minorHAnsi" w:hAnsiTheme="minorHAnsi" w:cstheme="minorHAnsi"/>
          <w:sz w:val="22"/>
          <w:szCs w:val="22"/>
        </w:rPr>
        <w:t xml:space="preserve"> …………………………………………...……………………., w osobach inspektorów nadzoru dla poszczególnych branż:</w:t>
      </w:r>
    </w:p>
    <w:p w:rsidR="00216D30" w:rsidRPr="00561C58" w:rsidRDefault="00070464" w:rsidP="00180162">
      <w:pPr>
        <w:pStyle w:val="WW-Tekstpodstawowywcity2"/>
        <w:spacing w:line="276" w:lineRule="auto"/>
        <w:ind w:left="705" w:hanging="705"/>
        <w:jc w:val="both"/>
        <w:rPr>
          <w:rFonts w:asciiTheme="minorHAnsi" w:hAnsiTheme="minorHAnsi" w:cstheme="minorHAnsi"/>
          <w:sz w:val="22"/>
          <w:szCs w:val="22"/>
        </w:rPr>
      </w:pPr>
      <w:r w:rsidRPr="00561C58">
        <w:rPr>
          <w:rFonts w:asciiTheme="minorHAnsi" w:hAnsiTheme="minorHAnsi" w:cstheme="minorHAnsi"/>
          <w:sz w:val="22"/>
          <w:szCs w:val="22"/>
        </w:rPr>
        <w:t xml:space="preserve">1. </w:t>
      </w:r>
      <w:r w:rsidR="003635CA" w:rsidRPr="00561C58">
        <w:rPr>
          <w:rFonts w:asciiTheme="minorHAnsi" w:hAnsiTheme="minorHAnsi" w:cstheme="minorHAnsi"/>
          <w:sz w:val="22"/>
          <w:szCs w:val="22"/>
        </w:rPr>
        <w:tab/>
        <w:t xml:space="preserve">Pan/i </w:t>
      </w:r>
      <w:r w:rsidRPr="00561C58">
        <w:rPr>
          <w:rFonts w:asciiTheme="minorHAnsi" w:hAnsiTheme="minorHAnsi" w:cstheme="minorHAnsi"/>
          <w:sz w:val="22"/>
          <w:szCs w:val="22"/>
        </w:rPr>
        <w:t>........................................................................... posiadający</w:t>
      </w:r>
      <w:r w:rsidR="003635CA" w:rsidRPr="00561C58">
        <w:rPr>
          <w:rFonts w:asciiTheme="minorHAnsi" w:hAnsiTheme="minorHAnsi" w:cstheme="minorHAnsi"/>
          <w:sz w:val="22"/>
          <w:szCs w:val="22"/>
        </w:rPr>
        <w:t>/a</w:t>
      </w:r>
      <w:r w:rsidRPr="00561C58">
        <w:rPr>
          <w:rFonts w:asciiTheme="minorHAnsi" w:hAnsiTheme="minorHAnsi" w:cstheme="minorHAnsi"/>
          <w:sz w:val="22"/>
          <w:szCs w:val="22"/>
        </w:rPr>
        <w:t xml:space="preserve">  uprawnienia budowlane </w:t>
      </w:r>
      <w:r w:rsidR="003635CA" w:rsidRPr="00561C58">
        <w:rPr>
          <w:rFonts w:asciiTheme="minorHAnsi" w:hAnsiTheme="minorHAnsi" w:cstheme="minorHAnsi"/>
          <w:sz w:val="22"/>
          <w:szCs w:val="22"/>
        </w:rPr>
        <w:t xml:space="preserve">                                    </w:t>
      </w:r>
      <w:r w:rsidRPr="00561C58">
        <w:rPr>
          <w:rFonts w:asciiTheme="minorHAnsi" w:hAnsiTheme="minorHAnsi" w:cstheme="minorHAnsi"/>
          <w:b/>
          <w:sz w:val="22"/>
          <w:szCs w:val="22"/>
        </w:rPr>
        <w:t>w specjalności</w:t>
      </w:r>
      <w:r w:rsidRPr="00561C58">
        <w:rPr>
          <w:rFonts w:asciiTheme="minorHAnsi" w:hAnsiTheme="minorHAnsi" w:cstheme="minorHAnsi"/>
          <w:sz w:val="22"/>
          <w:szCs w:val="22"/>
        </w:rPr>
        <w:t xml:space="preserve">  </w:t>
      </w:r>
      <w:r w:rsidR="002D1B96" w:rsidRPr="00561C58">
        <w:rPr>
          <w:rFonts w:asciiTheme="minorHAnsi" w:hAnsiTheme="minorHAnsi" w:cstheme="minorHAnsi"/>
          <w:b/>
          <w:sz w:val="22"/>
          <w:szCs w:val="22"/>
        </w:rPr>
        <w:t>drogowej</w:t>
      </w:r>
      <w:r w:rsidR="00DD4AC8" w:rsidRPr="00561C58">
        <w:rPr>
          <w:rFonts w:asciiTheme="minorHAnsi" w:hAnsiTheme="minorHAnsi" w:cstheme="minorHAnsi"/>
          <w:b/>
          <w:sz w:val="22"/>
          <w:szCs w:val="22"/>
        </w:rPr>
        <w:t xml:space="preserve"> </w:t>
      </w:r>
      <w:r w:rsidRPr="00561C58">
        <w:rPr>
          <w:rFonts w:asciiTheme="minorHAnsi" w:hAnsiTheme="minorHAnsi" w:cstheme="minorHAnsi"/>
          <w:sz w:val="22"/>
          <w:szCs w:val="22"/>
        </w:rPr>
        <w:t>nr ................ wydane przez .............</w:t>
      </w:r>
      <w:r w:rsidR="00045E23">
        <w:rPr>
          <w:rFonts w:asciiTheme="minorHAnsi" w:hAnsiTheme="minorHAnsi" w:cstheme="minorHAnsi"/>
          <w:sz w:val="22"/>
          <w:szCs w:val="22"/>
        </w:rPr>
        <w:t>.....</w:t>
      </w:r>
      <w:r w:rsidRPr="00561C58">
        <w:rPr>
          <w:rFonts w:asciiTheme="minorHAnsi" w:hAnsiTheme="minorHAnsi" w:cstheme="minorHAnsi"/>
          <w:sz w:val="22"/>
          <w:szCs w:val="22"/>
        </w:rPr>
        <w:t xml:space="preserve">    w dniu ........................</w:t>
      </w:r>
    </w:p>
    <w:p w:rsidR="00216D30" w:rsidRPr="00561C58" w:rsidRDefault="00070464" w:rsidP="00180162">
      <w:pPr>
        <w:pStyle w:val="WW-Tekstpodstawowywcity2"/>
        <w:spacing w:line="276" w:lineRule="auto"/>
        <w:ind w:left="705" w:hanging="705"/>
        <w:jc w:val="both"/>
        <w:rPr>
          <w:rFonts w:asciiTheme="minorHAnsi" w:hAnsiTheme="minorHAnsi" w:cstheme="minorHAnsi"/>
          <w:sz w:val="22"/>
          <w:szCs w:val="22"/>
        </w:rPr>
      </w:pPr>
      <w:r w:rsidRPr="00561C58">
        <w:rPr>
          <w:rFonts w:asciiTheme="minorHAnsi" w:hAnsiTheme="minorHAnsi" w:cstheme="minorHAnsi"/>
          <w:sz w:val="22"/>
          <w:szCs w:val="22"/>
        </w:rPr>
        <w:t xml:space="preserve">2.  </w:t>
      </w:r>
      <w:r w:rsidR="003635CA" w:rsidRPr="00561C58">
        <w:rPr>
          <w:rFonts w:asciiTheme="minorHAnsi" w:hAnsiTheme="minorHAnsi" w:cstheme="minorHAnsi"/>
          <w:sz w:val="22"/>
          <w:szCs w:val="22"/>
        </w:rPr>
        <w:tab/>
      </w:r>
      <w:r w:rsidR="00DD4AC8" w:rsidRPr="00561C58">
        <w:rPr>
          <w:rFonts w:asciiTheme="minorHAnsi" w:hAnsiTheme="minorHAnsi" w:cstheme="minorHAnsi"/>
          <w:sz w:val="22"/>
          <w:szCs w:val="22"/>
        </w:rPr>
        <w:t xml:space="preserve">Pan/i ……………………………………………………………………….. posiadający/a uprawnienia budowlane </w:t>
      </w:r>
      <w:r w:rsidRPr="00561C58">
        <w:rPr>
          <w:rFonts w:asciiTheme="minorHAnsi" w:hAnsiTheme="minorHAnsi" w:cstheme="minorHAnsi"/>
          <w:b/>
          <w:sz w:val="22"/>
          <w:szCs w:val="22"/>
        </w:rPr>
        <w:t>w specjalności</w:t>
      </w:r>
      <w:r w:rsidRPr="00561C58">
        <w:rPr>
          <w:rFonts w:asciiTheme="minorHAnsi" w:hAnsiTheme="minorHAnsi" w:cstheme="minorHAnsi"/>
          <w:sz w:val="22"/>
          <w:szCs w:val="22"/>
        </w:rPr>
        <w:t xml:space="preserve"> </w:t>
      </w:r>
      <w:r w:rsidRPr="00561C58">
        <w:rPr>
          <w:rStyle w:val="Pogrubienie"/>
          <w:rFonts w:asciiTheme="minorHAnsi" w:hAnsiTheme="minorHAnsi" w:cstheme="minorHAnsi"/>
          <w:sz w:val="22"/>
          <w:szCs w:val="22"/>
        </w:rPr>
        <w:t>instalacyjnej w zakresie sieci, instalacji i urządzeń cieplnych</w:t>
      </w:r>
      <w:r w:rsidR="00D03F81">
        <w:rPr>
          <w:rStyle w:val="Pogrubienie"/>
          <w:rFonts w:asciiTheme="minorHAnsi" w:hAnsiTheme="minorHAnsi" w:cstheme="minorHAnsi"/>
          <w:sz w:val="22"/>
          <w:szCs w:val="22"/>
        </w:rPr>
        <w:t>,</w:t>
      </w:r>
      <w:r w:rsidR="00BF7BD4" w:rsidRPr="00561C58">
        <w:rPr>
          <w:rStyle w:val="Pogrubienie"/>
          <w:rFonts w:asciiTheme="minorHAnsi" w:hAnsiTheme="minorHAnsi" w:cstheme="minorHAnsi"/>
          <w:sz w:val="22"/>
          <w:szCs w:val="22"/>
        </w:rPr>
        <w:t xml:space="preserve"> gazowych</w:t>
      </w:r>
      <w:r w:rsidR="00D03F81">
        <w:rPr>
          <w:rStyle w:val="Pogrubienie"/>
          <w:rFonts w:asciiTheme="minorHAnsi" w:hAnsiTheme="minorHAnsi" w:cstheme="minorHAnsi"/>
          <w:sz w:val="22"/>
          <w:szCs w:val="22"/>
        </w:rPr>
        <w:t>, wodociągowych i kanalizacyjnych</w:t>
      </w:r>
      <w:r w:rsidR="00656955">
        <w:rPr>
          <w:rFonts w:asciiTheme="minorHAnsi" w:hAnsiTheme="minorHAnsi" w:cstheme="minorHAnsi"/>
          <w:sz w:val="22"/>
          <w:szCs w:val="22"/>
        </w:rPr>
        <w:t xml:space="preserve"> </w:t>
      </w:r>
      <w:r w:rsidRPr="00561C58">
        <w:rPr>
          <w:rFonts w:asciiTheme="minorHAnsi" w:hAnsiTheme="minorHAnsi" w:cstheme="minorHAnsi"/>
          <w:sz w:val="22"/>
          <w:szCs w:val="22"/>
        </w:rPr>
        <w:t>nr ................ wydane przez ...</w:t>
      </w:r>
      <w:r w:rsidR="00045E23">
        <w:rPr>
          <w:rFonts w:asciiTheme="minorHAnsi" w:hAnsiTheme="minorHAnsi" w:cstheme="minorHAnsi"/>
          <w:sz w:val="22"/>
          <w:szCs w:val="22"/>
        </w:rPr>
        <w:t>.....................</w:t>
      </w:r>
      <w:r w:rsidR="00656955">
        <w:rPr>
          <w:rFonts w:asciiTheme="minorHAnsi" w:hAnsiTheme="minorHAnsi" w:cstheme="minorHAnsi"/>
          <w:sz w:val="22"/>
          <w:szCs w:val="22"/>
        </w:rPr>
        <w:t xml:space="preserve">  </w:t>
      </w:r>
      <w:r w:rsidR="00045E23">
        <w:rPr>
          <w:rFonts w:asciiTheme="minorHAnsi" w:hAnsiTheme="minorHAnsi" w:cstheme="minorHAnsi"/>
          <w:sz w:val="22"/>
          <w:szCs w:val="22"/>
        </w:rPr>
        <w:t>w dniu ....</w:t>
      </w:r>
    </w:p>
    <w:p w:rsidR="00E117F2" w:rsidRPr="00180162" w:rsidRDefault="0056703C" w:rsidP="00180162">
      <w:pPr>
        <w:pStyle w:val="WW-Tekstpodstawowywcity2"/>
        <w:spacing w:line="276" w:lineRule="auto"/>
        <w:ind w:left="705" w:hanging="705"/>
        <w:jc w:val="both"/>
        <w:rPr>
          <w:rFonts w:asciiTheme="minorHAnsi" w:hAnsiTheme="minorHAnsi" w:cstheme="minorHAnsi"/>
          <w:sz w:val="22"/>
          <w:szCs w:val="22"/>
        </w:rPr>
      </w:pPr>
      <w:r>
        <w:rPr>
          <w:rFonts w:asciiTheme="minorHAnsi" w:hAnsiTheme="minorHAnsi" w:cstheme="minorHAnsi"/>
          <w:sz w:val="22"/>
          <w:szCs w:val="22"/>
        </w:rPr>
        <w:t>3</w:t>
      </w:r>
      <w:r w:rsidR="00195FDB" w:rsidRPr="00561C58">
        <w:rPr>
          <w:rFonts w:asciiTheme="minorHAnsi" w:hAnsiTheme="minorHAnsi" w:cstheme="minorHAnsi"/>
          <w:sz w:val="22"/>
          <w:szCs w:val="22"/>
        </w:rPr>
        <w:t>.</w:t>
      </w:r>
      <w:r w:rsidR="00195FDB" w:rsidRPr="00561C58">
        <w:rPr>
          <w:rFonts w:asciiTheme="minorHAnsi" w:hAnsiTheme="minorHAnsi" w:cstheme="minorHAnsi"/>
          <w:sz w:val="22"/>
          <w:szCs w:val="22"/>
        </w:rPr>
        <w:tab/>
        <w:t xml:space="preserve">Pan/i </w:t>
      </w:r>
      <w:r w:rsidR="00070464" w:rsidRPr="00561C58">
        <w:rPr>
          <w:rFonts w:asciiTheme="minorHAnsi" w:hAnsiTheme="minorHAnsi" w:cstheme="minorHAnsi"/>
          <w:sz w:val="22"/>
          <w:szCs w:val="22"/>
        </w:rPr>
        <w:t>...........................................</w:t>
      </w:r>
      <w:r w:rsidR="00195FDB" w:rsidRPr="00561C58">
        <w:rPr>
          <w:rFonts w:asciiTheme="minorHAnsi" w:hAnsiTheme="minorHAnsi" w:cstheme="minorHAnsi"/>
          <w:sz w:val="22"/>
          <w:szCs w:val="22"/>
        </w:rPr>
        <w:t xml:space="preserve">............................. </w:t>
      </w:r>
      <w:r w:rsidR="00070464" w:rsidRPr="00561C58">
        <w:rPr>
          <w:rFonts w:asciiTheme="minorHAnsi" w:hAnsiTheme="minorHAnsi" w:cstheme="minorHAnsi"/>
          <w:sz w:val="22"/>
          <w:szCs w:val="22"/>
        </w:rPr>
        <w:t>posiadający</w:t>
      </w:r>
      <w:r w:rsidR="00195FDB" w:rsidRPr="00561C58">
        <w:rPr>
          <w:rFonts w:asciiTheme="minorHAnsi" w:hAnsiTheme="minorHAnsi" w:cstheme="minorHAnsi"/>
          <w:sz w:val="22"/>
          <w:szCs w:val="22"/>
        </w:rPr>
        <w:t>/a</w:t>
      </w:r>
      <w:r w:rsidR="00070464" w:rsidRPr="00561C58">
        <w:rPr>
          <w:rFonts w:asciiTheme="minorHAnsi" w:hAnsiTheme="minorHAnsi" w:cstheme="minorHAnsi"/>
          <w:sz w:val="22"/>
          <w:szCs w:val="22"/>
        </w:rPr>
        <w:t xml:space="preserve">  uprawnienia budowlane </w:t>
      </w:r>
      <w:r w:rsidR="00195FDB" w:rsidRPr="00561C58">
        <w:rPr>
          <w:rFonts w:asciiTheme="minorHAnsi" w:hAnsiTheme="minorHAnsi" w:cstheme="minorHAnsi"/>
          <w:sz w:val="22"/>
          <w:szCs w:val="22"/>
        </w:rPr>
        <w:t xml:space="preserve">                </w:t>
      </w:r>
      <w:r w:rsidR="00070464" w:rsidRPr="00561C58">
        <w:rPr>
          <w:rFonts w:asciiTheme="minorHAnsi" w:hAnsiTheme="minorHAnsi" w:cstheme="minorHAnsi"/>
          <w:b/>
          <w:sz w:val="22"/>
          <w:szCs w:val="22"/>
        </w:rPr>
        <w:t xml:space="preserve">w specjalności instalacyjnej </w:t>
      </w:r>
      <w:r w:rsidR="00070464" w:rsidRPr="00561C58">
        <w:rPr>
          <w:rStyle w:val="Pogrubienie"/>
          <w:rFonts w:asciiTheme="minorHAnsi" w:hAnsiTheme="minorHAnsi" w:cstheme="minorHAnsi"/>
          <w:sz w:val="22"/>
          <w:szCs w:val="22"/>
        </w:rPr>
        <w:t>w zakresie sieci, instalacji i urządzeń elektrycznych</w:t>
      </w:r>
      <w:r w:rsidR="00195FDB" w:rsidRPr="00561C58">
        <w:rPr>
          <w:rStyle w:val="Pogrubienie"/>
          <w:rFonts w:asciiTheme="minorHAnsi" w:hAnsiTheme="minorHAnsi" w:cstheme="minorHAnsi"/>
          <w:sz w:val="22"/>
          <w:szCs w:val="22"/>
        </w:rPr>
        <w:t xml:space="preserve">                                 </w:t>
      </w:r>
      <w:r w:rsidR="00070464" w:rsidRPr="00561C58">
        <w:rPr>
          <w:rStyle w:val="Pogrubienie"/>
          <w:rFonts w:asciiTheme="minorHAnsi" w:hAnsiTheme="minorHAnsi" w:cstheme="minorHAnsi"/>
          <w:sz w:val="22"/>
          <w:szCs w:val="22"/>
        </w:rPr>
        <w:t xml:space="preserve"> i elektroenergetycznych</w:t>
      </w:r>
      <w:r w:rsidR="00070464" w:rsidRPr="00561C58">
        <w:rPr>
          <w:rFonts w:asciiTheme="minorHAnsi" w:hAnsiTheme="minorHAnsi" w:cstheme="minorHAnsi"/>
          <w:sz w:val="22"/>
          <w:szCs w:val="22"/>
        </w:rPr>
        <w:t xml:space="preserve"> nr ................ wydane przez .............................................   </w:t>
      </w:r>
      <w:r w:rsidR="00195FDB" w:rsidRPr="00561C58">
        <w:rPr>
          <w:rFonts w:asciiTheme="minorHAnsi" w:hAnsiTheme="minorHAnsi" w:cstheme="minorHAnsi"/>
          <w:sz w:val="22"/>
          <w:szCs w:val="22"/>
        </w:rPr>
        <w:t xml:space="preserve">                                                    </w:t>
      </w:r>
      <w:r w:rsidR="00070464" w:rsidRPr="00561C58">
        <w:rPr>
          <w:rFonts w:asciiTheme="minorHAnsi" w:hAnsiTheme="minorHAnsi" w:cstheme="minorHAnsi"/>
          <w:sz w:val="22"/>
          <w:szCs w:val="22"/>
        </w:rPr>
        <w:t xml:space="preserve"> w dniu ........................</w:t>
      </w:r>
    </w:p>
    <w:p w:rsidR="00070464" w:rsidRPr="00561C58" w:rsidRDefault="00070464" w:rsidP="00410596">
      <w:pPr>
        <w:pStyle w:val="WW-Tekstpodstawowywcity2"/>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7</w:t>
      </w:r>
    </w:p>
    <w:p w:rsidR="0009733E" w:rsidRPr="00561C58" w:rsidRDefault="00070464" w:rsidP="00410596">
      <w:pPr>
        <w:pStyle w:val="WW-Tekstpodstawowywcity2"/>
        <w:spacing w:line="276" w:lineRule="auto"/>
        <w:ind w:left="0" w:firstLine="0"/>
        <w:rPr>
          <w:rFonts w:asciiTheme="minorHAnsi" w:hAnsiTheme="minorHAnsi" w:cstheme="minorHAnsi"/>
          <w:sz w:val="22"/>
          <w:szCs w:val="22"/>
        </w:rPr>
      </w:pPr>
      <w:r w:rsidRPr="00561C58">
        <w:rPr>
          <w:rFonts w:asciiTheme="minorHAnsi" w:hAnsiTheme="minorHAnsi" w:cstheme="minorHAnsi"/>
          <w:sz w:val="22"/>
          <w:szCs w:val="22"/>
        </w:rPr>
        <w:t xml:space="preserve">Przedstawicielem Wykonawcy na budowie jest </w:t>
      </w:r>
      <w:r w:rsidRPr="00561C58">
        <w:rPr>
          <w:rFonts w:asciiTheme="minorHAnsi" w:hAnsiTheme="minorHAnsi" w:cstheme="minorHAnsi"/>
          <w:b/>
          <w:sz w:val="22"/>
          <w:szCs w:val="22"/>
        </w:rPr>
        <w:t>kierownik budowy</w:t>
      </w:r>
      <w:r w:rsidRPr="00561C58">
        <w:rPr>
          <w:rFonts w:asciiTheme="minorHAnsi" w:hAnsiTheme="minorHAnsi" w:cstheme="minorHAnsi"/>
          <w:sz w:val="22"/>
          <w:szCs w:val="22"/>
        </w:rPr>
        <w:t xml:space="preserve"> : </w:t>
      </w:r>
    </w:p>
    <w:p w:rsidR="00070464" w:rsidRPr="00561C58" w:rsidRDefault="0009733E" w:rsidP="000C3190">
      <w:pPr>
        <w:pStyle w:val="WW-Tekstpodstawowywcity2"/>
        <w:numPr>
          <w:ilvl w:val="0"/>
          <w:numId w:val="18"/>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Pan/i ........................................................................... posiadający/a  uprawnienia budowlane                                     </w:t>
      </w:r>
      <w:r w:rsidRPr="00561C58">
        <w:rPr>
          <w:rFonts w:asciiTheme="minorHAnsi" w:hAnsiTheme="minorHAnsi" w:cstheme="minorHAnsi"/>
          <w:b/>
          <w:sz w:val="22"/>
          <w:szCs w:val="22"/>
        </w:rPr>
        <w:t>w specjalności</w:t>
      </w:r>
      <w:r w:rsidRPr="00561C58">
        <w:rPr>
          <w:rFonts w:asciiTheme="minorHAnsi" w:hAnsiTheme="minorHAnsi" w:cstheme="minorHAnsi"/>
          <w:sz w:val="22"/>
          <w:szCs w:val="22"/>
        </w:rPr>
        <w:t xml:space="preserve">  </w:t>
      </w:r>
      <w:r w:rsidRPr="00561C58">
        <w:rPr>
          <w:rFonts w:asciiTheme="minorHAnsi" w:hAnsiTheme="minorHAnsi" w:cstheme="minorHAnsi"/>
          <w:b/>
          <w:sz w:val="22"/>
          <w:szCs w:val="22"/>
        </w:rPr>
        <w:t xml:space="preserve">drogowej </w:t>
      </w:r>
      <w:r w:rsidRPr="00561C58">
        <w:rPr>
          <w:rFonts w:asciiTheme="minorHAnsi" w:hAnsiTheme="minorHAnsi" w:cstheme="minorHAnsi"/>
          <w:sz w:val="22"/>
          <w:szCs w:val="22"/>
        </w:rPr>
        <w:t>nr ................ wydane przez .............................................    w dniu ........................</w:t>
      </w:r>
    </w:p>
    <w:p w:rsidR="00070464" w:rsidRPr="00561C58" w:rsidRDefault="00070464" w:rsidP="00410596">
      <w:pPr>
        <w:pStyle w:val="WW-Tekstpodstawowywcity2"/>
        <w:spacing w:line="276" w:lineRule="auto"/>
        <w:ind w:left="0" w:firstLine="0"/>
        <w:rPr>
          <w:rFonts w:asciiTheme="minorHAnsi" w:hAnsiTheme="minorHAnsi" w:cstheme="minorHAnsi"/>
          <w:b/>
          <w:sz w:val="22"/>
          <w:szCs w:val="22"/>
        </w:rPr>
      </w:pPr>
      <w:r w:rsidRPr="00561C58">
        <w:rPr>
          <w:rFonts w:asciiTheme="minorHAnsi" w:hAnsiTheme="minorHAnsi" w:cstheme="minorHAnsi"/>
          <w:b/>
          <w:sz w:val="22"/>
          <w:szCs w:val="22"/>
        </w:rPr>
        <w:t>oraz kierownicy robót:</w:t>
      </w:r>
    </w:p>
    <w:p w:rsidR="00216D30" w:rsidRPr="00561C58" w:rsidRDefault="0009733E" w:rsidP="00180162">
      <w:pPr>
        <w:pStyle w:val="WW-Tekstpodstawowywcity2"/>
        <w:spacing w:line="276" w:lineRule="auto"/>
        <w:ind w:left="705" w:hanging="705"/>
        <w:jc w:val="both"/>
        <w:rPr>
          <w:rFonts w:asciiTheme="minorHAnsi" w:hAnsiTheme="minorHAnsi" w:cstheme="minorHAnsi"/>
          <w:sz w:val="22"/>
          <w:szCs w:val="22"/>
        </w:rPr>
      </w:pPr>
      <w:r w:rsidRPr="00561C58">
        <w:rPr>
          <w:rFonts w:asciiTheme="minorHAnsi" w:hAnsiTheme="minorHAnsi" w:cstheme="minorHAnsi"/>
          <w:sz w:val="22"/>
          <w:szCs w:val="22"/>
        </w:rPr>
        <w:t>2</w:t>
      </w:r>
      <w:r w:rsidR="0056703C">
        <w:rPr>
          <w:rFonts w:asciiTheme="minorHAnsi" w:hAnsiTheme="minorHAnsi" w:cstheme="minorHAnsi"/>
          <w:sz w:val="22"/>
          <w:szCs w:val="22"/>
        </w:rPr>
        <w:t xml:space="preserve">.     </w:t>
      </w:r>
      <w:r w:rsidRPr="00561C58">
        <w:rPr>
          <w:rFonts w:asciiTheme="minorHAnsi" w:hAnsiTheme="minorHAnsi" w:cstheme="minorHAnsi"/>
          <w:sz w:val="22"/>
          <w:szCs w:val="22"/>
        </w:rPr>
        <w:t xml:space="preserve">Pan/i ……………………………………………………………………….. posiadający/a uprawnienia budowlane </w:t>
      </w:r>
      <w:r w:rsidRPr="00561C58">
        <w:rPr>
          <w:rFonts w:asciiTheme="minorHAnsi" w:hAnsiTheme="minorHAnsi" w:cstheme="minorHAnsi"/>
          <w:b/>
          <w:sz w:val="22"/>
          <w:szCs w:val="22"/>
        </w:rPr>
        <w:t>w specjalności</w:t>
      </w:r>
      <w:r w:rsidRPr="00561C58">
        <w:rPr>
          <w:rFonts w:asciiTheme="minorHAnsi" w:hAnsiTheme="minorHAnsi" w:cstheme="minorHAnsi"/>
          <w:sz w:val="22"/>
          <w:szCs w:val="22"/>
        </w:rPr>
        <w:t xml:space="preserve"> </w:t>
      </w:r>
      <w:r w:rsidRPr="00561C58">
        <w:rPr>
          <w:rStyle w:val="Pogrubienie"/>
          <w:rFonts w:asciiTheme="minorHAnsi" w:hAnsiTheme="minorHAnsi" w:cstheme="minorHAnsi"/>
          <w:sz w:val="22"/>
          <w:szCs w:val="22"/>
        </w:rPr>
        <w:t>instalacyjnej w zakresie sieci, instalacji i urządzeń cieplnych i gazowych</w:t>
      </w:r>
      <w:r w:rsidRPr="00561C58">
        <w:rPr>
          <w:rFonts w:asciiTheme="minorHAnsi" w:hAnsiTheme="minorHAnsi" w:cstheme="minorHAnsi"/>
          <w:sz w:val="22"/>
          <w:szCs w:val="22"/>
        </w:rPr>
        <w:t xml:space="preserve">                           nr ................ wydane przez .....................................    w dniu ........................</w:t>
      </w:r>
    </w:p>
    <w:p w:rsidR="007E300A" w:rsidRPr="00180162" w:rsidRDefault="0009733E" w:rsidP="00180162">
      <w:pPr>
        <w:pStyle w:val="WW-Tekstpodstawowywcity2"/>
        <w:numPr>
          <w:ilvl w:val="0"/>
          <w:numId w:val="27"/>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Pan/i ........................................................................ posiadający/a  uprawnienia budowlane                 </w:t>
      </w:r>
      <w:r w:rsidRPr="00561C58">
        <w:rPr>
          <w:rFonts w:asciiTheme="minorHAnsi" w:hAnsiTheme="minorHAnsi" w:cstheme="minorHAnsi"/>
          <w:b/>
          <w:sz w:val="22"/>
          <w:szCs w:val="22"/>
        </w:rPr>
        <w:t xml:space="preserve">w specjalności instalacyjnej </w:t>
      </w:r>
      <w:r w:rsidRPr="00561C58">
        <w:rPr>
          <w:rStyle w:val="Pogrubienie"/>
          <w:rFonts w:asciiTheme="minorHAnsi" w:hAnsiTheme="minorHAnsi" w:cstheme="minorHAnsi"/>
          <w:sz w:val="22"/>
          <w:szCs w:val="22"/>
        </w:rPr>
        <w:t>w zakresie sieci, instalacji i urządzeń elektrycznych                                  i elektroenergetycznych</w:t>
      </w:r>
      <w:r w:rsidRPr="00561C58">
        <w:rPr>
          <w:rFonts w:asciiTheme="minorHAnsi" w:hAnsiTheme="minorHAnsi" w:cstheme="minorHAnsi"/>
          <w:sz w:val="22"/>
          <w:szCs w:val="22"/>
        </w:rPr>
        <w:t xml:space="preserve"> nr ................ wydane przez .............................................                                                        w dniu ........................</w:t>
      </w:r>
    </w:p>
    <w:p w:rsidR="00070464" w:rsidRPr="00561C58" w:rsidRDefault="00070464" w:rsidP="00410596">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8</w:t>
      </w:r>
    </w:p>
    <w:p w:rsidR="00070464" w:rsidRPr="00561C58" w:rsidRDefault="00070464" w:rsidP="00410596">
      <w:pPr>
        <w:pStyle w:val="WW-Tekstpodstawowywciy2"/>
        <w:numPr>
          <w:ilvl w:val="0"/>
          <w:numId w:val="1"/>
        </w:numPr>
        <w:tabs>
          <w:tab w:val="left" w:pos="320"/>
        </w:tabs>
        <w:spacing w:line="276" w:lineRule="auto"/>
        <w:ind w:left="320"/>
        <w:rPr>
          <w:rFonts w:asciiTheme="minorHAnsi" w:hAnsiTheme="minorHAnsi" w:cstheme="minorHAnsi"/>
          <w:sz w:val="22"/>
          <w:szCs w:val="22"/>
        </w:rPr>
      </w:pPr>
      <w:r w:rsidRPr="00561C58">
        <w:rPr>
          <w:rFonts w:asciiTheme="minorHAnsi" w:hAnsiTheme="minorHAnsi" w:cstheme="minorHAnsi"/>
          <w:sz w:val="22"/>
          <w:szCs w:val="22"/>
        </w:rPr>
        <w:t xml:space="preserve">Obowiązki kierownika budowy określa ustawa z dnia  7 lipca 1994 r. Prawo budowlane </w:t>
      </w:r>
      <w:r w:rsidR="00593F30" w:rsidRPr="00561C58">
        <w:rPr>
          <w:rFonts w:asciiTheme="minorHAnsi" w:hAnsiTheme="minorHAnsi" w:cstheme="minorHAnsi"/>
          <w:sz w:val="22"/>
          <w:szCs w:val="22"/>
        </w:rPr>
        <w:t>(</w:t>
      </w:r>
      <w:r w:rsidR="00982C23" w:rsidRPr="00561C58">
        <w:rPr>
          <w:rFonts w:asciiTheme="minorHAnsi" w:hAnsiTheme="minorHAnsi" w:cstheme="minorHAnsi"/>
          <w:sz w:val="22"/>
          <w:szCs w:val="22"/>
        </w:rPr>
        <w:t xml:space="preserve">tj. </w:t>
      </w:r>
      <w:r w:rsidR="00BF7BD4" w:rsidRPr="00561C58">
        <w:rPr>
          <w:rFonts w:asciiTheme="minorHAnsi" w:hAnsiTheme="minorHAnsi" w:cstheme="minorHAnsi"/>
          <w:sz w:val="22"/>
          <w:szCs w:val="22"/>
        </w:rPr>
        <w:t>Dz. U. z 20</w:t>
      </w:r>
      <w:r w:rsidR="00194194" w:rsidRPr="00561C58">
        <w:rPr>
          <w:rFonts w:asciiTheme="minorHAnsi" w:hAnsiTheme="minorHAnsi" w:cstheme="minorHAnsi"/>
          <w:sz w:val="22"/>
          <w:szCs w:val="22"/>
        </w:rPr>
        <w:t>20</w:t>
      </w:r>
      <w:r w:rsidR="00BF7BD4" w:rsidRPr="00561C58">
        <w:rPr>
          <w:rFonts w:asciiTheme="minorHAnsi" w:hAnsiTheme="minorHAnsi" w:cstheme="minorHAnsi"/>
          <w:sz w:val="22"/>
          <w:szCs w:val="22"/>
        </w:rPr>
        <w:t xml:space="preserve"> r. poz. 1</w:t>
      </w:r>
      <w:r w:rsidR="00194194" w:rsidRPr="00561C58">
        <w:rPr>
          <w:rFonts w:asciiTheme="minorHAnsi" w:hAnsiTheme="minorHAnsi" w:cstheme="minorHAnsi"/>
          <w:sz w:val="22"/>
          <w:szCs w:val="22"/>
        </w:rPr>
        <w:t>333</w:t>
      </w:r>
      <w:r w:rsidRPr="00561C58">
        <w:rPr>
          <w:rFonts w:asciiTheme="minorHAnsi" w:hAnsiTheme="minorHAnsi" w:cstheme="minorHAnsi"/>
          <w:sz w:val="22"/>
          <w:szCs w:val="22"/>
        </w:rPr>
        <w:t>.</w:t>
      </w:r>
      <w:r w:rsidR="00982C23" w:rsidRPr="00561C58">
        <w:rPr>
          <w:rFonts w:asciiTheme="minorHAnsi" w:hAnsiTheme="minorHAnsi" w:cstheme="minorHAnsi"/>
          <w:sz w:val="22"/>
          <w:szCs w:val="22"/>
        </w:rPr>
        <w:t xml:space="preserve"> ze zm.</w:t>
      </w:r>
      <w:r w:rsidR="00593F30" w:rsidRPr="00561C58">
        <w:rPr>
          <w:rFonts w:asciiTheme="minorHAnsi" w:hAnsiTheme="minorHAnsi" w:cstheme="minorHAnsi"/>
          <w:sz w:val="22"/>
          <w:szCs w:val="22"/>
        </w:rPr>
        <w:t>)</w:t>
      </w:r>
    </w:p>
    <w:p w:rsidR="000F6EF3" w:rsidRPr="009530A7" w:rsidRDefault="00070464" w:rsidP="009530A7">
      <w:pPr>
        <w:pStyle w:val="WW-Tekstpodstawowywciy2"/>
        <w:numPr>
          <w:ilvl w:val="0"/>
          <w:numId w:val="1"/>
        </w:numPr>
        <w:tabs>
          <w:tab w:val="left" w:pos="320"/>
        </w:tabs>
        <w:spacing w:line="276" w:lineRule="auto"/>
        <w:ind w:left="320"/>
        <w:rPr>
          <w:rFonts w:asciiTheme="minorHAnsi" w:hAnsiTheme="minorHAnsi" w:cstheme="minorHAnsi"/>
          <w:sz w:val="22"/>
          <w:szCs w:val="22"/>
        </w:rPr>
      </w:pPr>
      <w:r w:rsidRPr="00561C58">
        <w:rPr>
          <w:rFonts w:asciiTheme="minorHAnsi" w:hAnsiTheme="minorHAnsi" w:cstheme="minorHAnsi"/>
          <w:sz w:val="22"/>
          <w:szCs w:val="22"/>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070464" w:rsidRPr="00561C58" w:rsidRDefault="00070464"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9</w:t>
      </w:r>
    </w:p>
    <w:p w:rsidR="00070464" w:rsidRPr="00561C58" w:rsidRDefault="00070464" w:rsidP="00410596">
      <w:pPr>
        <w:spacing w:after="0"/>
        <w:jc w:val="both"/>
        <w:rPr>
          <w:rFonts w:asciiTheme="minorHAnsi" w:eastAsia="Lucida Sans Unicode" w:hAnsiTheme="minorHAnsi" w:cstheme="minorHAnsi"/>
          <w:color w:val="000000"/>
          <w:lang w:val="de-DE"/>
        </w:rPr>
      </w:pPr>
      <w:r w:rsidRPr="00561C58">
        <w:rPr>
          <w:rFonts w:asciiTheme="minorHAnsi" w:eastAsia="Lucida Sans Unicode" w:hAnsiTheme="minorHAnsi" w:cstheme="minorHAnsi"/>
          <w:color w:val="000000"/>
          <w:lang w:val="de-DE"/>
        </w:rPr>
        <w:t xml:space="preserve">1. </w:t>
      </w:r>
      <w:proofErr w:type="spellStart"/>
      <w:r w:rsidRPr="00561C58">
        <w:rPr>
          <w:rFonts w:asciiTheme="minorHAnsi" w:eastAsia="Lucida Sans Unicode" w:hAnsiTheme="minorHAnsi" w:cstheme="minorHAnsi"/>
          <w:color w:val="000000"/>
          <w:lang w:val="de-DE"/>
        </w:rPr>
        <w:t>Wykonawca</w:t>
      </w:r>
      <w:proofErr w:type="spellEnd"/>
      <w:r w:rsidRPr="00561C58">
        <w:rPr>
          <w:rFonts w:asciiTheme="minorHAnsi" w:eastAsia="Lucida Sans Unicode" w:hAnsiTheme="minorHAnsi" w:cstheme="minorHAnsi"/>
          <w:color w:val="000000"/>
          <w:lang w:val="de-DE"/>
        </w:rPr>
        <w:t xml:space="preserve"> </w:t>
      </w:r>
      <w:proofErr w:type="spellStart"/>
      <w:r w:rsidRPr="00561C58">
        <w:rPr>
          <w:rFonts w:asciiTheme="minorHAnsi" w:eastAsia="Lucida Sans Unicode" w:hAnsiTheme="minorHAnsi" w:cstheme="minorHAnsi"/>
          <w:color w:val="000000"/>
          <w:lang w:val="de-DE"/>
        </w:rPr>
        <w:t>zobowiązuje</w:t>
      </w:r>
      <w:proofErr w:type="spellEnd"/>
      <w:r w:rsidRPr="00561C58">
        <w:rPr>
          <w:rFonts w:asciiTheme="minorHAnsi" w:eastAsia="Lucida Sans Unicode" w:hAnsiTheme="minorHAnsi" w:cstheme="minorHAnsi"/>
          <w:color w:val="000000"/>
          <w:lang w:val="de-DE"/>
        </w:rPr>
        <w:t xml:space="preserve"> </w:t>
      </w:r>
      <w:proofErr w:type="spellStart"/>
      <w:r w:rsidRPr="00561C58">
        <w:rPr>
          <w:rFonts w:asciiTheme="minorHAnsi" w:eastAsia="Lucida Sans Unicode" w:hAnsiTheme="minorHAnsi" w:cstheme="minorHAnsi"/>
          <w:color w:val="000000"/>
          <w:lang w:val="de-DE"/>
        </w:rPr>
        <w:t>się</w:t>
      </w:r>
      <w:proofErr w:type="spellEnd"/>
      <w:r w:rsidRPr="00561C58">
        <w:rPr>
          <w:rFonts w:asciiTheme="minorHAnsi" w:eastAsia="Lucida Sans Unicode" w:hAnsiTheme="minorHAnsi" w:cstheme="minorHAnsi"/>
          <w:color w:val="000000"/>
          <w:lang w:val="de-DE"/>
        </w:rPr>
        <w:t xml:space="preserve">  w </w:t>
      </w:r>
      <w:proofErr w:type="spellStart"/>
      <w:r w:rsidRPr="00561C58">
        <w:rPr>
          <w:rFonts w:asciiTheme="minorHAnsi" w:eastAsia="Lucida Sans Unicode" w:hAnsiTheme="minorHAnsi" w:cstheme="minorHAnsi"/>
          <w:color w:val="000000"/>
          <w:lang w:val="de-DE"/>
        </w:rPr>
        <w:t>szczególności</w:t>
      </w:r>
      <w:proofErr w:type="spellEnd"/>
      <w:r w:rsidRPr="00561C58">
        <w:rPr>
          <w:rFonts w:asciiTheme="minorHAnsi" w:eastAsia="Lucida Sans Unicode" w:hAnsiTheme="minorHAnsi" w:cstheme="minorHAnsi"/>
          <w:color w:val="000000"/>
          <w:lang w:val="de-DE"/>
        </w:rPr>
        <w:t xml:space="preserve"> do:</w:t>
      </w:r>
    </w:p>
    <w:p w:rsidR="0098069E" w:rsidRDefault="0098069E" w:rsidP="0098069E">
      <w:pPr>
        <w:tabs>
          <w:tab w:val="left" w:pos="-65"/>
          <w:tab w:val="left" w:pos="0"/>
        </w:tabs>
        <w:spacing w:after="0"/>
        <w:ind w:left="708" w:hanging="708"/>
        <w:jc w:val="both"/>
        <w:rPr>
          <w:rFonts w:asciiTheme="minorHAnsi" w:eastAsia="Lucida Sans Unicode" w:hAnsiTheme="minorHAnsi" w:cstheme="minorHAnsi"/>
          <w:color w:val="000000"/>
          <w:lang w:val="de-DE"/>
        </w:rPr>
      </w:pPr>
      <w:r>
        <w:rPr>
          <w:rFonts w:asciiTheme="minorHAnsi" w:eastAsia="Lucida Sans Unicode" w:hAnsiTheme="minorHAnsi" w:cstheme="minorHAnsi"/>
          <w:color w:val="000000"/>
          <w:lang w:val="de-DE"/>
        </w:rPr>
        <w:tab/>
        <w:t>a/</w:t>
      </w:r>
      <w:r>
        <w:rPr>
          <w:rFonts w:asciiTheme="minorHAnsi" w:eastAsia="Lucida Sans Unicode" w:hAnsiTheme="minorHAnsi" w:cstheme="minorHAnsi"/>
          <w:color w:val="000000"/>
          <w:lang w:val="de-DE"/>
        </w:rPr>
        <w:tab/>
      </w:r>
      <w:proofErr w:type="spellStart"/>
      <w:r w:rsidR="00070464" w:rsidRPr="0098069E">
        <w:rPr>
          <w:rFonts w:asciiTheme="minorHAnsi" w:eastAsia="Lucida Sans Unicode" w:hAnsiTheme="minorHAnsi" w:cstheme="minorHAnsi"/>
          <w:color w:val="000000"/>
          <w:lang w:val="de-DE"/>
        </w:rPr>
        <w:t>wykonania</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wszystkich</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robót</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zgodnie</w:t>
      </w:r>
      <w:proofErr w:type="spellEnd"/>
      <w:r w:rsidR="00070464" w:rsidRPr="0098069E">
        <w:rPr>
          <w:rFonts w:asciiTheme="minorHAnsi" w:eastAsia="Lucida Sans Unicode" w:hAnsiTheme="minorHAnsi" w:cstheme="minorHAnsi"/>
          <w:color w:val="000000"/>
          <w:lang w:val="de-DE"/>
        </w:rPr>
        <w:t xml:space="preserve"> </w:t>
      </w:r>
      <w:r w:rsidR="007E300A" w:rsidRPr="0098069E">
        <w:rPr>
          <w:rFonts w:asciiTheme="minorHAnsi" w:eastAsia="Lucida Sans Unicode" w:hAnsiTheme="minorHAnsi" w:cstheme="minorHAnsi"/>
          <w:color w:val="000000"/>
          <w:lang w:val="de-DE"/>
        </w:rPr>
        <w:t xml:space="preserve">z PFU i </w:t>
      </w:r>
      <w:proofErr w:type="spellStart"/>
      <w:r w:rsidR="007E300A" w:rsidRPr="0098069E">
        <w:rPr>
          <w:rFonts w:asciiTheme="minorHAnsi" w:eastAsia="Lucida Sans Unicode" w:hAnsiTheme="minorHAnsi" w:cstheme="minorHAnsi"/>
          <w:color w:val="000000"/>
          <w:lang w:val="de-DE"/>
        </w:rPr>
        <w:t>opracowaną</w:t>
      </w:r>
      <w:proofErr w:type="spellEnd"/>
      <w:r w:rsidR="007E300A" w:rsidRPr="0098069E">
        <w:rPr>
          <w:rFonts w:asciiTheme="minorHAnsi" w:eastAsia="Lucida Sans Unicode" w:hAnsiTheme="minorHAnsi" w:cstheme="minorHAnsi"/>
          <w:color w:val="000000"/>
          <w:lang w:val="de-DE"/>
        </w:rPr>
        <w:t xml:space="preserve"> </w:t>
      </w:r>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dokument</w:t>
      </w:r>
      <w:r w:rsidR="00EE351C" w:rsidRPr="0098069E">
        <w:rPr>
          <w:rFonts w:asciiTheme="minorHAnsi" w:eastAsia="Lucida Sans Unicode" w:hAnsiTheme="minorHAnsi" w:cstheme="minorHAnsi"/>
          <w:color w:val="000000"/>
          <w:lang w:val="de-DE"/>
        </w:rPr>
        <w:t>acją</w:t>
      </w:r>
      <w:proofErr w:type="spellEnd"/>
      <w:r w:rsidR="00EE351C" w:rsidRPr="0098069E">
        <w:rPr>
          <w:rFonts w:asciiTheme="minorHAnsi" w:eastAsia="Lucida Sans Unicode" w:hAnsiTheme="minorHAnsi" w:cstheme="minorHAnsi"/>
          <w:color w:val="000000"/>
          <w:lang w:val="de-DE"/>
        </w:rPr>
        <w:t xml:space="preserve"> </w:t>
      </w:r>
      <w:proofErr w:type="spellStart"/>
      <w:r w:rsidR="00EE351C" w:rsidRPr="0098069E">
        <w:rPr>
          <w:rFonts w:asciiTheme="minorHAnsi" w:eastAsia="Lucida Sans Unicode" w:hAnsiTheme="minorHAnsi" w:cstheme="minorHAnsi"/>
          <w:color w:val="000000"/>
          <w:lang w:val="de-DE"/>
        </w:rPr>
        <w:t>projektową</w:t>
      </w:r>
      <w:proofErr w:type="spellEnd"/>
      <w:r w:rsidR="00EE351C" w:rsidRPr="0098069E">
        <w:rPr>
          <w:rFonts w:asciiTheme="minorHAnsi" w:eastAsia="Lucida Sans Unicode" w:hAnsiTheme="minorHAnsi" w:cstheme="minorHAnsi"/>
          <w:color w:val="000000"/>
          <w:lang w:val="de-DE"/>
        </w:rPr>
        <w:t xml:space="preserve"> </w:t>
      </w:r>
    </w:p>
    <w:p w:rsidR="00EE351C" w:rsidRDefault="0098069E" w:rsidP="0098069E">
      <w:pPr>
        <w:tabs>
          <w:tab w:val="left" w:pos="-65"/>
          <w:tab w:val="left" w:pos="0"/>
        </w:tabs>
        <w:spacing w:after="0"/>
        <w:ind w:left="1416" w:hanging="708"/>
        <w:jc w:val="both"/>
        <w:rPr>
          <w:rFonts w:asciiTheme="minorHAnsi" w:eastAsia="Lucida Sans Unicode" w:hAnsiTheme="minorHAnsi" w:cstheme="minorHAnsi"/>
          <w:color w:val="000000"/>
          <w:lang w:val="de-DE"/>
        </w:rPr>
      </w:pPr>
      <w:r>
        <w:rPr>
          <w:rFonts w:asciiTheme="minorHAnsi" w:eastAsia="Lucida Sans Unicode" w:hAnsiTheme="minorHAnsi" w:cstheme="minorHAnsi"/>
          <w:color w:val="000000"/>
          <w:lang w:val="de-DE"/>
        </w:rPr>
        <w:tab/>
      </w:r>
      <w:r w:rsidR="00EE351C" w:rsidRPr="0098069E">
        <w:rPr>
          <w:rFonts w:asciiTheme="minorHAnsi" w:eastAsia="Lucida Sans Unicode" w:hAnsiTheme="minorHAnsi" w:cstheme="minorHAnsi"/>
          <w:color w:val="000000"/>
          <w:lang w:val="de-DE"/>
        </w:rPr>
        <w:t>i </w:t>
      </w:r>
      <w:proofErr w:type="spellStart"/>
      <w:r w:rsidR="00EE351C" w:rsidRPr="0098069E">
        <w:rPr>
          <w:rFonts w:asciiTheme="minorHAnsi" w:eastAsia="Lucida Sans Unicode" w:hAnsiTheme="minorHAnsi" w:cstheme="minorHAnsi"/>
          <w:color w:val="000000"/>
          <w:lang w:val="de-DE"/>
        </w:rPr>
        <w:t>uzgodnieniami</w:t>
      </w:r>
      <w:proofErr w:type="spellEnd"/>
      <w:r w:rsidR="00EE351C"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dokonanymi</w:t>
      </w:r>
      <w:proofErr w:type="spellEnd"/>
      <w:r w:rsidR="00070464" w:rsidRPr="0098069E">
        <w:rPr>
          <w:rFonts w:asciiTheme="minorHAnsi" w:eastAsia="Lucida Sans Unicode" w:hAnsiTheme="minorHAnsi" w:cstheme="minorHAnsi"/>
          <w:color w:val="000000"/>
          <w:lang w:val="de-DE"/>
        </w:rPr>
        <w:t xml:space="preserve"> w </w:t>
      </w:r>
      <w:proofErr w:type="spellStart"/>
      <w:r w:rsidR="00070464" w:rsidRPr="0098069E">
        <w:rPr>
          <w:rFonts w:asciiTheme="minorHAnsi" w:eastAsia="Lucida Sans Unicode" w:hAnsiTheme="minorHAnsi" w:cstheme="minorHAnsi"/>
          <w:color w:val="000000"/>
          <w:lang w:val="de-DE"/>
        </w:rPr>
        <w:t>trakcie</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realizacji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umowy</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zaleceniami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nadzoru</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inwestorskiego</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autorskiego</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obowiązującymi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normami</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warunkami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technicznymi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wykonania</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odbioru</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robót</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przepisami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dozoru</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technicznego</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prawem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budowlanym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lastRenderedPageBreak/>
        <w:t>zasadami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sztuki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inżynierskiej</w:t>
      </w:r>
      <w:proofErr w:type="spellEnd"/>
      <w:r w:rsidR="00070464" w:rsidRPr="0098069E">
        <w:rPr>
          <w:rFonts w:asciiTheme="minorHAnsi" w:eastAsia="Lucida Sans Unicode" w:hAnsiTheme="minorHAnsi" w:cstheme="minorHAnsi"/>
          <w:color w:val="000000"/>
          <w:lang w:val="de-DE"/>
        </w:rPr>
        <w:t xml:space="preserve">, z </w:t>
      </w:r>
      <w:proofErr w:type="spellStart"/>
      <w:r w:rsidR="00070464" w:rsidRPr="0098069E">
        <w:rPr>
          <w:rFonts w:asciiTheme="minorHAnsi" w:eastAsia="Lucida Sans Unicode" w:hAnsiTheme="minorHAnsi" w:cstheme="minorHAnsi"/>
          <w:color w:val="000000"/>
          <w:lang w:val="de-DE"/>
        </w:rPr>
        <w:t>zachowaniem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wymogów</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stawianych</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wyrobom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budowlanym</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urządzeniom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dopuszczonym</w:t>
      </w:r>
      <w:proofErr w:type="spellEnd"/>
      <w:r w:rsidR="00070464" w:rsidRPr="0098069E">
        <w:rPr>
          <w:rFonts w:asciiTheme="minorHAnsi" w:eastAsia="Lucida Sans Unicode" w:hAnsiTheme="minorHAnsi" w:cstheme="minorHAnsi"/>
          <w:color w:val="000000"/>
          <w:lang w:val="de-DE"/>
        </w:rPr>
        <w:t xml:space="preserve"> do </w:t>
      </w:r>
      <w:proofErr w:type="spellStart"/>
      <w:r w:rsidR="00070464" w:rsidRPr="0098069E">
        <w:rPr>
          <w:rFonts w:asciiTheme="minorHAnsi" w:eastAsia="Lucida Sans Unicode" w:hAnsiTheme="minorHAnsi" w:cstheme="minorHAnsi"/>
          <w:color w:val="000000"/>
          <w:lang w:val="de-DE"/>
        </w:rPr>
        <w:t>obrotu</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powszechnego</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stosowania</w:t>
      </w:r>
      <w:proofErr w:type="spellEnd"/>
      <w:r w:rsidR="00070464" w:rsidRPr="0098069E">
        <w:rPr>
          <w:rFonts w:asciiTheme="minorHAnsi" w:eastAsia="Lucida Sans Unicode" w:hAnsiTheme="minorHAnsi" w:cstheme="minorHAnsi"/>
          <w:color w:val="000000"/>
          <w:lang w:val="de-DE"/>
        </w:rPr>
        <w:t xml:space="preserve"> </w:t>
      </w:r>
      <w:r>
        <w:rPr>
          <w:rFonts w:asciiTheme="minorHAnsi" w:eastAsia="Lucida Sans Unicode" w:hAnsiTheme="minorHAnsi" w:cstheme="minorHAnsi"/>
          <w:color w:val="000000"/>
          <w:lang w:val="de-DE"/>
        </w:rPr>
        <w:t xml:space="preserve">                       </w:t>
      </w:r>
      <w:r w:rsidR="00070464" w:rsidRPr="0098069E">
        <w:rPr>
          <w:rFonts w:asciiTheme="minorHAnsi" w:eastAsia="Lucida Sans Unicode" w:hAnsiTheme="minorHAnsi" w:cstheme="minorHAnsi"/>
          <w:color w:val="000000"/>
          <w:lang w:val="de-DE"/>
        </w:rPr>
        <w:t xml:space="preserve">w </w:t>
      </w:r>
      <w:proofErr w:type="spellStart"/>
      <w:r w:rsidR="00070464" w:rsidRPr="0098069E">
        <w:rPr>
          <w:rFonts w:asciiTheme="minorHAnsi" w:eastAsia="Lucida Sans Unicode" w:hAnsiTheme="minorHAnsi" w:cstheme="minorHAnsi"/>
          <w:color w:val="000000"/>
          <w:lang w:val="de-DE"/>
        </w:rPr>
        <w:t>budownictwie</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oraz</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jakości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robót</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określonych</w:t>
      </w:r>
      <w:proofErr w:type="spellEnd"/>
      <w:r w:rsidR="00070464" w:rsidRPr="0098069E">
        <w:rPr>
          <w:rFonts w:asciiTheme="minorHAnsi" w:eastAsia="Lucida Sans Unicode" w:hAnsiTheme="minorHAnsi" w:cstheme="minorHAnsi"/>
          <w:color w:val="000000"/>
          <w:lang w:val="de-DE"/>
        </w:rPr>
        <w:t xml:space="preserve">  w  </w:t>
      </w:r>
      <w:proofErr w:type="spellStart"/>
      <w:r w:rsidR="00070464" w:rsidRPr="0098069E">
        <w:rPr>
          <w:rFonts w:asciiTheme="minorHAnsi" w:eastAsia="Lucida Sans Unicode" w:hAnsiTheme="minorHAnsi" w:cstheme="minorHAnsi"/>
          <w:color w:val="000000"/>
          <w:lang w:val="de-DE"/>
        </w:rPr>
        <w:t>dokumentacji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projektowej</w:t>
      </w:r>
      <w:proofErr w:type="spellEnd"/>
      <w:r w:rsidR="00070464" w:rsidRPr="0098069E">
        <w:rPr>
          <w:rFonts w:asciiTheme="minorHAnsi" w:eastAsia="Lucida Sans Unicode" w:hAnsiTheme="minorHAnsi" w:cstheme="minorHAnsi"/>
          <w:color w:val="000000"/>
          <w:lang w:val="de-DE"/>
        </w:rPr>
        <w:t>, nie </w:t>
      </w:r>
      <w:proofErr w:type="spellStart"/>
      <w:r w:rsidR="00070464" w:rsidRPr="0098069E">
        <w:rPr>
          <w:rFonts w:asciiTheme="minorHAnsi" w:eastAsia="Lucida Sans Unicode" w:hAnsiTheme="minorHAnsi" w:cstheme="minorHAnsi"/>
          <w:color w:val="000000"/>
          <w:lang w:val="de-DE"/>
        </w:rPr>
        <w:t>niższych</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niż</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zadeklarowane</w:t>
      </w:r>
      <w:proofErr w:type="spellEnd"/>
      <w:r w:rsidR="00070464" w:rsidRPr="0098069E">
        <w:rPr>
          <w:rFonts w:asciiTheme="minorHAnsi" w:eastAsia="Lucida Sans Unicode" w:hAnsiTheme="minorHAnsi" w:cstheme="minorHAnsi"/>
          <w:color w:val="000000"/>
          <w:lang w:val="de-DE"/>
        </w:rPr>
        <w:t xml:space="preserve"> w </w:t>
      </w:r>
      <w:proofErr w:type="spellStart"/>
      <w:r w:rsidR="00070464" w:rsidRPr="0098069E">
        <w:rPr>
          <w:rFonts w:asciiTheme="minorHAnsi" w:eastAsia="Lucida Sans Unicode" w:hAnsiTheme="minorHAnsi" w:cstheme="minorHAnsi"/>
          <w:color w:val="000000"/>
          <w:lang w:val="de-DE"/>
        </w:rPr>
        <w:t>ofercie</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Zmiany</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określonych</w:t>
      </w:r>
      <w:proofErr w:type="spellEnd"/>
      <w:r w:rsidR="00070464" w:rsidRPr="0098069E">
        <w:rPr>
          <w:rFonts w:asciiTheme="minorHAnsi" w:eastAsia="Lucida Sans Unicode" w:hAnsiTheme="minorHAnsi" w:cstheme="minorHAnsi"/>
          <w:color w:val="000000"/>
          <w:lang w:val="de-DE"/>
        </w:rPr>
        <w:t xml:space="preserve"> w </w:t>
      </w:r>
      <w:proofErr w:type="spellStart"/>
      <w:r w:rsidR="00070464" w:rsidRPr="0098069E">
        <w:rPr>
          <w:rFonts w:asciiTheme="minorHAnsi" w:eastAsia="Lucida Sans Unicode" w:hAnsiTheme="minorHAnsi" w:cstheme="minorHAnsi"/>
          <w:color w:val="000000"/>
          <w:lang w:val="de-DE"/>
        </w:rPr>
        <w:t>dokumentacji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projektowej</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standardów</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wymagają</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pisemnej</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zgody</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Zamawiającego</w:t>
      </w:r>
      <w:proofErr w:type="spellEnd"/>
      <w:r w:rsidR="00070464" w:rsidRPr="0098069E">
        <w:rPr>
          <w:rFonts w:asciiTheme="minorHAnsi" w:eastAsia="Lucida Sans Unicode" w:hAnsiTheme="minorHAnsi" w:cstheme="minorHAnsi"/>
          <w:color w:val="000000"/>
          <w:lang w:val="de-DE"/>
        </w:rPr>
        <w:t>,</w:t>
      </w:r>
    </w:p>
    <w:p w:rsidR="00045E23" w:rsidRPr="0098069E" w:rsidRDefault="00045E23" w:rsidP="0098069E">
      <w:pPr>
        <w:tabs>
          <w:tab w:val="left" w:pos="-65"/>
          <w:tab w:val="left" w:pos="0"/>
        </w:tabs>
        <w:spacing w:after="0"/>
        <w:ind w:left="1416" w:hanging="708"/>
        <w:jc w:val="both"/>
        <w:rPr>
          <w:rFonts w:asciiTheme="minorHAnsi" w:eastAsia="Lucida Sans Unicode" w:hAnsiTheme="minorHAnsi" w:cstheme="minorHAnsi"/>
          <w:color w:val="000000"/>
          <w:lang w:val="de-DE"/>
        </w:rPr>
      </w:pPr>
    </w:p>
    <w:p w:rsidR="0098069E" w:rsidRDefault="0098069E" w:rsidP="0098069E">
      <w:pPr>
        <w:tabs>
          <w:tab w:val="left" w:pos="-65"/>
          <w:tab w:val="left" w:pos="0"/>
        </w:tabs>
        <w:spacing w:after="0"/>
        <w:jc w:val="both"/>
        <w:rPr>
          <w:rFonts w:asciiTheme="minorHAnsi" w:eastAsia="Lucida Sans Unicode" w:hAnsiTheme="minorHAnsi" w:cstheme="minorHAnsi"/>
          <w:color w:val="000000"/>
          <w:lang w:val="de-DE"/>
        </w:rPr>
      </w:pPr>
      <w:r>
        <w:rPr>
          <w:rFonts w:asciiTheme="minorHAnsi" w:eastAsia="Lucida Sans Unicode" w:hAnsiTheme="minorHAnsi" w:cstheme="minorHAnsi"/>
          <w:color w:val="000000"/>
          <w:lang w:val="de-DE"/>
        </w:rPr>
        <w:tab/>
        <w:t>b/</w:t>
      </w:r>
      <w:r>
        <w:rPr>
          <w:rFonts w:asciiTheme="minorHAnsi" w:eastAsia="Lucida Sans Unicode" w:hAnsiTheme="minorHAnsi" w:cstheme="minorHAnsi"/>
          <w:color w:val="000000"/>
          <w:lang w:val="de-DE"/>
        </w:rPr>
        <w:tab/>
      </w:r>
      <w:proofErr w:type="spellStart"/>
      <w:r w:rsidR="00070464" w:rsidRPr="0098069E">
        <w:rPr>
          <w:rFonts w:asciiTheme="minorHAnsi" w:eastAsia="Lucida Sans Unicode" w:hAnsiTheme="minorHAnsi" w:cstheme="minorHAnsi"/>
          <w:color w:val="000000"/>
          <w:lang w:val="de-DE"/>
        </w:rPr>
        <w:t>zapewnienia</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przestrzegania</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przepisów</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zasad</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bhp</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oraz</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p.poż</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we</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wszystkich</w:t>
      </w:r>
      <w:proofErr w:type="spellEnd"/>
      <w:r w:rsidR="00070464" w:rsidRPr="0098069E">
        <w:rPr>
          <w:rFonts w:asciiTheme="minorHAnsi" w:eastAsia="Lucida Sans Unicode" w:hAnsiTheme="minorHAnsi" w:cstheme="minorHAnsi"/>
          <w:color w:val="000000"/>
          <w:lang w:val="de-DE"/>
        </w:rPr>
        <w:t xml:space="preserve"> </w:t>
      </w:r>
    </w:p>
    <w:p w:rsidR="00EE351C" w:rsidRPr="0098069E" w:rsidRDefault="00070464" w:rsidP="0098069E">
      <w:pPr>
        <w:tabs>
          <w:tab w:val="left" w:pos="-65"/>
          <w:tab w:val="left" w:pos="0"/>
        </w:tabs>
        <w:spacing w:after="0"/>
        <w:ind w:left="1416"/>
        <w:jc w:val="both"/>
        <w:rPr>
          <w:rFonts w:asciiTheme="minorHAnsi" w:eastAsia="Lucida Sans Unicode" w:hAnsiTheme="minorHAnsi" w:cstheme="minorHAnsi"/>
          <w:color w:val="000000"/>
          <w:lang w:val="de-DE"/>
        </w:rPr>
      </w:pPr>
      <w:proofErr w:type="spellStart"/>
      <w:r w:rsidRPr="0098069E">
        <w:rPr>
          <w:rFonts w:asciiTheme="minorHAnsi" w:eastAsia="Lucida Sans Unicode" w:hAnsiTheme="minorHAnsi" w:cstheme="minorHAnsi"/>
          <w:color w:val="000000"/>
          <w:lang w:val="de-DE"/>
        </w:rPr>
        <w:t>miejscac</w:t>
      </w:r>
      <w:r w:rsidR="00EE351C" w:rsidRPr="0098069E">
        <w:rPr>
          <w:rFonts w:asciiTheme="minorHAnsi" w:eastAsia="Lucida Sans Unicode" w:hAnsiTheme="minorHAnsi" w:cstheme="minorHAnsi"/>
          <w:color w:val="000000"/>
          <w:lang w:val="de-DE"/>
        </w:rPr>
        <w:t>h</w:t>
      </w:r>
      <w:proofErr w:type="spellEnd"/>
      <w:r w:rsidR="00EE351C"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wykonywania</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robót</w:t>
      </w:r>
      <w:proofErr w:type="spellEnd"/>
      <w:r w:rsidRPr="0098069E">
        <w:rPr>
          <w:rFonts w:asciiTheme="minorHAnsi" w:eastAsia="Lucida Sans Unicode" w:hAnsiTheme="minorHAnsi" w:cstheme="minorHAnsi"/>
          <w:color w:val="000000"/>
          <w:lang w:val="de-DE"/>
        </w:rPr>
        <w:t xml:space="preserve"> i </w:t>
      </w:r>
      <w:proofErr w:type="spellStart"/>
      <w:r w:rsidRPr="0098069E">
        <w:rPr>
          <w:rFonts w:asciiTheme="minorHAnsi" w:eastAsia="Lucida Sans Unicode" w:hAnsiTheme="minorHAnsi" w:cstheme="minorHAnsi"/>
          <w:color w:val="000000"/>
          <w:lang w:val="de-DE"/>
        </w:rPr>
        <w:t>miejscach</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składowania</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materiałów</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zgodnie</w:t>
      </w:r>
      <w:proofErr w:type="spellEnd"/>
      <w:r w:rsidRPr="0098069E">
        <w:rPr>
          <w:rFonts w:asciiTheme="minorHAnsi" w:eastAsia="Lucida Sans Unicode" w:hAnsiTheme="minorHAnsi" w:cstheme="minorHAnsi"/>
          <w:color w:val="000000"/>
          <w:lang w:val="de-DE"/>
        </w:rPr>
        <w:t xml:space="preserve"> </w:t>
      </w:r>
      <w:r w:rsidR="0098069E">
        <w:rPr>
          <w:rFonts w:asciiTheme="minorHAnsi" w:eastAsia="Lucida Sans Unicode" w:hAnsiTheme="minorHAnsi" w:cstheme="minorHAnsi"/>
          <w:color w:val="000000"/>
          <w:lang w:val="de-DE"/>
        </w:rPr>
        <w:t xml:space="preserve">                          </w:t>
      </w:r>
      <w:r w:rsidRPr="0098069E">
        <w:rPr>
          <w:rFonts w:asciiTheme="minorHAnsi" w:eastAsia="Lucida Sans Unicode" w:hAnsiTheme="minorHAnsi" w:cstheme="minorHAnsi"/>
          <w:color w:val="000000"/>
          <w:lang w:val="de-DE"/>
        </w:rPr>
        <w:t xml:space="preserve">z </w:t>
      </w:r>
      <w:proofErr w:type="spellStart"/>
      <w:r w:rsidRPr="0098069E">
        <w:rPr>
          <w:rFonts w:asciiTheme="minorHAnsi" w:eastAsia="Lucida Sans Unicode" w:hAnsiTheme="minorHAnsi" w:cstheme="minorHAnsi"/>
          <w:color w:val="000000"/>
          <w:lang w:val="de-DE"/>
        </w:rPr>
        <w:t>przepisami</w:t>
      </w:r>
      <w:proofErr w:type="spellEnd"/>
      <w:r w:rsidRPr="0098069E">
        <w:rPr>
          <w:rFonts w:asciiTheme="minorHAnsi" w:eastAsia="Lucida Sans Unicode" w:hAnsiTheme="minorHAnsi" w:cstheme="minorHAnsi"/>
          <w:color w:val="000000"/>
          <w:lang w:val="de-DE"/>
        </w:rPr>
        <w:t xml:space="preserve">     i </w:t>
      </w:r>
      <w:proofErr w:type="spellStart"/>
      <w:r w:rsidRPr="0098069E">
        <w:rPr>
          <w:rFonts w:asciiTheme="minorHAnsi" w:eastAsia="Lucida Sans Unicode" w:hAnsiTheme="minorHAnsi" w:cstheme="minorHAnsi"/>
          <w:color w:val="000000"/>
          <w:lang w:val="de-DE"/>
        </w:rPr>
        <w:t>dokumentacją</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techniczną</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oraz</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zapewnienia</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należytego</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porządku</w:t>
      </w:r>
      <w:proofErr w:type="spellEnd"/>
      <w:r w:rsidRPr="0098069E">
        <w:rPr>
          <w:rFonts w:asciiTheme="minorHAnsi" w:eastAsia="Lucida Sans Unicode" w:hAnsiTheme="minorHAnsi" w:cstheme="minorHAnsi"/>
          <w:color w:val="000000"/>
          <w:lang w:val="de-DE"/>
        </w:rPr>
        <w:t xml:space="preserve"> na </w:t>
      </w:r>
      <w:proofErr w:type="spellStart"/>
      <w:r w:rsidRPr="0098069E">
        <w:rPr>
          <w:rFonts w:asciiTheme="minorHAnsi" w:eastAsia="Lucida Sans Unicode" w:hAnsiTheme="minorHAnsi" w:cstheme="minorHAnsi"/>
          <w:color w:val="000000"/>
          <w:lang w:val="de-DE"/>
        </w:rPr>
        <w:t>terenie</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budowy</w:t>
      </w:r>
      <w:proofErr w:type="spellEnd"/>
      <w:r w:rsidRPr="0098069E">
        <w:rPr>
          <w:rFonts w:asciiTheme="minorHAnsi" w:eastAsia="Lucida Sans Unicode" w:hAnsiTheme="minorHAnsi" w:cstheme="minorHAnsi"/>
          <w:color w:val="000000"/>
          <w:lang w:val="de-DE"/>
        </w:rPr>
        <w:t xml:space="preserve"> i   w </w:t>
      </w:r>
      <w:proofErr w:type="spellStart"/>
      <w:r w:rsidRPr="0098069E">
        <w:rPr>
          <w:rFonts w:asciiTheme="minorHAnsi" w:eastAsia="Lucida Sans Unicode" w:hAnsiTheme="minorHAnsi" w:cstheme="minorHAnsi"/>
          <w:color w:val="000000"/>
          <w:lang w:val="de-DE"/>
        </w:rPr>
        <w:t>jej</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otoczeniu</w:t>
      </w:r>
      <w:proofErr w:type="spellEnd"/>
      <w:r w:rsidRPr="0098069E">
        <w:rPr>
          <w:rFonts w:asciiTheme="minorHAnsi" w:eastAsia="Lucida Sans Unicode" w:hAnsiTheme="minorHAnsi" w:cstheme="minorHAnsi"/>
          <w:color w:val="000000"/>
          <w:lang w:val="de-DE"/>
        </w:rPr>
        <w:t xml:space="preserve">, </w:t>
      </w:r>
    </w:p>
    <w:p w:rsidR="00070464" w:rsidRPr="0098069E" w:rsidRDefault="0098069E" w:rsidP="0098069E">
      <w:pPr>
        <w:tabs>
          <w:tab w:val="left" w:pos="-65"/>
          <w:tab w:val="left" w:pos="0"/>
        </w:tabs>
        <w:spacing w:after="0"/>
        <w:jc w:val="both"/>
        <w:rPr>
          <w:rFonts w:asciiTheme="minorHAnsi" w:eastAsia="Lucida Sans Unicode" w:hAnsiTheme="minorHAnsi" w:cstheme="minorHAnsi"/>
          <w:color w:val="000000"/>
          <w:lang w:val="de-DE"/>
        </w:rPr>
      </w:pPr>
      <w:r>
        <w:rPr>
          <w:rFonts w:asciiTheme="minorHAnsi" w:eastAsia="Lucida Sans Unicode" w:hAnsiTheme="minorHAnsi" w:cstheme="minorHAnsi"/>
          <w:color w:val="000000"/>
          <w:lang w:val="de-DE"/>
        </w:rPr>
        <w:tab/>
        <w:t>c/</w:t>
      </w:r>
      <w:r>
        <w:rPr>
          <w:rFonts w:asciiTheme="minorHAnsi" w:eastAsia="Lucida Sans Unicode" w:hAnsiTheme="minorHAnsi" w:cstheme="minorHAnsi"/>
          <w:color w:val="000000"/>
          <w:lang w:val="de-DE"/>
        </w:rPr>
        <w:tab/>
      </w:r>
      <w:proofErr w:type="spellStart"/>
      <w:r w:rsidR="00070464" w:rsidRPr="0098069E">
        <w:rPr>
          <w:rFonts w:asciiTheme="minorHAnsi" w:eastAsia="Lucida Sans Unicode" w:hAnsiTheme="minorHAnsi" w:cstheme="minorHAnsi"/>
          <w:color w:val="000000"/>
          <w:lang w:val="de-DE"/>
        </w:rPr>
        <w:t>prawidłowego</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czytelnego</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prowadzenia</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dokumentacji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robót</w:t>
      </w:r>
      <w:proofErr w:type="spellEnd"/>
      <w:r w:rsidR="00070464" w:rsidRPr="0098069E">
        <w:rPr>
          <w:rFonts w:asciiTheme="minorHAnsi" w:eastAsia="Lucida Sans Unicode" w:hAnsiTheme="minorHAnsi" w:cstheme="minorHAnsi"/>
          <w:color w:val="000000"/>
          <w:lang w:val="de-DE"/>
        </w:rPr>
        <w:t xml:space="preserve">,    </w:t>
      </w:r>
    </w:p>
    <w:p w:rsidR="00654A61" w:rsidRDefault="00070464" w:rsidP="00654A61">
      <w:pPr>
        <w:widowControl w:val="0"/>
        <w:tabs>
          <w:tab w:val="left" w:pos="395"/>
        </w:tabs>
        <w:suppressAutoHyphens/>
        <w:spacing w:after="0"/>
        <w:ind w:left="284" w:hanging="284"/>
        <w:rPr>
          <w:rFonts w:asciiTheme="minorHAnsi" w:hAnsiTheme="minorHAnsi" w:cstheme="minorHAnsi"/>
        </w:rPr>
      </w:pPr>
      <w:r w:rsidRPr="00561C58">
        <w:rPr>
          <w:rFonts w:asciiTheme="minorHAnsi" w:hAnsiTheme="minorHAnsi" w:cstheme="minorHAnsi"/>
        </w:rPr>
        <w:t>2. Wykonawca od dnia protokolarnego przejęcia placu budowy ponosi odpowiedzialność za szkody powstałe na tym terenie na zasadach ogólnych, a w szczególności za:.</w:t>
      </w:r>
    </w:p>
    <w:p w:rsidR="00A0025A" w:rsidRPr="00045E23" w:rsidRDefault="00045E23" w:rsidP="00045E23">
      <w:pPr>
        <w:spacing w:after="0"/>
        <w:ind w:left="1409" w:hanging="701"/>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Pr>
          <w:rFonts w:asciiTheme="minorHAnsi" w:hAnsiTheme="minorHAnsi" w:cstheme="minorHAnsi"/>
        </w:rPr>
        <w:tab/>
      </w:r>
      <w:r w:rsidR="00070464" w:rsidRPr="00045E23">
        <w:rPr>
          <w:rFonts w:asciiTheme="minorHAnsi" w:hAnsiTheme="minorHAnsi" w:cstheme="minorHAnsi"/>
        </w:rPr>
        <w:t>uszkodzenia i zniszczenia spowodowane przez Wykonawcę na terenie sąsiadujący</w:t>
      </w:r>
      <w:r w:rsidR="00A0025A" w:rsidRPr="00045E23">
        <w:rPr>
          <w:rFonts w:asciiTheme="minorHAnsi" w:hAnsiTheme="minorHAnsi" w:cstheme="minorHAnsi"/>
        </w:rPr>
        <w:t>m</w:t>
      </w:r>
      <w:r>
        <w:rPr>
          <w:rFonts w:asciiTheme="minorHAnsi" w:hAnsiTheme="minorHAnsi" w:cstheme="minorHAnsi"/>
        </w:rPr>
        <w:t xml:space="preserve">                 </w:t>
      </w:r>
      <w:r w:rsidR="00070464" w:rsidRPr="00045E23">
        <w:rPr>
          <w:rFonts w:asciiTheme="minorHAnsi" w:hAnsiTheme="minorHAnsi" w:cstheme="minorHAnsi"/>
        </w:rPr>
        <w:t xml:space="preserve"> z przekazanym terenem budowy,</w:t>
      </w:r>
    </w:p>
    <w:p w:rsidR="00A0025A" w:rsidRPr="00045E23" w:rsidRDefault="00045E23" w:rsidP="00045E23">
      <w:pPr>
        <w:spacing w:after="0"/>
        <w:ind w:left="1409" w:hanging="701"/>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070464" w:rsidRPr="00045E23">
        <w:rPr>
          <w:rFonts w:asciiTheme="minorHAnsi" w:hAnsiTheme="minorHAnsi" w:cstheme="minorHAnsi"/>
        </w:rPr>
        <w:t xml:space="preserve"> zniszczenia spowodowane na terenie przekazanym Wykonawcy w tych elementach terenu i jego urządzeniach, które będą użytkowane po zakończeniu robót a nie są przewidziane do rozbiórki,</w:t>
      </w:r>
    </w:p>
    <w:p w:rsidR="00070464" w:rsidRPr="00045E23" w:rsidRDefault="00045E23" w:rsidP="00045E23">
      <w:pPr>
        <w:spacing w:after="0"/>
        <w:ind w:left="1409" w:hanging="701"/>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070464" w:rsidRPr="00045E23">
        <w:rPr>
          <w:rFonts w:asciiTheme="minorHAnsi" w:hAnsiTheme="minorHAnsi" w:cstheme="minorHAnsi"/>
        </w:rPr>
        <w:t xml:space="preserve"> szkody osób trzecich powstałe w wyniku realizacji robót niezgodnie </w:t>
      </w:r>
      <w:r>
        <w:rPr>
          <w:rFonts w:asciiTheme="minorHAnsi" w:hAnsiTheme="minorHAnsi" w:cstheme="minorHAnsi"/>
        </w:rPr>
        <w:t xml:space="preserve">                                         </w:t>
      </w:r>
      <w:r w:rsidR="00070464" w:rsidRPr="00045E23">
        <w:rPr>
          <w:rFonts w:asciiTheme="minorHAnsi" w:hAnsiTheme="minorHAnsi" w:cstheme="minorHAnsi"/>
        </w:rPr>
        <w:t xml:space="preserve">z obowiązującymi przepisami, w tym przepisami BHP oraz organizacją ruchu i planem BIOZ. </w:t>
      </w:r>
    </w:p>
    <w:p w:rsidR="00CB1504" w:rsidRPr="00561C58" w:rsidRDefault="00045E23" w:rsidP="00045E23">
      <w:pPr>
        <w:pStyle w:val="Standardowy0"/>
        <w:spacing w:line="276" w:lineRule="auto"/>
        <w:ind w:left="1409" w:hanging="701"/>
        <w:jc w:val="both"/>
        <w:rPr>
          <w:rFonts w:asciiTheme="minorHAnsi" w:hAnsiTheme="minorHAnsi" w:cstheme="minorHAnsi"/>
          <w:b w:val="0"/>
          <w:sz w:val="22"/>
          <w:szCs w:val="22"/>
        </w:rPr>
      </w:pPr>
      <w:r>
        <w:rPr>
          <w:rFonts w:asciiTheme="minorHAnsi" w:hAnsiTheme="minorHAnsi" w:cstheme="minorHAnsi"/>
          <w:b w:val="0"/>
          <w:sz w:val="22"/>
          <w:szCs w:val="22"/>
        </w:rPr>
        <w:t>d/</w:t>
      </w:r>
      <w:r>
        <w:rPr>
          <w:rFonts w:asciiTheme="minorHAnsi" w:hAnsiTheme="minorHAnsi" w:cstheme="minorHAnsi"/>
          <w:b w:val="0"/>
          <w:sz w:val="22"/>
          <w:szCs w:val="22"/>
        </w:rPr>
        <w:tab/>
      </w:r>
      <w:r w:rsidR="00070464" w:rsidRPr="00561C58">
        <w:rPr>
          <w:rFonts w:asciiTheme="minorHAnsi" w:hAnsiTheme="minorHAnsi" w:cstheme="minorHAnsi"/>
          <w:b w:val="0"/>
          <w:sz w:val="22"/>
          <w:szCs w:val="22"/>
        </w:rPr>
        <w:t xml:space="preserve">Szkody i zniszczenia spowodowane w wykonanych robotach – obiektach na skutek zdarzeń   losowych i innych powstałe przed odbiorem końcowym obiektu Wykonawca zobowiązuje się    naprawiać na koszt  własny  oraz ubezpieczyć budowę i roboty.   </w:t>
      </w:r>
    </w:p>
    <w:p w:rsidR="00CB1504" w:rsidRPr="00561C58" w:rsidRDefault="00045E23" w:rsidP="00045E23">
      <w:pPr>
        <w:pStyle w:val="Standardowy0"/>
        <w:spacing w:line="276" w:lineRule="auto"/>
        <w:ind w:left="1409" w:hanging="701"/>
        <w:jc w:val="both"/>
        <w:rPr>
          <w:rFonts w:asciiTheme="minorHAnsi" w:hAnsiTheme="minorHAnsi" w:cstheme="minorHAnsi"/>
          <w:b w:val="0"/>
          <w:sz w:val="22"/>
          <w:szCs w:val="22"/>
        </w:rPr>
      </w:pPr>
      <w:r>
        <w:rPr>
          <w:rFonts w:asciiTheme="minorHAnsi" w:hAnsiTheme="minorHAnsi" w:cstheme="minorHAnsi"/>
          <w:b w:val="0"/>
          <w:sz w:val="22"/>
          <w:szCs w:val="22"/>
        </w:rPr>
        <w:t>e/</w:t>
      </w:r>
      <w:r>
        <w:rPr>
          <w:rFonts w:asciiTheme="minorHAnsi" w:hAnsiTheme="minorHAnsi" w:cstheme="minorHAnsi"/>
          <w:b w:val="0"/>
          <w:sz w:val="22"/>
          <w:szCs w:val="22"/>
        </w:rPr>
        <w:tab/>
      </w:r>
      <w:r w:rsidR="00070464" w:rsidRPr="00561C58">
        <w:rPr>
          <w:rFonts w:asciiTheme="minorHAnsi" w:hAnsiTheme="minorHAnsi" w:cstheme="minorHAnsi"/>
          <w:b w:val="0"/>
          <w:sz w:val="22"/>
          <w:szCs w:val="22"/>
        </w:rPr>
        <w:t>W przypadku, gdy w skutek nieprzewidzianych okoliczności nastąpi konieczność przedłużenia terminu realizacji zamówienia, Wykonawca zobowiązany jest do przedłużenia terminu ważności wniesionej polisy ubezpieczeniowej, albo jeśli to nie jest możliwe do wniesienia nowej polisy na okres wynikający z aneksu do umowy.</w:t>
      </w:r>
    </w:p>
    <w:p w:rsidR="00CB1504" w:rsidRPr="00561C58" w:rsidRDefault="00045E23" w:rsidP="00045E23">
      <w:pPr>
        <w:pStyle w:val="Standardowy0"/>
        <w:spacing w:line="276" w:lineRule="auto"/>
        <w:ind w:left="1409" w:hanging="689"/>
        <w:jc w:val="both"/>
        <w:rPr>
          <w:rFonts w:asciiTheme="minorHAnsi" w:hAnsiTheme="minorHAnsi" w:cstheme="minorHAnsi"/>
          <w:b w:val="0"/>
          <w:sz w:val="22"/>
          <w:szCs w:val="22"/>
        </w:rPr>
      </w:pPr>
      <w:r>
        <w:rPr>
          <w:rFonts w:asciiTheme="minorHAnsi" w:hAnsiTheme="minorHAnsi" w:cstheme="minorHAnsi"/>
          <w:b w:val="0"/>
          <w:sz w:val="22"/>
          <w:szCs w:val="22"/>
        </w:rPr>
        <w:t>f/</w:t>
      </w:r>
      <w:r>
        <w:rPr>
          <w:rFonts w:asciiTheme="minorHAnsi" w:hAnsiTheme="minorHAnsi" w:cstheme="minorHAnsi"/>
          <w:b w:val="0"/>
          <w:sz w:val="22"/>
          <w:szCs w:val="22"/>
        </w:rPr>
        <w:tab/>
      </w:r>
      <w:r w:rsidR="00070464" w:rsidRPr="00561C58">
        <w:rPr>
          <w:rFonts w:asciiTheme="minorHAnsi" w:hAnsiTheme="minorHAnsi" w:cstheme="minorHAnsi"/>
          <w:b w:val="0"/>
          <w:sz w:val="22"/>
          <w:szCs w:val="22"/>
        </w:rPr>
        <w:t>W przypadku nieodnowienia przez Wykonawcę umowy polisy, bądź nie przedłużenia terminu ważności wniesionej polisy Zamawiający może odstąpić od umowy, albo ubezpieczyć Wykonawcę na jego koszt.</w:t>
      </w:r>
    </w:p>
    <w:p w:rsidR="00D3037E" w:rsidRPr="009530A7" w:rsidRDefault="00045E23" w:rsidP="00045E23">
      <w:pPr>
        <w:pStyle w:val="Standardowy0"/>
        <w:spacing w:line="276" w:lineRule="auto"/>
        <w:ind w:left="1409" w:hanging="689"/>
        <w:jc w:val="both"/>
        <w:rPr>
          <w:rFonts w:asciiTheme="minorHAnsi" w:hAnsiTheme="minorHAnsi" w:cstheme="minorHAnsi"/>
          <w:b w:val="0"/>
          <w:sz w:val="22"/>
          <w:szCs w:val="22"/>
        </w:rPr>
      </w:pPr>
      <w:r>
        <w:rPr>
          <w:rFonts w:asciiTheme="minorHAnsi" w:hAnsiTheme="minorHAnsi" w:cstheme="minorHAnsi"/>
          <w:b w:val="0"/>
          <w:sz w:val="22"/>
          <w:szCs w:val="22"/>
        </w:rPr>
        <w:t>g/</w:t>
      </w:r>
      <w:r>
        <w:rPr>
          <w:rFonts w:asciiTheme="minorHAnsi" w:hAnsiTheme="minorHAnsi" w:cstheme="minorHAnsi"/>
          <w:b w:val="0"/>
          <w:sz w:val="22"/>
          <w:szCs w:val="22"/>
        </w:rPr>
        <w:tab/>
      </w:r>
      <w:r w:rsidR="00070464" w:rsidRPr="00561C58">
        <w:rPr>
          <w:rFonts w:asciiTheme="minorHAnsi" w:hAnsiTheme="minorHAnsi" w:cstheme="minorHAnsi"/>
          <w:b w:val="0"/>
          <w:sz w:val="22"/>
          <w:szCs w:val="22"/>
        </w:rPr>
        <w:t>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070464" w:rsidRPr="00561C58" w:rsidRDefault="00070464" w:rsidP="00410596">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10</w:t>
      </w:r>
    </w:p>
    <w:p w:rsidR="00885B9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Wykonawca  wykona  we  własnym zakresie niezbędne  do prowadzenia  robót  urządzenie      placu   budowy.  Po zakończeniu robót  w terminie  7 dni  Wykonawca  dokona  likwidacji      placu budowy.</w:t>
      </w:r>
    </w:p>
    <w:p w:rsidR="0007046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Wykonawca zapewni swoim staraniem i na swój koszt:</w:t>
      </w:r>
    </w:p>
    <w:p w:rsidR="00CB3FFA" w:rsidRPr="00561C58" w:rsidRDefault="00CB3FFA"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 xml:space="preserve">Kadrę opracowującą dokumentację projektową, </w:t>
      </w:r>
    </w:p>
    <w:p w:rsidR="00CB3FFA" w:rsidRPr="00561C58" w:rsidRDefault="00CB3FFA"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Kierownictwo i nadzór nad realizowanymi robotami, a w szczególności kierownika budowy, którego objęcie funkcji zgłosi na piśmie.</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 xml:space="preserve">gospodarowanie terenem robót od momentu jego przejęcia od Zamawiającego do  czasu   </w:t>
      </w:r>
      <w:r w:rsidRPr="00561C58">
        <w:rPr>
          <w:rFonts w:asciiTheme="minorHAnsi" w:hAnsiTheme="minorHAnsi" w:cstheme="minorHAnsi"/>
        </w:rPr>
        <w:lastRenderedPageBreak/>
        <w:t>wykonania  i odbioru przedmiotu umowy, odpowiadając za wszelkie szkody powstałe  na tym terenie. Po zakończeniu robót Wykonawca zobowiązany jest do  uporządkowania terenu budowy i przekazania go w terminie ustalonym do odbioru końcowego,</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wykonanie  zabezpieczenia budowy i jej ochrony w okresie realizacji umowy, aż do  dnia  przekazania wykonanych robót Zamawiającemu,</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organizację siły   roboczej   i  pracy   niezbędnych   specjalistów   wraz  z   nadzorem         bezpośrednim nad robotami,</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pracę sprzętu budowlano-montażowego i środków transportu,</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dostawę  wszelkich materiałów podlegających wbudowaniu, a wynikających z projektu  i  zakresu  prac,</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właściwe warunki składowania materiałów i ich ochronę,</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zabezpieczenie terenu  robót   przed  dostępem  osób  trzecich  w  sposób   zapewniający  bezpieczne ich prowadzenie,</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dostawy   dla   potrzeb  budowy  energii  elektrycznej,  energii   cieplnej,  wody,   wywóz        nieczystości,  odprowadzenie ścieków itp.,</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prowadzenie robót w sposób nie powodujący szkód, w tym zagrożenia ludzi i mienia,</w:t>
      </w:r>
    </w:p>
    <w:p w:rsidR="00070464"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miejsce odwozu ziemi i gruzu oraz ponosi wszelkie konsekwencje prawne z tym związane,</w:t>
      </w:r>
    </w:p>
    <w:p w:rsidR="00885B94" w:rsidRPr="00561C58" w:rsidRDefault="00676E12"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sz w:val="22"/>
          <w:szCs w:val="22"/>
        </w:rPr>
        <w:t>Z chwilą przejęcia placu budowy Wy</w:t>
      </w:r>
      <w:r w:rsidR="00E9309A" w:rsidRPr="00561C58">
        <w:rPr>
          <w:rFonts w:asciiTheme="minorHAnsi" w:hAnsiTheme="minorHAnsi" w:cstheme="minorHAnsi"/>
          <w:b w:val="0"/>
          <w:sz w:val="22"/>
          <w:szCs w:val="22"/>
        </w:rPr>
        <w:t xml:space="preserve">konawca staje się właścicielem </w:t>
      </w:r>
      <w:r w:rsidRPr="00561C58">
        <w:rPr>
          <w:rFonts w:asciiTheme="minorHAnsi" w:hAnsiTheme="minorHAnsi" w:cstheme="minorHAnsi"/>
          <w:b w:val="0"/>
          <w:sz w:val="22"/>
          <w:szCs w:val="22"/>
        </w:rPr>
        <w:t>i posiadaczem odpadów z którymi będzie postępował zgodnie z obowiązującymi przepisami, a w szczególności: ustawą z dnia 27 kwietnia 2001 r. Prawo ochrony środowiska (</w:t>
      </w:r>
      <w:proofErr w:type="spellStart"/>
      <w:r w:rsidRPr="00561C58">
        <w:rPr>
          <w:rFonts w:asciiTheme="minorHAnsi" w:hAnsiTheme="minorHAnsi" w:cstheme="minorHAnsi"/>
          <w:b w:val="0"/>
          <w:sz w:val="22"/>
          <w:szCs w:val="22"/>
        </w:rPr>
        <w:t>t.j</w:t>
      </w:r>
      <w:proofErr w:type="spellEnd"/>
      <w:r w:rsidRPr="00561C58">
        <w:rPr>
          <w:rFonts w:asciiTheme="minorHAnsi" w:hAnsiTheme="minorHAnsi" w:cstheme="minorHAnsi"/>
          <w:b w:val="0"/>
          <w:sz w:val="22"/>
          <w:szCs w:val="22"/>
        </w:rPr>
        <w:t>. Dz. U. z 20</w:t>
      </w:r>
      <w:r w:rsidR="00FE4CD6" w:rsidRPr="00561C58">
        <w:rPr>
          <w:rFonts w:asciiTheme="minorHAnsi" w:hAnsiTheme="minorHAnsi" w:cstheme="minorHAnsi"/>
          <w:b w:val="0"/>
          <w:sz w:val="22"/>
          <w:szCs w:val="22"/>
        </w:rPr>
        <w:t>20</w:t>
      </w:r>
      <w:r w:rsidRPr="00561C58">
        <w:rPr>
          <w:rFonts w:asciiTheme="minorHAnsi" w:hAnsiTheme="minorHAnsi" w:cstheme="minorHAnsi"/>
          <w:b w:val="0"/>
          <w:sz w:val="22"/>
          <w:szCs w:val="22"/>
        </w:rPr>
        <w:t xml:space="preserve"> r. poz. </w:t>
      </w:r>
      <w:r w:rsidR="00FE4CD6" w:rsidRPr="00561C58">
        <w:rPr>
          <w:rFonts w:asciiTheme="minorHAnsi" w:hAnsiTheme="minorHAnsi" w:cstheme="minorHAnsi"/>
          <w:b w:val="0"/>
          <w:sz w:val="22"/>
          <w:szCs w:val="22"/>
        </w:rPr>
        <w:t>1219</w:t>
      </w:r>
      <w:r w:rsidRPr="00561C58">
        <w:rPr>
          <w:rFonts w:asciiTheme="minorHAnsi" w:hAnsiTheme="minorHAnsi" w:cstheme="minorHAnsi"/>
          <w:b w:val="0"/>
          <w:sz w:val="22"/>
          <w:szCs w:val="22"/>
        </w:rPr>
        <w:t>) ustawą z dnia 14 grudnia 2012 r.  o odpadach (Dz. U. z 20</w:t>
      </w:r>
      <w:r w:rsidR="00FE4CD6" w:rsidRPr="00561C58">
        <w:rPr>
          <w:rFonts w:asciiTheme="minorHAnsi" w:hAnsiTheme="minorHAnsi" w:cstheme="minorHAnsi"/>
          <w:b w:val="0"/>
          <w:sz w:val="22"/>
          <w:szCs w:val="22"/>
        </w:rPr>
        <w:t>20</w:t>
      </w:r>
      <w:r w:rsidRPr="00561C58">
        <w:rPr>
          <w:rFonts w:asciiTheme="minorHAnsi" w:hAnsiTheme="minorHAnsi" w:cstheme="minorHAnsi"/>
          <w:b w:val="0"/>
          <w:sz w:val="22"/>
          <w:szCs w:val="22"/>
        </w:rPr>
        <w:t xml:space="preserve"> r. poz. 7</w:t>
      </w:r>
      <w:r w:rsidR="00FE4CD6" w:rsidRPr="00561C58">
        <w:rPr>
          <w:rFonts w:asciiTheme="minorHAnsi" w:hAnsiTheme="minorHAnsi" w:cstheme="minorHAnsi"/>
          <w:b w:val="0"/>
          <w:sz w:val="22"/>
          <w:szCs w:val="22"/>
        </w:rPr>
        <w:t>97</w:t>
      </w:r>
      <w:r w:rsidRPr="00561C58">
        <w:rPr>
          <w:rFonts w:asciiTheme="minorHAnsi" w:hAnsiTheme="minorHAnsi" w:cstheme="minorHAnsi"/>
          <w:b w:val="0"/>
          <w:sz w:val="22"/>
          <w:szCs w:val="22"/>
        </w:rPr>
        <w:t>).</w:t>
      </w:r>
    </w:p>
    <w:p w:rsidR="00885B9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  okresie od przekazania terenu robót do daty zakończenia i odbioru  robót,  Wykonawca      odpowiada za odpowiednie utrzymanie terenu budowy.</w:t>
      </w:r>
    </w:p>
    <w:p w:rsidR="00885B9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Dla  zapewnienia bezpieczeństwa na terenie budowy Wykonawca ma obowiązek  wykonać      wszelkie   tymczasowe  urządzenia  zabezpieczające,  takie  jak  płoty,  zapory,  znaki  oraz      zapewnić ich obsługę i   działanie w okresie trwania budowy.</w:t>
      </w:r>
    </w:p>
    <w:p w:rsidR="00885B9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Koszt   dostarczenia,  zainstalowania    i    obsługi    urządzeń    zabezpieczających  jest     uwzględniony w wynagrodzeniu Wykonawcy.</w:t>
      </w:r>
    </w:p>
    <w:p w:rsidR="004370FC"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Wykonawca  zobowiązany  jest  do  kompletowania  i  udostępniania  inspektorowi wszelkich    dokumentów    takich   jak:    atesty   materiałowe,   deklaracje   zgodności   dla   dostarczonych    materiałów,    aprobaty    techniczne. </w:t>
      </w:r>
    </w:p>
    <w:p w:rsidR="004370FC" w:rsidRPr="00561C58" w:rsidRDefault="004370FC"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Koszt   dostarczenia,  zainstalowania    i    obsługi    urządzeń    zabezpieczających  jest     uwzględniony w wynagrodzeniu Wykonawcy.</w:t>
      </w:r>
    </w:p>
    <w:p w:rsidR="004370FC" w:rsidRPr="00561C58" w:rsidRDefault="004370FC"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Wykonawca  zobowiązany  jest  do  kompletowania  i  udostępniania  inspektorowi nadzoru  wszelkich    dokumentów    takich   jak:    atesty   materiałowe,   deklaracje   zgodności   dla   dostarczonych    materiałów,    aprobaty    techniczne,    wyniki   badań   laboratoryjnych   i  technicznych (jeżeli są wymagane), itp.</w:t>
      </w:r>
    </w:p>
    <w:p w:rsidR="004370FC" w:rsidRPr="00561C58" w:rsidRDefault="004370FC"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sz w:val="22"/>
          <w:szCs w:val="22"/>
        </w:rPr>
        <w:t>Wykonawca zobowiązuje się zapewnić pełną obsługę geodezyjną budowy (wytyczenie  geodezyjne przedmiotu zamówienia, obsługa geodezyjna budowy w toku realizacji, sporządzenie     geodezyjnej dokumentacji powykonawczej).</w:t>
      </w:r>
    </w:p>
    <w:p w:rsidR="00070464" w:rsidRPr="00561C58" w:rsidRDefault="004370FC"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sz w:val="22"/>
          <w:szCs w:val="22"/>
        </w:rPr>
        <w:t>Wykonawca zobowiązuje się zapewnić pełną obsługę laboratoryjną budowy (prowadzenie badań i pomiarów w ilościach zgodnych z SST, sporządzenie opinii technologicznych oraz operatów laboratoryjnych).</w:t>
      </w:r>
    </w:p>
    <w:p w:rsidR="00B66137" w:rsidRDefault="00B66137" w:rsidP="00410596">
      <w:pPr>
        <w:pStyle w:val="WW-Tekstpodstawowywcity2"/>
        <w:spacing w:line="276" w:lineRule="auto"/>
        <w:jc w:val="center"/>
        <w:rPr>
          <w:rFonts w:asciiTheme="minorHAnsi" w:hAnsiTheme="minorHAnsi" w:cstheme="minorHAnsi"/>
          <w:b/>
          <w:sz w:val="22"/>
          <w:szCs w:val="22"/>
        </w:rPr>
      </w:pPr>
    </w:p>
    <w:p w:rsidR="00B66137" w:rsidRDefault="00B66137" w:rsidP="00410596">
      <w:pPr>
        <w:pStyle w:val="WW-Tekstpodstawowywcity2"/>
        <w:spacing w:line="276" w:lineRule="auto"/>
        <w:jc w:val="center"/>
        <w:rPr>
          <w:rFonts w:asciiTheme="minorHAnsi" w:hAnsiTheme="minorHAnsi" w:cstheme="minorHAnsi"/>
          <w:b/>
          <w:sz w:val="22"/>
          <w:szCs w:val="22"/>
        </w:rPr>
      </w:pPr>
    </w:p>
    <w:p w:rsidR="00070464" w:rsidRPr="00561C58" w:rsidRDefault="00070464"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lastRenderedPageBreak/>
        <w:t>§ 11</w:t>
      </w:r>
    </w:p>
    <w:p w:rsidR="00654A61" w:rsidRPr="00654A61" w:rsidRDefault="00070464" w:rsidP="00654A61">
      <w:pPr>
        <w:widowControl w:val="0"/>
        <w:numPr>
          <w:ilvl w:val="0"/>
          <w:numId w:val="2"/>
        </w:numPr>
        <w:tabs>
          <w:tab w:val="left" w:pos="434"/>
        </w:tabs>
        <w:suppressAutoHyphens/>
        <w:spacing w:after="0"/>
        <w:ind w:left="434"/>
        <w:jc w:val="both"/>
        <w:rPr>
          <w:rFonts w:asciiTheme="minorHAnsi" w:hAnsiTheme="minorHAnsi" w:cstheme="minorHAnsi"/>
        </w:rPr>
      </w:pPr>
      <w:r w:rsidRPr="00561C58">
        <w:rPr>
          <w:rFonts w:asciiTheme="minorHAnsi" w:hAnsiTheme="minorHAnsi" w:cstheme="minorHAnsi"/>
        </w:rPr>
        <w:t>Za wykonanie robót zgodnie z umową i oddanie ich Zamawiającemu w terminie  umownym odpowiada Wykonawca.</w:t>
      </w:r>
    </w:p>
    <w:p w:rsidR="00070464" w:rsidRPr="00561C58" w:rsidRDefault="00070464" w:rsidP="00410596">
      <w:pPr>
        <w:widowControl w:val="0"/>
        <w:numPr>
          <w:ilvl w:val="0"/>
          <w:numId w:val="2"/>
        </w:numPr>
        <w:tabs>
          <w:tab w:val="left" w:pos="434"/>
        </w:tabs>
        <w:suppressAutoHyphens/>
        <w:spacing w:after="0"/>
        <w:ind w:left="434"/>
        <w:jc w:val="both"/>
        <w:rPr>
          <w:rFonts w:asciiTheme="minorHAnsi" w:hAnsiTheme="minorHAnsi" w:cstheme="minorHAnsi"/>
        </w:rPr>
      </w:pPr>
      <w:r w:rsidRPr="00561C58">
        <w:rPr>
          <w:rFonts w:asciiTheme="minorHAnsi" w:hAnsiTheme="minorHAnsi" w:cstheme="minorHAnsi"/>
        </w:rPr>
        <w:t>Wykonawca ponosi odpowiedzialność za szkody i straty spowodowane przez niego lub Podwykonawców przy wypełnianiu zobowiązań umownych.</w:t>
      </w:r>
    </w:p>
    <w:p w:rsidR="00070464" w:rsidRPr="00561C58" w:rsidRDefault="00070464" w:rsidP="00410596">
      <w:pPr>
        <w:widowControl w:val="0"/>
        <w:numPr>
          <w:ilvl w:val="0"/>
          <w:numId w:val="2"/>
        </w:numPr>
        <w:tabs>
          <w:tab w:val="left" w:pos="434"/>
        </w:tabs>
        <w:suppressAutoHyphens/>
        <w:spacing w:after="0"/>
        <w:ind w:left="434"/>
        <w:jc w:val="both"/>
        <w:rPr>
          <w:rFonts w:asciiTheme="minorHAnsi" w:hAnsiTheme="minorHAnsi" w:cstheme="minorHAnsi"/>
        </w:rPr>
      </w:pPr>
      <w:r w:rsidRPr="00561C58">
        <w:rPr>
          <w:rFonts w:asciiTheme="minorHAnsi" w:hAnsiTheme="minorHAnsi" w:cstheme="minorHAnsi"/>
        </w:rPr>
        <w:t xml:space="preserve">Wykonawca ponosi odpowiedzialność również za szkody i straty spowodowane przez niego lub  Podwykonawców przy usuwaniu wad w okresie rękojmi.       </w:t>
      </w:r>
    </w:p>
    <w:p w:rsidR="006B79E3" w:rsidRPr="009530A7" w:rsidRDefault="00070464" w:rsidP="009530A7">
      <w:pPr>
        <w:pStyle w:val="Standardowy0"/>
        <w:numPr>
          <w:ilvl w:val="0"/>
          <w:numId w:val="2"/>
        </w:numPr>
        <w:tabs>
          <w:tab w:val="clear" w:pos="720"/>
          <w:tab w:val="left" w:pos="142"/>
          <w:tab w:val="num" w:pos="426"/>
        </w:tabs>
        <w:spacing w:line="276" w:lineRule="auto"/>
        <w:ind w:left="426" w:hanging="426"/>
        <w:jc w:val="both"/>
        <w:rPr>
          <w:rFonts w:asciiTheme="minorHAnsi" w:hAnsiTheme="minorHAnsi" w:cstheme="minorHAnsi"/>
          <w:b w:val="0"/>
          <w:bCs w:val="0"/>
          <w:sz w:val="22"/>
          <w:szCs w:val="22"/>
        </w:rPr>
      </w:pPr>
      <w:r w:rsidRPr="00561C58">
        <w:rPr>
          <w:rFonts w:asciiTheme="minorHAnsi" w:hAnsiTheme="minorHAnsi" w:cstheme="minorHAnsi"/>
          <w:b w:val="0"/>
          <w:sz w:val="22"/>
          <w:szCs w:val="22"/>
        </w:rPr>
        <w:t xml:space="preserve">W przypadku  utraty  przez Zamawiającego dofinansowania przedmiotowej  inwestycji   z  przyczyn leżących po stronie Wykonawcy zobowiązany on  jest  do  zapłaty  Zamawiającemu  dodatkowego odszkodowania w wysokości utraconych  środków  pieniężnych. </w:t>
      </w:r>
    </w:p>
    <w:p w:rsidR="00070464" w:rsidRPr="00561C58" w:rsidRDefault="00070464" w:rsidP="00410596">
      <w:pPr>
        <w:pStyle w:val="WW-Tekstpodstawowywcity2"/>
        <w:spacing w:line="276" w:lineRule="auto"/>
        <w:ind w:left="74"/>
        <w:jc w:val="center"/>
        <w:rPr>
          <w:rFonts w:asciiTheme="minorHAnsi" w:hAnsiTheme="minorHAnsi" w:cstheme="minorHAnsi"/>
          <w:b/>
          <w:sz w:val="22"/>
          <w:szCs w:val="22"/>
        </w:rPr>
      </w:pPr>
      <w:r w:rsidRPr="00561C58">
        <w:rPr>
          <w:rFonts w:asciiTheme="minorHAnsi" w:hAnsiTheme="minorHAnsi" w:cstheme="minorHAnsi"/>
          <w:b/>
          <w:sz w:val="22"/>
          <w:szCs w:val="22"/>
        </w:rPr>
        <w:t>§ 12</w:t>
      </w:r>
    </w:p>
    <w:p w:rsidR="00070464" w:rsidRPr="00561C58" w:rsidRDefault="00070464" w:rsidP="00410596">
      <w:pPr>
        <w:pStyle w:val="Tekstpodstawowy"/>
        <w:spacing w:after="0"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070464" w:rsidRPr="00561C58" w:rsidRDefault="00070464" w:rsidP="00410596">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szkody w robotach, urządzeniach i materiałach;</w:t>
      </w:r>
    </w:p>
    <w:p w:rsidR="00070464" w:rsidRPr="00561C58" w:rsidRDefault="00070464" w:rsidP="00410596">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 xml:space="preserve">szkody w sprzęcie; </w:t>
      </w:r>
    </w:p>
    <w:p w:rsidR="00070464" w:rsidRPr="00561C58" w:rsidRDefault="00070464" w:rsidP="00410596">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 xml:space="preserve">szkody w mieniu stanowiącym własność Zamawiającego (oprócz robót, urządzeń, materiałów i sprzętu) powstałe w związku z wykonywaniem umowy; </w:t>
      </w:r>
    </w:p>
    <w:p w:rsidR="00070464" w:rsidRPr="00561C58" w:rsidRDefault="00070464" w:rsidP="00410596">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 xml:space="preserve">nieszczęśliwe wypadki; </w:t>
      </w:r>
    </w:p>
    <w:p w:rsidR="006B79E3" w:rsidRPr="00180162" w:rsidRDefault="00070464" w:rsidP="00180162">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 xml:space="preserve">szkody osób trzecich; </w:t>
      </w:r>
    </w:p>
    <w:p w:rsidR="00D7699B" w:rsidRPr="00561C58" w:rsidRDefault="00D7699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13</w:t>
      </w:r>
    </w:p>
    <w:p w:rsidR="00F35731" w:rsidRPr="00561C58" w:rsidRDefault="00D7699B" w:rsidP="000C3190">
      <w:pPr>
        <w:pStyle w:val="Akapitzlist"/>
        <w:numPr>
          <w:ilvl w:val="0"/>
          <w:numId w:val="23"/>
        </w:numPr>
        <w:spacing w:after="0"/>
        <w:jc w:val="both"/>
        <w:rPr>
          <w:rFonts w:asciiTheme="minorHAnsi" w:hAnsiTheme="minorHAnsi" w:cstheme="minorHAnsi"/>
        </w:rPr>
      </w:pPr>
      <w:r w:rsidRPr="00561C58">
        <w:rPr>
          <w:rFonts w:asciiTheme="minorHAnsi" w:hAnsiTheme="minorHAnsi" w:cstheme="minorHAnsi"/>
        </w:rPr>
        <w:t>Wynagrodzenie    wykonawcy   za   realizację    przedmiotu    zamówienia   zostało   określone    na</w:t>
      </w:r>
      <w:r w:rsidR="00F35731" w:rsidRPr="00561C58">
        <w:rPr>
          <w:rFonts w:asciiTheme="minorHAnsi" w:hAnsiTheme="minorHAnsi" w:cstheme="minorHAnsi"/>
        </w:rPr>
        <w:t xml:space="preserve"> łączną kwotę w wysokości</w:t>
      </w:r>
      <w:r w:rsidRPr="00561C58">
        <w:rPr>
          <w:rFonts w:asciiTheme="minorHAnsi" w:hAnsiTheme="minorHAnsi" w:cstheme="minorHAnsi"/>
        </w:rPr>
        <w:t>:</w:t>
      </w:r>
      <w:r w:rsidR="00F35731" w:rsidRPr="00561C58">
        <w:rPr>
          <w:rFonts w:asciiTheme="minorHAnsi" w:hAnsiTheme="minorHAnsi" w:cstheme="minorHAnsi"/>
        </w:rPr>
        <w:t xml:space="preserve"> </w:t>
      </w:r>
    </w:p>
    <w:p w:rsidR="00F35731" w:rsidRPr="00561C58" w:rsidRDefault="00F35731" w:rsidP="00410596">
      <w:pPr>
        <w:pStyle w:val="Akapitzlist"/>
        <w:spacing w:after="0"/>
        <w:ind w:left="0"/>
        <w:jc w:val="both"/>
        <w:rPr>
          <w:rFonts w:asciiTheme="minorHAnsi" w:hAnsiTheme="minorHAnsi" w:cstheme="minorHAnsi"/>
          <w:b/>
        </w:rPr>
      </w:pPr>
      <w:r w:rsidRPr="00561C58">
        <w:rPr>
          <w:rFonts w:asciiTheme="minorHAnsi" w:hAnsiTheme="minorHAnsi" w:cstheme="minorHAnsi"/>
          <w:b/>
        </w:rPr>
        <w:t xml:space="preserve">Cena ryczałtowa brutto : .............. zł  </w:t>
      </w:r>
    </w:p>
    <w:p w:rsidR="004A21A6" w:rsidRDefault="00F35731" w:rsidP="00410596">
      <w:pPr>
        <w:spacing w:after="0"/>
        <w:jc w:val="both"/>
        <w:rPr>
          <w:rFonts w:asciiTheme="minorHAnsi" w:hAnsiTheme="minorHAnsi" w:cstheme="minorHAnsi"/>
          <w:b/>
        </w:rPr>
      </w:pPr>
      <w:r w:rsidRPr="00561C58">
        <w:rPr>
          <w:rFonts w:asciiTheme="minorHAnsi" w:hAnsiTheme="minorHAnsi" w:cstheme="minorHAnsi"/>
          <w:b/>
        </w:rPr>
        <w:t xml:space="preserve"> /słownie/ : ................................................................................................</w:t>
      </w:r>
      <w:r w:rsidR="00DA0C97">
        <w:rPr>
          <w:rFonts w:asciiTheme="minorHAnsi" w:hAnsiTheme="minorHAnsi" w:cstheme="minorHAnsi"/>
          <w:b/>
        </w:rPr>
        <w:t xml:space="preserve">.......................... </w:t>
      </w:r>
    </w:p>
    <w:p w:rsidR="004A21A6" w:rsidRDefault="004A21A6" w:rsidP="004A21A6">
      <w:r>
        <w:t>stawka podatku VAT: 23 %   w tym:</w:t>
      </w:r>
    </w:p>
    <w:p w:rsidR="004A21A6" w:rsidRDefault="004A21A6" w:rsidP="00D92051">
      <w:pPr>
        <w:spacing w:line="240" w:lineRule="auto"/>
      </w:pPr>
      <w:r>
        <w:tab/>
        <w:t>a/</w:t>
      </w:r>
      <w:r>
        <w:tab/>
        <w:t>cena ryczałtowa brutto za wykonanie robót budowlanych: ………………….. zł. brutto</w:t>
      </w:r>
    </w:p>
    <w:p w:rsidR="004A21A6" w:rsidRPr="004A21A6" w:rsidRDefault="004A21A6" w:rsidP="00D92051">
      <w:pPr>
        <w:spacing w:line="240" w:lineRule="auto"/>
        <w:ind w:left="1416" w:hanging="708"/>
      </w:pPr>
      <w:r>
        <w:t>b/</w:t>
      </w:r>
      <w:r>
        <w:tab/>
        <w:t>cena ryczałtowa brutto za wykonanie usług (opracowanie dokumentacji projektowo-kosztorysowej; nadzór autorski ) : ……………… .. zł. brutto.</w:t>
      </w:r>
    </w:p>
    <w:p w:rsidR="005524AE"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 xml:space="preserve">Cena ryczałtowa brutto określona przez Wykonawcę w ofercie wykonania  odpowiada zakresowi    </w:t>
      </w:r>
      <w:r w:rsidR="00F35731" w:rsidRPr="00561C58">
        <w:rPr>
          <w:rFonts w:asciiTheme="minorHAnsi" w:hAnsiTheme="minorHAnsi" w:cstheme="minorHAnsi"/>
          <w:b w:val="0"/>
          <w:sz w:val="22"/>
          <w:szCs w:val="22"/>
        </w:rPr>
        <w:t>prac wskazanych w ofercie</w:t>
      </w:r>
      <w:r w:rsidRPr="00561C58">
        <w:rPr>
          <w:rFonts w:asciiTheme="minorHAnsi" w:hAnsiTheme="minorHAnsi" w:cstheme="minorHAnsi"/>
          <w:b w:val="0"/>
          <w:sz w:val="22"/>
          <w:szCs w:val="22"/>
        </w:rPr>
        <w:t xml:space="preserve"> </w:t>
      </w:r>
      <w:r w:rsidR="00F35731" w:rsidRPr="00561C58">
        <w:rPr>
          <w:rFonts w:asciiTheme="minorHAnsi" w:hAnsiTheme="minorHAnsi" w:cstheme="minorHAnsi"/>
          <w:b w:val="0"/>
          <w:sz w:val="22"/>
          <w:szCs w:val="22"/>
        </w:rPr>
        <w:t xml:space="preserve">i uwzględnia opracowanie </w:t>
      </w:r>
      <w:r w:rsidR="004F5E46" w:rsidRPr="00561C58">
        <w:rPr>
          <w:rFonts w:asciiTheme="minorHAnsi" w:hAnsiTheme="minorHAnsi" w:cstheme="minorHAnsi"/>
          <w:b w:val="0"/>
          <w:sz w:val="22"/>
          <w:szCs w:val="22"/>
        </w:rPr>
        <w:t xml:space="preserve">kompletnej </w:t>
      </w:r>
      <w:r w:rsidR="00F35731" w:rsidRPr="00561C58">
        <w:rPr>
          <w:rFonts w:asciiTheme="minorHAnsi" w:hAnsiTheme="minorHAnsi" w:cstheme="minorHAnsi"/>
          <w:b w:val="0"/>
          <w:sz w:val="22"/>
          <w:szCs w:val="22"/>
        </w:rPr>
        <w:t>dokumentacji projektowej i robót budowlanych dla całości przedmiotu zamówienia</w:t>
      </w:r>
      <w:r w:rsidR="004F5E46" w:rsidRPr="00561C58">
        <w:rPr>
          <w:rFonts w:asciiTheme="minorHAnsi" w:hAnsiTheme="minorHAnsi" w:cstheme="minorHAnsi"/>
          <w:b w:val="0"/>
          <w:sz w:val="22"/>
          <w:szCs w:val="22"/>
        </w:rPr>
        <w:t>,</w:t>
      </w:r>
      <w:r w:rsidRPr="00561C58">
        <w:rPr>
          <w:rFonts w:asciiTheme="minorHAnsi" w:hAnsiTheme="minorHAnsi" w:cstheme="minorHAnsi"/>
          <w:b w:val="0"/>
          <w:sz w:val="22"/>
          <w:szCs w:val="22"/>
        </w:rPr>
        <w:t xml:space="preserve">  ustala  wysokość należnego wynagrodzenia za kompleksowe  wykonanie robót  oraz  wszystkie koszty   związane z wykonaniem przedmiotu zamówienia. </w:t>
      </w:r>
    </w:p>
    <w:p w:rsidR="006B79E3"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Niedoszacowanie, pominięcie oraz brak rozpoznania zakresu przedmiotu umowy nie może być podstawą do żądania zmiany wynagrodzenia ryczałtowego określonego w ust. 1.</w:t>
      </w:r>
    </w:p>
    <w:p w:rsidR="006B79E3"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 xml:space="preserve">Rozliczenie  za  wykonane  roboty  odbywać się będzie  fakturami częściowymi  i  fakturą     końcową  po dokonaniu odbiorów. </w:t>
      </w:r>
    </w:p>
    <w:p w:rsidR="006B79E3"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Faktury  (częściowe  i końcowa)  będą  wystawiane  na  podstawie  potwierdzonych  przez      inspektora nadzoru dokumentów,  tj.:  protokołu odbioru wykonanych robót,</w:t>
      </w:r>
    </w:p>
    <w:p w:rsidR="00D7699B"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Ustala   się   termin  zapłaty   poszczególnych  faktur    w ciągu  30  dni   od   daty   doręczenia      Zamawiającemu prawidłowo wystawionej faktury z uwzględnieniem następujących danych:</w:t>
      </w:r>
    </w:p>
    <w:p w:rsidR="003015D8" w:rsidRDefault="00D7699B" w:rsidP="00410596">
      <w:pPr>
        <w:spacing w:after="0"/>
        <w:ind w:firstLine="708"/>
        <w:jc w:val="both"/>
        <w:rPr>
          <w:rFonts w:asciiTheme="minorHAnsi" w:hAnsiTheme="minorHAnsi" w:cstheme="minorHAnsi"/>
        </w:rPr>
      </w:pPr>
      <w:r w:rsidRPr="00561C58">
        <w:rPr>
          <w:rFonts w:asciiTheme="minorHAnsi" w:hAnsiTheme="minorHAnsi" w:cstheme="minorHAnsi"/>
        </w:rPr>
        <w:lastRenderedPageBreak/>
        <w:t xml:space="preserve">             </w:t>
      </w:r>
    </w:p>
    <w:p w:rsidR="00D7699B" w:rsidRPr="00561C58" w:rsidRDefault="00D7699B" w:rsidP="00F37743">
      <w:pPr>
        <w:spacing w:after="0"/>
        <w:ind w:left="708" w:firstLine="708"/>
        <w:jc w:val="both"/>
        <w:rPr>
          <w:rFonts w:asciiTheme="minorHAnsi" w:hAnsiTheme="minorHAnsi" w:cstheme="minorHAnsi"/>
        </w:rPr>
      </w:pPr>
      <w:r w:rsidRPr="00561C58">
        <w:rPr>
          <w:rFonts w:asciiTheme="minorHAnsi" w:hAnsiTheme="minorHAnsi" w:cstheme="minorHAnsi"/>
        </w:rPr>
        <w:t xml:space="preserve">   Gmina Skarżysko – Kamienna</w:t>
      </w:r>
    </w:p>
    <w:p w:rsidR="00D92051" w:rsidRDefault="00D7699B" w:rsidP="00D92051">
      <w:pPr>
        <w:spacing w:after="0"/>
        <w:ind w:left="1701"/>
        <w:jc w:val="both"/>
        <w:rPr>
          <w:rFonts w:asciiTheme="minorHAnsi" w:hAnsiTheme="minorHAnsi" w:cstheme="minorHAnsi"/>
        </w:rPr>
      </w:pPr>
      <w:r w:rsidRPr="00561C58">
        <w:rPr>
          <w:rFonts w:asciiTheme="minorHAnsi" w:hAnsiTheme="minorHAnsi" w:cstheme="minorHAnsi"/>
        </w:rPr>
        <w:t>ul. Sikorskiego 18</w:t>
      </w:r>
    </w:p>
    <w:p w:rsidR="00D7699B" w:rsidRPr="00561C58" w:rsidRDefault="00D7699B" w:rsidP="00D92051">
      <w:pPr>
        <w:spacing w:after="0"/>
        <w:ind w:left="1701"/>
        <w:jc w:val="both"/>
        <w:rPr>
          <w:rFonts w:asciiTheme="minorHAnsi" w:hAnsiTheme="minorHAnsi" w:cstheme="minorHAnsi"/>
        </w:rPr>
      </w:pPr>
      <w:r w:rsidRPr="00561C58">
        <w:rPr>
          <w:rFonts w:asciiTheme="minorHAnsi" w:hAnsiTheme="minorHAnsi" w:cstheme="minorHAnsi"/>
        </w:rPr>
        <w:t xml:space="preserve">26-110 Skarżysko – Kamienna </w:t>
      </w:r>
    </w:p>
    <w:p w:rsidR="00D7699B" w:rsidRDefault="00D7699B" w:rsidP="00410596">
      <w:pPr>
        <w:spacing w:after="0"/>
        <w:ind w:left="1701"/>
        <w:jc w:val="both"/>
        <w:rPr>
          <w:rFonts w:asciiTheme="minorHAnsi" w:hAnsiTheme="minorHAnsi" w:cstheme="minorHAnsi"/>
        </w:rPr>
      </w:pPr>
      <w:r w:rsidRPr="00561C58">
        <w:rPr>
          <w:rFonts w:asciiTheme="minorHAnsi" w:hAnsiTheme="minorHAnsi" w:cstheme="minorHAnsi"/>
        </w:rPr>
        <w:t>NIP: 663-00-08-207</w:t>
      </w:r>
    </w:p>
    <w:p w:rsidR="00D92051" w:rsidRPr="00561C58" w:rsidRDefault="00D92051" w:rsidP="00F37743">
      <w:pPr>
        <w:spacing w:after="0"/>
        <w:jc w:val="both"/>
        <w:rPr>
          <w:rFonts w:asciiTheme="minorHAnsi" w:hAnsiTheme="minorHAnsi" w:cstheme="minorHAnsi"/>
        </w:rPr>
      </w:pPr>
    </w:p>
    <w:p w:rsidR="006B79E3" w:rsidRPr="00561C58" w:rsidRDefault="00D7699B" w:rsidP="000C3190">
      <w:pPr>
        <w:pStyle w:val="WW-Tekstpodstawowywcity2"/>
        <w:numPr>
          <w:ilvl w:val="0"/>
          <w:numId w:val="23"/>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t>
      </w:r>
      <w:r w:rsidR="008055FB" w:rsidRPr="00561C58">
        <w:rPr>
          <w:rFonts w:asciiTheme="minorHAnsi" w:hAnsiTheme="minorHAnsi" w:cstheme="minorHAnsi"/>
          <w:sz w:val="22"/>
          <w:szCs w:val="22"/>
        </w:rPr>
        <w:t xml:space="preserve">                 </w:t>
      </w:r>
      <w:r w:rsidRPr="00561C58">
        <w:rPr>
          <w:rFonts w:asciiTheme="minorHAnsi" w:hAnsiTheme="minorHAnsi" w:cstheme="minorHAnsi"/>
          <w:sz w:val="22"/>
          <w:szCs w:val="22"/>
        </w:rPr>
        <w:t>W przypadku  nie  dostarczenia potwierdzenia  Zamawiający  zatrzyma  z  należności  Wykonawcy,   kwotę  w  wysokości   równej należności podwykonawcy, do czasu otrzymania takiego potwierdzenia.</w:t>
      </w:r>
    </w:p>
    <w:p w:rsidR="006B79E3" w:rsidRPr="00561C58" w:rsidRDefault="00D7699B" w:rsidP="000C3190">
      <w:pPr>
        <w:pStyle w:val="WW-Tekstpodstawowywcity2"/>
        <w:numPr>
          <w:ilvl w:val="0"/>
          <w:numId w:val="23"/>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4140AC" w:rsidRPr="009530A7" w:rsidRDefault="00D7699B" w:rsidP="00180162">
      <w:pPr>
        <w:pStyle w:val="WW-Tekstpodstawowywcity2"/>
        <w:numPr>
          <w:ilvl w:val="0"/>
          <w:numId w:val="23"/>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D7699B" w:rsidRPr="00561C58" w:rsidRDefault="00D7699B" w:rsidP="00410596">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14</w:t>
      </w:r>
    </w:p>
    <w:p w:rsidR="002B271F" w:rsidRPr="00180162" w:rsidRDefault="00D7699B" w:rsidP="003B3D4D">
      <w:pPr>
        <w:pStyle w:val="WW-Tekstpodstawowywcity2"/>
        <w:tabs>
          <w:tab w:val="left" w:pos="0"/>
        </w:tabs>
        <w:ind w:left="0"/>
        <w:jc w:val="both"/>
        <w:rPr>
          <w:rFonts w:asciiTheme="minorHAnsi" w:hAnsiTheme="minorHAnsi" w:cstheme="minorHAnsi"/>
          <w:sz w:val="22"/>
          <w:szCs w:val="22"/>
        </w:rPr>
      </w:pPr>
      <w:r w:rsidRPr="00561C58">
        <w:rPr>
          <w:rFonts w:asciiTheme="minorHAnsi" w:hAnsiTheme="minorHAnsi" w:cstheme="minorHAnsi"/>
          <w:sz w:val="22"/>
          <w:szCs w:val="22"/>
        </w:rPr>
        <w:t>Materiały    przewidziane   do   wbudowania   w   ramach   wykonywanych   robót    powinny odpowiadać  wymogom wyrobów dopuszczonych do obrotu  i  stosowania  w  budownictwie  określonym w ustawie – Prawo budowlane.</w:t>
      </w:r>
    </w:p>
    <w:p w:rsidR="00D7699B" w:rsidRPr="00561C58" w:rsidRDefault="00D7699B" w:rsidP="00410596">
      <w:pPr>
        <w:pStyle w:val="WW-Tekstpodstawowywcity2"/>
        <w:tabs>
          <w:tab w:val="left" w:pos="0"/>
        </w:tabs>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15</w:t>
      </w:r>
    </w:p>
    <w:p w:rsidR="00D7699B" w:rsidRPr="00561C58" w:rsidRDefault="00D7699B" w:rsidP="00410596">
      <w:pPr>
        <w:pStyle w:val="WW-Tekstpodstawowywcity2"/>
        <w:spacing w:line="276" w:lineRule="auto"/>
        <w:ind w:left="0" w:firstLine="0"/>
        <w:jc w:val="both"/>
        <w:rPr>
          <w:rFonts w:asciiTheme="minorHAnsi" w:hAnsiTheme="minorHAnsi" w:cstheme="minorHAnsi"/>
          <w:sz w:val="22"/>
          <w:szCs w:val="22"/>
        </w:rPr>
      </w:pPr>
      <w:r w:rsidRPr="00561C58">
        <w:rPr>
          <w:rFonts w:asciiTheme="minorHAnsi" w:hAnsiTheme="minorHAnsi" w:cstheme="minorHAnsi"/>
          <w:sz w:val="22"/>
          <w:szCs w:val="22"/>
        </w:rPr>
        <w:t xml:space="preserve">Niezależnie od obowiązków wymienionych w poprzednich paragrafach umowy Wykonawca przyjmuje na siebie następujące obowiązki szczegółowe: </w:t>
      </w:r>
    </w:p>
    <w:p w:rsidR="00D7699B" w:rsidRPr="00561C58" w:rsidRDefault="00AF66AB" w:rsidP="00410596">
      <w:pPr>
        <w:pStyle w:val="WW-Tekstpodstawowywcity2"/>
        <w:numPr>
          <w:ilvl w:val="0"/>
          <w:numId w:val="4"/>
        </w:numPr>
        <w:tabs>
          <w:tab w:val="clear" w:pos="720"/>
          <w:tab w:val="left" w:pos="709"/>
        </w:tabs>
        <w:spacing w:line="276" w:lineRule="auto"/>
        <w:ind w:left="709" w:hanging="359"/>
        <w:jc w:val="both"/>
        <w:rPr>
          <w:rFonts w:asciiTheme="minorHAnsi" w:hAnsiTheme="minorHAnsi" w:cstheme="minorHAnsi"/>
          <w:sz w:val="22"/>
          <w:szCs w:val="22"/>
        </w:rPr>
      </w:pPr>
      <w:r w:rsidRPr="00561C58">
        <w:rPr>
          <w:rFonts w:asciiTheme="minorHAnsi" w:hAnsiTheme="minorHAnsi" w:cstheme="minorHAnsi"/>
          <w:sz w:val="22"/>
          <w:szCs w:val="22"/>
        </w:rPr>
        <w:t>W</w:t>
      </w:r>
      <w:r w:rsidR="00D7699B" w:rsidRPr="00561C58">
        <w:rPr>
          <w:rFonts w:asciiTheme="minorHAnsi" w:hAnsiTheme="minorHAnsi" w:cstheme="minorHAnsi"/>
          <w:sz w:val="22"/>
          <w:szCs w:val="22"/>
        </w:rPr>
        <w:t xml:space="preserve"> wypadku uszkodzenia lub zniszczenia robót lub ich części w toku realizacji, naprawienia ich  i  doprowadzenia do stanu poprzedniego. </w:t>
      </w:r>
    </w:p>
    <w:p w:rsidR="005524AE" w:rsidRPr="00180162" w:rsidRDefault="00D7699B" w:rsidP="00180162">
      <w:pPr>
        <w:pStyle w:val="WW-Tekstpodstawowywcity2"/>
        <w:numPr>
          <w:ilvl w:val="0"/>
          <w:numId w:val="4"/>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Odkrycia robót lub wykonania otworów niezbędnych do zbadania robót, jeżeli przed ich zakryciem nie poinformował inspektora nadzoru o terminie dokonania odbioru; następnie przywrócenia robót do stanu poprzedniego.</w:t>
      </w:r>
    </w:p>
    <w:p w:rsidR="00AF66AB" w:rsidRPr="00561C58" w:rsidRDefault="00AF66AB" w:rsidP="00410596">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16</w:t>
      </w:r>
    </w:p>
    <w:p w:rsidR="00CB105A" w:rsidRPr="00561C58" w:rsidRDefault="00AF66AB" w:rsidP="000C3190">
      <w:pPr>
        <w:pStyle w:val="WW-Tekstpodstawowywcity2"/>
        <w:numPr>
          <w:ilvl w:val="0"/>
          <w:numId w:val="14"/>
        </w:numPr>
        <w:tabs>
          <w:tab w:val="left" w:pos="-2835"/>
        </w:tabs>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 xml:space="preserve">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rsidR="00CB105A" w:rsidRPr="00561C58" w:rsidRDefault="00AF66AB" w:rsidP="000C3190">
      <w:pPr>
        <w:pStyle w:val="WW-Tekstpodstawowywcity2"/>
        <w:numPr>
          <w:ilvl w:val="0"/>
          <w:numId w:val="14"/>
        </w:numPr>
        <w:tabs>
          <w:tab w:val="left" w:pos="-2835"/>
        </w:tabs>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Po zakończeniu realizacji przedmiotu umowy dokonany będzie jego odbiór.</w:t>
      </w:r>
    </w:p>
    <w:p w:rsidR="00AF66AB" w:rsidRPr="00561C58" w:rsidRDefault="00AF66AB" w:rsidP="000C3190">
      <w:pPr>
        <w:pStyle w:val="WW-Tekstpodstawowywcity2"/>
        <w:numPr>
          <w:ilvl w:val="0"/>
          <w:numId w:val="14"/>
        </w:numPr>
        <w:tabs>
          <w:tab w:val="left" w:pos="-2835"/>
        </w:tabs>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zobowiązany jest do:</w:t>
      </w:r>
    </w:p>
    <w:p w:rsidR="00F37743" w:rsidRPr="00B66137" w:rsidRDefault="00AF66AB" w:rsidP="00B66137">
      <w:pPr>
        <w:pStyle w:val="WW-Tekstpodstawowywcity2"/>
        <w:numPr>
          <w:ilvl w:val="0"/>
          <w:numId w:val="15"/>
        </w:numPr>
        <w:tabs>
          <w:tab w:val="left" w:pos="643"/>
        </w:tabs>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skompletowania pełnej  dokumentacji  odbiorowej  (projektów z naniesionymi w trakcie realizacji  zmianami,  certyfikatów,  świadectw zgodności,  atestów, itp.),</w:t>
      </w:r>
    </w:p>
    <w:p w:rsidR="00AF66AB" w:rsidRPr="00561C58" w:rsidRDefault="00AF66AB" w:rsidP="000C3190">
      <w:pPr>
        <w:pStyle w:val="WW-Tekstpodstawowywcity2"/>
        <w:numPr>
          <w:ilvl w:val="0"/>
          <w:numId w:val="15"/>
        </w:numPr>
        <w:tabs>
          <w:tab w:val="left" w:pos="643"/>
        </w:tabs>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lastRenderedPageBreak/>
        <w:t xml:space="preserve">stwierdzenia,  wpisem  do  Dziennika  Budowy,  że  zakończył  wszystkie  roboty będące  przedmiotem  umowy.  </w:t>
      </w:r>
    </w:p>
    <w:p w:rsidR="00AF66AB" w:rsidRDefault="00AF66AB" w:rsidP="000C3190">
      <w:pPr>
        <w:pStyle w:val="WW-Tekstpodstawowywcity2"/>
        <w:numPr>
          <w:ilvl w:val="0"/>
          <w:numId w:val="15"/>
        </w:numPr>
        <w:tabs>
          <w:tab w:val="left" w:pos="643"/>
        </w:tabs>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zawiadomienia  Zamawiającego na piśmie o osiągnięciu gotowości  przedm</w:t>
      </w:r>
      <w:r w:rsidR="00CB105A" w:rsidRPr="00561C58">
        <w:rPr>
          <w:rFonts w:asciiTheme="minorHAnsi" w:hAnsiTheme="minorHAnsi" w:cstheme="minorHAnsi"/>
          <w:sz w:val="22"/>
          <w:szCs w:val="22"/>
        </w:rPr>
        <w:t>iotu  umowy</w:t>
      </w:r>
      <w:r w:rsidRPr="00561C58">
        <w:rPr>
          <w:rFonts w:asciiTheme="minorHAnsi" w:hAnsiTheme="minorHAnsi" w:cstheme="minorHAnsi"/>
          <w:sz w:val="22"/>
          <w:szCs w:val="22"/>
        </w:rPr>
        <w:t xml:space="preserve">  do  odbioru.</w:t>
      </w:r>
    </w:p>
    <w:p w:rsidR="00D92051" w:rsidRPr="00561C58" w:rsidRDefault="00D92051" w:rsidP="00F37743">
      <w:pPr>
        <w:pStyle w:val="WW-Tekstpodstawowywcity2"/>
        <w:tabs>
          <w:tab w:val="left" w:pos="643"/>
        </w:tabs>
        <w:spacing w:line="276" w:lineRule="auto"/>
        <w:ind w:left="0" w:firstLine="0"/>
        <w:jc w:val="both"/>
        <w:rPr>
          <w:rFonts w:asciiTheme="minorHAnsi" w:hAnsiTheme="minorHAnsi" w:cstheme="minorHAnsi"/>
          <w:sz w:val="22"/>
          <w:szCs w:val="22"/>
        </w:rPr>
      </w:pPr>
    </w:p>
    <w:p w:rsidR="00AF66AB" w:rsidRPr="00561C58" w:rsidRDefault="00AF66AB" w:rsidP="003B3D4D">
      <w:pPr>
        <w:pStyle w:val="WW-Tekstpodstawowywcity2"/>
        <w:numPr>
          <w:ilvl w:val="0"/>
          <w:numId w:val="14"/>
        </w:numPr>
        <w:ind w:left="426"/>
        <w:jc w:val="both"/>
        <w:rPr>
          <w:rFonts w:asciiTheme="minorHAnsi" w:hAnsiTheme="minorHAnsi" w:cstheme="minorHAnsi"/>
          <w:sz w:val="22"/>
          <w:szCs w:val="22"/>
        </w:rPr>
      </w:pPr>
      <w:r w:rsidRPr="00561C58">
        <w:rPr>
          <w:rFonts w:asciiTheme="minorHAnsi" w:hAnsiTheme="minorHAnsi" w:cstheme="minorHAnsi"/>
          <w:sz w:val="22"/>
          <w:szCs w:val="22"/>
        </w:rPr>
        <w:t xml:space="preserve">Wykonawca  do odbioru zobowiązany jest przedłożyć  Zamawiającemu: </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 xml:space="preserve">sprawozdanie techniczne, </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protokoły prób i elementów robót,</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 xml:space="preserve">oryginał dziennika budowy, </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 xml:space="preserve">świadectwa jakości na wbudowane materiały, </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 xml:space="preserve">dokumentację projektową z naniesionymi zmianami, jeśli takie wystąpią, </w:t>
      </w:r>
    </w:p>
    <w:p w:rsidR="00656955" w:rsidRPr="003B3D4D"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rozliczenie  końcowe budowy z podaniem wykonanych elementów, ich ilości i  wartości          ogółem.</w:t>
      </w:r>
    </w:p>
    <w:p w:rsidR="00AF66AB" w:rsidRPr="00561C58" w:rsidRDefault="00AF66AB" w:rsidP="00410596">
      <w:pPr>
        <w:pStyle w:val="WW-Tekstpodstawowywcity2"/>
        <w:spacing w:line="276" w:lineRule="auto"/>
        <w:ind w:left="50"/>
        <w:jc w:val="center"/>
        <w:rPr>
          <w:rFonts w:asciiTheme="minorHAnsi" w:hAnsiTheme="minorHAnsi" w:cstheme="minorHAnsi"/>
          <w:b/>
          <w:sz w:val="22"/>
          <w:szCs w:val="22"/>
        </w:rPr>
      </w:pPr>
      <w:r w:rsidRPr="00561C58">
        <w:rPr>
          <w:rFonts w:asciiTheme="minorHAnsi" w:hAnsiTheme="minorHAnsi" w:cstheme="minorHAnsi"/>
          <w:b/>
          <w:sz w:val="22"/>
          <w:szCs w:val="22"/>
        </w:rPr>
        <w:t>§ 17</w:t>
      </w:r>
    </w:p>
    <w:p w:rsidR="00AF66AB" w:rsidRPr="00561C58" w:rsidRDefault="00AF66AB" w:rsidP="00410596">
      <w:pPr>
        <w:pStyle w:val="Tekstpodstawowy"/>
        <w:spacing w:after="0" w:line="276" w:lineRule="auto"/>
        <w:rPr>
          <w:rFonts w:asciiTheme="minorHAnsi" w:hAnsiTheme="minorHAnsi" w:cstheme="minorHAnsi"/>
          <w:sz w:val="22"/>
          <w:szCs w:val="22"/>
        </w:rPr>
      </w:pPr>
      <w:r w:rsidRPr="00561C58">
        <w:rPr>
          <w:rFonts w:asciiTheme="minorHAnsi" w:hAnsiTheme="minorHAnsi" w:cstheme="minorHAnsi"/>
          <w:sz w:val="22"/>
          <w:szCs w:val="22"/>
        </w:rPr>
        <w:t>Strony ustalają, że  następujące rodzaje odbiorów robót:</w:t>
      </w:r>
    </w:p>
    <w:p w:rsidR="00AF66AB" w:rsidRPr="00561C58" w:rsidRDefault="00AF66AB" w:rsidP="000C3190">
      <w:pPr>
        <w:pStyle w:val="Tekstpodstawowy"/>
        <w:numPr>
          <w:ilvl w:val="0"/>
          <w:numId w:val="5"/>
        </w:numPr>
        <w:tabs>
          <w:tab w:val="left" w:pos="283"/>
        </w:tabs>
        <w:spacing w:after="0" w:line="276" w:lineRule="auto"/>
        <w:rPr>
          <w:rFonts w:asciiTheme="minorHAnsi" w:hAnsiTheme="minorHAnsi" w:cstheme="minorHAnsi"/>
          <w:sz w:val="22"/>
          <w:szCs w:val="22"/>
        </w:rPr>
      </w:pPr>
      <w:r w:rsidRPr="00561C58">
        <w:rPr>
          <w:rFonts w:asciiTheme="minorHAnsi" w:hAnsiTheme="minorHAnsi" w:cstheme="minorHAnsi"/>
          <w:sz w:val="22"/>
          <w:szCs w:val="22"/>
        </w:rPr>
        <w:t>odbiór dla robót zanikających i ulegających zakryciu,</w:t>
      </w:r>
    </w:p>
    <w:p w:rsidR="00AF66AB" w:rsidRPr="00561C58" w:rsidRDefault="00AF66AB" w:rsidP="000C3190">
      <w:pPr>
        <w:pStyle w:val="Tekstpodstawowy"/>
        <w:numPr>
          <w:ilvl w:val="0"/>
          <w:numId w:val="5"/>
        </w:numPr>
        <w:tabs>
          <w:tab w:val="left" w:pos="283"/>
        </w:tabs>
        <w:spacing w:after="0" w:line="276" w:lineRule="auto"/>
        <w:rPr>
          <w:rFonts w:asciiTheme="minorHAnsi" w:hAnsiTheme="minorHAnsi" w:cstheme="minorHAnsi"/>
          <w:sz w:val="22"/>
          <w:szCs w:val="22"/>
        </w:rPr>
      </w:pPr>
      <w:r w:rsidRPr="00561C58">
        <w:rPr>
          <w:rFonts w:asciiTheme="minorHAnsi" w:hAnsiTheme="minorHAnsi" w:cstheme="minorHAnsi"/>
          <w:sz w:val="22"/>
          <w:szCs w:val="22"/>
        </w:rPr>
        <w:t>odbiór końcowy,</w:t>
      </w:r>
    </w:p>
    <w:p w:rsidR="004140AC" w:rsidRPr="009530A7" w:rsidRDefault="00AF66AB" w:rsidP="00180162">
      <w:pPr>
        <w:pStyle w:val="Tekstpodstawowy"/>
        <w:numPr>
          <w:ilvl w:val="0"/>
          <w:numId w:val="5"/>
        </w:numPr>
        <w:tabs>
          <w:tab w:val="left" w:pos="283"/>
        </w:tabs>
        <w:spacing w:after="0" w:line="276" w:lineRule="auto"/>
        <w:rPr>
          <w:rFonts w:asciiTheme="minorHAnsi" w:hAnsiTheme="minorHAnsi" w:cstheme="minorHAnsi"/>
          <w:sz w:val="22"/>
          <w:szCs w:val="22"/>
        </w:rPr>
      </w:pPr>
      <w:r w:rsidRPr="00561C58">
        <w:rPr>
          <w:rFonts w:asciiTheme="minorHAnsi" w:hAnsiTheme="minorHAnsi" w:cstheme="minorHAnsi"/>
          <w:sz w:val="22"/>
          <w:szCs w:val="22"/>
        </w:rPr>
        <w:t>odbiór pogwarancyjny.</w:t>
      </w:r>
    </w:p>
    <w:p w:rsidR="00AF66AB" w:rsidRPr="00561C58" w:rsidRDefault="00AF66AB" w:rsidP="00410596">
      <w:pPr>
        <w:pStyle w:val="Tekstpodstawowy"/>
        <w:spacing w:after="0" w:line="276" w:lineRule="auto"/>
        <w:jc w:val="center"/>
        <w:rPr>
          <w:rFonts w:asciiTheme="minorHAnsi" w:hAnsiTheme="minorHAnsi" w:cstheme="minorHAnsi"/>
          <w:b/>
          <w:bCs/>
          <w:sz w:val="22"/>
          <w:szCs w:val="22"/>
        </w:rPr>
      </w:pPr>
      <w:r w:rsidRPr="00561C58">
        <w:rPr>
          <w:rFonts w:asciiTheme="minorHAnsi" w:hAnsiTheme="minorHAnsi" w:cstheme="minorHAnsi"/>
          <w:b/>
          <w:bCs/>
          <w:sz w:val="22"/>
          <w:szCs w:val="22"/>
        </w:rPr>
        <w:t>§ 18</w:t>
      </w:r>
    </w:p>
    <w:p w:rsidR="002B271F" w:rsidRPr="00180162" w:rsidRDefault="00AF66AB" w:rsidP="00410596">
      <w:pPr>
        <w:pStyle w:val="Tekstpodstawowy"/>
        <w:spacing w:after="0"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Odbiór dla robót zanikających i ulegających zakryciu – polega na sprawdzeniu ilości i jakości robót wykonanych zgodnie z umową. Dokonuje go inspektor na wniosek Wykonawcy. </w:t>
      </w:r>
    </w:p>
    <w:p w:rsidR="000C3190" w:rsidRPr="00561C58" w:rsidRDefault="00AF66AB" w:rsidP="000C3190">
      <w:pPr>
        <w:pStyle w:val="Tekstpodstawowy"/>
        <w:spacing w:after="0" w:line="276" w:lineRule="auto"/>
        <w:jc w:val="center"/>
        <w:rPr>
          <w:rFonts w:asciiTheme="minorHAnsi" w:hAnsiTheme="minorHAnsi" w:cstheme="minorHAnsi"/>
          <w:b/>
          <w:bCs/>
          <w:sz w:val="22"/>
          <w:szCs w:val="22"/>
        </w:rPr>
      </w:pPr>
      <w:r w:rsidRPr="00561C58">
        <w:rPr>
          <w:rFonts w:asciiTheme="minorHAnsi" w:hAnsiTheme="minorHAnsi" w:cstheme="minorHAnsi"/>
          <w:b/>
          <w:bCs/>
          <w:sz w:val="22"/>
          <w:szCs w:val="22"/>
        </w:rPr>
        <w:t>§ 19</w:t>
      </w:r>
    </w:p>
    <w:p w:rsidR="00AF66AB" w:rsidRPr="00561C58" w:rsidRDefault="00AF66AB" w:rsidP="000C3190">
      <w:pPr>
        <w:pStyle w:val="Tekstpodstawowy"/>
        <w:spacing w:after="0" w:line="276" w:lineRule="auto"/>
        <w:rPr>
          <w:rFonts w:asciiTheme="minorHAnsi" w:hAnsiTheme="minorHAnsi" w:cstheme="minorHAnsi"/>
          <w:b/>
          <w:bCs/>
          <w:sz w:val="22"/>
          <w:szCs w:val="22"/>
        </w:rPr>
      </w:pPr>
      <w:r w:rsidRPr="00561C58">
        <w:rPr>
          <w:rFonts w:asciiTheme="minorHAnsi" w:hAnsiTheme="minorHAnsi" w:cstheme="minorHAnsi"/>
          <w:sz w:val="22"/>
          <w:szCs w:val="22"/>
        </w:rPr>
        <w:t>Odbiór końcowy dokonywany będzie na następujących zasadach:</w:t>
      </w:r>
    </w:p>
    <w:p w:rsidR="000C3190" w:rsidRPr="00561C58" w:rsidRDefault="00AF66AB" w:rsidP="000C3190">
      <w:pPr>
        <w:pStyle w:val="Tekstpodstawowy"/>
        <w:numPr>
          <w:ilvl w:val="0"/>
          <w:numId w:val="24"/>
        </w:numPr>
        <w:tabs>
          <w:tab w:val="left" w:pos="720"/>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Odbiór końcowy następuje po wykonaniu całości przedmiotu umowy.</w:t>
      </w:r>
    </w:p>
    <w:p w:rsidR="000C3190" w:rsidRPr="00561C58" w:rsidRDefault="00AF66AB" w:rsidP="000C3190">
      <w:pPr>
        <w:pStyle w:val="Tekstpodstawowy"/>
        <w:numPr>
          <w:ilvl w:val="0"/>
          <w:numId w:val="24"/>
        </w:numPr>
        <w:tabs>
          <w:tab w:val="left" w:pos="706"/>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Zamawiający rozpocznie odbiór końcowy w ciągu 14 dni od daty zawiadomienia go przez  Wykonawcę o osiągnięciu gotowości do odbioru wpisanego do dziennika budowy oraz powiadomienia Zamawiającego na piśmie przez Wykonawcę. Zakończenie czynności odbiorowych nastąpi w terminie nie dłuższym niż 14 dni od daty rozpoczęcia czynności odbiorowych.</w:t>
      </w:r>
    </w:p>
    <w:p w:rsidR="000C3190" w:rsidRPr="00561C58" w:rsidRDefault="00AF66AB" w:rsidP="000C3190">
      <w:pPr>
        <w:pStyle w:val="Tekstpodstawowy"/>
        <w:numPr>
          <w:ilvl w:val="0"/>
          <w:numId w:val="24"/>
        </w:numPr>
        <w:tabs>
          <w:tab w:val="left" w:pos="706"/>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Strony postanawiają, że  z czynności odbioru końcowego będzie spisany protokół zawierający wszystkie ustalenia dokonane w toku odbioru jak też i terminy wyznaczone na usunięcie wad stwierdzonych przy odbiorze.</w:t>
      </w:r>
    </w:p>
    <w:p w:rsidR="000C3190" w:rsidRPr="00561C58" w:rsidRDefault="00AF66AB" w:rsidP="000C3190">
      <w:pPr>
        <w:pStyle w:val="Tekstpodstawowy"/>
        <w:numPr>
          <w:ilvl w:val="0"/>
          <w:numId w:val="24"/>
        </w:numPr>
        <w:tabs>
          <w:tab w:val="left" w:pos="706"/>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 xml:space="preserve">Jeżeli w toku czynności odbioru zostanie stwierdzone, że przedmiot odbioru nie osiągnął gotowości do odbioru z powodu nie zakończenia robót Zamawiający odmówi odbioru do czasu zakończenia. </w:t>
      </w:r>
    </w:p>
    <w:p w:rsidR="000C3190" w:rsidRPr="00561C58" w:rsidRDefault="000C3190" w:rsidP="000C3190">
      <w:pPr>
        <w:pStyle w:val="Tekstpodstawowy"/>
        <w:numPr>
          <w:ilvl w:val="0"/>
          <w:numId w:val="24"/>
        </w:numPr>
        <w:tabs>
          <w:tab w:val="left" w:pos="706"/>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Jeżeli w toku czynności odbioru zostaną stwierdzone wady, to Zamawiającemu przysługują     następujące uprawnienia :</w:t>
      </w:r>
    </w:p>
    <w:p w:rsidR="000C3190" w:rsidRPr="00561C58" w:rsidRDefault="000C3190" w:rsidP="000C3190">
      <w:pPr>
        <w:pStyle w:val="Akapitzlist"/>
        <w:numPr>
          <w:ilvl w:val="0"/>
          <w:numId w:val="25"/>
        </w:numPr>
        <w:spacing w:after="0"/>
        <w:jc w:val="both"/>
        <w:rPr>
          <w:rFonts w:asciiTheme="minorHAnsi" w:hAnsiTheme="minorHAnsi" w:cstheme="minorHAnsi"/>
        </w:rPr>
      </w:pPr>
      <w:r w:rsidRPr="00561C58">
        <w:rPr>
          <w:rFonts w:asciiTheme="minorHAnsi" w:hAnsiTheme="minorHAnsi" w:cstheme="minorHAnsi"/>
        </w:rPr>
        <w:t>jeżeli wady nadają się do usunięcia Zamawiający może odebrać roboty warunkowo i wyznaczyć termin na usunięcie wad. Termin będzie każdorazowo ustalony przez strony.</w:t>
      </w:r>
    </w:p>
    <w:p w:rsidR="000C3190" w:rsidRPr="00561C58" w:rsidRDefault="000C3190" w:rsidP="000C3190">
      <w:pPr>
        <w:pStyle w:val="Akapitzlist"/>
        <w:numPr>
          <w:ilvl w:val="0"/>
          <w:numId w:val="25"/>
        </w:numPr>
        <w:spacing w:after="0"/>
        <w:jc w:val="both"/>
        <w:rPr>
          <w:rFonts w:asciiTheme="minorHAnsi" w:hAnsiTheme="minorHAnsi" w:cstheme="minorHAnsi"/>
        </w:rPr>
      </w:pPr>
      <w:r w:rsidRPr="00561C58">
        <w:rPr>
          <w:rFonts w:asciiTheme="minorHAnsi" w:hAnsiTheme="minorHAnsi" w:cstheme="minorHAnsi"/>
        </w:rPr>
        <w:t>jeżeli wady nie nadają się do usunięcia, to:</w:t>
      </w:r>
    </w:p>
    <w:p w:rsidR="000C3190" w:rsidRPr="00561C58" w:rsidRDefault="000C3190" w:rsidP="000C3190">
      <w:pPr>
        <w:pStyle w:val="Skrconyadreszwrotny"/>
        <w:spacing w:line="276" w:lineRule="auto"/>
        <w:ind w:left="1418" w:hanging="284"/>
        <w:jc w:val="both"/>
        <w:rPr>
          <w:rFonts w:asciiTheme="minorHAnsi" w:hAnsiTheme="minorHAnsi" w:cstheme="minorHAnsi"/>
          <w:sz w:val="22"/>
          <w:szCs w:val="22"/>
        </w:rPr>
      </w:pPr>
      <w:r w:rsidRPr="00561C58">
        <w:rPr>
          <w:rFonts w:asciiTheme="minorHAnsi" w:hAnsiTheme="minorHAnsi" w:cstheme="minorHAnsi"/>
          <w:sz w:val="22"/>
          <w:szCs w:val="22"/>
        </w:rPr>
        <w:t>a) jeżeli nie uniemożliwiają one użytkowania przedmiotu odbioru zgodnie  z przeznaczeniem  Zamawiający może obniżyć odpowiednio wynagrodzenie,</w:t>
      </w:r>
    </w:p>
    <w:p w:rsidR="000C3190" w:rsidRPr="00561C58" w:rsidRDefault="000C3190" w:rsidP="000C3190">
      <w:pPr>
        <w:pStyle w:val="Skrconyadreszwrotny"/>
        <w:spacing w:line="276" w:lineRule="auto"/>
        <w:ind w:left="1418" w:hanging="284"/>
        <w:jc w:val="both"/>
        <w:rPr>
          <w:rFonts w:asciiTheme="minorHAnsi" w:hAnsiTheme="minorHAnsi" w:cstheme="minorHAnsi"/>
          <w:sz w:val="22"/>
          <w:szCs w:val="22"/>
        </w:rPr>
      </w:pPr>
      <w:r w:rsidRPr="00561C58">
        <w:rPr>
          <w:rFonts w:asciiTheme="minorHAnsi" w:hAnsiTheme="minorHAnsi" w:cstheme="minorHAnsi"/>
          <w:sz w:val="22"/>
          <w:szCs w:val="22"/>
        </w:rPr>
        <w:t>b) jeżeli wady uniemożliwiają użytkowanie przedmiotu odbioru zgodnie z przeznaczeniem Zamawiający może odstąpić od umowy lub żądać wykonania przedmiotu odbioru po raz drugi w terminie zakończenia robót określonym przez  Zamawiającego z zastrzeżeniem naliczenia kar umownych od terminu określonego   w § 22 ust.1.</w:t>
      </w:r>
    </w:p>
    <w:p w:rsidR="000C3190" w:rsidRDefault="000C3190" w:rsidP="000C3190">
      <w:pPr>
        <w:pStyle w:val="Tekstpodstawowywcity2"/>
        <w:spacing w:after="0" w:line="276" w:lineRule="auto"/>
        <w:ind w:left="1418" w:hanging="284"/>
        <w:jc w:val="both"/>
        <w:rPr>
          <w:rFonts w:asciiTheme="minorHAnsi" w:hAnsiTheme="minorHAnsi" w:cstheme="minorHAnsi"/>
          <w:bCs/>
        </w:rPr>
      </w:pPr>
      <w:r w:rsidRPr="00561C58">
        <w:rPr>
          <w:rFonts w:asciiTheme="minorHAnsi" w:hAnsiTheme="minorHAnsi" w:cstheme="minorHAnsi"/>
        </w:rPr>
        <w:lastRenderedPageBreak/>
        <w:t xml:space="preserve">c) </w:t>
      </w:r>
      <w:r w:rsidRPr="00561C58">
        <w:rPr>
          <w:rFonts w:asciiTheme="minorHAnsi" w:hAnsiTheme="minorHAnsi" w:cstheme="minorHAnsi"/>
          <w:bCs/>
        </w:rPr>
        <w:t>Po bezskutecznym upływie terminu wyznaczonego na ponowne wykonanie przedmiotu umowy zamawiający może powierzyć wykonanie robót innej osobie na koszt  i niebezpieczeństwo wykonawcy.</w:t>
      </w:r>
    </w:p>
    <w:p w:rsidR="00D92051" w:rsidRPr="00561C58" w:rsidRDefault="00D92051" w:rsidP="00654A61">
      <w:pPr>
        <w:pStyle w:val="Tekstpodstawowywcity2"/>
        <w:spacing w:after="0" w:line="276" w:lineRule="auto"/>
        <w:ind w:left="0"/>
        <w:jc w:val="both"/>
        <w:rPr>
          <w:rFonts w:asciiTheme="minorHAnsi" w:hAnsiTheme="minorHAnsi" w:cstheme="minorHAnsi"/>
          <w:bCs/>
        </w:rPr>
      </w:pPr>
    </w:p>
    <w:p w:rsidR="000C3190" w:rsidRPr="00561C58"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zobowiązany jest do zawiadomienia Zamawiającego o usunięciu wad oraz do   żądania wyznaczenia terminu odbioru zakwestionowanych uprzednio robót jako wadliwych.</w:t>
      </w:r>
    </w:p>
    <w:p w:rsidR="000C3190" w:rsidRPr="00561C58"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Za wykonanie robót zgodnie z umową i oddanie ich Zamawiającemu w terminie umownym      odpowiada Wykonawca.</w:t>
      </w:r>
    </w:p>
    <w:p w:rsidR="000C3190" w:rsidRPr="00561C58"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ponosi    odpowiedzialność    za    szkodę   wynikłą   wskutek    wada w dokumentacji projektowej, której jest autorem.</w:t>
      </w:r>
    </w:p>
    <w:p w:rsidR="000C3190"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ponosi  odpowiedzialność za szkody i straty spowodowane  przez  niego  lub     podwykonawców przy wypełnianiu zobowiązań umownych.</w:t>
      </w:r>
    </w:p>
    <w:p w:rsidR="003B3D4D" w:rsidRPr="00561C58" w:rsidRDefault="003B3D4D" w:rsidP="003B3D4D">
      <w:pPr>
        <w:pStyle w:val="WW-Tekstpodstawowywcity2"/>
        <w:spacing w:line="276" w:lineRule="auto"/>
        <w:jc w:val="both"/>
        <w:rPr>
          <w:rFonts w:asciiTheme="minorHAnsi" w:hAnsiTheme="minorHAnsi" w:cstheme="minorHAnsi"/>
          <w:sz w:val="22"/>
          <w:szCs w:val="22"/>
        </w:rPr>
      </w:pPr>
    </w:p>
    <w:p w:rsidR="000C3190" w:rsidRPr="00561C58"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ponosi  odpowiedzialność również  za szkody  i  straty  spowodowane  przez    niego lub  podwykonawców przy usuwaniu wad w okresie rękojmi.</w:t>
      </w:r>
    </w:p>
    <w:p w:rsidR="00561C58" w:rsidRPr="00180162" w:rsidRDefault="00AF66AB" w:rsidP="00180162">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Dokonanie odbioru upoważnia Wykonawcę do wystawienia faktury VAT obejmującej swoją wartością wartość odebranych robót.</w:t>
      </w:r>
    </w:p>
    <w:p w:rsidR="00AF66AB" w:rsidRPr="00561C58" w:rsidRDefault="00AF66A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20</w:t>
      </w:r>
    </w:p>
    <w:p w:rsidR="00AF66AB" w:rsidRPr="00561C58" w:rsidRDefault="00AF66AB" w:rsidP="00410596">
      <w:pPr>
        <w:pStyle w:val="tekstost"/>
        <w:spacing w:line="276" w:lineRule="auto"/>
        <w:ind w:left="263" w:hanging="275"/>
        <w:jc w:val="both"/>
        <w:rPr>
          <w:rFonts w:asciiTheme="minorHAnsi" w:hAnsiTheme="minorHAnsi" w:cstheme="minorHAnsi"/>
          <w:sz w:val="22"/>
          <w:szCs w:val="22"/>
        </w:rPr>
      </w:pPr>
      <w:r w:rsidRPr="00561C58">
        <w:rPr>
          <w:rFonts w:asciiTheme="minorHAnsi" w:hAnsiTheme="minorHAnsi" w:cstheme="minorHAnsi"/>
          <w:sz w:val="22"/>
          <w:szCs w:val="22"/>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AF66AB" w:rsidRPr="00561C58" w:rsidRDefault="00AF66AB" w:rsidP="00410596">
      <w:pPr>
        <w:pStyle w:val="Tekstpodstawowy"/>
        <w:spacing w:after="0" w:line="276" w:lineRule="auto"/>
        <w:ind w:left="263" w:hanging="275"/>
        <w:jc w:val="both"/>
        <w:rPr>
          <w:rFonts w:asciiTheme="minorHAnsi" w:hAnsiTheme="minorHAnsi" w:cstheme="minorHAnsi"/>
          <w:sz w:val="22"/>
          <w:szCs w:val="22"/>
        </w:rPr>
      </w:pPr>
      <w:r w:rsidRPr="00561C58">
        <w:rPr>
          <w:rFonts w:asciiTheme="minorHAnsi" w:hAnsiTheme="minorHAnsi" w:cstheme="minorHAnsi"/>
          <w:sz w:val="22"/>
          <w:szCs w:val="22"/>
        </w:rPr>
        <w:t xml:space="preserve">2. Odbiór pogwarancyjny jest dokonywany przez Zamawiającego przy udziale Wykonawcy                     w formie protokołu. </w:t>
      </w:r>
    </w:p>
    <w:p w:rsidR="00DA7162" w:rsidRPr="00561C58" w:rsidRDefault="00AF66AB" w:rsidP="00180162">
      <w:pPr>
        <w:pStyle w:val="Tekstpodstawowy"/>
        <w:spacing w:after="0" w:line="276" w:lineRule="auto"/>
        <w:ind w:left="263" w:hanging="275"/>
        <w:jc w:val="both"/>
        <w:rPr>
          <w:rFonts w:asciiTheme="minorHAnsi" w:hAnsiTheme="minorHAnsi" w:cstheme="minorHAnsi"/>
          <w:sz w:val="22"/>
          <w:szCs w:val="22"/>
        </w:rPr>
      </w:pPr>
      <w:r w:rsidRPr="00561C58">
        <w:rPr>
          <w:rFonts w:asciiTheme="minorHAnsi" w:hAnsiTheme="minorHAnsi" w:cstheme="minorHAnsi"/>
          <w:sz w:val="22"/>
          <w:szCs w:val="22"/>
        </w:rPr>
        <w:t>3. Dokonanie odbioru pogwarancyjnego zwalnia Wykonawcę ze wszystkich zobowiązań wynikających z umowy.</w:t>
      </w:r>
    </w:p>
    <w:p w:rsidR="00AF66AB" w:rsidRPr="00561C58" w:rsidRDefault="00AF66AB" w:rsidP="00410596">
      <w:pPr>
        <w:pStyle w:val="Tekstpodstawowy"/>
        <w:spacing w:after="0" w:line="276" w:lineRule="auto"/>
        <w:ind w:left="263" w:hanging="275"/>
        <w:jc w:val="center"/>
        <w:rPr>
          <w:rFonts w:asciiTheme="minorHAnsi" w:hAnsiTheme="minorHAnsi" w:cstheme="minorHAnsi"/>
          <w:b/>
          <w:sz w:val="22"/>
          <w:szCs w:val="22"/>
        </w:rPr>
      </w:pPr>
      <w:r w:rsidRPr="00561C58">
        <w:rPr>
          <w:rFonts w:asciiTheme="minorHAnsi" w:hAnsiTheme="minorHAnsi" w:cstheme="minorHAnsi"/>
          <w:b/>
          <w:sz w:val="22"/>
          <w:szCs w:val="22"/>
        </w:rPr>
        <w:t>§ 21</w:t>
      </w:r>
    </w:p>
    <w:p w:rsidR="00AF66AB" w:rsidRPr="00561C58" w:rsidRDefault="00AF66AB" w:rsidP="00410596">
      <w:pPr>
        <w:pStyle w:val="WW-Tekstpodstawowywcity2"/>
        <w:spacing w:line="276" w:lineRule="auto"/>
        <w:ind w:left="0" w:hanging="15"/>
        <w:jc w:val="both"/>
        <w:rPr>
          <w:rFonts w:asciiTheme="minorHAnsi" w:hAnsiTheme="minorHAnsi" w:cstheme="minorHAnsi"/>
          <w:sz w:val="22"/>
          <w:szCs w:val="22"/>
        </w:rPr>
      </w:pPr>
      <w:r w:rsidRPr="00561C58">
        <w:rPr>
          <w:rFonts w:asciiTheme="minorHAnsi" w:hAnsiTheme="minorHAnsi" w:cstheme="minorHAnsi"/>
          <w:sz w:val="22"/>
          <w:szCs w:val="22"/>
        </w:rPr>
        <w:t>Niezależnie od obowiązków wymienionych w poprzednich paragrafach umowy Zamawiający     przyjmuje na siebie następujące obowiązki:</w:t>
      </w:r>
    </w:p>
    <w:p w:rsidR="0029101E" w:rsidRPr="00561C58" w:rsidRDefault="00AF66AB" w:rsidP="000C3190">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 xml:space="preserve">dostarczenie Wykonawcy dokumentacji </w:t>
      </w:r>
      <w:r w:rsidR="0029101E" w:rsidRPr="00561C58">
        <w:rPr>
          <w:rFonts w:asciiTheme="minorHAnsi" w:hAnsiTheme="minorHAnsi" w:cstheme="minorHAnsi"/>
          <w:sz w:val="22"/>
          <w:szCs w:val="22"/>
        </w:rPr>
        <w:t>w formie Programu Funkcjonalno – Użytkowego,</w:t>
      </w:r>
    </w:p>
    <w:p w:rsidR="00AF66AB" w:rsidRPr="00561C58" w:rsidRDefault="00AF66AB" w:rsidP="000C3190">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zapewnienia nadzoru inwestorskiego,</w:t>
      </w:r>
    </w:p>
    <w:p w:rsidR="00AF66AB" w:rsidRPr="00561C58" w:rsidRDefault="00AF66AB" w:rsidP="000C3190">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przeprowadzania odbiorów robót zanikających lub ulegających zakryciu,</w:t>
      </w:r>
    </w:p>
    <w:p w:rsidR="00AF66AB" w:rsidRPr="00561C58" w:rsidRDefault="00AF66AB" w:rsidP="000C3190">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 xml:space="preserve">dokonania odbioru robót budowlanych stanowiących przedmiot umowy, </w:t>
      </w:r>
    </w:p>
    <w:p w:rsidR="00DA7162" w:rsidRPr="009530A7" w:rsidRDefault="00AF66AB" w:rsidP="009530A7">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przejęcia od Wykonawcy dokumentacji powykonawczej.</w:t>
      </w:r>
    </w:p>
    <w:p w:rsidR="00DA000C" w:rsidRPr="00DA000C" w:rsidRDefault="00AF66AB" w:rsidP="00DA000C">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22</w:t>
      </w:r>
    </w:p>
    <w:p w:rsidR="00DA000C" w:rsidRPr="00790809" w:rsidRDefault="00DA000C" w:rsidP="00DA000C">
      <w:pPr>
        <w:widowControl w:val="0"/>
        <w:numPr>
          <w:ilvl w:val="0"/>
          <w:numId w:val="8"/>
        </w:numPr>
        <w:tabs>
          <w:tab w:val="left" w:pos="283"/>
        </w:tabs>
        <w:suppressAutoHyphens/>
        <w:spacing w:after="0"/>
        <w:jc w:val="both"/>
        <w:rPr>
          <w:rFonts w:asciiTheme="minorHAnsi" w:hAnsiTheme="minorHAnsi" w:cstheme="minorHAnsi"/>
        </w:rPr>
      </w:pPr>
      <w:r w:rsidRPr="00790809">
        <w:rPr>
          <w:rFonts w:asciiTheme="minorHAnsi" w:hAnsiTheme="minorHAnsi" w:cstheme="minorHAnsi"/>
        </w:rPr>
        <w:t>Strony ustalają odpowiedzialność za niewykonanie lub nienależyte wykonanie zobowiązań umownych w formie kar umownych z następujących tytułów:</w:t>
      </w:r>
    </w:p>
    <w:p w:rsidR="00DA000C" w:rsidRPr="00790809" w:rsidRDefault="00DA000C" w:rsidP="00DA000C">
      <w:pPr>
        <w:pStyle w:val="Tekstpodstawowy"/>
        <w:spacing w:after="0" w:line="276" w:lineRule="auto"/>
        <w:ind w:left="323"/>
        <w:jc w:val="both"/>
        <w:rPr>
          <w:rFonts w:asciiTheme="minorHAnsi" w:hAnsiTheme="minorHAnsi" w:cstheme="minorHAnsi"/>
          <w:sz w:val="22"/>
          <w:szCs w:val="22"/>
        </w:rPr>
      </w:pPr>
      <w:r w:rsidRPr="00790809">
        <w:rPr>
          <w:rFonts w:asciiTheme="minorHAnsi" w:hAnsiTheme="minorHAnsi" w:cstheme="minorHAnsi"/>
          <w:sz w:val="22"/>
          <w:szCs w:val="22"/>
        </w:rPr>
        <w:t>1)Wykonawca zapłaci Zamawiającemu kary umowne w wypadkach i w wysokościach:</w:t>
      </w:r>
    </w:p>
    <w:p w:rsidR="00DA000C" w:rsidRPr="00790809" w:rsidRDefault="00DA000C" w:rsidP="00DA000C">
      <w:pPr>
        <w:pStyle w:val="Standardowy0"/>
        <w:spacing w:line="276" w:lineRule="auto"/>
        <w:ind w:left="851" w:hanging="284"/>
        <w:jc w:val="both"/>
        <w:rPr>
          <w:rFonts w:asciiTheme="minorHAnsi" w:hAnsiTheme="minorHAnsi" w:cstheme="minorHAnsi"/>
          <w:b w:val="0"/>
          <w:sz w:val="22"/>
          <w:szCs w:val="22"/>
        </w:rPr>
      </w:pPr>
      <w:r w:rsidRPr="00790809">
        <w:rPr>
          <w:rFonts w:asciiTheme="minorHAnsi" w:hAnsiTheme="minorHAnsi" w:cstheme="minorHAnsi"/>
          <w:b w:val="0"/>
          <w:bCs w:val="0"/>
          <w:sz w:val="22"/>
          <w:szCs w:val="22"/>
        </w:rPr>
        <w:t xml:space="preserve">a) za </w:t>
      </w:r>
      <w:r w:rsidR="00E873EE">
        <w:rPr>
          <w:rFonts w:asciiTheme="minorHAnsi" w:hAnsiTheme="minorHAnsi" w:cstheme="minorHAnsi"/>
          <w:b w:val="0"/>
          <w:bCs w:val="0"/>
          <w:sz w:val="22"/>
          <w:szCs w:val="22"/>
        </w:rPr>
        <w:t xml:space="preserve">zwłokę </w:t>
      </w:r>
      <w:r w:rsidRPr="00790809">
        <w:rPr>
          <w:rFonts w:asciiTheme="minorHAnsi" w:hAnsiTheme="minorHAnsi" w:cstheme="minorHAnsi"/>
          <w:b w:val="0"/>
          <w:bCs w:val="0"/>
          <w:sz w:val="22"/>
          <w:szCs w:val="22"/>
        </w:rPr>
        <w:t xml:space="preserve">w wykonaniu określonych w umowie przedmiotów odbioru w wysokości </w:t>
      </w:r>
      <w:r w:rsidR="00E36CEF">
        <w:rPr>
          <w:rFonts w:asciiTheme="minorHAnsi" w:hAnsiTheme="minorHAnsi" w:cstheme="minorHAnsi"/>
          <w:b w:val="0"/>
          <w:bCs w:val="0"/>
          <w:sz w:val="22"/>
          <w:szCs w:val="22"/>
        </w:rPr>
        <w:t>0,3</w:t>
      </w:r>
      <w:r w:rsidRPr="00790809">
        <w:rPr>
          <w:rFonts w:asciiTheme="minorHAnsi" w:hAnsiTheme="minorHAnsi" w:cstheme="minorHAnsi"/>
          <w:b w:val="0"/>
          <w:bCs w:val="0"/>
          <w:sz w:val="22"/>
          <w:szCs w:val="22"/>
        </w:rPr>
        <w:t xml:space="preserve"> % ustalonego wynagrodzenia umownego brutto</w:t>
      </w:r>
      <w:r w:rsidRPr="00790809">
        <w:rPr>
          <w:rFonts w:asciiTheme="minorHAnsi" w:hAnsiTheme="minorHAnsi" w:cstheme="minorHAnsi"/>
          <w:b w:val="0"/>
          <w:sz w:val="22"/>
          <w:szCs w:val="22"/>
        </w:rPr>
        <w:t xml:space="preserve"> </w:t>
      </w:r>
      <w:r w:rsidRPr="00790809">
        <w:rPr>
          <w:rFonts w:asciiTheme="minorHAnsi" w:hAnsiTheme="minorHAnsi" w:cstheme="minorHAnsi"/>
          <w:b w:val="0"/>
          <w:bCs w:val="0"/>
          <w:sz w:val="22"/>
          <w:szCs w:val="22"/>
        </w:rPr>
        <w:t>za każdy dzień opóźnienia,</w:t>
      </w:r>
    </w:p>
    <w:p w:rsidR="00F37743" w:rsidRPr="00790809" w:rsidRDefault="00E873EE" w:rsidP="004A1899">
      <w:pPr>
        <w:pStyle w:val="Standardowy0"/>
        <w:spacing w:line="276" w:lineRule="auto"/>
        <w:ind w:left="851" w:hanging="284"/>
        <w:jc w:val="both"/>
        <w:rPr>
          <w:rFonts w:asciiTheme="minorHAnsi" w:hAnsiTheme="minorHAnsi" w:cstheme="minorHAnsi"/>
          <w:b w:val="0"/>
          <w:bCs w:val="0"/>
          <w:sz w:val="22"/>
          <w:szCs w:val="22"/>
        </w:rPr>
      </w:pPr>
      <w:r>
        <w:rPr>
          <w:rFonts w:asciiTheme="minorHAnsi" w:hAnsiTheme="minorHAnsi" w:cstheme="minorHAnsi"/>
          <w:b w:val="0"/>
          <w:bCs w:val="0"/>
          <w:sz w:val="22"/>
          <w:szCs w:val="22"/>
        </w:rPr>
        <w:t>b)  za zwłokę</w:t>
      </w:r>
      <w:r w:rsidR="00DA000C" w:rsidRPr="00790809">
        <w:rPr>
          <w:rFonts w:asciiTheme="minorHAnsi" w:hAnsiTheme="minorHAnsi" w:cstheme="minorHAnsi"/>
          <w:b w:val="0"/>
          <w:bCs w:val="0"/>
          <w:sz w:val="22"/>
          <w:szCs w:val="22"/>
        </w:rPr>
        <w:t xml:space="preserve"> w usunięciu wad stwierdzonych przy odbiorze lub w okresie gwarancji i rękojmi </w:t>
      </w:r>
      <w:r w:rsidR="00DA000C" w:rsidRPr="00790809">
        <w:rPr>
          <w:rFonts w:asciiTheme="minorHAnsi" w:hAnsiTheme="minorHAnsi" w:cstheme="minorHAnsi"/>
          <w:b w:val="0"/>
          <w:sz w:val="22"/>
          <w:szCs w:val="22"/>
        </w:rPr>
        <w:t xml:space="preserve">w wysokości </w:t>
      </w:r>
      <w:r w:rsidR="00E36CEF">
        <w:rPr>
          <w:rFonts w:asciiTheme="minorHAnsi" w:hAnsiTheme="minorHAnsi" w:cstheme="minorHAnsi"/>
          <w:b w:val="0"/>
          <w:sz w:val="22"/>
          <w:szCs w:val="22"/>
        </w:rPr>
        <w:t>0,3</w:t>
      </w:r>
      <w:r w:rsidR="00DA000C" w:rsidRPr="00790809">
        <w:rPr>
          <w:rFonts w:asciiTheme="minorHAnsi" w:hAnsiTheme="minorHAnsi" w:cstheme="minorHAnsi"/>
          <w:b w:val="0"/>
          <w:sz w:val="22"/>
          <w:szCs w:val="22"/>
        </w:rPr>
        <w:t xml:space="preserve"> % wynagrodzenia umownego </w:t>
      </w:r>
      <w:r w:rsidR="00DA000C" w:rsidRPr="00790809">
        <w:rPr>
          <w:rFonts w:asciiTheme="minorHAnsi" w:hAnsiTheme="minorHAnsi" w:cstheme="minorHAnsi"/>
          <w:b w:val="0"/>
          <w:bCs w:val="0"/>
          <w:sz w:val="22"/>
          <w:szCs w:val="22"/>
        </w:rPr>
        <w:t>brutto</w:t>
      </w:r>
      <w:r w:rsidR="00DA000C" w:rsidRPr="00790809">
        <w:rPr>
          <w:rFonts w:asciiTheme="minorHAnsi" w:hAnsiTheme="minorHAnsi" w:cstheme="minorHAnsi"/>
          <w:b w:val="0"/>
          <w:sz w:val="22"/>
          <w:szCs w:val="22"/>
        </w:rPr>
        <w:t xml:space="preserve"> za każdy dzień </w:t>
      </w:r>
      <w:r w:rsidR="00DA000C" w:rsidRPr="00790809">
        <w:rPr>
          <w:rFonts w:asciiTheme="minorHAnsi" w:hAnsiTheme="minorHAnsi" w:cstheme="minorHAnsi"/>
          <w:b w:val="0"/>
          <w:bCs w:val="0"/>
          <w:sz w:val="22"/>
          <w:szCs w:val="22"/>
        </w:rPr>
        <w:t xml:space="preserve">opóźnienia </w:t>
      </w:r>
      <w:r w:rsidR="00DA000C" w:rsidRPr="00790809">
        <w:rPr>
          <w:rFonts w:asciiTheme="minorHAnsi" w:hAnsiTheme="minorHAnsi" w:cstheme="minorHAnsi"/>
          <w:b w:val="0"/>
          <w:sz w:val="22"/>
          <w:szCs w:val="22"/>
        </w:rPr>
        <w:t xml:space="preserve">liczonej od dnia </w:t>
      </w:r>
      <w:r w:rsidR="00DA000C" w:rsidRPr="00790809">
        <w:rPr>
          <w:rFonts w:asciiTheme="minorHAnsi" w:hAnsiTheme="minorHAnsi" w:cstheme="minorHAnsi"/>
          <w:b w:val="0"/>
          <w:bCs w:val="0"/>
          <w:sz w:val="22"/>
          <w:szCs w:val="22"/>
        </w:rPr>
        <w:t>wyznaczonego na usunięcie wad,</w:t>
      </w:r>
    </w:p>
    <w:p w:rsidR="00DA000C" w:rsidRPr="00790809" w:rsidRDefault="00DA000C" w:rsidP="00DA000C">
      <w:pPr>
        <w:pStyle w:val="Standardowy0"/>
        <w:spacing w:line="276" w:lineRule="auto"/>
        <w:ind w:left="851" w:hanging="284"/>
        <w:jc w:val="both"/>
        <w:rPr>
          <w:rFonts w:asciiTheme="minorHAnsi" w:hAnsiTheme="minorHAnsi" w:cstheme="minorHAnsi"/>
          <w:b w:val="0"/>
          <w:sz w:val="22"/>
          <w:szCs w:val="22"/>
        </w:rPr>
      </w:pPr>
      <w:r w:rsidRPr="00790809">
        <w:rPr>
          <w:rFonts w:asciiTheme="minorHAnsi" w:hAnsiTheme="minorHAnsi" w:cstheme="minorHAnsi"/>
          <w:b w:val="0"/>
          <w:bCs w:val="0"/>
          <w:sz w:val="22"/>
          <w:szCs w:val="22"/>
        </w:rPr>
        <w:t xml:space="preserve">c) za odstąpienie od umowy z przyczyn zawinionych przez Wykonawcę w wysokości 10 % </w:t>
      </w:r>
      <w:r w:rsidRPr="00790809">
        <w:rPr>
          <w:rFonts w:asciiTheme="minorHAnsi" w:hAnsiTheme="minorHAnsi" w:cstheme="minorHAnsi"/>
          <w:b w:val="0"/>
          <w:sz w:val="22"/>
          <w:szCs w:val="22"/>
        </w:rPr>
        <w:t>wynagrodzenia umownego</w:t>
      </w:r>
      <w:r w:rsidRPr="00790809">
        <w:rPr>
          <w:rFonts w:asciiTheme="minorHAnsi" w:hAnsiTheme="minorHAnsi" w:cstheme="minorHAnsi"/>
          <w:b w:val="0"/>
          <w:bCs w:val="0"/>
          <w:sz w:val="22"/>
          <w:szCs w:val="22"/>
        </w:rPr>
        <w:t xml:space="preserve"> brutto</w:t>
      </w:r>
      <w:r w:rsidRPr="00790809">
        <w:rPr>
          <w:rFonts w:asciiTheme="minorHAnsi" w:hAnsiTheme="minorHAnsi" w:cstheme="minorHAnsi"/>
          <w:b w:val="0"/>
          <w:sz w:val="22"/>
          <w:szCs w:val="22"/>
        </w:rPr>
        <w:t>,</w:t>
      </w:r>
    </w:p>
    <w:p w:rsidR="00DA000C" w:rsidRDefault="00DA000C" w:rsidP="00DA000C">
      <w:pPr>
        <w:pStyle w:val="Standardowy0"/>
        <w:spacing w:line="276" w:lineRule="auto"/>
        <w:ind w:left="851" w:hanging="284"/>
        <w:jc w:val="both"/>
        <w:rPr>
          <w:rFonts w:asciiTheme="minorHAnsi" w:hAnsiTheme="minorHAnsi" w:cstheme="minorHAnsi"/>
          <w:b w:val="0"/>
          <w:sz w:val="22"/>
          <w:szCs w:val="22"/>
        </w:rPr>
      </w:pPr>
      <w:r w:rsidRPr="00790809">
        <w:rPr>
          <w:rFonts w:asciiTheme="minorHAnsi" w:hAnsiTheme="minorHAnsi" w:cstheme="minorHAnsi"/>
          <w:b w:val="0"/>
          <w:sz w:val="22"/>
          <w:szCs w:val="22"/>
        </w:rPr>
        <w:lastRenderedPageBreak/>
        <w:t>d) za nieprzedłożenie do zaakceptowania projektu Umowy o podwykonawstwo, której przedmiotem są roboty budowlane lub projektu jej zmiany, w wysokości 500,00 złotych za każdy nieprzedłożony do zaakceptowania projekt Umowy lub jej zmiany;</w:t>
      </w:r>
    </w:p>
    <w:p w:rsidR="00D92051" w:rsidRPr="00790809" w:rsidRDefault="00D92051" w:rsidP="00DA000C">
      <w:pPr>
        <w:pStyle w:val="Standardowy0"/>
        <w:spacing w:line="276" w:lineRule="auto"/>
        <w:ind w:left="851" w:hanging="284"/>
        <w:jc w:val="both"/>
        <w:rPr>
          <w:rFonts w:asciiTheme="minorHAnsi" w:hAnsiTheme="minorHAnsi" w:cstheme="minorHAnsi"/>
          <w:b w:val="0"/>
          <w:bCs w:val="0"/>
          <w:sz w:val="22"/>
          <w:szCs w:val="22"/>
        </w:rPr>
      </w:pPr>
    </w:p>
    <w:p w:rsidR="00DA000C" w:rsidRPr="00790809"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e) za nieprzedłożenia poświadczonej za zgodność z oryginałem kopii Umowy o podwykonawstwo lub jej zmiany w wysokości 500,00 złotych za każdą nieprzedłożoną kopię Umowy lub jej zmiany,</w:t>
      </w:r>
    </w:p>
    <w:p w:rsidR="00DA000C" w:rsidRPr="00790809"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f) za nieterminową zapłatę wynagrodzenia należnego podwykonawcom lub dalszym podwykonawcom w wysokości ustawowych odsetek za nieterminową zapłatę,</w:t>
      </w:r>
    </w:p>
    <w:p w:rsidR="00DA000C" w:rsidRPr="00790809"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g) za brak zapłaty</w:t>
      </w:r>
      <w:r w:rsidR="00581C71">
        <w:rPr>
          <w:rFonts w:asciiTheme="minorHAnsi" w:hAnsiTheme="minorHAnsi" w:cstheme="minorHAnsi"/>
          <w:b w:val="0"/>
          <w:bCs w:val="0"/>
          <w:sz w:val="22"/>
          <w:szCs w:val="22"/>
        </w:rPr>
        <w:t xml:space="preserve"> lub nieterminową zapłatę</w:t>
      </w:r>
      <w:r w:rsidRPr="00790809">
        <w:rPr>
          <w:rFonts w:asciiTheme="minorHAnsi" w:hAnsiTheme="minorHAnsi" w:cstheme="minorHAnsi"/>
          <w:b w:val="0"/>
          <w:bCs w:val="0"/>
          <w:sz w:val="22"/>
          <w:szCs w:val="22"/>
        </w:rPr>
        <w:t xml:space="preserve"> należnego podwykonawcom lub dalszym podwykonawcom wynagrodzenia w wysokości 0,5 % należnego im wynagrodzenia,</w:t>
      </w:r>
    </w:p>
    <w:p w:rsidR="00DA000C" w:rsidRPr="00790809"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 xml:space="preserve">h) za brak dokonania wymaganej przez Zamawiającego zmiany Umowy o podwykonawstwo w zakresie terminu zapłaty we wskazanym przez Zamawiającego terminie, w wysokości 1 000,00 zł.    </w:t>
      </w:r>
    </w:p>
    <w:p w:rsidR="00DA000C"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i) niewypełnienie obowiązku zatrudnienia pracowników na umowę o pracę skutkować będzie naliczeniem kar umownych w wysokości 2000,00 zł</w:t>
      </w:r>
      <w:r w:rsidRPr="00790809">
        <w:rPr>
          <w:rFonts w:asciiTheme="minorHAnsi" w:hAnsiTheme="minorHAnsi" w:cstheme="minorHAnsi"/>
          <w:bCs w:val="0"/>
          <w:sz w:val="22"/>
          <w:szCs w:val="22"/>
        </w:rPr>
        <w:t xml:space="preserve"> </w:t>
      </w:r>
      <w:r w:rsidRPr="00790809">
        <w:rPr>
          <w:rFonts w:asciiTheme="minorHAnsi" w:hAnsiTheme="minorHAnsi" w:cstheme="minorHAnsi"/>
          <w:b w:val="0"/>
          <w:bCs w:val="0"/>
          <w:sz w:val="22"/>
          <w:szCs w:val="22"/>
        </w:rPr>
        <w:t xml:space="preserve">      </w:t>
      </w:r>
    </w:p>
    <w:p w:rsidR="004D7E4C" w:rsidRDefault="00223927" w:rsidP="004D7E4C">
      <w:pPr>
        <w:pStyle w:val="Standardowy0"/>
        <w:spacing w:line="276" w:lineRule="auto"/>
        <w:ind w:left="851" w:hanging="284"/>
        <w:jc w:val="both"/>
        <w:rPr>
          <w:rFonts w:asciiTheme="minorHAnsi" w:hAnsiTheme="minorHAnsi" w:cstheme="minorHAnsi"/>
          <w:b w:val="0"/>
          <w:bCs w:val="0"/>
          <w:sz w:val="22"/>
          <w:szCs w:val="22"/>
        </w:rPr>
      </w:pPr>
      <w:r>
        <w:rPr>
          <w:rFonts w:asciiTheme="minorHAnsi" w:hAnsiTheme="minorHAnsi" w:cstheme="minorHAnsi"/>
          <w:b w:val="0"/>
          <w:bCs w:val="0"/>
          <w:sz w:val="22"/>
          <w:szCs w:val="22"/>
        </w:rPr>
        <w:t>j) niewypełnienie obowiązku z § 4 pkt 5</w:t>
      </w:r>
      <w:r w:rsidRPr="00223927">
        <w:rPr>
          <w:rFonts w:asciiTheme="minorHAnsi" w:hAnsiTheme="minorHAnsi" w:cstheme="minorHAnsi"/>
          <w:b w:val="0"/>
          <w:bCs w:val="0"/>
          <w:sz w:val="22"/>
          <w:szCs w:val="22"/>
        </w:rPr>
        <w:t xml:space="preserve"> </w:t>
      </w:r>
      <w:r w:rsidRPr="00790809">
        <w:rPr>
          <w:rFonts w:asciiTheme="minorHAnsi" w:hAnsiTheme="minorHAnsi" w:cstheme="minorHAnsi"/>
          <w:b w:val="0"/>
          <w:bCs w:val="0"/>
          <w:sz w:val="22"/>
          <w:szCs w:val="22"/>
        </w:rPr>
        <w:t>skutkować będzie naliczeniem kar umownych w wysokości 2000,00 zł</w:t>
      </w:r>
      <w:r w:rsidRPr="00790809">
        <w:rPr>
          <w:rFonts w:asciiTheme="minorHAnsi" w:hAnsiTheme="minorHAnsi" w:cstheme="minorHAnsi"/>
          <w:bCs w:val="0"/>
          <w:sz w:val="22"/>
          <w:szCs w:val="22"/>
        </w:rPr>
        <w:t xml:space="preserve"> </w:t>
      </w:r>
      <w:r w:rsidRPr="00790809">
        <w:rPr>
          <w:rFonts w:asciiTheme="minorHAnsi" w:hAnsiTheme="minorHAnsi" w:cstheme="minorHAnsi"/>
          <w:b w:val="0"/>
          <w:bCs w:val="0"/>
          <w:sz w:val="22"/>
          <w:szCs w:val="22"/>
        </w:rPr>
        <w:t xml:space="preserve">      </w:t>
      </w:r>
    </w:p>
    <w:p w:rsidR="008722E8" w:rsidRPr="008722E8" w:rsidRDefault="004D7E4C" w:rsidP="008722E8">
      <w:pPr>
        <w:pStyle w:val="Standardowy0"/>
        <w:spacing w:line="276" w:lineRule="auto"/>
        <w:ind w:left="851" w:hanging="284"/>
        <w:jc w:val="both"/>
        <w:rPr>
          <w:rFonts w:asciiTheme="minorHAnsi" w:hAnsiTheme="minorHAnsi" w:cstheme="minorHAnsi"/>
          <w:b w:val="0"/>
          <w:sz w:val="22"/>
          <w:szCs w:val="22"/>
        </w:rPr>
      </w:pPr>
      <w:r>
        <w:rPr>
          <w:rFonts w:asciiTheme="minorHAnsi" w:hAnsiTheme="minorHAnsi" w:cstheme="minorHAnsi"/>
          <w:b w:val="0"/>
          <w:bCs w:val="0"/>
          <w:sz w:val="22"/>
          <w:szCs w:val="22"/>
        </w:rPr>
        <w:t xml:space="preserve">k) </w:t>
      </w:r>
      <w:r w:rsidR="00DA000C" w:rsidRPr="00790809">
        <w:rPr>
          <w:rFonts w:asciiTheme="minorHAnsi" w:hAnsiTheme="minorHAnsi" w:cstheme="minorHAnsi"/>
          <w:b w:val="0"/>
          <w:bCs w:val="0"/>
          <w:sz w:val="22"/>
          <w:szCs w:val="22"/>
        </w:rPr>
        <w:t xml:space="preserve">z tytułu odstąpienia od umowy z przyczyn zawinionych przez Zamawiającego w wysokości </w:t>
      </w:r>
      <w:r>
        <w:rPr>
          <w:rFonts w:asciiTheme="minorHAnsi" w:hAnsiTheme="minorHAnsi" w:cstheme="minorHAnsi"/>
          <w:b w:val="0"/>
          <w:bCs w:val="0"/>
          <w:sz w:val="22"/>
          <w:szCs w:val="22"/>
        </w:rPr>
        <w:t xml:space="preserve"> </w:t>
      </w:r>
      <w:r w:rsidR="00DA000C" w:rsidRPr="00790809">
        <w:rPr>
          <w:rFonts w:asciiTheme="minorHAnsi" w:hAnsiTheme="minorHAnsi" w:cstheme="minorHAnsi"/>
          <w:b w:val="0"/>
          <w:bCs w:val="0"/>
          <w:sz w:val="22"/>
          <w:szCs w:val="22"/>
        </w:rPr>
        <w:t xml:space="preserve">10 % </w:t>
      </w:r>
      <w:r w:rsidR="00DA000C" w:rsidRPr="00790809">
        <w:rPr>
          <w:rFonts w:asciiTheme="minorHAnsi" w:hAnsiTheme="minorHAnsi" w:cstheme="minorHAnsi"/>
          <w:b w:val="0"/>
          <w:sz w:val="22"/>
          <w:szCs w:val="22"/>
        </w:rPr>
        <w:t xml:space="preserve">wynagrodzenia umownego </w:t>
      </w:r>
      <w:r w:rsidR="00DA000C" w:rsidRPr="00790809">
        <w:rPr>
          <w:rFonts w:asciiTheme="minorHAnsi" w:hAnsiTheme="minorHAnsi" w:cstheme="minorHAnsi"/>
          <w:b w:val="0"/>
          <w:bCs w:val="0"/>
          <w:sz w:val="22"/>
          <w:szCs w:val="22"/>
        </w:rPr>
        <w:t xml:space="preserve">brutto </w:t>
      </w:r>
      <w:r w:rsidR="00DA000C" w:rsidRPr="00790809">
        <w:rPr>
          <w:rFonts w:asciiTheme="minorHAnsi" w:hAnsiTheme="minorHAnsi" w:cstheme="minorHAnsi"/>
          <w:b w:val="0"/>
          <w:sz w:val="22"/>
          <w:szCs w:val="22"/>
        </w:rPr>
        <w:t>za wyjątkiem wystąpienia syt</w:t>
      </w:r>
      <w:r w:rsidR="007D2FA3">
        <w:rPr>
          <w:rFonts w:asciiTheme="minorHAnsi" w:hAnsiTheme="minorHAnsi" w:cstheme="minorHAnsi"/>
          <w:b w:val="0"/>
          <w:sz w:val="22"/>
          <w:szCs w:val="22"/>
        </w:rPr>
        <w:t>uacji  przedstawionej w art. 456</w:t>
      </w:r>
      <w:r w:rsidR="00DA000C" w:rsidRPr="00790809">
        <w:rPr>
          <w:rFonts w:asciiTheme="minorHAnsi" w:hAnsiTheme="minorHAnsi" w:cstheme="minorHAnsi"/>
          <w:b w:val="0"/>
          <w:sz w:val="22"/>
          <w:szCs w:val="22"/>
        </w:rPr>
        <w:t xml:space="preserve"> ustawy prawo zamówień publicznych </w:t>
      </w:r>
      <w:r w:rsidR="00DA000C" w:rsidRPr="007D2FA3">
        <w:rPr>
          <w:rFonts w:asciiTheme="minorHAnsi" w:hAnsiTheme="minorHAnsi" w:cstheme="minorHAnsi"/>
          <w:b w:val="0"/>
          <w:strike/>
          <w:sz w:val="22"/>
          <w:szCs w:val="22"/>
        </w:rPr>
        <w:t>,</w:t>
      </w:r>
    </w:p>
    <w:p w:rsidR="00DA000C" w:rsidRPr="0004566C" w:rsidRDefault="00DA000C" w:rsidP="00DA000C">
      <w:pPr>
        <w:pStyle w:val="Tekstpodstawowy"/>
        <w:spacing w:after="0" w:line="276" w:lineRule="auto"/>
        <w:ind w:left="288" w:hanging="263"/>
        <w:rPr>
          <w:rFonts w:asciiTheme="minorHAnsi" w:hAnsiTheme="minorHAnsi" w:cstheme="minorHAnsi"/>
          <w:sz w:val="22"/>
          <w:szCs w:val="22"/>
        </w:rPr>
      </w:pPr>
      <w:r w:rsidRPr="00790809">
        <w:rPr>
          <w:rFonts w:asciiTheme="minorHAnsi" w:hAnsiTheme="minorHAnsi" w:cstheme="minorHAnsi"/>
          <w:sz w:val="22"/>
          <w:szCs w:val="22"/>
        </w:rPr>
        <w:t xml:space="preserve">2. Strony postanawiają, że niezależnie od kar umownych, o których mowa wyżej, będą mogły </w:t>
      </w:r>
      <w:r w:rsidRPr="0004566C">
        <w:rPr>
          <w:rFonts w:asciiTheme="minorHAnsi" w:hAnsiTheme="minorHAnsi" w:cstheme="minorHAnsi"/>
          <w:sz w:val="22"/>
          <w:szCs w:val="22"/>
        </w:rPr>
        <w:t>dochodzić   odszkodowania   uzupełniającego   do   wysokości   rzeczywiście   poniesionej szkody.</w:t>
      </w:r>
    </w:p>
    <w:p w:rsidR="008722E8" w:rsidRPr="00561C58" w:rsidRDefault="00DA000C" w:rsidP="00180162">
      <w:pPr>
        <w:autoSpaceDE w:val="0"/>
        <w:autoSpaceDN w:val="0"/>
        <w:adjustRightInd w:val="0"/>
        <w:spacing w:after="0"/>
        <w:ind w:left="284" w:hanging="284"/>
        <w:jc w:val="both"/>
        <w:rPr>
          <w:rFonts w:asciiTheme="minorHAnsi" w:hAnsiTheme="minorHAnsi" w:cstheme="minorHAnsi"/>
        </w:rPr>
      </w:pPr>
      <w:r w:rsidRPr="0004566C">
        <w:rPr>
          <w:rFonts w:asciiTheme="minorHAnsi" w:hAnsiTheme="minorHAnsi" w:cstheme="minorHAnsi"/>
        </w:rPr>
        <w:t>3. Kary będą potrącane z faktury za realizację zamówienia a jeżeli kwota kary przekroczy wartość przedmiotu zamówienia jaka jest wykazana w ostatniej fakturze, kwota kary ponad wysokość zamówienia będzie naliczona notą księgową.</w:t>
      </w:r>
      <w:r w:rsidR="0004566C" w:rsidRPr="0004566C">
        <w:rPr>
          <w:rFonts w:asciiTheme="minorHAnsi" w:hAnsiTheme="minorHAnsi" w:cstheme="minorHAnsi"/>
        </w:rPr>
        <w:t xml:space="preserve"> Naliczone kary nie mogą przekroczyć 30% wartości zamówienia brutto.</w:t>
      </w:r>
    </w:p>
    <w:p w:rsidR="00AF66AB" w:rsidRPr="00561C58" w:rsidRDefault="00AF66A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23</w:t>
      </w:r>
    </w:p>
    <w:p w:rsidR="00AF66AB" w:rsidRPr="00561C58" w:rsidRDefault="00AF66AB" w:rsidP="000B70C3">
      <w:pPr>
        <w:pStyle w:val="Standardowy0"/>
        <w:numPr>
          <w:ilvl w:val="0"/>
          <w:numId w:val="28"/>
        </w:numPr>
        <w:spacing w:line="276" w:lineRule="auto"/>
        <w:ind w:left="426" w:hanging="426"/>
        <w:jc w:val="both"/>
        <w:rPr>
          <w:rFonts w:asciiTheme="minorHAnsi" w:hAnsiTheme="minorHAnsi" w:cstheme="minorHAnsi"/>
          <w:bCs w:val="0"/>
          <w:sz w:val="22"/>
          <w:szCs w:val="22"/>
        </w:rPr>
      </w:pPr>
      <w:r w:rsidRPr="00561C58">
        <w:rPr>
          <w:rFonts w:asciiTheme="minorHAnsi" w:hAnsiTheme="minorHAnsi" w:cstheme="minorHAnsi"/>
          <w:b w:val="0"/>
          <w:bCs w:val="0"/>
          <w:sz w:val="22"/>
          <w:szCs w:val="22"/>
        </w:rPr>
        <w:t>Wykonawca  udziela  Zamawiającemu …. miesięcznej gwarancji i rękojmi wskazanej w ofercie na roboty objęte  niniejszą umową  licząc od daty  odbioru końcowego</w:t>
      </w:r>
      <w:r w:rsidR="00B10A51" w:rsidRPr="00561C58">
        <w:rPr>
          <w:rFonts w:asciiTheme="minorHAnsi" w:hAnsiTheme="minorHAnsi" w:cstheme="minorHAnsi"/>
          <w:b w:val="0"/>
          <w:bCs w:val="0"/>
          <w:sz w:val="22"/>
          <w:szCs w:val="22"/>
        </w:rPr>
        <w:t xml:space="preserve"> </w:t>
      </w:r>
      <w:r w:rsidR="00E36CEF">
        <w:rPr>
          <w:rFonts w:asciiTheme="minorHAnsi" w:hAnsiTheme="minorHAnsi" w:cstheme="minorHAnsi"/>
          <w:bCs w:val="0"/>
          <w:sz w:val="22"/>
          <w:szCs w:val="22"/>
        </w:rPr>
        <w:t>(zgodnie z oferta wykonania</w:t>
      </w:r>
      <w:r w:rsidR="00B10A51" w:rsidRPr="00561C58">
        <w:rPr>
          <w:rFonts w:asciiTheme="minorHAnsi" w:hAnsiTheme="minorHAnsi" w:cstheme="minorHAnsi"/>
          <w:bCs w:val="0"/>
          <w:sz w:val="22"/>
          <w:szCs w:val="22"/>
        </w:rPr>
        <w:t>)</w:t>
      </w:r>
      <w:r w:rsidRPr="00561C58">
        <w:rPr>
          <w:rFonts w:asciiTheme="minorHAnsi" w:hAnsiTheme="minorHAnsi" w:cstheme="minorHAnsi"/>
          <w:bCs w:val="0"/>
          <w:sz w:val="22"/>
          <w:szCs w:val="22"/>
        </w:rPr>
        <w:t>.</w:t>
      </w:r>
    </w:p>
    <w:p w:rsidR="00AF66AB" w:rsidRPr="00561C58" w:rsidRDefault="00AF66AB" w:rsidP="000B70C3">
      <w:pPr>
        <w:pStyle w:val="Standardowy0"/>
        <w:numPr>
          <w:ilvl w:val="0"/>
          <w:numId w:val="28"/>
        </w:numPr>
        <w:spacing w:line="276" w:lineRule="auto"/>
        <w:ind w:left="426" w:hanging="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 okresie  gwarancji i rękojmi Wykonawca  zobowiązuje  się  do  bezpłatnego  usunięcia usterek powstałych z  przyczyn zawinionych przez Wykonawcę w terminie 14 dni,  jeżeli będzie to możliwe technicznie lub w innym terminie uzgodnionym przez strony.</w:t>
      </w:r>
    </w:p>
    <w:p w:rsidR="00AF66AB" w:rsidRPr="00561C58" w:rsidRDefault="00AF66AB" w:rsidP="000B70C3">
      <w:pPr>
        <w:pStyle w:val="Standardowy0"/>
        <w:numPr>
          <w:ilvl w:val="0"/>
          <w:numId w:val="28"/>
        </w:numPr>
        <w:spacing w:line="276" w:lineRule="auto"/>
        <w:ind w:left="426" w:hanging="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Zamawiający może realizować uprawnienia z tytułu rękojmi za wady fizyczne  niezależnie od uprawnień wynikających z gwarancji jakości.</w:t>
      </w:r>
    </w:p>
    <w:p w:rsidR="007363DE" w:rsidRPr="00654A61" w:rsidRDefault="00AF66AB" w:rsidP="00654A61">
      <w:pPr>
        <w:pStyle w:val="Tekstpodstawowy"/>
        <w:numPr>
          <w:ilvl w:val="0"/>
          <w:numId w:val="28"/>
        </w:numPr>
        <w:spacing w:after="0" w:line="276" w:lineRule="auto"/>
        <w:jc w:val="both"/>
        <w:rPr>
          <w:rFonts w:asciiTheme="minorHAnsi" w:hAnsiTheme="minorHAnsi" w:cstheme="minorHAnsi"/>
          <w:sz w:val="22"/>
          <w:szCs w:val="22"/>
        </w:rPr>
      </w:pPr>
      <w:r w:rsidRPr="00561C58">
        <w:rPr>
          <w:rFonts w:asciiTheme="minorHAnsi" w:hAnsiTheme="minorHAnsi" w:cstheme="minorHAnsi"/>
          <w:sz w:val="22"/>
          <w:szCs w:val="22"/>
        </w:rPr>
        <w:t>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w:t>
      </w:r>
    </w:p>
    <w:p w:rsidR="00AF66AB" w:rsidRPr="00561C58" w:rsidRDefault="00AF66A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24</w:t>
      </w:r>
    </w:p>
    <w:p w:rsidR="00AF66AB" w:rsidRPr="00561C58" w:rsidRDefault="00AF66AB" w:rsidP="00410596">
      <w:pPr>
        <w:spacing w:after="0"/>
        <w:ind w:left="284" w:hanging="284"/>
        <w:rPr>
          <w:rFonts w:asciiTheme="minorHAnsi" w:hAnsiTheme="minorHAnsi" w:cstheme="minorHAnsi"/>
        </w:rPr>
      </w:pPr>
      <w:r w:rsidRPr="00561C58">
        <w:rPr>
          <w:rFonts w:asciiTheme="minorHAnsi" w:hAnsiTheme="minorHAnsi" w:cstheme="minorHAnsi"/>
        </w:rPr>
        <w:t>1. Wykonawca wniesie zabezpieczenie należytego wykonania umowy w wysokości ……. zł    (słownie): ......................................................................................................................</w:t>
      </w:r>
    </w:p>
    <w:p w:rsidR="00AF66AB" w:rsidRDefault="00AF66AB" w:rsidP="00410596">
      <w:pPr>
        <w:spacing w:after="0"/>
        <w:rPr>
          <w:rFonts w:asciiTheme="minorHAnsi" w:hAnsiTheme="minorHAnsi" w:cstheme="minorHAnsi"/>
        </w:rPr>
      </w:pPr>
      <w:r w:rsidRPr="00561C58">
        <w:rPr>
          <w:rFonts w:asciiTheme="minorHAnsi" w:hAnsiTheme="minorHAnsi" w:cstheme="minorHAnsi"/>
        </w:rPr>
        <w:t>2. Zabezpieczenie należytego wykonania umowy zostało wniesione w formie ......................</w:t>
      </w:r>
    </w:p>
    <w:p w:rsidR="004A1899" w:rsidRPr="00561C58" w:rsidRDefault="004A1899" w:rsidP="00410596">
      <w:pPr>
        <w:spacing w:after="0"/>
        <w:rPr>
          <w:rFonts w:asciiTheme="minorHAnsi" w:hAnsiTheme="minorHAnsi" w:cstheme="minorHAnsi"/>
        </w:rPr>
      </w:pPr>
    </w:p>
    <w:p w:rsidR="00AF66AB" w:rsidRPr="00561C58" w:rsidRDefault="00AF66AB" w:rsidP="00410596">
      <w:pPr>
        <w:spacing w:after="0"/>
        <w:ind w:left="284" w:hanging="284"/>
        <w:jc w:val="both"/>
        <w:rPr>
          <w:rFonts w:asciiTheme="minorHAnsi" w:hAnsiTheme="minorHAnsi" w:cstheme="minorHAnsi"/>
        </w:rPr>
      </w:pPr>
      <w:r w:rsidRPr="00561C58">
        <w:rPr>
          <w:rFonts w:asciiTheme="minorHAnsi" w:hAnsiTheme="minorHAnsi" w:cstheme="minorHAnsi"/>
        </w:rPr>
        <w:lastRenderedPageBreak/>
        <w:t>3. Zamawiający  ustala  podział zwrotu zabezpieczenia należytego wykonania umowy na dwie  części:</w:t>
      </w:r>
    </w:p>
    <w:p w:rsidR="00AF66AB" w:rsidRPr="00561C58" w:rsidRDefault="00AF66AB" w:rsidP="00410596">
      <w:pPr>
        <w:pStyle w:val="Standardowy0"/>
        <w:spacing w:line="276" w:lineRule="auto"/>
        <w:ind w:left="709" w:hanging="425"/>
        <w:rPr>
          <w:rFonts w:asciiTheme="minorHAnsi" w:hAnsiTheme="minorHAnsi" w:cstheme="minorHAnsi"/>
          <w:b w:val="0"/>
          <w:sz w:val="22"/>
          <w:szCs w:val="22"/>
        </w:rPr>
      </w:pPr>
      <w:r w:rsidRPr="00561C58">
        <w:rPr>
          <w:rFonts w:asciiTheme="minorHAnsi" w:hAnsiTheme="minorHAnsi" w:cstheme="minorHAnsi"/>
          <w:b w:val="0"/>
          <w:sz w:val="22"/>
          <w:szCs w:val="22"/>
        </w:rPr>
        <w:t xml:space="preserve">  a) 70% wartości zabezpieczenia – na zabezpieczenie roszczeń z tytułu niewykonania lub nienależytego wykonania umowy</w:t>
      </w:r>
    </w:p>
    <w:p w:rsidR="004F4445" w:rsidRPr="00561C58" w:rsidRDefault="00AF66AB" w:rsidP="00410596">
      <w:pPr>
        <w:pStyle w:val="Standardowy0"/>
        <w:spacing w:line="276" w:lineRule="auto"/>
        <w:rPr>
          <w:rFonts w:asciiTheme="minorHAnsi" w:hAnsiTheme="minorHAnsi" w:cstheme="minorHAnsi"/>
          <w:b w:val="0"/>
          <w:sz w:val="22"/>
          <w:szCs w:val="22"/>
        </w:rPr>
      </w:pPr>
      <w:r w:rsidRPr="00561C58">
        <w:rPr>
          <w:rFonts w:asciiTheme="minorHAnsi" w:hAnsiTheme="minorHAnsi" w:cstheme="minorHAnsi"/>
          <w:b w:val="0"/>
          <w:sz w:val="22"/>
          <w:szCs w:val="22"/>
        </w:rPr>
        <w:t xml:space="preserve">      b) 30%wartości zabezpieczenia – na zabezpieczenie roszczeń z tytułu rękojmi za wady.</w:t>
      </w:r>
    </w:p>
    <w:p w:rsidR="00AF66AB" w:rsidRPr="00561C58" w:rsidRDefault="00AF66AB" w:rsidP="00410596">
      <w:pPr>
        <w:pStyle w:val="Standardowy0"/>
        <w:spacing w:line="276" w:lineRule="auto"/>
        <w:ind w:left="284" w:hanging="284"/>
        <w:jc w:val="both"/>
        <w:rPr>
          <w:rFonts w:asciiTheme="minorHAnsi" w:hAnsiTheme="minorHAnsi" w:cstheme="minorHAnsi"/>
          <w:b w:val="0"/>
          <w:sz w:val="22"/>
          <w:szCs w:val="22"/>
        </w:rPr>
      </w:pPr>
      <w:r w:rsidRPr="00561C58">
        <w:rPr>
          <w:rFonts w:asciiTheme="minorHAnsi" w:hAnsiTheme="minorHAnsi" w:cstheme="minorHAnsi"/>
          <w:b w:val="0"/>
          <w:sz w:val="22"/>
          <w:szCs w:val="22"/>
        </w:rPr>
        <w:t>3. Część  zabezpieczenia gwarantująca zgodnie z umową wykonan</w:t>
      </w:r>
      <w:r w:rsidR="00790809" w:rsidRPr="00561C58">
        <w:rPr>
          <w:rFonts w:asciiTheme="minorHAnsi" w:hAnsiTheme="minorHAnsi" w:cstheme="minorHAnsi"/>
          <w:b w:val="0"/>
          <w:sz w:val="22"/>
          <w:szCs w:val="22"/>
        </w:rPr>
        <w:t xml:space="preserve">ie robót zostanie zwrócona  </w:t>
      </w:r>
      <w:r w:rsidRPr="00561C58">
        <w:rPr>
          <w:rFonts w:asciiTheme="minorHAnsi" w:hAnsiTheme="minorHAnsi" w:cstheme="minorHAnsi"/>
          <w:b w:val="0"/>
          <w:sz w:val="22"/>
          <w:szCs w:val="22"/>
        </w:rPr>
        <w:t xml:space="preserve">lub zwolniona w ciągu 30 dni od wykonania zamówienia i uznania przez Zamawiającego za należycie wykonane. Pozostała  część   zabezpieczenia  zostanie  zwrócona lub zwolniona nie później niż  w  15  dniu  po  upływie  okresu rękojmi za wady.  </w:t>
      </w:r>
    </w:p>
    <w:p w:rsidR="00EA1471" w:rsidRPr="00561C58" w:rsidRDefault="00AF66AB" w:rsidP="009530A7">
      <w:pPr>
        <w:pStyle w:val="Standardowy0"/>
        <w:spacing w:line="276" w:lineRule="auto"/>
        <w:ind w:left="284" w:hanging="284"/>
        <w:jc w:val="both"/>
        <w:rPr>
          <w:rFonts w:asciiTheme="minorHAnsi" w:hAnsiTheme="minorHAnsi" w:cstheme="minorHAnsi"/>
          <w:b w:val="0"/>
          <w:sz w:val="22"/>
          <w:szCs w:val="22"/>
        </w:rPr>
      </w:pPr>
      <w:r w:rsidRPr="00561C58">
        <w:rPr>
          <w:rFonts w:asciiTheme="minorHAnsi" w:hAnsiTheme="minorHAnsi" w:cstheme="minorHAnsi"/>
          <w:b w:val="0"/>
          <w:sz w:val="22"/>
          <w:szCs w:val="22"/>
        </w:rPr>
        <w:t xml:space="preserve">4.  W  przypadku  nienależytego wykonania zamówienia zabezpieczenie staje  się  własnością      Zamawiającego  i  będzie wykorzystywane do zgodnego z umową  wykonania  robót  i  do       pokrycia roszczeń z tytułu rękojmi za wykonane roboty.      </w:t>
      </w:r>
    </w:p>
    <w:p w:rsidR="00AF66AB" w:rsidRPr="00561C58" w:rsidRDefault="00AF66A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25</w:t>
      </w:r>
    </w:p>
    <w:p w:rsidR="00AF66AB" w:rsidRPr="00561C58" w:rsidRDefault="00AF66AB" w:rsidP="00410596">
      <w:pPr>
        <w:pStyle w:val="WW-Tekstpodstawowywcity2"/>
        <w:spacing w:line="276" w:lineRule="auto"/>
        <w:ind w:left="284" w:hanging="284"/>
        <w:rPr>
          <w:rFonts w:asciiTheme="minorHAnsi" w:hAnsiTheme="minorHAnsi" w:cstheme="minorHAnsi"/>
          <w:sz w:val="22"/>
          <w:szCs w:val="22"/>
        </w:rPr>
      </w:pPr>
      <w:r w:rsidRPr="00561C58">
        <w:rPr>
          <w:rFonts w:asciiTheme="minorHAnsi" w:hAnsiTheme="minorHAnsi" w:cstheme="minorHAnsi"/>
          <w:sz w:val="22"/>
          <w:szCs w:val="22"/>
        </w:rPr>
        <w:t>1. Strony  postanawiają,  że  przysługuje im prawo odstąpienia  od  umowy  w  następujących    wypadkach:</w:t>
      </w:r>
    </w:p>
    <w:p w:rsidR="00AF66AB" w:rsidRPr="00561C58" w:rsidRDefault="00AF66AB" w:rsidP="00410596">
      <w:pPr>
        <w:pStyle w:val="WW-Tekstpodstawowywcity2"/>
        <w:spacing w:line="276" w:lineRule="auto"/>
        <w:ind w:left="275" w:firstLine="0"/>
        <w:rPr>
          <w:rFonts w:asciiTheme="minorHAnsi" w:hAnsiTheme="minorHAnsi" w:cstheme="minorHAnsi"/>
          <w:sz w:val="22"/>
          <w:szCs w:val="22"/>
        </w:rPr>
      </w:pPr>
      <w:r w:rsidRPr="00561C58">
        <w:rPr>
          <w:rFonts w:asciiTheme="minorHAnsi" w:hAnsiTheme="minorHAnsi" w:cstheme="minorHAnsi"/>
          <w:sz w:val="22"/>
          <w:szCs w:val="22"/>
        </w:rPr>
        <w:t xml:space="preserve">1) Zamawiający może odstąpić od umowy jeżeli: </w:t>
      </w:r>
    </w:p>
    <w:p w:rsidR="00AF66AB" w:rsidRPr="00561C58" w:rsidRDefault="00AF66AB" w:rsidP="00410596">
      <w:pPr>
        <w:pStyle w:val="WW-Tekstpodstawowywcity2"/>
        <w:spacing w:line="276" w:lineRule="auto"/>
        <w:ind w:left="563" w:firstLine="0"/>
        <w:rPr>
          <w:rFonts w:asciiTheme="minorHAnsi" w:hAnsiTheme="minorHAnsi" w:cstheme="minorHAnsi"/>
          <w:sz w:val="22"/>
          <w:szCs w:val="22"/>
        </w:rPr>
      </w:pPr>
      <w:r w:rsidRPr="00561C58">
        <w:rPr>
          <w:rFonts w:asciiTheme="minorHAnsi" w:hAnsiTheme="minorHAnsi" w:cstheme="minorHAnsi"/>
          <w:sz w:val="22"/>
          <w:szCs w:val="22"/>
        </w:rPr>
        <w:t xml:space="preserve">a) zostanie rozwiązana firma Wykonawcy, </w:t>
      </w:r>
    </w:p>
    <w:p w:rsidR="00AF66AB" w:rsidRPr="00561C58" w:rsidRDefault="00AF66AB" w:rsidP="00410596">
      <w:pPr>
        <w:pStyle w:val="WW-Tekstpodstawowywcity2"/>
        <w:spacing w:line="276" w:lineRule="auto"/>
        <w:ind w:left="563" w:firstLine="0"/>
        <w:rPr>
          <w:rFonts w:asciiTheme="minorHAnsi" w:hAnsiTheme="minorHAnsi" w:cstheme="minorHAnsi"/>
          <w:sz w:val="22"/>
          <w:szCs w:val="22"/>
        </w:rPr>
      </w:pPr>
      <w:r w:rsidRPr="00561C58">
        <w:rPr>
          <w:rFonts w:asciiTheme="minorHAnsi" w:hAnsiTheme="minorHAnsi" w:cstheme="minorHAnsi"/>
          <w:sz w:val="22"/>
          <w:szCs w:val="22"/>
        </w:rPr>
        <w:t>b) zostanie wydany nakaz zajęcia majątku Wykonawcy,</w:t>
      </w:r>
    </w:p>
    <w:p w:rsidR="00AF66AB" w:rsidRPr="00561C58" w:rsidRDefault="00AF66AB" w:rsidP="00410596">
      <w:pPr>
        <w:pStyle w:val="WW-Tekstpodstawowywcity2"/>
        <w:spacing w:line="276" w:lineRule="auto"/>
        <w:ind w:left="563" w:firstLine="0"/>
        <w:rPr>
          <w:rFonts w:asciiTheme="minorHAnsi" w:hAnsiTheme="minorHAnsi" w:cstheme="minorHAnsi"/>
          <w:sz w:val="22"/>
          <w:szCs w:val="22"/>
        </w:rPr>
      </w:pPr>
      <w:r w:rsidRPr="00561C58">
        <w:rPr>
          <w:rFonts w:asciiTheme="minorHAnsi" w:hAnsiTheme="minorHAnsi" w:cstheme="minorHAnsi"/>
          <w:sz w:val="22"/>
          <w:szCs w:val="22"/>
        </w:rPr>
        <w:t>c) Wykonawca przerwał realizację robót i nie realizuje ich przez  okres 21 dni,</w:t>
      </w:r>
    </w:p>
    <w:p w:rsidR="00AF66AB" w:rsidRPr="00561C58" w:rsidRDefault="00AF66AB" w:rsidP="00410596">
      <w:pPr>
        <w:pStyle w:val="WW-Tekstpodstawowywcity2"/>
        <w:spacing w:line="276" w:lineRule="auto"/>
        <w:ind w:left="800" w:hanging="238"/>
        <w:jc w:val="both"/>
        <w:rPr>
          <w:rFonts w:asciiTheme="minorHAnsi" w:hAnsiTheme="minorHAnsi" w:cstheme="minorHAnsi"/>
          <w:sz w:val="22"/>
          <w:szCs w:val="22"/>
        </w:rPr>
      </w:pPr>
      <w:r w:rsidRPr="00561C58">
        <w:rPr>
          <w:rFonts w:asciiTheme="minorHAnsi" w:hAnsiTheme="minorHAnsi" w:cstheme="minorHAnsi"/>
          <w:sz w:val="22"/>
          <w:szCs w:val="22"/>
        </w:rPr>
        <w:t>d) Wykonawca bez uzasadnionych przyczyn nie rozpoczął robót w terminie 14 dni od dnia przekazania placu budowy i nie kontynuuje ich pomimo dodatkowego wezwania Zamawiającego</w:t>
      </w:r>
    </w:p>
    <w:p w:rsidR="00AF66AB" w:rsidRPr="00561C58" w:rsidRDefault="00AF66AB" w:rsidP="00410596">
      <w:pPr>
        <w:pStyle w:val="WW-Tekstpodstawowywcity2"/>
        <w:spacing w:line="276" w:lineRule="auto"/>
        <w:ind w:left="800" w:hanging="238"/>
        <w:jc w:val="both"/>
        <w:rPr>
          <w:rFonts w:asciiTheme="minorHAnsi" w:hAnsiTheme="minorHAnsi" w:cstheme="minorHAnsi"/>
          <w:sz w:val="22"/>
          <w:szCs w:val="22"/>
        </w:rPr>
      </w:pPr>
      <w:r w:rsidRPr="00561C58">
        <w:rPr>
          <w:rFonts w:asciiTheme="minorHAnsi" w:hAnsiTheme="minorHAnsi" w:cstheme="minorHAnsi"/>
          <w:sz w:val="22"/>
          <w:szCs w:val="22"/>
        </w:rPr>
        <w:t>e) Wykonawca nie wykonuje robót zgodnie z umową lub też nienależycie  wykonuje swoje zobowiązania umowne,</w:t>
      </w:r>
    </w:p>
    <w:p w:rsidR="00AF66AB" w:rsidRPr="00561C58" w:rsidRDefault="00AF66AB" w:rsidP="00410596">
      <w:pPr>
        <w:pStyle w:val="WW-Tekstpodstawowywcity2"/>
        <w:spacing w:line="276" w:lineRule="auto"/>
        <w:ind w:left="275" w:firstLine="0"/>
        <w:rPr>
          <w:rFonts w:asciiTheme="minorHAnsi" w:hAnsiTheme="minorHAnsi" w:cstheme="minorHAnsi"/>
          <w:sz w:val="22"/>
          <w:szCs w:val="22"/>
        </w:rPr>
      </w:pPr>
      <w:r w:rsidRPr="00561C58">
        <w:rPr>
          <w:rFonts w:asciiTheme="minorHAnsi" w:hAnsiTheme="minorHAnsi" w:cstheme="minorHAnsi"/>
          <w:sz w:val="22"/>
          <w:szCs w:val="22"/>
        </w:rPr>
        <w:t>2) Wykonawca może odstąpić od umowy jeżeli:</w:t>
      </w:r>
    </w:p>
    <w:p w:rsidR="00AF66AB" w:rsidRPr="00561C58" w:rsidRDefault="00AF66AB" w:rsidP="00410596">
      <w:pPr>
        <w:pStyle w:val="WW-Tekstpodstawowywcity2"/>
        <w:spacing w:line="276" w:lineRule="auto"/>
        <w:ind w:left="563" w:firstLine="0"/>
        <w:rPr>
          <w:rFonts w:asciiTheme="minorHAnsi" w:hAnsiTheme="minorHAnsi" w:cstheme="minorHAnsi"/>
          <w:sz w:val="22"/>
          <w:szCs w:val="22"/>
        </w:rPr>
      </w:pPr>
      <w:r w:rsidRPr="00561C58">
        <w:rPr>
          <w:rFonts w:asciiTheme="minorHAnsi" w:hAnsiTheme="minorHAnsi" w:cstheme="minorHAnsi"/>
          <w:sz w:val="22"/>
          <w:szCs w:val="22"/>
        </w:rPr>
        <w:t>a) Zamawiający odmawia bez uzasadnionych przyczyn odbioru robót,</w:t>
      </w:r>
    </w:p>
    <w:p w:rsidR="00AF66AB" w:rsidRPr="00561C58" w:rsidRDefault="00AF66AB" w:rsidP="00410596">
      <w:pPr>
        <w:pStyle w:val="WW-Tekstpodstawowywcity2"/>
        <w:spacing w:line="276" w:lineRule="auto"/>
        <w:ind w:left="851" w:hanging="288"/>
        <w:jc w:val="both"/>
        <w:rPr>
          <w:rFonts w:asciiTheme="minorHAnsi" w:hAnsiTheme="minorHAnsi" w:cstheme="minorHAnsi"/>
          <w:sz w:val="22"/>
          <w:szCs w:val="22"/>
        </w:rPr>
      </w:pPr>
      <w:r w:rsidRPr="00561C58">
        <w:rPr>
          <w:rFonts w:asciiTheme="minorHAnsi" w:hAnsiTheme="minorHAnsi" w:cstheme="minorHAnsi"/>
          <w:sz w:val="22"/>
          <w:szCs w:val="22"/>
        </w:rPr>
        <w:t>b) Zamawiający zawiadomi Wykonawcę, iż na skutek zaistnienia nieprzewidzianych      uprzednio okoliczności nie będzie mógł się wywiązać z zobowiązań umownych.</w:t>
      </w:r>
    </w:p>
    <w:p w:rsidR="00AF66AB" w:rsidRPr="00561C58" w:rsidRDefault="00AF66AB" w:rsidP="00410596">
      <w:pPr>
        <w:pStyle w:val="WW-Tekstpodstawowywcity2"/>
        <w:spacing w:line="276" w:lineRule="auto"/>
        <w:ind w:left="0" w:firstLine="0"/>
        <w:jc w:val="both"/>
        <w:rPr>
          <w:rFonts w:asciiTheme="minorHAnsi" w:hAnsiTheme="minorHAnsi" w:cstheme="minorHAnsi"/>
          <w:sz w:val="22"/>
          <w:szCs w:val="22"/>
        </w:rPr>
      </w:pPr>
      <w:r w:rsidRPr="00561C58">
        <w:rPr>
          <w:rFonts w:asciiTheme="minorHAnsi" w:hAnsiTheme="minorHAnsi" w:cstheme="minorHAnsi"/>
          <w:sz w:val="22"/>
          <w:szCs w:val="22"/>
        </w:rPr>
        <w:t>2. Odstąpienie od umowy powinno nastąpić w formie pisemnej z podaniem uzasadnienia.</w:t>
      </w:r>
    </w:p>
    <w:p w:rsidR="00AF66AB" w:rsidRPr="00561C58" w:rsidRDefault="00AF66AB" w:rsidP="00410596">
      <w:pPr>
        <w:pStyle w:val="WW-Tekstpodstawowywcity2"/>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3. W razie odstąpienia od umowy Wykonawca przy  udziale Zamawiającego sporządzi protokół inwentaryzacji robót w toku, na dzień odstąpienia oraz przyjmuje następujące obowiązki  szczegółowe:</w:t>
      </w:r>
    </w:p>
    <w:p w:rsidR="00AF66AB" w:rsidRPr="00561C58" w:rsidRDefault="00AF66AB" w:rsidP="00410596">
      <w:pPr>
        <w:pStyle w:val="WW-Tekstpodstawowywcity2"/>
        <w:spacing w:line="276" w:lineRule="auto"/>
        <w:ind w:left="567" w:hanging="254"/>
        <w:jc w:val="both"/>
        <w:rPr>
          <w:rFonts w:asciiTheme="minorHAnsi" w:hAnsiTheme="minorHAnsi" w:cstheme="minorHAnsi"/>
          <w:sz w:val="22"/>
          <w:szCs w:val="22"/>
        </w:rPr>
      </w:pPr>
      <w:r w:rsidRPr="00561C58">
        <w:rPr>
          <w:rFonts w:asciiTheme="minorHAnsi" w:hAnsiTheme="minorHAnsi" w:cstheme="minorHAnsi"/>
          <w:sz w:val="22"/>
          <w:szCs w:val="22"/>
        </w:rPr>
        <w:t>a) zabezpieczyć przerwane roboty w zakresie wzajemnie uzgodnionym na koszt strony,   która spowodowała odstąpienie od umowy,</w:t>
      </w:r>
    </w:p>
    <w:p w:rsidR="00AF66AB" w:rsidRPr="00561C58" w:rsidRDefault="00AF66AB" w:rsidP="00410596">
      <w:pPr>
        <w:pStyle w:val="WW-Tekstpodstawowywcity2"/>
        <w:spacing w:line="276" w:lineRule="auto"/>
        <w:ind w:left="567" w:hanging="283"/>
        <w:jc w:val="both"/>
        <w:rPr>
          <w:rFonts w:asciiTheme="minorHAnsi" w:hAnsiTheme="minorHAnsi" w:cstheme="minorHAnsi"/>
          <w:sz w:val="22"/>
          <w:szCs w:val="22"/>
        </w:rPr>
      </w:pPr>
      <w:r w:rsidRPr="00561C58">
        <w:rPr>
          <w:rFonts w:asciiTheme="minorHAnsi" w:hAnsiTheme="minorHAnsi" w:cstheme="minorHAnsi"/>
          <w:sz w:val="22"/>
          <w:szCs w:val="22"/>
        </w:rPr>
        <w:t>b) sporządzić  wykaz  materiałów,  które  nie mogą być wykorzystane przez  Wykonawcę jeżeli odstąpienie od umowy spowodował Zamawiający,</w:t>
      </w:r>
    </w:p>
    <w:p w:rsidR="00AF66AB" w:rsidRPr="00561C58" w:rsidRDefault="00AF66AB" w:rsidP="00410596">
      <w:pPr>
        <w:pStyle w:val="WW-Tekstpodstawowywcity2"/>
        <w:spacing w:line="276" w:lineRule="auto"/>
        <w:ind w:left="567" w:hanging="283"/>
        <w:jc w:val="both"/>
        <w:rPr>
          <w:rFonts w:asciiTheme="minorHAnsi" w:hAnsiTheme="minorHAnsi" w:cstheme="minorHAnsi"/>
          <w:sz w:val="22"/>
          <w:szCs w:val="22"/>
        </w:rPr>
      </w:pPr>
      <w:r w:rsidRPr="00561C58">
        <w:rPr>
          <w:rFonts w:asciiTheme="minorHAnsi" w:hAnsiTheme="minorHAnsi" w:cstheme="minorHAnsi"/>
          <w:sz w:val="22"/>
          <w:szCs w:val="22"/>
        </w:rPr>
        <w:t>c) wezwać  Zamawiającego  do  dokonania  odbioru  wykonanych  robót  w  toku  i   robót zabezpieczających, jeżeli odstąpienie  od umowy nastąpiło z przyczyn, za które      Wykonawca nie odpowiada.</w:t>
      </w:r>
    </w:p>
    <w:p w:rsidR="00AF66AB" w:rsidRPr="00561C58" w:rsidRDefault="00AF66AB" w:rsidP="00EA1471">
      <w:pPr>
        <w:pStyle w:val="WW-Tekstpodstawowywcity2"/>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4. W razie odstąpienia od umowy z przyczyn, za które Wykonawca nie odpowiada Zamawiający przyjmuje następujące obowiązki szczegółowe:</w:t>
      </w:r>
    </w:p>
    <w:p w:rsidR="00AF66AB" w:rsidRPr="00561C58" w:rsidRDefault="00AF66AB" w:rsidP="00EA1471">
      <w:pPr>
        <w:pStyle w:val="WW-Tekstpodstawowywcity2"/>
        <w:spacing w:line="276" w:lineRule="auto"/>
        <w:ind w:left="275" w:firstLine="0"/>
        <w:jc w:val="both"/>
        <w:rPr>
          <w:rFonts w:asciiTheme="minorHAnsi" w:hAnsiTheme="minorHAnsi" w:cstheme="minorHAnsi"/>
          <w:sz w:val="22"/>
          <w:szCs w:val="22"/>
        </w:rPr>
      </w:pPr>
      <w:r w:rsidRPr="00561C58">
        <w:rPr>
          <w:rFonts w:asciiTheme="minorHAnsi" w:hAnsiTheme="minorHAnsi" w:cstheme="minorHAnsi"/>
          <w:sz w:val="22"/>
          <w:szCs w:val="22"/>
        </w:rPr>
        <w:t>a) dokonania odbioru robót, o których mowa w ust. 3 oraz zapłaty  za nie wynagrodzenia,</w:t>
      </w:r>
    </w:p>
    <w:p w:rsidR="00AF66AB" w:rsidRPr="00561C58" w:rsidRDefault="00AF66AB" w:rsidP="00EA1471">
      <w:pPr>
        <w:pStyle w:val="WW-Tekstpodstawowywcity2"/>
        <w:spacing w:line="276" w:lineRule="auto"/>
        <w:ind w:left="275" w:firstLine="0"/>
        <w:rPr>
          <w:rFonts w:asciiTheme="minorHAnsi" w:hAnsiTheme="minorHAnsi" w:cstheme="minorHAnsi"/>
          <w:sz w:val="22"/>
          <w:szCs w:val="22"/>
        </w:rPr>
      </w:pPr>
      <w:r w:rsidRPr="00561C58">
        <w:rPr>
          <w:rFonts w:asciiTheme="minorHAnsi" w:hAnsiTheme="minorHAnsi" w:cstheme="minorHAnsi"/>
          <w:sz w:val="22"/>
          <w:szCs w:val="22"/>
        </w:rPr>
        <w:t xml:space="preserve">b) odkupienia pozostałych materiałów, </w:t>
      </w:r>
    </w:p>
    <w:p w:rsidR="00AF66AB" w:rsidRDefault="00AF66AB" w:rsidP="00EA1471">
      <w:pPr>
        <w:pStyle w:val="WW-Tekstpodstawowywcity2"/>
        <w:spacing w:line="276" w:lineRule="auto"/>
        <w:ind w:left="275" w:firstLine="0"/>
        <w:rPr>
          <w:rFonts w:asciiTheme="minorHAnsi" w:hAnsiTheme="minorHAnsi" w:cstheme="minorHAnsi"/>
          <w:sz w:val="22"/>
          <w:szCs w:val="22"/>
        </w:rPr>
      </w:pPr>
      <w:r w:rsidRPr="00561C58">
        <w:rPr>
          <w:rFonts w:asciiTheme="minorHAnsi" w:hAnsiTheme="minorHAnsi" w:cstheme="minorHAnsi"/>
          <w:sz w:val="22"/>
          <w:szCs w:val="22"/>
        </w:rPr>
        <w:t xml:space="preserve">c) przejęcia terenów budowy.   </w:t>
      </w:r>
    </w:p>
    <w:p w:rsidR="004A1899" w:rsidRDefault="004A1899" w:rsidP="00EA1471">
      <w:pPr>
        <w:pStyle w:val="WW-Tekstpodstawowywcity2"/>
        <w:spacing w:line="276" w:lineRule="auto"/>
        <w:ind w:left="275" w:firstLine="0"/>
        <w:rPr>
          <w:rFonts w:asciiTheme="minorHAnsi" w:hAnsiTheme="minorHAnsi" w:cstheme="minorHAnsi"/>
          <w:sz w:val="22"/>
          <w:szCs w:val="22"/>
        </w:rPr>
      </w:pPr>
    </w:p>
    <w:p w:rsidR="004A1899" w:rsidRPr="00561C58" w:rsidRDefault="004A1899" w:rsidP="00EA1471">
      <w:pPr>
        <w:pStyle w:val="WW-Tekstpodstawowywcity2"/>
        <w:spacing w:line="276" w:lineRule="auto"/>
        <w:ind w:left="275" w:firstLine="0"/>
        <w:rPr>
          <w:rFonts w:asciiTheme="minorHAnsi" w:hAnsiTheme="minorHAnsi" w:cstheme="minorHAnsi"/>
          <w:sz w:val="22"/>
          <w:szCs w:val="22"/>
        </w:rPr>
      </w:pPr>
    </w:p>
    <w:p w:rsidR="00654A61" w:rsidRPr="004A1899" w:rsidRDefault="00AF66AB" w:rsidP="004A1899">
      <w:pPr>
        <w:pStyle w:val="WW-Tekstpodstawowywcity2"/>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lastRenderedPageBreak/>
        <w:t>5. W razie odstąpienia od umowy przez którąkolwiek ze stron, wykonane roboty oraz              materiały i urządzenia opłacone przez Zamawiającego będą uważane za jego własność i pozostaną w jego dyspozycji.</w:t>
      </w:r>
    </w:p>
    <w:p w:rsidR="00AF66AB" w:rsidRPr="00561C58" w:rsidRDefault="00AF66AB" w:rsidP="00EA1471">
      <w:pPr>
        <w:pStyle w:val="WW-Tekstpodstawowywcity2"/>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26</w:t>
      </w:r>
    </w:p>
    <w:p w:rsidR="00EA1471" w:rsidRPr="00561C58" w:rsidRDefault="00AF66AB" w:rsidP="00EA1471">
      <w:pPr>
        <w:pStyle w:val="WW-Tekstpodstawowywcity2"/>
        <w:spacing w:line="276" w:lineRule="auto"/>
        <w:ind w:left="0" w:firstLine="0"/>
        <w:jc w:val="both"/>
        <w:rPr>
          <w:rFonts w:asciiTheme="minorHAnsi" w:hAnsiTheme="minorHAnsi" w:cstheme="minorHAnsi"/>
          <w:sz w:val="22"/>
          <w:szCs w:val="22"/>
        </w:rPr>
      </w:pPr>
      <w:r w:rsidRPr="00561C58">
        <w:rPr>
          <w:rFonts w:asciiTheme="minorHAnsi" w:hAnsiTheme="minorHAnsi" w:cstheme="minorHAnsi"/>
          <w:sz w:val="22"/>
          <w:szCs w:val="22"/>
        </w:rPr>
        <w:t>Wykonawca nie może dokonywać bez pisemnej zgody Zamawiającego cesji wierzytelności wynikających z niniejszej umowy na osobę trzecią.</w:t>
      </w:r>
    </w:p>
    <w:p w:rsidR="00AF66AB" w:rsidRPr="00561C58" w:rsidRDefault="00AF66AB" w:rsidP="00EA1471">
      <w:pPr>
        <w:pStyle w:val="Standardowy0"/>
        <w:spacing w:line="276" w:lineRule="auto"/>
        <w:jc w:val="center"/>
        <w:rPr>
          <w:rFonts w:asciiTheme="minorHAnsi" w:hAnsiTheme="minorHAnsi" w:cstheme="minorHAnsi"/>
          <w:sz w:val="22"/>
          <w:szCs w:val="22"/>
        </w:rPr>
      </w:pPr>
      <w:r w:rsidRPr="00561C58">
        <w:rPr>
          <w:rFonts w:asciiTheme="minorHAnsi" w:hAnsiTheme="minorHAnsi" w:cstheme="minorHAnsi"/>
          <w:sz w:val="22"/>
          <w:szCs w:val="22"/>
        </w:rPr>
        <w:t>§ 27</w:t>
      </w:r>
    </w:p>
    <w:p w:rsidR="00EA1471" w:rsidRPr="00561C58" w:rsidRDefault="00AF66AB" w:rsidP="009530A7">
      <w:pPr>
        <w:pStyle w:val="Standardowy0"/>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E12BBC" w:rsidRDefault="00E12BBC" w:rsidP="00410596">
      <w:pPr>
        <w:pStyle w:val="WW-Tekstpodstawowywcity2"/>
        <w:spacing w:line="276" w:lineRule="auto"/>
        <w:ind w:left="0"/>
        <w:jc w:val="center"/>
        <w:rPr>
          <w:rFonts w:asciiTheme="minorHAnsi" w:hAnsiTheme="minorHAnsi" w:cstheme="minorHAnsi"/>
          <w:b/>
          <w:sz w:val="22"/>
          <w:szCs w:val="22"/>
        </w:rPr>
      </w:pPr>
    </w:p>
    <w:p w:rsidR="00AF66AB" w:rsidRPr="00561C58" w:rsidRDefault="00AF66AB" w:rsidP="004F4445">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28</w:t>
      </w:r>
    </w:p>
    <w:p w:rsidR="009457F6" w:rsidRPr="00121927" w:rsidRDefault="009457F6" w:rsidP="00EA1471">
      <w:pPr>
        <w:pStyle w:val="Standard"/>
        <w:spacing w:line="276" w:lineRule="auto"/>
        <w:ind w:left="284" w:hanging="284"/>
        <w:jc w:val="both"/>
        <w:rPr>
          <w:rFonts w:asciiTheme="minorHAnsi" w:hAnsiTheme="minorHAnsi" w:cstheme="minorHAnsi"/>
          <w:sz w:val="22"/>
          <w:szCs w:val="22"/>
        </w:rPr>
      </w:pPr>
      <w:r w:rsidRPr="00121927">
        <w:rPr>
          <w:rFonts w:asciiTheme="minorHAnsi" w:hAnsiTheme="minorHAnsi" w:cstheme="minorHAnsi"/>
          <w:sz w:val="22"/>
          <w:szCs w:val="22"/>
        </w:rPr>
        <w:t xml:space="preserve">1. Strony przewidują zmiany zawartej umowy w przypadku zaistnienia następujących okoliczności:     </w:t>
      </w:r>
    </w:p>
    <w:p w:rsidR="009457F6" w:rsidRPr="00121927" w:rsidRDefault="009457F6" w:rsidP="00EA1471">
      <w:pPr>
        <w:pStyle w:val="Standard"/>
        <w:spacing w:line="276" w:lineRule="auto"/>
        <w:ind w:left="567" w:hanging="283"/>
        <w:jc w:val="both"/>
        <w:rPr>
          <w:rFonts w:asciiTheme="minorHAnsi" w:hAnsiTheme="minorHAnsi" w:cstheme="minorHAnsi"/>
          <w:sz w:val="22"/>
          <w:szCs w:val="22"/>
        </w:rPr>
      </w:pPr>
      <w:r w:rsidRPr="00121927">
        <w:rPr>
          <w:rFonts w:asciiTheme="minorHAnsi" w:hAnsiTheme="minorHAnsi" w:cstheme="minorHAnsi"/>
          <w:sz w:val="22"/>
          <w:szCs w:val="22"/>
        </w:rPr>
        <w:t>1)  co do terminu – w szczególności :</w:t>
      </w:r>
    </w:p>
    <w:p w:rsidR="009530A7" w:rsidRPr="00121927" w:rsidRDefault="00002EFA" w:rsidP="009530A7">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a</w:t>
      </w:r>
      <w:r w:rsidR="009530A7" w:rsidRPr="00121927">
        <w:rPr>
          <w:rFonts w:asciiTheme="minorHAnsi" w:hAnsiTheme="minorHAnsi" w:cstheme="minorHAnsi"/>
          <w:sz w:val="22"/>
          <w:szCs w:val="22"/>
        </w:rPr>
        <w:t>) zaistnienia przeszkód w wejściu na teren budowy spowodowanymi przyczynami niezależnymi od wykonawcy;</w:t>
      </w:r>
    </w:p>
    <w:p w:rsidR="009530A7" w:rsidRPr="00121927" w:rsidRDefault="00002EFA" w:rsidP="009530A7">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b</w:t>
      </w:r>
      <w:r w:rsidR="009530A7" w:rsidRPr="00121927">
        <w:rPr>
          <w:rFonts w:asciiTheme="minorHAnsi" w:hAnsiTheme="minorHAnsi" w:cstheme="minorHAnsi"/>
          <w:sz w:val="22"/>
          <w:szCs w:val="22"/>
        </w:rPr>
        <w:t>)  opóźnień w uzyskaniu zezwolenia lub pozwolenia na wykonywanie prac budowlanych,</w:t>
      </w:r>
    </w:p>
    <w:p w:rsidR="009530A7" w:rsidRPr="00121927" w:rsidRDefault="00002EFA" w:rsidP="009530A7">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c</w:t>
      </w:r>
      <w:r w:rsidR="009530A7" w:rsidRPr="00121927">
        <w:rPr>
          <w:rFonts w:asciiTheme="minorHAnsi" w:hAnsiTheme="minorHAnsi" w:cstheme="minorHAnsi"/>
          <w:sz w:val="22"/>
          <w:szCs w:val="22"/>
        </w:rPr>
        <w:t>) przedłużenia wydawania opinii, uzgodnień, pozwoleń z przyczyn niezależnych od wykonawcy tj. z powodu niezachowania terminów administracyjnych przez organy i instytucje.</w:t>
      </w:r>
    </w:p>
    <w:p w:rsidR="009530A7" w:rsidRPr="00121927" w:rsidRDefault="009530A7" w:rsidP="009530A7">
      <w:pPr>
        <w:pStyle w:val="Standard"/>
        <w:spacing w:line="276" w:lineRule="auto"/>
        <w:ind w:left="851" w:hanging="284"/>
        <w:jc w:val="both"/>
        <w:rPr>
          <w:rFonts w:asciiTheme="minorHAnsi" w:hAnsiTheme="minorHAnsi" w:cstheme="minorHAnsi"/>
          <w:sz w:val="22"/>
          <w:szCs w:val="22"/>
        </w:rPr>
      </w:pPr>
    </w:p>
    <w:p w:rsidR="00EA1471" w:rsidRPr="00121927" w:rsidRDefault="00002EFA" w:rsidP="00EA1471">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d</w:t>
      </w:r>
      <w:r w:rsidR="00EA1471" w:rsidRPr="00121927">
        <w:rPr>
          <w:rFonts w:asciiTheme="minorHAnsi" w:hAnsiTheme="minorHAnsi" w:cstheme="minorHAnsi"/>
          <w:sz w:val="22"/>
          <w:szCs w:val="22"/>
        </w:rPr>
        <w:t>) zaistnienie nieprzewidzianych sytuacji, takich jak zachorowań pracowników  z przyc</w:t>
      </w:r>
      <w:r w:rsidRPr="00121927">
        <w:rPr>
          <w:rFonts w:asciiTheme="minorHAnsi" w:hAnsiTheme="minorHAnsi" w:cstheme="minorHAnsi"/>
          <w:sz w:val="22"/>
          <w:szCs w:val="22"/>
        </w:rPr>
        <w:t xml:space="preserve">zyn epidemii, </w:t>
      </w:r>
      <w:r w:rsidR="00EA1471" w:rsidRPr="00121927">
        <w:rPr>
          <w:rFonts w:asciiTheme="minorHAnsi" w:hAnsiTheme="minorHAnsi" w:cstheme="minorHAnsi"/>
          <w:sz w:val="22"/>
          <w:szCs w:val="22"/>
        </w:rPr>
        <w:t>kolizji komunikacyjnych powodujących zniszczenia,  uszkodzenia,  wymagające  naprawy  lub  wstrzymania  robót  ze  względu  na  akcję ratowniczą, wpływające na zmianę terminu realizacji zamówienia;</w:t>
      </w:r>
    </w:p>
    <w:p w:rsidR="00EA1471" w:rsidRPr="00121927" w:rsidRDefault="00002EFA" w:rsidP="00EA1471">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e</w:t>
      </w:r>
      <w:r w:rsidR="00EA1471" w:rsidRPr="00121927">
        <w:rPr>
          <w:rFonts w:asciiTheme="minorHAnsi" w:hAnsiTheme="minorHAnsi" w:cstheme="minorHAnsi"/>
          <w:sz w:val="22"/>
          <w:szCs w:val="22"/>
        </w:rPr>
        <w:t>) wystąpienie  nieprzewidzianych  zjawisk  atmosferycznych,  takich jak np. wichury,  ulewy -    mogących  spowodować  zniszczenia  wykonanych robót lub    konieczność wstrzymania robót wpływające na zmianę terminu realizacji zamówienia;</w:t>
      </w:r>
    </w:p>
    <w:p w:rsidR="00AF65B5" w:rsidRPr="00121927" w:rsidRDefault="00AF65B5" w:rsidP="00EA1471">
      <w:pPr>
        <w:pStyle w:val="Standard"/>
        <w:spacing w:line="276" w:lineRule="auto"/>
        <w:ind w:left="851" w:hanging="284"/>
        <w:jc w:val="both"/>
        <w:rPr>
          <w:rFonts w:asciiTheme="minorHAnsi" w:hAnsiTheme="minorHAnsi" w:cstheme="minorHAnsi"/>
          <w:sz w:val="22"/>
          <w:szCs w:val="22"/>
        </w:rPr>
      </w:pPr>
    </w:p>
    <w:p w:rsidR="00AF65B5" w:rsidRPr="00121927" w:rsidRDefault="00D1613F" w:rsidP="00EA1471">
      <w:pPr>
        <w:pStyle w:val="Standard"/>
        <w:spacing w:line="276" w:lineRule="auto"/>
        <w:ind w:left="851" w:hanging="284"/>
        <w:jc w:val="both"/>
        <w:rPr>
          <w:rFonts w:asciiTheme="minorHAnsi" w:hAnsiTheme="minorHAnsi"/>
          <w:sz w:val="22"/>
          <w:szCs w:val="22"/>
        </w:rPr>
      </w:pPr>
      <w:r w:rsidRPr="00121927">
        <w:rPr>
          <w:rFonts w:asciiTheme="minorHAnsi" w:hAnsiTheme="minorHAnsi"/>
          <w:sz w:val="22"/>
          <w:szCs w:val="22"/>
        </w:rPr>
        <w:t xml:space="preserve">f) </w:t>
      </w:r>
      <w:r w:rsidR="00CC4373" w:rsidRPr="00121927">
        <w:rPr>
          <w:rFonts w:asciiTheme="minorHAnsi" w:hAnsiTheme="minorHAnsi"/>
          <w:sz w:val="22"/>
          <w:szCs w:val="22"/>
        </w:rPr>
        <w:t>działania lub zaniechania osób trzecich (np.: organów administracji publicznej i innych podmiotów uczestniczących w procedurze opiniowania i uchwalania, realizacji, odbioru itp.) Wówczas termin realizacji niniejszej Umowy na wniosek Wykonawcy może ulec wydłużeniu o czas trwania powyższych okoliczności</w:t>
      </w:r>
      <w:r w:rsidRPr="00121927">
        <w:rPr>
          <w:rFonts w:asciiTheme="minorHAnsi" w:hAnsiTheme="minorHAnsi"/>
          <w:sz w:val="22"/>
          <w:szCs w:val="22"/>
        </w:rPr>
        <w:t>;</w:t>
      </w:r>
    </w:p>
    <w:p w:rsidR="00D1613F" w:rsidRPr="00121927" w:rsidRDefault="00D1613F" w:rsidP="00EA1471">
      <w:pPr>
        <w:pStyle w:val="Standard"/>
        <w:spacing w:line="276" w:lineRule="auto"/>
        <w:ind w:left="851" w:hanging="284"/>
        <w:jc w:val="both"/>
        <w:rPr>
          <w:rFonts w:asciiTheme="minorHAnsi" w:hAnsiTheme="minorHAnsi"/>
          <w:sz w:val="22"/>
          <w:szCs w:val="22"/>
        </w:rPr>
      </w:pPr>
    </w:p>
    <w:p w:rsidR="00D1613F" w:rsidRPr="00121927" w:rsidRDefault="00D1613F" w:rsidP="00D1613F">
      <w:pPr>
        <w:tabs>
          <w:tab w:val="left" w:pos="360"/>
        </w:tabs>
        <w:spacing w:line="264" w:lineRule="auto"/>
        <w:ind w:left="851" w:hanging="851"/>
        <w:jc w:val="both"/>
        <w:rPr>
          <w:rFonts w:asciiTheme="minorHAnsi" w:hAnsiTheme="minorHAnsi"/>
        </w:rPr>
      </w:pPr>
      <w:r w:rsidRPr="00121927">
        <w:rPr>
          <w:rFonts w:asciiTheme="minorHAnsi" w:hAnsiTheme="minorHAnsi"/>
        </w:rPr>
        <w:tab/>
        <w:t xml:space="preserve">    g)</w:t>
      </w:r>
      <w:r w:rsidRPr="00121927">
        <w:rPr>
          <w:rFonts w:asciiTheme="minorHAnsi" w:hAnsiTheme="minorHAnsi"/>
        </w:rPr>
        <w:tab/>
        <w:t>złożenia skargi lub wniosku do właściwych organów administracyjnych lub sądowych lub odwołania od ich rozstrzygnięcia, o ile będą mogły mieć wpływ na zmianę terminu realizacji. Wówczas termin realizacji niniejszej Umowy na wniosek Wykonawcy może ulec wydłużeniu o czas trwania powyższych okoliczności.</w:t>
      </w:r>
    </w:p>
    <w:p w:rsidR="00AF65B5" w:rsidRPr="00121927" w:rsidRDefault="00D00397" w:rsidP="004A1899">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b/>
          <w:bCs/>
          <w:sz w:val="22"/>
          <w:szCs w:val="22"/>
        </w:rPr>
        <w:t>h)</w:t>
      </w:r>
      <w:r w:rsidRPr="00121927">
        <w:rPr>
          <w:rFonts w:asciiTheme="minorHAnsi" w:hAnsiTheme="minorHAnsi"/>
          <w:b/>
          <w:bCs/>
          <w:sz w:val="22"/>
          <w:szCs w:val="22"/>
        </w:rPr>
        <w:tab/>
      </w:r>
      <w:r w:rsidR="00AF65B5" w:rsidRPr="00121927">
        <w:rPr>
          <w:rFonts w:asciiTheme="minorHAnsi" w:hAnsiTheme="minorHAnsi"/>
          <w:sz w:val="22"/>
          <w:szCs w:val="22"/>
        </w:rPr>
        <w:t>z przyczyny przedłużającej się procedury przetargowej tj. w przypadku gdy pozostały do wykonania przedmiotu zamówienia okres realizacyjny okazałby się nierealny dla efektywnej realizacji przedmiotu zamówienia.</w:t>
      </w:r>
    </w:p>
    <w:p w:rsidR="003A4660" w:rsidRPr="004A1899" w:rsidRDefault="00B91DE7" w:rsidP="004A1899">
      <w:pPr>
        <w:pStyle w:val="Stopka"/>
        <w:tabs>
          <w:tab w:val="clear" w:pos="4536"/>
          <w:tab w:val="clear" w:pos="9072"/>
        </w:tabs>
        <w:ind w:hanging="15"/>
        <w:jc w:val="both"/>
        <w:rPr>
          <w:rFonts w:asciiTheme="minorHAnsi" w:hAnsiTheme="minorHAnsi"/>
        </w:rPr>
      </w:pPr>
      <w:r w:rsidRPr="00C62B20">
        <w:rPr>
          <w:rFonts w:asciiTheme="minorHAnsi" w:hAnsiTheme="minorHAnsi"/>
        </w:rPr>
        <w:t>W przedstawionych w ust. 1</w:t>
      </w:r>
      <w:r w:rsidR="00FA5DCE" w:rsidRPr="00C62B20">
        <w:rPr>
          <w:rFonts w:asciiTheme="minorHAnsi" w:hAnsiTheme="minorHAnsi"/>
        </w:rPr>
        <w:t xml:space="preserve"> przypadkach wystąpienia opóźnień, strony ustalą nowe terminy</w:t>
      </w:r>
      <w:r w:rsidRPr="00C62B20">
        <w:rPr>
          <w:rFonts w:asciiTheme="minorHAnsi" w:hAnsiTheme="minorHAnsi"/>
        </w:rPr>
        <w:t xml:space="preserve"> proporcjonalnie do okoliczności, która na ta sytuację wpłynęła</w:t>
      </w:r>
      <w:r w:rsidR="00FA5DCE" w:rsidRPr="00C62B20">
        <w:rPr>
          <w:rFonts w:asciiTheme="minorHAnsi" w:hAnsiTheme="minorHAnsi"/>
        </w:rPr>
        <w:t xml:space="preserve">, z tym że maksymalny okres przesunięcia terminu zakończenia realizacji przedmiotu umowy równy będzie okresowi </w:t>
      </w:r>
      <w:r w:rsidR="009121FB" w:rsidRPr="00C62B20">
        <w:rPr>
          <w:rFonts w:asciiTheme="minorHAnsi" w:hAnsiTheme="minorHAnsi"/>
        </w:rPr>
        <w:t xml:space="preserve"> niezbędnemu na usunięcie ww. okoliczności np. o okres </w:t>
      </w:r>
      <w:r w:rsidR="00FA5DCE" w:rsidRPr="00C62B20">
        <w:rPr>
          <w:rFonts w:asciiTheme="minorHAnsi" w:hAnsiTheme="minorHAnsi"/>
        </w:rPr>
        <w:t>przerwy lub postoju.</w:t>
      </w:r>
    </w:p>
    <w:p w:rsidR="003A4660" w:rsidRPr="00C62B20" w:rsidRDefault="003A4660" w:rsidP="003A4660">
      <w:pPr>
        <w:pStyle w:val="normalny0"/>
        <w:spacing w:before="0" w:beforeAutospacing="0" w:after="0" w:afterAutospacing="0"/>
        <w:textAlignment w:val="baseline"/>
        <w:rPr>
          <w:rStyle w:val="tm8"/>
          <w:rFonts w:asciiTheme="minorHAnsi" w:hAnsiTheme="minorHAnsi" w:cs="Arial"/>
          <w:iCs/>
          <w:color w:val="2B2B2B"/>
          <w:sz w:val="22"/>
          <w:szCs w:val="22"/>
          <w:bdr w:val="none" w:sz="0" w:space="0" w:color="auto" w:frame="1"/>
        </w:rPr>
      </w:pPr>
      <w:r w:rsidRPr="00C62B20">
        <w:rPr>
          <w:rStyle w:val="tm8"/>
          <w:rFonts w:asciiTheme="minorHAnsi" w:hAnsiTheme="minorHAnsi" w:cs="Arial"/>
          <w:iCs/>
          <w:color w:val="2B2B2B"/>
          <w:sz w:val="22"/>
          <w:szCs w:val="22"/>
          <w:bdr w:val="none" w:sz="0" w:space="0" w:color="auto" w:frame="1"/>
        </w:rPr>
        <w:lastRenderedPageBreak/>
        <w:t>Okres, o jaki niezbędne stało się przedłużenie terminu realizacji umowy będzie uzasadniony przez strony na piśmie</w:t>
      </w:r>
      <w:r w:rsidR="00954D9C" w:rsidRPr="00C62B20">
        <w:rPr>
          <w:rStyle w:val="tm8"/>
          <w:rFonts w:asciiTheme="minorHAnsi" w:hAnsiTheme="minorHAnsi" w:cs="Arial"/>
          <w:iCs/>
          <w:color w:val="2B2B2B"/>
          <w:sz w:val="22"/>
          <w:szCs w:val="22"/>
          <w:bdr w:val="none" w:sz="0" w:space="0" w:color="auto" w:frame="1"/>
        </w:rPr>
        <w:t>.</w:t>
      </w:r>
    </w:p>
    <w:p w:rsidR="00954D9C" w:rsidRPr="00C62B20" w:rsidRDefault="00954D9C" w:rsidP="009C7ADF">
      <w:pPr>
        <w:pStyle w:val="normalny0"/>
        <w:spacing w:before="0" w:beforeAutospacing="0" w:after="0" w:afterAutospacing="0"/>
        <w:jc w:val="both"/>
        <w:textAlignment w:val="baseline"/>
        <w:rPr>
          <w:rStyle w:val="tm8"/>
          <w:rFonts w:asciiTheme="minorHAnsi" w:hAnsiTheme="minorHAnsi" w:cs="Arial"/>
          <w:iCs/>
          <w:color w:val="2B2B2B"/>
          <w:sz w:val="22"/>
          <w:szCs w:val="22"/>
          <w:bdr w:val="none" w:sz="0" w:space="0" w:color="auto" w:frame="1"/>
        </w:rPr>
      </w:pPr>
      <w:r w:rsidRPr="00C62B20">
        <w:rPr>
          <w:rStyle w:val="tm8"/>
          <w:rFonts w:asciiTheme="minorHAnsi" w:hAnsiTheme="minorHAnsi" w:cs="Arial"/>
          <w:iCs/>
          <w:color w:val="2B2B2B"/>
          <w:sz w:val="22"/>
          <w:szCs w:val="22"/>
          <w:bdr w:val="none" w:sz="0" w:space="0" w:color="auto" w:frame="1"/>
        </w:rPr>
        <w:t xml:space="preserve">Wniosek o zmianę umowy powinien zawierać co najmniej: </w:t>
      </w:r>
      <w:r w:rsidR="009C7ADF" w:rsidRPr="00C62B20">
        <w:rPr>
          <w:rStyle w:val="tm8"/>
          <w:rFonts w:asciiTheme="minorHAnsi" w:hAnsiTheme="minorHAnsi" w:cs="Arial"/>
          <w:iCs/>
          <w:color w:val="2B2B2B"/>
          <w:sz w:val="22"/>
          <w:szCs w:val="22"/>
          <w:bdr w:val="none" w:sz="0" w:space="0" w:color="auto" w:frame="1"/>
        </w:rPr>
        <w:t>zakres proponowanej zmiany, opis okoliczności faktycznych uprawniających do dokonania zmiany, podstawę dokonania zmiany ( tj. podstawę prawną wynikająca z ustawy lub postanowień umowy )</w:t>
      </w:r>
      <w:r w:rsidR="00B13986" w:rsidRPr="00C62B20">
        <w:rPr>
          <w:rStyle w:val="tm8"/>
          <w:rFonts w:asciiTheme="minorHAnsi" w:hAnsiTheme="minorHAnsi" w:cs="Arial"/>
          <w:iCs/>
          <w:color w:val="2B2B2B"/>
          <w:sz w:val="22"/>
          <w:szCs w:val="22"/>
          <w:bdr w:val="none" w:sz="0" w:space="0" w:color="auto" w:frame="1"/>
        </w:rPr>
        <w:t>, informacje i dowody potwierdzające, że zostały spełnione okoliczności uzasadniające dokonanie zmiany.</w:t>
      </w:r>
    </w:p>
    <w:p w:rsidR="00AF65B5" w:rsidRPr="00C62B20" w:rsidRDefault="008306CB" w:rsidP="00C62B20">
      <w:pPr>
        <w:pStyle w:val="normalny0"/>
        <w:spacing w:before="0" w:beforeAutospacing="0" w:after="0" w:afterAutospacing="0"/>
        <w:jc w:val="both"/>
        <w:textAlignment w:val="baseline"/>
        <w:rPr>
          <w:rFonts w:asciiTheme="minorHAnsi" w:hAnsiTheme="minorHAnsi" w:cs="Arial"/>
          <w:color w:val="2B2B2B"/>
          <w:sz w:val="22"/>
          <w:szCs w:val="22"/>
        </w:rPr>
      </w:pPr>
      <w:r w:rsidRPr="00C62B20">
        <w:rPr>
          <w:rStyle w:val="tm8"/>
          <w:rFonts w:asciiTheme="minorHAnsi" w:hAnsiTheme="minorHAnsi" w:cs="Arial"/>
          <w:iCs/>
          <w:color w:val="2B2B2B"/>
          <w:sz w:val="22"/>
          <w:szCs w:val="22"/>
          <w:bdr w:val="none" w:sz="0" w:space="0" w:color="auto" w:frame="1"/>
        </w:rPr>
        <w:t xml:space="preserve">Druga strona umowy </w:t>
      </w:r>
      <w:r w:rsidR="00B13986" w:rsidRPr="00C62B20">
        <w:rPr>
          <w:rStyle w:val="tm8"/>
          <w:rFonts w:asciiTheme="minorHAnsi" w:hAnsiTheme="minorHAnsi" w:cs="Arial"/>
          <w:iCs/>
          <w:color w:val="2B2B2B"/>
          <w:sz w:val="22"/>
          <w:szCs w:val="22"/>
          <w:bdr w:val="none" w:sz="0" w:space="0" w:color="auto" w:frame="1"/>
        </w:rPr>
        <w:t xml:space="preserve"> może: zaakceptować </w:t>
      </w:r>
      <w:r w:rsidRPr="00C62B20">
        <w:rPr>
          <w:rStyle w:val="tm8"/>
          <w:rFonts w:asciiTheme="minorHAnsi" w:hAnsiTheme="minorHAnsi" w:cs="Arial"/>
          <w:iCs/>
          <w:color w:val="2B2B2B"/>
          <w:sz w:val="22"/>
          <w:szCs w:val="22"/>
          <w:bdr w:val="none" w:sz="0" w:space="0" w:color="auto" w:frame="1"/>
        </w:rPr>
        <w:t xml:space="preserve">wniosek o </w:t>
      </w:r>
      <w:r w:rsidR="004C56DE" w:rsidRPr="00C62B20">
        <w:rPr>
          <w:rStyle w:val="tm8"/>
          <w:rFonts w:asciiTheme="minorHAnsi" w:hAnsiTheme="minorHAnsi" w:cs="Arial"/>
          <w:iCs/>
          <w:color w:val="2B2B2B"/>
          <w:sz w:val="22"/>
          <w:szCs w:val="22"/>
          <w:bdr w:val="none" w:sz="0" w:space="0" w:color="auto" w:frame="1"/>
        </w:rPr>
        <w:t>zmianę</w:t>
      </w:r>
      <w:r w:rsidRPr="00C62B20">
        <w:rPr>
          <w:rStyle w:val="tm8"/>
          <w:rFonts w:asciiTheme="minorHAnsi" w:hAnsiTheme="minorHAnsi" w:cs="Arial"/>
          <w:iCs/>
          <w:color w:val="2B2B2B"/>
          <w:sz w:val="22"/>
          <w:szCs w:val="22"/>
          <w:bdr w:val="none" w:sz="0" w:space="0" w:color="auto" w:frame="1"/>
        </w:rPr>
        <w:t xml:space="preserve">, wezwać Stronę wnioskującą </w:t>
      </w:r>
      <w:r w:rsidR="004C56DE" w:rsidRPr="00C62B20">
        <w:rPr>
          <w:rStyle w:val="tm8"/>
          <w:rFonts w:asciiTheme="minorHAnsi" w:hAnsiTheme="minorHAnsi" w:cs="Arial"/>
          <w:iCs/>
          <w:color w:val="2B2B2B"/>
          <w:sz w:val="22"/>
          <w:szCs w:val="22"/>
          <w:bdr w:val="none" w:sz="0" w:space="0" w:color="auto" w:frame="1"/>
        </w:rPr>
        <w:t xml:space="preserve">                           </w:t>
      </w:r>
      <w:r w:rsidRPr="00C62B20">
        <w:rPr>
          <w:rStyle w:val="tm8"/>
          <w:rFonts w:asciiTheme="minorHAnsi" w:hAnsiTheme="minorHAnsi" w:cs="Arial"/>
          <w:iCs/>
          <w:color w:val="2B2B2B"/>
          <w:sz w:val="22"/>
          <w:szCs w:val="22"/>
          <w:bdr w:val="none" w:sz="0" w:space="0" w:color="auto" w:frame="1"/>
        </w:rPr>
        <w:t>o zmianę do uzupełnienia wniosku lub przedstawienia dodatkowych wyjaśnień</w:t>
      </w:r>
      <w:r w:rsidR="004C56DE" w:rsidRPr="00C62B20">
        <w:rPr>
          <w:rStyle w:val="tm8"/>
          <w:rFonts w:asciiTheme="minorHAnsi" w:hAnsiTheme="minorHAnsi" w:cs="Arial"/>
          <w:iCs/>
          <w:color w:val="2B2B2B"/>
          <w:sz w:val="22"/>
          <w:szCs w:val="22"/>
          <w:bdr w:val="none" w:sz="0" w:space="0" w:color="auto" w:frame="1"/>
        </w:rPr>
        <w:t>, zaproponować podjęcie negocjacji treści umowy w zakresie wnioskowanej zmiany, odrzucić wniosek o zmianę.</w:t>
      </w:r>
    </w:p>
    <w:p w:rsidR="00EA1471" w:rsidRPr="00561C58" w:rsidRDefault="009457F6" w:rsidP="00180162">
      <w:pPr>
        <w:pStyle w:val="Standard"/>
        <w:spacing w:line="276" w:lineRule="auto"/>
        <w:ind w:left="567" w:hanging="283"/>
        <w:jc w:val="both"/>
        <w:rPr>
          <w:rFonts w:asciiTheme="minorHAnsi" w:hAnsiTheme="minorHAnsi" w:cstheme="minorHAnsi"/>
          <w:sz w:val="22"/>
          <w:szCs w:val="22"/>
        </w:rPr>
      </w:pPr>
      <w:r w:rsidRPr="00561C58">
        <w:rPr>
          <w:rFonts w:asciiTheme="minorHAnsi" w:hAnsiTheme="minorHAnsi" w:cstheme="minorHAnsi"/>
          <w:sz w:val="22"/>
          <w:szCs w:val="22"/>
        </w:rPr>
        <w:t>2) w przypadku zmian:</w:t>
      </w:r>
    </w:p>
    <w:p w:rsidR="009457F6" w:rsidRPr="00561C58" w:rsidRDefault="009457F6" w:rsidP="00410596">
      <w:pPr>
        <w:pStyle w:val="Standard"/>
        <w:spacing w:line="276" w:lineRule="auto"/>
        <w:ind w:left="851"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 a)  ustawowych  stawek podatku od towarów i usług VAT;</w:t>
      </w:r>
    </w:p>
    <w:p w:rsidR="009457F6" w:rsidRPr="00561C58" w:rsidRDefault="009457F6" w:rsidP="00410596">
      <w:pPr>
        <w:pStyle w:val="Standard"/>
        <w:spacing w:line="276" w:lineRule="auto"/>
        <w:ind w:left="851"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 b)  danych objętych fakturą, w szczególności NIP-u, adresu lub nazwy,  </w:t>
      </w:r>
    </w:p>
    <w:p w:rsidR="009457F6" w:rsidRPr="00561C58" w:rsidRDefault="009457F6" w:rsidP="00410596">
      <w:pPr>
        <w:pStyle w:val="Standardowy0"/>
        <w:spacing w:line="276" w:lineRule="auto"/>
        <w:ind w:left="851" w:hanging="284"/>
        <w:jc w:val="both"/>
        <w:rPr>
          <w:rFonts w:asciiTheme="minorHAnsi" w:hAnsiTheme="minorHAnsi" w:cstheme="minorHAnsi"/>
          <w:sz w:val="22"/>
          <w:szCs w:val="22"/>
        </w:rPr>
      </w:pPr>
      <w:r w:rsidRPr="00561C58">
        <w:rPr>
          <w:rFonts w:asciiTheme="minorHAnsi" w:hAnsiTheme="minorHAnsi" w:cstheme="minorHAnsi"/>
          <w:b w:val="0"/>
          <w:sz w:val="22"/>
          <w:szCs w:val="22"/>
        </w:rPr>
        <w:t xml:space="preserve"> c) </w:t>
      </w:r>
      <w:r w:rsidRPr="00561C58">
        <w:rPr>
          <w:rFonts w:asciiTheme="minorHAnsi" w:hAnsiTheme="minorHAnsi" w:cstheme="minorHAnsi"/>
          <w:b w:val="0"/>
          <w:bCs w:val="0"/>
          <w:sz w:val="22"/>
          <w:szCs w:val="22"/>
        </w:rPr>
        <w:t xml:space="preserve"> dotyczących  osób wymienionych w § 6 i § 7  niniejszej umowy; </w:t>
      </w:r>
      <w:r w:rsidRPr="00561C58">
        <w:rPr>
          <w:rFonts w:asciiTheme="minorHAnsi" w:hAnsiTheme="minorHAnsi" w:cstheme="minorHAnsi"/>
          <w:sz w:val="22"/>
          <w:szCs w:val="22"/>
        </w:rPr>
        <w:t xml:space="preserve">         </w:t>
      </w:r>
    </w:p>
    <w:p w:rsidR="009457F6" w:rsidRPr="00561C58" w:rsidRDefault="009457F6" w:rsidP="00410596">
      <w:pPr>
        <w:pStyle w:val="Standardowy0"/>
        <w:spacing w:line="276" w:lineRule="auto"/>
        <w:ind w:left="851" w:hanging="284"/>
        <w:jc w:val="both"/>
        <w:rPr>
          <w:rFonts w:asciiTheme="minorHAnsi" w:hAnsiTheme="minorHAnsi" w:cstheme="minorHAnsi"/>
          <w:b w:val="0"/>
          <w:bCs w:val="0"/>
          <w:sz w:val="22"/>
          <w:szCs w:val="22"/>
        </w:rPr>
      </w:pPr>
      <w:r w:rsidRPr="00561C58">
        <w:rPr>
          <w:rFonts w:asciiTheme="minorHAnsi" w:hAnsiTheme="minorHAnsi" w:cstheme="minorHAnsi"/>
          <w:sz w:val="22"/>
          <w:szCs w:val="22"/>
        </w:rPr>
        <w:t xml:space="preserve"> </w:t>
      </w:r>
      <w:r w:rsidRPr="00561C58">
        <w:rPr>
          <w:rFonts w:asciiTheme="minorHAnsi" w:hAnsiTheme="minorHAnsi" w:cstheme="minorHAnsi"/>
          <w:b w:val="0"/>
          <w:sz w:val="22"/>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495B3D" w:rsidRDefault="009457F6" w:rsidP="00180162">
      <w:pPr>
        <w:pStyle w:val="Standardowy0"/>
        <w:spacing w:line="276" w:lineRule="auto"/>
        <w:ind w:left="284" w:hanging="284"/>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2. Wszelkie  zmiany  treści  umowy  mogą  być  dokonywane  wyłącznie  w  formie  pisemnej   </w:t>
      </w:r>
      <w:r w:rsidR="00E07658">
        <w:rPr>
          <w:rFonts w:asciiTheme="minorHAnsi" w:hAnsiTheme="minorHAnsi" w:cstheme="minorHAnsi"/>
          <w:b w:val="0"/>
          <w:bCs w:val="0"/>
          <w:sz w:val="22"/>
          <w:szCs w:val="22"/>
        </w:rPr>
        <w:t xml:space="preserve">                      </w:t>
      </w:r>
      <w:r w:rsidRPr="00561C58">
        <w:rPr>
          <w:rFonts w:asciiTheme="minorHAnsi" w:hAnsiTheme="minorHAnsi" w:cstheme="minorHAnsi"/>
          <w:b w:val="0"/>
          <w:bCs w:val="0"/>
          <w:sz w:val="22"/>
          <w:szCs w:val="22"/>
        </w:rPr>
        <w:t>w  postaci dwustronnie zaakceptowanego aneksu pod rygorem nieważności.</w:t>
      </w:r>
    </w:p>
    <w:p w:rsidR="00180162" w:rsidRPr="00180162" w:rsidRDefault="00180162" w:rsidP="00180162">
      <w:pPr>
        <w:pStyle w:val="Standardowy0"/>
        <w:spacing w:line="276" w:lineRule="auto"/>
        <w:ind w:left="284" w:hanging="284"/>
        <w:jc w:val="both"/>
        <w:rPr>
          <w:rFonts w:asciiTheme="minorHAnsi" w:hAnsiTheme="minorHAnsi" w:cstheme="minorHAnsi"/>
          <w:b w:val="0"/>
          <w:bCs w:val="0"/>
          <w:sz w:val="22"/>
          <w:szCs w:val="22"/>
        </w:rPr>
      </w:pPr>
    </w:p>
    <w:p w:rsidR="00AF66AB" w:rsidRPr="00561C58" w:rsidRDefault="00AF66AB" w:rsidP="00410596">
      <w:pPr>
        <w:pStyle w:val="WW-Tekstpodstawowywcity2"/>
        <w:spacing w:line="276" w:lineRule="auto"/>
        <w:ind w:left="12"/>
        <w:jc w:val="center"/>
        <w:rPr>
          <w:rFonts w:asciiTheme="minorHAnsi" w:hAnsiTheme="minorHAnsi" w:cstheme="minorHAnsi"/>
          <w:b/>
          <w:sz w:val="22"/>
          <w:szCs w:val="22"/>
        </w:rPr>
      </w:pPr>
      <w:r w:rsidRPr="00561C58">
        <w:rPr>
          <w:rFonts w:asciiTheme="minorHAnsi" w:hAnsiTheme="minorHAnsi" w:cstheme="minorHAnsi"/>
          <w:b/>
          <w:sz w:val="22"/>
          <w:szCs w:val="22"/>
        </w:rPr>
        <w:t>§ 29</w:t>
      </w:r>
    </w:p>
    <w:p w:rsidR="00AF66AB" w:rsidRPr="00561C58" w:rsidRDefault="00AF66AB" w:rsidP="00410596">
      <w:pPr>
        <w:pStyle w:val="Standardowy0"/>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W sprawach nie uregulowanych niniejszą umową będą miały zastosowanie obowiązujące przepisy prawa Kodeksu Cywilnego, ustawy  Prawo zamówień publicznych, ustawy Prawo Budowlane.</w:t>
      </w:r>
    </w:p>
    <w:p w:rsidR="00495B3D" w:rsidRPr="00561C58" w:rsidRDefault="00495B3D" w:rsidP="00410596">
      <w:pPr>
        <w:pStyle w:val="Standardowy0"/>
        <w:spacing w:line="276" w:lineRule="auto"/>
        <w:jc w:val="both"/>
        <w:rPr>
          <w:rFonts w:asciiTheme="minorHAnsi" w:hAnsiTheme="minorHAnsi" w:cstheme="minorHAnsi"/>
          <w:b w:val="0"/>
          <w:sz w:val="22"/>
          <w:szCs w:val="22"/>
        </w:rPr>
      </w:pPr>
    </w:p>
    <w:p w:rsidR="00AF66AB" w:rsidRPr="00561C58" w:rsidRDefault="00AF66AB" w:rsidP="00410596">
      <w:pPr>
        <w:pStyle w:val="Standardowy0"/>
        <w:spacing w:line="276" w:lineRule="auto"/>
        <w:jc w:val="center"/>
        <w:rPr>
          <w:rFonts w:asciiTheme="minorHAnsi" w:hAnsiTheme="minorHAnsi" w:cstheme="minorHAnsi"/>
          <w:sz w:val="22"/>
          <w:szCs w:val="22"/>
        </w:rPr>
      </w:pPr>
      <w:r w:rsidRPr="00561C58">
        <w:rPr>
          <w:rFonts w:asciiTheme="minorHAnsi" w:hAnsiTheme="minorHAnsi" w:cstheme="minorHAnsi"/>
          <w:sz w:val="22"/>
          <w:szCs w:val="22"/>
        </w:rPr>
        <w:t>§ 30</w:t>
      </w:r>
    </w:p>
    <w:p w:rsidR="00AF66AB" w:rsidRPr="00561C58" w:rsidRDefault="00AF66AB" w:rsidP="00410596">
      <w:pPr>
        <w:pStyle w:val="Standardowy0"/>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Wszelkie spory jakie mogą wyniknąć z wykonania niniejszej umowy rozstrzygać będzie właściwy dla Zamawiającego miejscowo i rzeczowo sąd powszechny.</w:t>
      </w:r>
    </w:p>
    <w:p w:rsidR="00495B3D" w:rsidRPr="00561C58" w:rsidRDefault="00495B3D" w:rsidP="00410596">
      <w:pPr>
        <w:pStyle w:val="Standardowy0"/>
        <w:spacing w:line="276" w:lineRule="auto"/>
        <w:jc w:val="center"/>
        <w:rPr>
          <w:rFonts w:asciiTheme="minorHAnsi" w:hAnsiTheme="minorHAnsi" w:cstheme="minorHAnsi"/>
          <w:sz w:val="22"/>
          <w:szCs w:val="22"/>
        </w:rPr>
      </w:pPr>
    </w:p>
    <w:p w:rsidR="00AF66AB" w:rsidRPr="00561C58" w:rsidRDefault="00AF66AB" w:rsidP="00410596">
      <w:pPr>
        <w:pStyle w:val="Standardowy0"/>
        <w:spacing w:line="276" w:lineRule="auto"/>
        <w:jc w:val="center"/>
        <w:rPr>
          <w:rFonts w:asciiTheme="minorHAnsi" w:hAnsiTheme="minorHAnsi" w:cstheme="minorHAnsi"/>
          <w:sz w:val="22"/>
          <w:szCs w:val="22"/>
        </w:rPr>
      </w:pPr>
      <w:r w:rsidRPr="00561C58">
        <w:rPr>
          <w:rFonts w:asciiTheme="minorHAnsi" w:hAnsiTheme="minorHAnsi" w:cstheme="minorHAnsi"/>
          <w:sz w:val="22"/>
          <w:szCs w:val="22"/>
        </w:rPr>
        <w:t>§ 31</w:t>
      </w:r>
    </w:p>
    <w:p w:rsidR="00AF66AB" w:rsidRPr="00561C58" w:rsidRDefault="00AF66AB" w:rsidP="00410596">
      <w:pPr>
        <w:pStyle w:val="Standardowy0"/>
        <w:spacing w:line="276" w:lineRule="auto"/>
        <w:rPr>
          <w:rFonts w:asciiTheme="minorHAnsi" w:hAnsiTheme="minorHAnsi" w:cstheme="minorHAnsi"/>
          <w:b w:val="0"/>
          <w:sz w:val="22"/>
          <w:szCs w:val="22"/>
        </w:rPr>
      </w:pPr>
      <w:r w:rsidRPr="00561C58">
        <w:rPr>
          <w:rFonts w:asciiTheme="minorHAnsi" w:hAnsiTheme="minorHAnsi" w:cstheme="minorHAnsi"/>
          <w:b w:val="0"/>
          <w:sz w:val="22"/>
          <w:szCs w:val="22"/>
        </w:rPr>
        <w:t>Umowę     sporządzono    w   4-ch    jednobrzmiących   egzemplarzach,   w   tym  3  egz.   dla Zamawiającego a   1 egz. dla Wykonawcy.</w:t>
      </w:r>
    </w:p>
    <w:p w:rsidR="00AF66AB" w:rsidRPr="00561C58" w:rsidRDefault="00AF66AB" w:rsidP="00410596">
      <w:pPr>
        <w:pStyle w:val="Standardowy0"/>
        <w:spacing w:line="276" w:lineRule="auto"/>
        <w:rPr>
          <w:rFonts w:asciiTheme="minorHAnsi" w:hAnsiTheme="minorHAnsi" w:cstheme="minorHAnsi"/>
          <w:b w:val="0"/>
          <w:sz w:val="22"/>
          <w:szCs w:val="22"/>
        </w:rPr>
      </w:pPr>
    </w:p>
    <w:p w:rsidR="00AF66AB" w:rsidRPr="00561C58" w:rsidRDefault="00AF66AB" w:rsidP="00410596">
      <w:pPr>
        <w:pStyle w:val="Standardowy0"/>
        <w:spacing w:line="276" w:lineRule="auto"/>
        <w:rPr>
          <w:rFonts w:asciiTheme="minorHAnsi" w:hAnsiTheme="minorHAnsi" w:cstheme="minorHAnsi"/>
          <w:b w:val="0"/>
          <w:sz w:val="22"/>
          <w:szCs w:val="22"/>
        </w:rPr>
      </w:pPr>
      <w:r w:rsidRPr="00561C58">
        <w:rPr>
          <w:rFonts w:asciiTheme="minorHAnsi" w:hAnsiTheme="minorHAnsi" w:cstheme="minorHAnsi"/>
          <w:b w:val="0"/>
          <w:sz w:val="22"/>
          <w:szCs w:val="22"/>
        </w:rPr>
        <w:t xml:space="preserve">       </w:t>
      </w:r>
    </w:p>
    <w:p w:rsidR="00AF66AB" w:rsidRPr="00561C58" w:rsidRDefault="00EB6C12" w:rsidP="00410596">
      <w:pPr>
        <w:pStyle w:val="WW-Tekstpodstawowywcity2"/>
        <w:tabs>
          <w:tab w:val="left" w:pos="1363"/>
        </w:tabs>
        <w:spacing w:line="276" w:lineRule="auto"/>
        <w:ind w:left="720" w:firstLine="0"/>
        <w:rPr>
          <w:rFonts w:asciiTheme="minorHAnsi" w:hAnsiTheme="minorHAnsi" w:cstheme="minorHAnsi"/>
          <w:b/>
          <w:sz w:val="22"/>
          <w:szCs w:val="22"/>
        </w:rPr>
      </w:pPr>
      <w:r w:rsidRPr="00561C58">
        <w:rPr>
          <w:rFonts w:asciiTheme="minorHAnsi" w:hAnsiTheme="minorHAnsi" w:cstheme="minorHAnsi"/>
          <w:sz w:val="22"/>
          <w:szCs w:val="22"/>
        </w:rPr>
        <w:t xml:space="preserve">   </w:t>
      </w:r>
      <w:r w:rsidR="00AF66AB" w:rsidRPr="00561C58">
        <w:rPr>
          <w:rFonts w:asciiTheme="minorHAnsi" w:hAnsiTheme="minorHAnsi" w:cstheme="minorHAnsi"/>
          <w:sz w:val="22"/>
          <w:szCs w:val="22"/>
        </w:rPr>
        <w:t xml:space="preserve">   WYKONAWCA:                     </w:t>
      </w:r>
      <w:r w:rsidRPr="00561C58">
        <w:rPr>
          <w:rFonts w:asciiTheme="minorHAnsi" w:hAnsiTheme="minorHAnsi" w:cstheme="minorHAnsi"/>
          <w:sz w:val="22"/>
          <w:szCs w:val="22"/>
        </w:rPr>
        <w:t xml:space="preserve">                     </w:t>
      </w:r>
      <w:r w:rsidR="00AF66AB" w:rsidRPr="00561C58">
        <w:rPr>
          <w:rFonts w:asciiTheme="minorHAnsi" w:hAnsiTheme="minorHAnsi" w:cstheme="minorHAnsi"/>
          <w:sz w:val="22"/>
          <w:szCs w:val="22"/>
        </w:rPr>
        <w:t xml:space="preserve">                                       ZAMAWIAJĄCY</w:t>
      </w:r>
      <w:r w:rsidRPr="00561C58">
        <w:rPr>
          <w:rFonts w:asciiTheme="minorHAnsi" w:hAnsiTheme="minorHAnsi" w:cstheme="minorHAnsi"/>
          <w:sz w:val="22"/>
          <w:szCs w:val="22"/>
        </w:rPr>
        <w:t>:</w:t>
      </w:r>
      <w:r w:rsidR="00AF66AB" w:rsidRPr="00561C58">
        <w:rPr>
          <w:rFonts w:asciiTheme="minorHAnsi" w:hAnsiTheme="minorHAnsi" w:cstheme="minorHAnsi"/>
          <w:b/>
          <w:sz w:val="22"/>
          <w:szCs w:val="22"/>
        </w:rPr>
        <w:t xml:space="preserve"> </w:t>
      </w:r>
    </w:p>
    <w:p w:rsidR="00B23D15" w:rsidRPr="00561C58" w:rsidRDefault="00B23D15" w:rsidP="00410596">
      <w:pPr>
        <w:pStyle w:val="Default"/>
        <w:spacing w:line="276" w:lineRule="auto"/>
        <w:rPr>
          <w:rFonts w:asciiTheme="minorHAnsi" w:hAnsiTheme="minorHAnsi" w:cstheme="minorHAnsi"/>
          <w:i/>
          <w:iCs/>
          <w:color w:val="auto"/>
          <w:sz w:val="22"/>
          <w:szCs w:val="22"/>
        </w:rPr>
      </w:pPr>
    </w:p>
    <w:p w:rsidR="00B23D15" w:rsidRPr="00561C58" w:rsidRDefault="00B23D15" w:rsidP="00410596">
      <w:pPr>
        <w:pStyle w:val="Default"/>
        <w:spacing w:line="276" w:lineRule="auto"/>
        <w:rPr>
          <w:rFonts w:asciiTheme="minorHAnsi" w:hAnsiTheme="minorHAnsi" w:cstheme="minorHAnsi"/>
          <w:i/>
          <w:iCs/>
          <w:color w:val="auto"/>
          <w:sz w:val="22"/>
          <w:szCs w:val="22"/>
          <w:highlight w:val="yellow"/>
        </w:rPr>
      </w:pPr>
    </w:p>
    <w:p w:rsidR="00B23D15" w:rsidRPr="00561C58" w:rsidRDefault="00B23D15" w:rsidP="00410596">
      <w:pPr>
        <w:pStyle w:val="Default"/>
        <w:spacing w:line="276" w:lineRule="auto"/>
        <w:rPr>
          <w:rFonts w:asciiTheme="minorHAnsi" w:hAnsiTheme="minorHAnsi" w:cstheme="minorHAnsi"/>
          <w:i/>
          <w:iCs/>
          <w:color w:val="auto"/>
          <w:sz w:val="22"/>
          <w:szCs w:val="22"/>
          <w:highlight w:val="yellow"/>
        </w:rPr>
      </w:pPr>
    </w:p>
    <w:p w:rsidR="00B23D15" w:rsidRPr="00561C58" w:rsidRDefault="00B23D15" w:rsidP="00410596">
      <w:pPr>
        <w:pStyle w:val="Default"/>
        <w:spacing w:line="276" w:lineRule="auto"/>
        <w:rPr>
          <w:rFonts w:asciiTheme="minorHAnsi" w:hAnsiTheme="minorHAnsi" w:cstheme="minorHAnsi"/>
          <w:i/>
          <w:iCs/>
          <w:color w:val="auto"/>
          <w:sz w:val="22"/>
          <w:szCs w:val="22"/>
          <w:highlight w:val="yellow"/>
        </w:rPr>
      </w:pPr>
    </w:p>
    <w:p w:rsidR="00AF66AB" w:rsidRPr="00561C58" w:rsidRDefault="00AF66AB" w:rsidP="00410596">
      <w:pPr>
        <w:pStyle w:val="WW-Tekstpodstawowywcity2"/>
        <w:tabs>
          <w:tab w:val="left" w:pos="1363"/>
        </w:tabs>
        <w:spacing w:line="276" w:lineRule="auto"/>
        <w:ind w:left="0" w:firstLine="0"/>
        <w:jc w:val="both"/>
        <w:rPr>
          <w:rFonts w:asciiTheme="minorHAnsi" w:hAnsiTheme="minorHAnsi" w:cstheme="minorHAnsi"/>
          <w:b/>
          <w:sz w:val="22"/>
          <w:szCs w:val="22"/>
        </w:rPr>
      </w:pPr>
    </w:p>
    <w:sectPr w:rsidR="00AF66AB" w:rsidRPr="00561C58" w:rsidSect="00F769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DD" w:rsidRDefault="00256FDD" w:rsidP="00381C3B">
      <w:pPr>
        <w:spacing w:after="0" w:line="240" w:lineRule="auto"/>
      </w:pPr>
      <w:r>
        <w:separator/>
      </w:r>
    </w:p>
  </w:endnote>
  <w:endnote w:type="continuationSeparator" w:id="0">
    <w:p w:rsidR="00256FDD" w:rsidRDefault="00256FDD" w:rsidP="003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18686"/>
      <w:docPartObj>
        <w:docPartGallery w:val="Page Numbers (Bottom of Page)"/>
        <w:docPartUnique/>
      </w:docPartObj>
    </w:sdtPr>
    <w:sdtEndPr/>
    <w:sdtContent>
      <w:p w:rsidR="00DC6645" w:rsidRDefault="00DC6645" w:rsidP="00DC6645">
        <w:pPr>
          <w:pStyle w:val="Stopka"/>
          <w:jc w:val="center"/>
        </w:pPr>
        <w:r>
          <w:fldChar w:fldCharType="begin"/>
        </w:r>
        <w:r>
          <w:instrText>PAGE   \* MERGEFORMAT</w:instrText>
        </w:r>
        <w:r>
          <w:fldChar w:fldCharType="separate"/>
        </w:r>
        <w:r w:rsidR="004F4CCF">
          <w:rPr>
            <w:noProof/>
          </w:rPr>
          <w:t>14</w:t>
        </w:r>
        <w:r>
          <w:fldChar w:fldCharType="end"/>
        </w:r>
      </w:p>
    </w:sdtContent>
  </w:sdt>
  <w:p w:rsidR="0078249A" w:rsidRDefault="007824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DD" w:rsidRDefault="00256FDD" w:rsidP="00381C3B">
      <w:pPr>
        <w:spacing w:after="0" w:line="240" w:lineRule="auto"/>
      </w:pPr>
      <w:r>
        <w:separator/>
      </w:r>
    </w:p>
  </w:footnote>
  <w:footnote w:type="continuationSeparator" w:id="0">
    <w:p w:rsidR="00256FDD" w:rsidRDefault="00256FDD" w:rsidP="00381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1"/>
    <w:multiLevelType w:val="multilevel"/>
    <w:tmpl w:val="BBCAE86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5"/>
    <w:multiLevelType w:val="multilevel"/>
    <w:tmpl w:val="8D14D4EE"/>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7"/>
    <w:multiLevelType w:val="multilevel"/>
    <w:tmpl w:val="D49046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6D2A6E98"/>
    <w:name w:val="WW8Num6"/>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B"/>
    <w:multiLevelType w:val="singleLevel"/>
    <w:tmpl w:val="04150019"/>
    <w:lvl w:ilvl="0">
      <w:start w:val="1"/>
      <w:numFmt w:val="lowerLetter"/>
      <w:lvlText w:val="%1."/>
      <w:lvlJc w:val="left"/>
      <w:pPr>
        <w:ind w:left="1145" w:hanging="360"/>
      </w:pPr>
    </w:lvl>
  </w:abstractNum>
  <w:abstractNum w:abstractNumId="9">
    <w:nsid w:val="01780A94"/>
    <w:multiLevelType w:val="hybridMultilevel"/>
    <w:tmpl w:val="C24C5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6544B7"/>
    <w:multiLevelType w:val="hybridMultilevel"/>
    <w:tmpl w:val="B9F8DC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00546"/>
    <w:multiLevelType w:val="hybridMultilevel"/>
    <w:tmpl w:val="C24C5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F430A9"/>
    <w:multiLevelType w:val="hybridMultilevel"/>
    <w:tmpl w:val="F7D2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3A372E"/>
    <w:multiLevelType w:val="multilevel"/>
    <w:tmpl w:val="BD88C500"/>
    <w:name w:val="WW8Num62"/>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nsid w:val="18604CC2"/>
    <w:multiLevelType w:val="hybridMultilevel"/>
    <w:tmpl w:val="41B418E2"/>
    <w:lvl w:ilvl="0" w:tplc="02CEE060">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ED753BE"/>
    <w:multiLevelType w:val="hybridMultilevel"/>
    <w:tmpl w:val="CADC0978"/>
    <w:lvl w:ilvl="0" w:tplc="662AD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7F2D11"/>
    <w:multiLevelType w:val="multilevel"/>
    <w:tmpl w:val="2BA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F042A7"/>
    <w:multiLevelType w:val="hybridMultilevel"/>
    <w:tmpl w:val="96F24560"/>
    <w:lvl w:ilvl="0" w:tplc="E1D2B2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2E7E73"/>
    <w:multiLevelType w:val="hybridMultilevel"/>
    <w:tmpl w:val="A90E2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AAF0164"/>
    <w:multiLevelType w:val="hybridMultilevel"/>
    <w:tmpl w:val="11622070"/>
    <w:lvl w:ilvl="0" w:tplc="04150019">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nsid w:val="3D8A0D29"/>
    <w:multiLevelType w:val="hybridMultilevel"/>
    <w:tmpl w:val="4D728E82"/>
    <w:lvl w:ilvl="0" w:tplc="7B2A8AE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nsid w:val="48E11CFF"/>
    <w:multiLevelType w:val="hybridMultilevel"/>
    <w:tmpl w:val="1C02EF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A380426"/>
    <w:multiLevelType w:val="multilevel"/>
    <w:tmpl w:val="CBC01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737862"/>
    <w:multiLevelType w:val="hybridMultilevel"/>
    <w:tmpl w:val="B106A878"/>
    <w:lvl w:ilvl="0" w:tplc="61C8C72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53E36E6E"/>
    <w:multiLevelType w:val="multilevel"/>
    <w:tmpl w:val="7B9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AE51E2"/>
    <w:multiLevelType w:val="hybridMultilevel"/>
    <w:tmpl w:val="42D0B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2E2162"/>
    <w:multiLevelType w:val="multilevel"/>
    <w:tmpl w:val="CF2C86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BD0A53"/>
    <w:multiLevelType w:val="hybridMultilevel"/>
    <w:tmpl w:val="85BE6D68"/>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FC04C80"/>
    <w:multiLevelType w:val="hybridMultilevel"/>
    <w:tmpl w:val="EC24A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8"/>
  </w:num>
  <w:num w:numId="13">
    <w:abstractNumId w:val="27"/>
  </w:num>
  <w:num w:numId="14">
    <w:abstractNumId w:val="32"/>
  </w:num>
  <w:num w:numId="15">
    <w:abstractNumId w:val="20"/>
  </w:num>
  <w:num w:numId="16">
    <w:abstractNumId w:val="30"/>
  </w:num>
  <w:num w:numId="17">
    <w:abstractNumId w:val="24"/>
  </w:num>
  <w:num w:numId="18">
    <w:abstractNumId w:val="9"/>
  </w:num>
  <w:num w:numId="19">
    <w:abstractNumId w:val="11"/>
  </w:num>
  <w:num w:numId="20">
    <w:abstractNumId w:val="28"/>
  </w:num>
  <w:num w:numId="21">
    <w:abstractNumId w:val="14"/>
  </w:num>
  <w:num w:numId="22">
    <w:abstractNumId w:val="12"/>
  </w:num>
  <w:num w:numId="23">
    <w:abstractNumId w:val="18"/>
  </w:num>
  <w:num w:numId="24">
    <w:abstractNumId w:val="21"/>
  </w:num>
  <w:num w:numId="25">
    <w:abstractNumId w:val="22"/>
  </w:num>
  <w:num w:numId="26">
    <w:abstractNumId w:val="15"/>
  </w:num>
  <w:num w:numId="27">
    <w:abstractNumId w:val="17"/>
  </w:num>
  <w:num w:numId="28">
    <w:abstractNumId w:val="13"/>
  </w:num>
  <w:num w:numId="29">
    <w:abstractNumId w:val="23"/>
  </w:num>
  <w:num w:numId="30">
    <w:abstractNumId w:val="16"/>
  </w:num>
  <w:num w:numId="31">
    <w:abstractNumId w:val="25"/>
  </w:num>
  <w:num w:numId="3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9B"/>
    <w:rsid w:val="00002EFA"/>
    <w:rsid w:val="000217D9"/>
    <w:rsid w:val="000419BB"/>
    <w:rsid w:val="0004566C"/>
    <w:rsid w:val="00045E23"/>
    <w:rsid w:val="00051C4C"/>
    <w:rsid w:val="00052134"/>
    <w:rsid w:val="00056490"/>
    <w:rsid w:val="00057593"/>
    <w:rsid w:val="00070464"/>
    <w:rsid w:val="0009733E"/>
    <w:rsid w:val="000A1DCA"/>
    <w:rsid w:val="000B70C3"/>
    <w:rsid w:val="000C3190"/>
    <w:rsid w:val="000F0709"/>
    <w:rsid w:val="000F6EF3"/>
    <w:rsid w:val="0010729D"/>
    <w:rsid w:val="00121927"/>
    <w:rsid w:val="00126F4C"/>
    <w:rsid w:val="0013129E"/>
    <w:rsid w:val="0013537E"/>
    <w:rsid w:val="00154C27"/>
    <w:rsid w:val="00180162"/>
    <w:rsid w:val="00182F8A"/>
    <w:rsid w:val="00185CA8"/>
    <w:rsid w:val="00194194"/>
    <w:rsid w:val="00195583"/>
    <w:rsid w:val="00195FDB"/>
    <w:rsid w:val="001C1A5F"/>
    <w:rsid w:val="001F2D9D"/>
    <w:rsid w:val="00216D30"/>
    <w:rsid w:val="00223927"/>
    <w:rsid w:val="00234026"/>
    <w:rsid w:val="002366B3"/>
    <w:rsid w:val="00256FDD"/>
    <w:rsid w:val="002623CC"/>
    <w:rsid w:val="0029101E"/>
    <w:rsid w:val="002B271F"/>
    <w:rsid w:val="002D1B96"/>
    <w:rsid w:val="002F0BF5"/>
    <w:rsid w:val="003015D8"/>
    <w:rsid w:val="003057F9"/>
    <w:rsid w:val="003504AE"/>
    <w:rsid w:val="003635CA"/>
    <w:rsid w:val="00372D11"/>
    <w:rsid w:val="00381C3B"/>
    <w:rsid w:val="003A394A"/>
    <w:rsid w:val="003A3EA8"/>
    <w:rsid w:val="003A4660"/>
    <w:rsid w:val="003B3C16"/>
    <w:rsid w:val="003B3D4D"/>
    <w:rsid w:val="003B41DC"/>
    <w:rsid w:val="003C6057"/>
    <w:rsid w:val="003D1294"/>
    <w:rsid w:val="003D610B"/>
    <w:rsid w:val="003D72BE"/>
    <w:rsid w:val="0040151C"/>
    <w:rsid w:val="0040361A"/>
    <w:rsid w:val="00410596"/>
    <w:rsid w:val="004140AC"/>
    <w:rsid w:val="0042017A"/>
    <w:rsid w:val="0043584F"/>
    <w:rsid w:val="004370FC"/>
    <w:rsid w:val="004463F2"/>
    <w:rsid w:val="00462D26"/>
    <w:rsid w:val="00495B3D"/>
    <w:rsid w:val="00495C4B"/>
    <w:rsid w:val="004A1899"/>
    <w:rsid w:val="004A21A6"/>
    <w:rsid w:val="004A21DF"/>
    <w:rsid w:val="004B5F52"/>
    <w:rsid w:val="004B5FE1"/>
    <w:rsid w:val="004B66CD"/>
    <w:rsid w:val="004C56DE"/>
    <w:rsid w:val="004C6153"/>
    <w:rsid w:val="004D7E4C"/>
    <w:rsid w:val="004F4445"/>
    <w:rsid w:val="004F4CCF"/>
    <w:rsid w:val="004F5E46"/>
    <w:rsid w:val="00506169"/>
    <w:rsid w:val="00507D20"/>
    <w:rsid w:val="00516E05"/>
    <w:rsid w:val="005342A9"/>
    <w:rsid w:val="00535B8B"/>
    <w:rsid w:val="00544CF4"/>
    <w:rsid w:val="005455AE"/>
    <w:rsid w:val="005524AE"/>
    <w:rsid w:val="00561C58"/>
    <w:rsid w:val="0056703C"/>
    <w:rsid w:val="00581C71"/>
    <w:rsid w:val="005849EB"/>
    <w:rsid w:val="00584EA8"/>
    <w:rsid w:val="005909DA"/>
    <w:rsid w:val="00593F30"/>
    <w:rsid w:val="005C0CC6"/>
    <w:rsid w:val="005C2441"/>
    <w:rsid w:val="005E229C"/>
    <w:rsid w:val="005F4B66"/>
    <w:rsid w:val="005F625A"/>
    <w:rsid w:val="00600E3B"/>
    <w:rsid w:val="00635DFC"/>
    <w:rsid w:val="0065063A"/>
    <w:rsid w:val="00654A61"/>
    <w:rsid w:val="006550C4"/>
    <w:rsid w:val="00656955"/>
    <w:rsid w:val="0067141A"/>
    <w:rsid w:val="00672658"/>
    <w:rsid w:val="00676E12"/>
    <w:rsid w:val="006B74BB"/>
    <w:rsid w:val="006B79E3"/>
    <w:rsid w:val="00720B8E"/>
    <w:rsid w:val="007363DE"/>
    <w:rsid w:val="00761621"/>
    <w:rsid w:val="00771D45"/>
    <w:rsid w:val="0078249A"/>
    <w:rsid w:val="00790809"/>
    <w:rsid w:val="007A1E83"/>
    <w:rsid w:val="007D2FA3"/>
    <w:rsid w:val="007E300A"/>
    <w:rsid w:val="008055FB"/>
    <w:rsid w:val="008306CB"/>
    <w:rsid w:val="00836637"/>
    <w:rsid w:val="0085690B"/>
    <w:rsid w:val="0086067D"/>
    <w:rsid w:val="00860E1E"/>
    <w:rsid w:val="008722E8"/>
    <w:rsid w:val="008731D0"/>
    <w:rsid w:val="00885B94"/>
    <w:rsid w:val="008E1183"/>
    <w:rsid w:val="008E4D1B"/>
    <w:rsid w:val="008F788F"/>
    <w:rsid w:val="009121FB"/>
    <w:rsid w:val="00932130"/>
    <w:rsid w:val="009457F6"/>
    <w:rsid w:val="009530A7"/>
    <w:rsid w:val="00954D9C"/>
    <w:rsid w:val="0096501A"/>
    <w:rsid w:val="0098069E"/>
    <w:rsid w:val="00982C23"/>
    <w:rsid w:val="00984C66"/>
    <w:rsid w:val="0099510F"/>
    <w:rsid w:val="009B43FE"/>
    <w:rsid w:val="009C7ADF"/>
    <w:rsid w:val="009E4BAF"/>
    <w:rsid w:val="00A0025A"/>
    <w:rsid w:val="00A46019"/>
    <w:rsid w:val="00A555C1"/>
    <w:rsid w:val="00A63FBB"/>
    <w:rsid w:val="00A95A7C"/>
    <w:rsid w:val="00AC4D06"/>
    <w:rsid w:val="00AC6D59"/>
    <w:rsid w:val="00AF2A77"/>
    <w:rsid w:val="00AF65B5"/>
    <w:rsid w:val="00AF66AB"/>
    <w:rsid w:val="00B042E1"/>
    <w:rsid w:val="00B05500"/>
    <w:rsid w:val="00B10A51"/>
    <w:rsid w:val="00B13753"/>
    <w:rsid w:val="00B13986"/>
    <w:rsid w:val="00B23D15"/>
    <w:rsid w:val="00B33539"/>
    <w:rsid w:val="00B410C2"/>
    <w:rsid w:val="00B42E8C"/>
    <w:rsid w:val="00B62061"/>
    <w:rsid w:val="00B66137"/>
    <w:rsid w:val="00B67C30"/>
    <w:rsid w:val="00B91DE7"/>
    <w:rsid w:val="00BA442E"/>
    <w:rsid w:val="00BE27D9"/>
    <w:rsid w:val="00BE5788"/>
    <w:rsid w:val="00BF7BD4"/>
    <w:rsid w:val="00C17043"/>
    <w:rsid w:val="00C62B20"/>
    <w:rsid w:val="00C632FD"/>
    <w:rsid w:val="00C6389B"/>
    <w:rsid w:val="00C905D1"/>
    <w:rsid w:val="00CB105A"/>
    <w:rsid w:val="00CB1504"/>
    <w:rsid w:val="00CB3FFA"/>
    <w:rsid w:val="00CC4373"/>
    <w:rsid w:val="00D00397"/>
    <w:rsid w:val="00D03F81"/>
    <w:rsid w:val="00D1613F"/>
    <w:rsid w:val="00D3037E"/>
    <w:rsid w:val="00D7699B"/>
    <w:rsid w:val="00D92051"/>
    <w:rsid w:val="00DA000C"/>
    <w:rsid w:val="00DA0C97"/>
    <w:rsid w:val="00DA40CF"/>
    <w:rsid w:val="00DA7162"/>
    <w:rsid w:val="00DC6645"/>
    <w:rsid w:val="00DC6787"/>
    <w:rsid w:val="00DD4AC8"/>
    <w:rsid w:val="00DE358D"/>
    <w:rsid w:val="00DF7E34"/>
    <w:rsid w:val="00E00073"/>
    <w:rsid w:val="00E003CB"/>
    <w:rsid w:val="00E0233D"/>
    <w:rsid w:val="00E07658"/>
    <w:rsid w:val="00E117F2"/>
    <w:rsid w:val="00E12BBC"/>
    <w:rsid w:val="00E36CEF"/>
    <w:rsid w:val="00E84A75"/>
    <w:rsid w:val="00E873EE"/>
    <w:rsid w:val="00E91765"/>
    <w:rsid w:val="00E9309A"/>
    <w:rsid w:val="00E9746D"/>
    <w:rsid w:val="00EA0084"/>
    <w:rsid w:val="00EA1471"/>
    <w:rsid w:val="00EB6C12"/>
    <w:rsid w:val="00ED0AAB"/>
    <w:rsid w:val="00ED3C13"/>
    <w:rsid w:val="00ED464B"/>
    <w:rsid w:val="00EE351C"/>
    <w:rsid w:val="00EF3C47"/>
    <w:rsid w:val="00F23179"/>
    <w:rsid w:val="00F30AC3"/>
    <w:rsid w:val="00F35731"/>
    <w:rsid w:val="00F36BFA"/>
    <w:rsid w:val="00F37743"/>
    <w:rsid w:val="00F406FC"/>
    <w:rsid w:val="00F769F3"/>
    <w:rsid w:val="00F96CDB"/>
    <w:rsid w:val="00FA5DCE"/>
    <w:rsid w:val="00FB13F3"/>
    <w:rsid w:val="00FE0F97"/>
    <w:rsid w:val="00FE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99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699B"/>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D7699B"/>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D7699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99B"/>
    <w:rPr>
      <w:rFonts w:ascii="Calibri" w:eastAsia="Times New Roman" w:hAnsi="Calibri" w:cs="Times New Roman"/>
      <w:lang w:eastAsia="pl-PL"/>
    </w:rPr>
  </w:style>
  <w:style w:type="paragraph" w:styleId="Bezodstpw">
    <w:name w:val="No Spacing"/>
    <w:uiPriority w:val="1"/>
    <w:qFormat/>
    <w:rsid w:val="00D7699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D7699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D7699B"/>
    <w:pPr>
      <w:ind w:left="360" w:firstLine="1"/>
    </w:pPr>
  </w:style>
  <w:style w:type="paragraph" w:customStyle="1" w:styleId="Standardowy0">
    <w:name w:val="Sta     ndardowy"/>
    <w:basedOn w:val="Standard"/>
    <w:rsid w:val="00D7699B"/>
    <w:rPr>
      <w:b/>
      <w:bCs/>
      <w:sz w:val="32"/>
      <w:szCs w:val="32"/>
    </w:rPr>
  </w:style>
  <w:style w:type="paragraph" w:customStyle="1" w:styleId="Default">
    <w:name w:val="Default"/>
    <w:qFormat/>
    <w:rsid w:val="00D769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rsid w:val="00D7699B"/>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rsid w:val="00D7699B"/>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D7699B"/>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D7699B"/>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6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99B"/>
    <w:rPr>
      <w:rFonts w:ascii="Tahoma" w:eastAsia="Times New Roman" w:hAnsi="Tahoma" w:cs="Tahoma"/>
      <w:sz w:val="16"/>
      <w:szCs w:val="16"/>
      <w:lang w:eastAsia="pl-PL"/>
    </w:rPr>
  </w:style>
  <w:style w:type="character" w:styleId="Pogrubienie">
    <w:name w:val="Strong"/>
    <w:basedOn w:val="Domylnaczcionkaakapitu"/>
    <w:uiPriority w:val="22"/>
    <w:qFormat/>
    <w:rsid w:val="00070464"/>
    <w:rPr>
      <w:b/>
      <w:bCs/>
    </w:rPr>
  </w:style>
  <w:style w:type="paragraph" w:styleId="Akapitzlist">
    <w:name w:val="List Paragraph"/>
    <w:basedOn w:val="Normalny"/>
    <w:link w:val="AkapitzlistZnak"/>
    <w:qFormat/>
    <w:rsid w:val="00EE351C"/>
    <w:pPr>
      <w:ind w:left="720"/>
      <w:contextualSpacing/>
    </w:pPr>
  </w:style>
  <w:style w:type="paragraph" w:styleId="Nagwek">
    <w:name w:val="header"/>
    <w:basedOn w:val="Normalny"/>
    <w:link w:val="NagwekZnak"/>
    <w:uiPriority w:val="99"/>
    <w:unhideWhenUsed/>
    <w:rsid w:val="00381C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C3B"/>
    <w:rPr>
      <w:rFonts w:ascii="Calibri" w:eastAsia="Times New Roman" w:hAnsi="Calibri" w:cs="Times New Roman"/>
      <w:lang w:eastAsia="pl-PL"/>
    </w:rPr>
  </w:style>
  <w:style w:type="paragraph" w:styleId="Stopka">
    <w:name w:val="footer"/>
    <w:basedOn w:val="Normalny"/>
    <w:link w:val="StopkaZnak"/>
    <w:unhideWhenUsed/>
    <w:rsid w:val="00381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C3B"/>
    <w:rPr>
      <w:rFonts w:ascii="Calibri" w:eastAsia="Times New Roman" w:hAnsi="Calibri" w:cs="Times New Roman"/>
      <w:lang w:eastAsia="pl-PL"/>
    </w:rPr>
  </w:style>
  <w:style w:type="character" w:customStyle="1" w:styleId="AkapitzlistZnak">
    <w:name w:val="Akapit z listą Znak"/>
    <w:link w:val="Akapitzlist"/>
    <w:qFormat/>
    <w:locked/>
    <w:rsid w:val="00B62061"/>
    <w:rPr>
      <w:rFonts w:ascii="Calibri" w:eastAsia="Times New Roman" w:hAnsi="Calibri" w:cs="Times New Roman"/>
      <w:lang w:eastAsia="pl-PL"/>
    </w:rPr>
  </w:style>
  <w:style w:type="character" w:styleId="Uwydatnienie">
    <w:name w:val="Emphasis"/>
    <w:basedOn w:val="Domylnaczcionkaakapitu"/>
    <w:uiPriority w:val="20"/>
    <w:qFormat/>
    <w:rsid w:val="003A4660"/>
    <w:rPr>
      <w:i/>
      <w:iCs/>
    </w:rPr>
  </w:style>
  <w:style w:type="paragraph" w:styleId="NormalnyWeb">
    <w:name w:val="Normal (Web)"/>
    <w:basedOn w:val="Normalny"/>
    <w:uiPriority w:val="99"/>
    <w:semiHidden/>
    <w:unhideWhenUsed/>
    <w:rsid w:val="003A4660"/>
    <w:pPr>
      <w:spacing w:before="100" w:beforeAutospacing="1" w:after="100" w:afterAutospacing="1" w:line="240" w:lineRule="auto"/>
    </w:pPr>
    <w:rPr>
      <w:rFonts w:ascii="Times New Roman" w:hAnsi="Times New Roman"/>
      <w:sz w:val="24"/>
      <w:szCs w:val="24"/>
    </w:rPr>
  </w:style>
  <w:style w:type="paragraph" w:customStyle="1" w:styleId="normalny0">
    <w:name w:val="normalny"/>
    <w:basedOn w:val="Normalny"/>
    <w:rsid w:val="003A4660"/>
    <w:pPr>
      <w:spacing w:before="100" w:beforeAutospacing="1" w:after="100" w:afterAutospacing="1" w:line="240" w:lineRule="auto"/>
    </w:pPr>
    <w:rPr>
      <w:rFonts w:ascii="Times New Roman" w:hAnsi="Times New Roman"/>
      <w:sz w:val="24"/>
      <w:szCs w:val="24"/>
    </w:rPr>
  </w:style>
  <w:style w:type="character" w:customStyle="1" w:styleId="tm7">
    <w:name w:val="tm7"/>
    <w:basedOn w:val="Domylnaczcionkaakapitu"/>
    <w:rsid w:val="003A4660"/>
  </w:style>
  <w:style w:type="character" w:customStyle="1" w:styleId="tm8">
    <w:name w:val="tm8"/>
    <w:basedOn w:val="Domylnaczcionkaakapitu"/>
    <w:rsid w:val="003A4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99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699B"/>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D7699B"/>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D7699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99B"/>
    <w:rPr>
      <w:rFonts w:ascii="Calibri" w:eastAsia="Times New Roman" w:hAnsi="Calibri" w:cs="Times New Roman"/>
      <w:lang w:eastAsia="pl-PL"/>
    </w:rPr>
  </w:style>
  <w:style w:type="paragraph" w:styleId="Bezodstpw">
    <w:name w:val="No Spacing"/>
    <w:uiPriority w:val="1"/>
    <w:qFormat/>
    <w:rsid w:val="00D7699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D7699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D7699B"/>
    <w:pPr>
      <w:ind w:left="360" w:firstLine="1"/>
    </w:pPr>
  </w:style>
  <w:style w:type="paragraph" w:customStyle="1" w:styleId="Standardowy0">
    <w:name w:val="Sta     ndardowy"/>
    <w:basedOn w:val="Standard"/>
    <w:rsid w:val="00D7699B"/>
    <w:rPr>
      <w:b/>
      <w:bCs/>
      <w:sz w:val="32"/>
      <w:szCs w:val="32"/>
    </w:rPr>
  </w:style>
  <w:style w:type="paragraph" w:customStyle="1" w:styleId="Default">
    <w:name w:val="Default"/>
    <w:qFormat/>
    <w:rsid w:val="00D769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rsid w:val="00D7699B"/>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rsid w:val="00D7699B"/>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D7699B"/>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D7699B"/>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6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99B"/>
    <w:rPr>
      <w:rFonts w:ascii="Tahoma" w:eastAsia="Times New Roman" w:hAnsi="Tahoma" w:cs="Tahoma"/>
      <w:sz w:val="16"/>
      <w:szCs w:val="16"/>
      <w:lang w:eastAsia="pl-PL"/>
    </w:rPr>
  </w:style>
  <w:style w:type="character" w:styleId="Pogrubienie">
    <w:name w:val="Strong"/>
    <w:basedOn w:val="Domylnaczcionkaakapitu"/>
    <w:uiPriority w:val="22"/>
    <w:qFormat/>
    <w:rsid w:val="00070464"/>
    <w:rPr>
      <w:b/>
      <w:bCs/>
    </w:rPr>
  </w:style>
  <w:style w:type="paragraph" w:styleId="Akapitzlist">
    <w:name w:val="List Paragraph"/>
    <w:basedOn w:val="Normalny"/>
    <w:link w:val="AkapitzlistZnak"/>
    <w:qFormat/>
    <w:rsid w:val="00EE351C"/>
    <w:pPr>
      <w:ind w:left="720"/>
      <w:contextualSpacing/>
    </w:pPr>
  </w:style>
  <w:style w:type="paragraph" w:styleId="Nagwek">
    <w:name w:val="header"/>
    <w:basedOn w:val="Normalny"/>
    <w:link w:val="NagwekZnak"/>
    <w:uiPriority w:val="99"/>
    <w:unhideWhenUsed/>
    <w:rsid w:val="00381C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C3B"/>
    <w:rPr>
      <w:rFonts w:ascii="Calibri" w:eastAsia="Times New Roman" w:hAnsi="Calibri" w:cs="Times New Roman"/>
      <w:lang w:eastAsia="pl-PL"/>
    </w:rPr>
  </w:style>
  <w:style w:type="paragraph" w:styleId="Stopka">
    <w:name w:val="footer"/>
    <w:basedOn w:val="Normalny"/>
    <w:link w:val="StopkaZnak"/>
    <w:unhideWhenUsed/>
    <w:rsid w:val="00381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C3B"/>
    <w:rPr>
      <w:rFonts w:ascii="Calibri" w:eastAsia="Times New Roman" w:hAnsi="Calibri" w:cs="Times New Roman"/>
      <w:lang w:eastAsia="pl-PL"/>
    </w:rPr>
  </w:style>
  <w:style w:type="character" w:customStyle="1" w:styleId="AkapitzlistZnak">
    <w:name w:val="Akapit z listą Znak"/>
    <w:link w:val="Akapitzlist"/>
    <w:qFormat/>
    <w:locked/>
    <w:rsid w:val="00B62061"/>
    <w:rPr>
      <w:rFonts w:ascii="Calibri" w:eastAsia="Times New Roman" w:hAnsi="Calibri" w:cs="Times New Roman"/>
      <w:lang w:eastAsia="pl-PL"/>
    </w:rPr>
  </w:style>
  <w:style w:type="character" w:styleId="Uwydatnienie">
    <w:name w:val="Emphasis"/>
    <w:basedOn w:val="Domylnaczcionkaakapitu"/>
    <w:uiPriority w:val="20"/>
    <w:qFormat/>
    <w:rsid w:val="003A4660"/>
    <w:rPr>
      <w:i/>
      <w:iCs/>
    </w:rPr>
  </w:style>
  <w:style w:type="paragraph" w:styleId="NormalnyWeb">
    <w:name w:val="Normal (Web)"/>
    <w:basedOn w:val="Normalny"/>
    <w:uiPriority w:val="99"/>
    <w:semiHidden/>
    <w:unhideWhenUsed/>
    <w:rsid w:val="003A4660"/>
    <w:pPr>
      <w:spacing w:before="100" w:beforeAutospacing="1" w:after="100" w:afterAutospacing="1" w:line="240" w:lineRule="auto"/>
    </w:pPr>
    <w:rPr>
      <w:rFonts w:ascii="Times New Roman" w:hAnsi="Times New Roman"/>
      <w:sz w:val="24"/>
      <w:szCs w:val="24"/>
    </w:rPr>
  </w:style>
  <w:style w:type="paragraph" w:customStyle="1" w:styleId="normalny0">
    <w:name w:val="normalny"/>
    <w:basedOn w:val="Normalny"/>
    <w:rsid w:val="003A4660"/>
    <w:pPr>
      <w:spacing w:before="100" w:beforeAutospacing="1" w:after="100" w:afterAutospacing="1" w:line="240" w:lineRule="auto"/>
    </w:pPr>
    <w:rPr>
      <w:rFonts w:ascii="Times New Roman" w:hAnsi="Times New Roman"/>
      <w:sz w:val="24"/>
      <w:szCs w:val="24"/>
    </w:rPr>
  </w:style>
  <w:style w:type="character" w:customStyle="1" w:styleId="tm7">
    <w:name w:val="tm7"/>
    <w:basedOn w:val="Domylnaczcionkaakapitu"/>
    <w:rsid w:val="003A4660"/>
  </w:style>
  <w:style w:type="character" w:customStyle="1" w:styleId="tm8">
    <w:name w:val="tm8"/>
    <w:basedOn w:val="Domylnaczcionkaakapitu"/>
    <w:rsid w:val="003A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075">
      <w:bodyDiv w:val="1"/>
      <w:marLeft w:val="0"/>
      <w:marRight w:val="0"/>
      <w:marTop w:val="0"/>
      <w:marBottom w:val="0"/>
      <w:divBdr>
        <w:top w:val="none" w:sz="0" w:space="0" w:color="auto"/>
        <w:left w:val="none" w:sz="0" w:space="0" w:color="auto"/>
        <w:bottom w:val="none" w:sz="0" w:space="0" w:color="auto"/>
        <w:right w:val="none" w:sz="0" w:space="0" w:color="auto"/>
      </w:divBdr>
    </w:div>
    <w:div w:id="2909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16851-9DD8-4C9A-A7B2-0FD7A018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5843</Words>
  <Characters>35063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ungier</dc:creator>
  <cp:lastModifiedBy>e.zawidczak</cp:lastModifiedBy>
  <cp:revision>17</cp:revision>
  <cp:lastPrinted>2021-07-14T07:58:00Z</cp:lastPrinted>
  <dcterms:created xsi:type="dcterms:W3CDTF">2021-05-12T06:02:00Z</dcterms:created>
  <dcterms:modified xsi:type="dcterms:W3CDTF">2021-07-14T07:59:00Z</dcterms:modified>
</cp:coreProperties>
</file>