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99B" w:rsidRPr="00561C58" w:rsidRDefault="00DC6645" w:rsidP="00410596">
      <w:pPr>
        <w:pStyle w:val="Standard"/>
        <w:spacing w:line="276" w:lineRule="auto"/>
        <w:ind w:left="360"/>
        <w:jc w:val="right"/>
        <w:rPr>
          <w:rFonts w:asciiTheme="minorHAnsi" w:hAnsiTheme="minorHAnsi" w:cstheme="minorHAnsi"/>
          <w:sz w:val="22"/>
          <w:szCs w:val="22"/>
        </w:rPr>
      </w:pPr>
      <w:r>
        <w:rPr>
          <w:rFonts w:asciiTheme="minorHAnsi" w:hAnsiTheme="minorHAnsi" w:cstheme="minorHAnsi"/>
          <w:sz w:val="22"/>
          <w:szCs w:val="22"/>
        </w:rPr>
        <w:t>Proj</w:t>
      </w:r>
      <w:r w:rsidR="00381C3B" w:rsidRPr="00561C58">
        <w:rPr>
          <w:rFonts w:asciiTheme="minorHAnsi" w:hAnsiTheme="minorHAnsi" w:cstheme="minorHAnsi"/>
          <w:sz w:val="22"/>
          <w:szCs w:val="22"/>
        </w:rPr>
        <w:t xml:space="preserve">. </w:t>
      </w:r>
      <w:proofErr w:type="spellStart"/>
      <w:r w:rsidR="00381C3B" w:rsidRPr="00561C58">
        <w:rPr>
          <w:rFonts w:asciiTheme="minorHAnsi" w:hAnsiTheme="minorHAnsi" w:cstheme="minorHAnsi"/>
          <w:sz w:val="22"/>
          <w:szCs w:val="22"/>
        </w:rPr>
        <w:t>post.</w:t>
      </w:r>
      <w:r w:rsidR="00D7699B" w:rsidRPr="00561C58">
        <w:rPr>
          <w:rFonts w:asciiTheme="minorHAnsi" w:hAnsiTheme="minorHAnsi" w:cstheme="minorHAnsi"/>
          <w:sz w:val="22"/>
          <w:szCs w:val="22"/>
        </w:rPr>
        <w:t>umowy</w:t>
      </w:r>
      <w:proofErr w:type="spellEnd"/>
    </w:p>
    <w:p w:rsidR="00D7699B" w:rsidRPr="00561C58" w:rsidRDefault="00D7699B" w:rsidP="00410596">
      <w:pPr>
        <w:pStyle w:val="Standard"/>
        <w:spacing w:line="276" w:lineRule="auto"/>
        <w:ind w:left="360"/>
        <w:jc w:val="center"/>
        <w:rPr>
          <w:rFonts w:asciiTheme="minorHAnsi" w:hAnsiTheme="minorHAnsi" w:cstheme="minorHAnsi"/>
          <w:w w:val="200"/>
          <w:sz w:val="22"/>
          <w:szCs w:val="22"/>
        </w:rPr>
      </w:pPr>
      <w:r w:rsidRPr="00561C58">
        <w:rPr>
          <w:rFonts w:asciiTheme="minorHAnsi" w:hAnsiTheme="minorHAnsi" w:cstheme="minorHAnsi"/>
          <w:w w:val="200"/>
          <w:sz w:val="22"/>
          <w:szCs w:val="22"/>
        </w:rPr>
        <w:t>UMOWA NR ........./202</w:t>
      </w:r>
      <w:r w:rsidR="00051C4C" w:rsidRPr="00561C58">
        <w:rPr>
          <w:rFonts w:asciiTheme="minorHAnsi" w:hAnsiTheme="minorHAnsi" w:cstheme="minorHAnsi"/>
          <w:w w:val="200"/>
          <w:sz w:val="22"/>
          <w:szCs w:val="22"/>
        </w:rPr>
        <w:t>1</w:t>
      </w:r>
    </w:p>
    <w:p w:rsidR="00B410C2" w:rsidRPr="00561C58" w:rsidRDefault="00B410C2" w:rsidP="00410596">
      <w:pPr>
        <w:spacing w:after="0"/>
        <w:jc w:val="both"/>
        <w:rPr>
          <w:rFonts w:asciiTheme="minorHAnsi" w:hAnsiTheme="minorHAnsi" w:cstheme="minorHAnsi"/>
        </w:rPr>
      </w:pPr>
    </w:p>
    <w:p w:rsidR="00D7699B" w:rsidRPr="00561C58" w:rsidRDefault="00D7699B" w:rsidP="00410596">
      <w:pPr>
        <w:spacing w:after="0"/>
        <w:jc w:val="both"/>
        <w:rPr>
          <w:rFonts w:asciiTheme="minorHAnsi" w:hAnsiTheme="minorHAnsi" w:cstheme="minorHAnsi"/>
        </w:rPr>
      </w:pPr>
      <w:r w:rsidRPr="00561C58">
        <w:rPr>
          <w:rFonts w:asciiTheme="minorHAnsi" w:hAnsiTheme="minorHAnsi" w:cstheme="minorHAnsi"/>
        </w:rPr>
        <w:t xml:space="preserve">Zawarta w dniu …………  w Skarżysku – Kamiennej, pomiędzy: </w:t>
      </w:r>
    </w:p>
    <w:p w:rsidR="00D7699B" w:rsidRPr="00561C58" w:rsidRDefault="00D7699B" w:rsidP="00410596">
      <w:pPr>
        <w:spacing w:after="0"/>
        <w:jc w:val="both"/>
        <w:rPr>
          <w:rFonts w:asciiTheme="minorHAnsi" w:hAnsiTheme="minorHAnsi" w:cstheme="minorHAnsi"/>
        </w:rPr>
      </w:pPr>
      <w:r w:rsidRPr="00561C58">
        <w:rPr>
          <w:rFonts w:asciiTheme="minorHAnsi" w:hAnsiTheme="minorHAnsi" w:cstheme="minorHAnsi"/>
          <w:b/>
        </w:rPr>
        <w:t>Gminą Skarżysko – Kamienna</w:t>
      </w:r>
      <w:r w:rsidRPr="00561C58">
        <w:rPr>
          <w:rFonts w:asciiTheme="minorHAnsi" w:hAnsiTheme="minorHAnsi" w:cstheme="minorHAnsi"/>
        </w:rPr>
        <w:t xml:space="preserve"> z siedzibą: 26-110 Skarżysko – Kamienna, ul. Sikorskiego18</w:t>
      </w:r>
    </w:p>
    <w:p w:rsidR="00D7699B" w:rsidRPr="00561C58" w:rsidRDefault="00D7699B" w:rsidP="00410596">
      <w:pPr>
        <w:spacing w:after="0"/>
        <w:jc w:val="both"/>
        <w:rPr>
          <w:rFonts w:asciiTheme="minorHAnsi" w:hAnsiTheme="minorHAnsi" w:cstheme="minorHAnsi"/>
        </w:rPr>
      </w:pPr>
      <w:r w:rsidRPr="00561C58">
        <w:rPr>
          <w:rFonts w:asciiTheme="minorHAnsi" w:hAnsiTheme="minorHAnsi" w:cstheme="minorHAnsi"/>
        </w:rPr>
        <w:t>NIP  663-00-08-207  REGON 291009870 zwaną dalej Zamawiającym, reprezentowaną przez:</w:t>
      </w:r>
    </w:p>
    <w:p w:rsidR="00D7699B" w:rsidRPr="00561C58" w:rsidRDefault="00D7699B" w:rsidP="00410596">
      <w:pPr>
        <w:spacing w:after="0"/>
        <w:jc w:val="both"/>
        <w:rPr>
          <w:rFonts w:asciiTheme="minorHAnsi" w:hAnsiTheme="minorHAnsi" w:cstheme="minorHAnsi"/>
          <w:b/>
        </w:rPr>
      </w:pPr>
      <w:r w:rsidRPr="00561C58">
        <w:rPr>
          <w:rFonts w:asciiTheme="minorHAnsi" w:hAnsiTheme="minorHAnsi" w:cstheme="minorHAnsi"/>
          <w:b/>
        </w:rPr>
        <w:t xml:space="preserve">Prezydenta Miasta - Konrada </w:t>
      </w:r>
      <w:proofErr w:type="spellStart"/>
      <w:r w:rsidRPr="00561C58">
        <w:rPr>
          <w:rFonts w:asciiTheme="minorHAnsi" w:hAnsiTheme="minorHAnsi" w:cstheme="minorHAnsi"/>
          <w:b/>
        </w:rPr>
        <w:t>Kröniga</w:t>
      </w:r>
      <w:proofErr w:type="spellEnd"/>
    </w:p>
    <w:p w:rsidR="00D7699B" w:rsidRPr="00561C58" w:rsidRDefault="00D7699B" w:rsidP="00410596">
      <w:pPr>
        <w:spacing w:after="0"/>
        <w:jc w:val="both"/>
        <w:rPr>
          <w:rFonts w:asciiTheme="minorHAnsi" w:hAnsiTheme="minorHAnsi" w:cstheme="minorHAnsi"/>
        </w:rPr>
      </w:pPr>
      <w:r w:rsidRPr="00561C58">
        <w:rPr>
          <w:rFonts w:asciiTheme="minorHAnsi" w:hAnsiTheme="minorHAnsi" w:cstheme="minorHAnsi"/>
        </w:rPr>
        <w:t xml:space="preserve">a </w:t>
      </w:r>
    </w:p>
    <w:p w:rsidR="00D7699B" w:rsidRPr="00561C58" w:rsidRDefault="00D7699B" w:rsidP="00410596">
      <w:pPr>
        <w:spacing w:after="0"/>
        <w:jc w:val="both"/>
        <w:rPr>
          <w:rFonts w:asciiTheme="minorHAnsi" w:hAnsiTheme="minorHAnsi" w:cstheme="minorHAnsi"/>
        </w:rPr>
      </w:pPr>
      <w:r w:rsidRPr="00561C58">
        <w:rPr>
          <w:rFonts w:asciiTheme="minorHAnsi" w:hAnsiTheme="minorHAnsi" w:cstheme="minorHAnsi"/>
        </w:rPr>
        <w:t>przedsiębiorstwem:..........................</w:t>
      </w:r>
    </w:p>
    <w:p w:rsidR="00D7699B" w:rsidRPr="00561C58" w:rsidRDefault="00D7699B" w:rsidP="00410596">
      <w:pPr>
        <w:spacing w:after="0"/>
        <w:jc w:val="both"/>
        <w:rPr>
          <w:rFonts w:asciiTheme="minorHAnsi" w:hAnsiTheme="minorHAnsi" w:cstheme="minorHAnsi"/>
          <w:b/>
        </w:rPr>
      </w:pPr>
      <w:r w:rsidRPr="00561C58">
        <w:rPr>
          <w:rFonts w:asciiTheme="minorHAnsi" w:hAnsiTheme="minorHAnsi" w:cstheme="minorHAnsi"/>
        </w:rPr>
        <w:t xml:space="preserve"> NIP     .............................                      REGON ................................</w:t>
      </w:r>
    </w:p>
    <w:p w:rsidR="00D7699B" w:rsidRPr="00561C58" w:rsidRDefault="00D7699B" w:rsidP="00410596">
      <w:pPr>
        <w:spacing w:after="0"/>
        <w:jc w:val="both"/>
        <w:rPr>
          <w:rFonts w:asciiTheme="minorHAnsi" w:hAnsiTheme="minorHAnsi" w:cstheme="minorHAnsi"/>
        </w:rPr>
      </w:pPr>
      <w:r w:rsidRPr="00561C58">
        <w:rPr>
          <w:rFonts w:asciiTheme="minorHAnsi" w:hAnsiTheme="minorHAnsi" w:cstheme="minorHAnsi"/>
        </w:rPr>
        <w:t xml:space="preserve">zwaną dalej Wykonawcą reprezentowaną przez:  </w:t>
      </w:r>
    </w:p>
    <w:p w:rsidR="00D7699B" w:rsidRPr="00561C58" w:rsidRDefault="00D7699B" w:rsidP="00410596">
      <w:pPr>
        <w:pStyle w:val="WW-Tekstpodstawowywcity2"/>
        <w:spacing w:line="276" w:lineRule="auto"/>
        <w:ind w:left="0"/>
        <w:rPr>
          <w:rFonts w:asciiTheme="minorHAnsi" w:hAnsiTheme="minorHAnsi" w:cstheme="minorHAnsi"/>
          <w:sz w:val="22"/>
          <w:szCs w:val="22"/>
        </w:rPr>
      </w:pPr>
      <w:r w:rsidRPr="00561C58">
        <w:rPr>
          <w:rFonts w:asciiTheme="minorHAnsi" w:hAnsiTheme="minorHAnsi" w:cstheme="minorHAnsi"/>
          <w:sz w:val="22"/>
          <w:szCs w:val="22"/>
        </w:rPr>
        <w:t>1. .....................................................................................</w:t>
      </w:r>
    </w:p>
    <w:p w:rsidR="00D7699B" w:rsidRPr="00561C58" w:rsidRDefault="00D7699B" w:rsidP="00410596">
      <w:pPr>
        <w:pStyle w:val="WW-Tekstpodstawowywcity2"/>
        <w:spacing w:line="276" w:lineRule="auto"/>
        <w:ind w:left="0" w:firstLine="0"/>
        <w:rPr>
          <w:rFonts w:asciiTheme="minorHAnsi" w:hAnsiTheme="minorHAnsi" w:cstheme="minorHAnsi"/>
          <w:sz w:val="22"/>
          <w:szCs w:val="22"/>
        </w:rPr>
      </w:pPr>
      <w:r w:rsidRPr="00561C58">
        <w:rPr>
          <w:rFonts w:asciiTheme="minorHAnsi" w:hAnsiTheme="minorHAnsi" w:cstheme="minorHAnsi"/>
          <w:sz w:val="22"/>
          <w:szCs w:val="22"/>
        </w:rPr>
        <w:t xml:space="preserve">2. ....................................................................................                                                           </w:t>
      </w:r>
    </w:p>
    <w:p w:rsidR="00D7699B" w:rsidRPr="00561C58" w:rsidRDefault="00D7699B" w:rsidP="00410596">
      <w:pPr>
        <w:pStyle w:val="WW-Tekstpodstawowywcity2"/>
        <w:spacing w:line="276" w:lineRule="auto"/>
        <w:ind w:left="0" w:firstLine="0"/>
        <w:jc w:val="both"/>
        <w:rPr>
          <w:rFonts w:asciiTheme="minorHAnsi" w:hAnsiTheme="minorHAnsi" w:cstheme="minorHAnsi"/>
          <w:sz w:val="22"/>
          <w:szCs w:val="22"/>
        </w:rPr>
      </w:pPr>
      <w:r w:rsidRPr="00561C58">
        <w:rPr>
          <w:rFonts w:asciiTheme="minorHAnsi" w:hAnsiTheme="minorHAnsi" w:cstheme="minorHAnsi"/>
          <w:sz w:val="22"/>
          <w:szCs w:val="22"/>
        </w:rPr>
        <w:t xml:space="preserve">Strony zawierają umowę po przeprowadzeniu postępowania w trybie przetargu nieograniczonego zgodnie z </w:t>
      </w:r>
      <w:r w:rsidR="00051C4C" w:rsidRPr="00561C58">
        <w:rPr>
          <w:rFonts w:asciiTheme="minorHAnsi" w:hAnsiTheme="minorHAnsi" w:cstheme="minorHAnsi"/>
          <w:sz w:val="22"/>
          <w:szCs w:val="22"/>
        </w:rPr>
        <w:t>ustawą</w:t>
      </w:r>
      <w:r w:rsidRPr="00561C58">
        <w:rPr>
          <w:rFonts w:asciiTheme="minorHAnsi" w:hAnsiTheme="minorHAnsi" w:cstheme="minorHAnsi"/>
          <w:sz w:val="22"/>
          <w:szCs w:val="22"/>
        </w:rPr>
        <w:t xml:space="preserve"> Prawo zam</w:t>
      </w:r>
      <w:r w:rsidR="00057593" w:rsidRPr="00561C58">
        <w:rPr>
          <w:rFonts w:asciiTheme="minorHAnsi" w:hAnsiTheme="minorHAnsi" w:cstheme="minorHAnsi"/>
          <w:sz w:val="22"/>
          <w:szCs w:val="22"/>
        </w:rPr>
        <w:t>ówień publicznych (</w:t>
      </w:r>
      <w:proofErr w:type="spellStart"/>
      <w:r w:rsidR="00057593" w:rsidRPr="00561C58">
        <w:rPr>
          <w:rFonts w:asciiTheme="minorHAnsi" w:hAnsiTheme="minorHAnsi" w:cstheme="minorHAnsi"/>
          <w:sz w:val="22"/>
          <w:szCs w:val="22"/>
        </w:rPr>
        <w:t>t.j</w:t>
      </w:r>
      <w:proofErr w:type="spellEnd"/>
      <w:r w:rsidR="00057593" w:rsidRPr="00561C58">
        <w:rPr>
          <w:rFonts w:asciiTheme="minorHAnsi" w:hAnsiTheme="minorHAnsi" w:cstheme="minorHAnsi"/>
          <w:sz w:val="22"/>
          <w:szCs w:val="22"/>
        </w:rPr>
        <w:t>. Dz. U.</w:t>
      </w:r>
      <w:r w:rsidRPr="00561C58">
        <w:rPr>
          <w:rFonts w:asciiTheme="minorHAnsi" w:hAnsiTheme="minorHAnsi" w:cstheme="minorHAnsi"/>
          <w:sz w:val="22"/>
          <w:szCs w:val="22"/>
        </w:rPr>
        <w:t xml:space="preserve"> 201</w:t>
      </w:r>
      <w:r w:rsidR="00984C66" w:rsidRPr="00561C58">
        <w:rPr>
          <w:rFonts w:asciiTheme="minorHAnsi" w:hAnsiTheme="minorHAnsi" w:cstheme="minorHAnsi"/>
          <w:sz w:val="22"/>
          <w:szCs w:val="22"/>
        </w:rPr>
        <w:t>9</w:t>
      </w:r>
      <w:r w:rsidR="00057593" w:rsidRPr="00561C58">
        <w:rPr>
          <w:rFonts w:asciiTheme="minorHAnsi" w:hAnsiTheme="minorHAnsi" w:cstheme="minorHAnsi"/>
          <w:sz w:val="22"/>
          <w:szCs w:val="22"/>
        </w:rPr>
        <w:t>.</w:t>
      </w:r>
      <w:r w:rsidR="00051C4C" w:rsidRPr="00561C58">
        <w:rPr>
          <w:rFonts w:asciiTheme="minorHAnsi" w:hAnsiTheme="minorHAnsi" w:cstheme="minorHAnsi"/>
          <w:sz w:val="22"/>
          <w:szCs w:val="22"/>
        </w:rPr>
        <w:t xml:space="preserve"> 2019</w:t>
      </w:r>
      <w:r w:rsidRPr="00561C58">
        <w:rPr>
          <w:rFonts w:asciiTheme="minorHAnsi" w:hAnsiTheme="minorHAnsi" w:cstheme="minorHAnsi"/>
          <w:sz w:val="22"/>
          <w:szCs w:val="22"/>
        </w:rPr>
        <w:t xml:space="preserve"> ze zm.) o następującej treści:</w:t>
      </w:r>
    </w:p>
    <w:p w:rsidR="00AF2A77" w:rsidRPr="00561C58" w:rsidRDefault="00AF2A77" w:rsidP="00410596">
      <w:pPr>
        <w:pStyle w:val="WW-Tekstpodstawowywcity2"/>
        <w:spacing w:line="276" w:lineRule="auto"/>
        <w:ind w:left="0" w:firstLine="0"/>
        <w:jc w:val="both"/>
        <w:rPr>
          <w:rFonts w:asciiTheme="minorHAnsi" w:hAnsiTheme="minorHAnsi" w:cstheme="minorHAnsi"/>
          <w:sz w:val="22"/>
          <w:szCs w:val="22"/>
          <w:highlight w:val="yellow"/>
        </w:rPr>
      </w:pPr>
    </w:p>
    <w:p w:rsidR="00AF2A77" w:rsidRPr="00561C58" w:rsidRDefault="00AF2A77" w:rsidP="00410596">
      <w:pPr>
        <w:spacing w:after="0"/>
        <w:jc w:val="center"/>
        <w:rPr>
          <w:rFonts w:asciiTheme="minorHAnsi" w:hAnsiTheme="minorHAnsi" w:cstheme="minorHAnsi"/>
        </w:rPr>
      </w:pPr>
      <w:r w:rsidRPr="00561C58">
        <w:rPr>
          <w:rFonts w:asciiTheme="minorHAnsi" w:hAnsiTheme="minorHAnsi" w:cstheme="minorHAnsi"/>
          <w:b/>
        </w:rPr>
        <w:t>§ 1.</w:t>
      </w:r>
    </w:p>
    <w:p w:rsidR="00057593" w:rsidRPr="00561C58" w:rsidRDefault="00AF2A77" w:rsidP="000C3190">
      <w:pPr>
        <w:pStyle w:val="Akapitzlist"/>
        <w:numPr>
          <w:ilvl w:val="0"/>
          <w:numId w:val="12"/>
        </w:numPr>
        <w:spacing w:after="0"/>
        <w:ind w:left="426"/>
        <w:jc w:val="both"/>
        <w:rPr>
          <w:rFonts w:asciiTheme="minorHAnsi" w:hAnsiTheme="minorHAnsi" w:cstheme="minorHAnsi"/>
        </w:rPr>
      </w:pPr>
      <w:r w:rsidRPr="00561C58">
        <w:rPr>
          <w:rFonts w:asciiTheme="minorHAnsi" w:hAnsiTheme="minorHAnsi" w:cstheme="minorHAnsi"/>
        </w:rPr>
        <w:t xml:space="preserve">Zamawiający zleca, a Wykonawca przyjmuje do wykonania  realizację </w:t>
      </w:r>
      <w:r w:rsidR="00057593" w:rsidRPr="00561C58">
        <w:rPr>
          <w:rFonts w:asciiTheme="minorHAnsi" w:hAnsiTheme="minorHAnsi" w:cstheme="minorHAnsi"/>
        </w:rPr>
        <w:t xml:space="preserve">prac polegających na wykonaniu zadania </w:t>
      </w:r>
      <w:r w:rsidRPr="00561C58">
        <w:rPr>
          <w:rFonts w:asciiTheme="minorHAnsi" w:hAnsiTheme="minorHAnsi" w:cstheme="minorHAnsi"/>
        </w:rPr>
        <w:t xml:space="preserve">pn.: </w:t>
      </w:r>
      <w:r w:rsidRPr="00561C58">
        <w:rPr>
          <w:rFonts w:asciiTheme="minorHAnsi" w:hAnsiTheme="minorHAnsi" w:cstheme="minorHAnsi"/>
          <w:b/>
          <w:i/>
        </w:rPr>
        <w:t>„</w:t>
      </w:r>
      <w:r w:rsidR="00057593" w:rsidRPr="00561C58">
        <w:rPr>
          <w:rFonts w:asciiTheme="minorHAnsi" w:hAnsiTheme="minorHAnsi" w:cstheme="minorHAnsi"/>
          <w:b/>
          <w:i/>
          <w:spacing w:val="-4"/>
        </w:rPr>
        <w:t xml:space="preserve">Budowa ronda i drogi w kierunku ul. Krakowskiej i przebudowa części                                 ul. Południowej w Skarżysku-Kamiennej” </w:t>
      </w:r>
      <w:r w:rsidR="00057593" w:rsidRPr="00561C58">
        <w:rPr>
          <w:rFonts w:asciiTheme="minorHAnsi" w:hAnsiTheme="minorHAnsi" w:cstheme="minorHAnsi"/>
          <w:spacing w:val="-4"/>
        </w:rPr>
        <w:t>w formule zaprojektuj i wybuduj</w:t>
      </w:r>
      <w:r w:rsidR="00507D20" w:rsidRPr="00561C58">
        <w:rPr>
          <w:rFonts w:asciiTheme="minorHAnsi" w:hAnsiTheme="minorHAnsi" w:cstheme="minorHAnsi"/>
          <w:spacing w:val="-4"/>
        </w:rPr>
        <w:t>.</w:t>
      </w:r>
    </w:p>
    <w:p w:rsidR="00507D20" w:rsidRPr="00561C58" w:rsidRDefault="00507D20" w:rsidP="00410596">
      <w:pPr>
        <w:pStyle w:val="Akapitzlist"/>
        <w:spacing w:after="0"/>
        <w:ind w:left="426"/>
        <w:jc w:val="both"/>
        <w:rPr>
          <w:rFonts w:asciiTheme="minorHAnsi" w:hAnsiTheme="minorHAnsi" w:cstheme="minorHAnsi"/>
        </w:rPr>
      </w:pPr>
    </w:p>
    <w:p w:rsidR="00057593" w:rsidRPr="00561C58" w:rsidRDefault="00507D20" w:rsidP="00410596">
      <w:pPr>
        <w:pStyle w:val="Akapitzlist"/>
        <w:spacing w:after="0"/>
        <w:ind w:left="0"/>
        <w:jc w:val="center"/>
        <w:rPr>
          <w:rFonts w:asciiTheme="minorHAnsi" w:hAnsiTheme="minorHAnsi" w:cstheme="minorHAnsi"/>
        </w:rPr>
      </w:pPr>
      <w:r w:rsidRPr="00561C58">
        <w:rPr>
          <w:rFonts w:asciiTheme="minorHAnsi" w:hAnsiTheme="minorHAnsi" w:cstheme="minorHAnsi"/>
          <w:b/>
        </w:rPr>
        <w:t>§ 2</w:t>
      </w:r>
      <w:r w:rsidR="00FE0F97" w:rsidRPr="00561C58">
        <w:rPr>
          <w:rFonts w:asciiTheme="minorHAnsi" w:hAnsiTheme="minorHAnsi" w:cstheme="minorHAnsi"/>
          <w:b/>
        </w:rPr>
        <w:t>.</w:t>
      </w:r>
    </w:p>
    <w:p w:rsidR="002623CC" w:rsidRPr="00561C58" w:rsidRDefault="002623CC" w:rsidP="00410596">
      <w:pPr>
        <w:pStyle w:val="Akapitzlist"/>
        <w:spacing w:after="0"/>
        <w:ind w:left="426"/>
        <w:jc w:val="both"/>
        <w:rPr>
          <w:rFonts w:asciiTheme="minorHAnsi" w:hAnsiTheme="minorHAnsi" w:cstheme="minorHAnsi"/>
          <w:highlight w:val="yellow"/>
        </w:rPr>
      </w:pPr>
      <w:r w:rsidRPr="00561C58">
        <w:rPr>
          <w:rFonts w:asciiTheme="minorHAnsi" w:hAnsiTheme="minorHAnsi" w:cstheme="minorHAnsi"/>
        </w:rPr>
        <w:t>Zadanie obejmuje:</w:t>
      </w:r>
    </w:p>
    <w:p w:rsidR="002623CC" w:rsidRPr="00561C58" w:rsidRDefault="002623CC" w:rsidP="000C3190">
      <w:pPr>
        <w:pStyle w:val="Tekstpodstawowy"/>
        <w:widowControl/>
        <w:numPr>
          <w:ilvl w:val="0"/>
          <w:numId w:val="19"/>
        </w:numPr>
        <w:tabs>
          <w:tab w:val="left" w:pos="284"/>
        </w:tabs>
        <w:suppressAutoHyphens w:val="0"/>
        <w:spacing w:after="0" w:line="276" w:lineRule="auto"/>
        <w:jc w:val="both"/>
        <w:rPr>
          <w:rFonts w:asciiTheme="minorHAnsi" w:hAnsiTheme="minorHAnsi" w:cstheme="minorHAnsi"/>
          <w:color w:val="auto"/>
          <w:sz w:val="22"/>
          <w:szCs w:val="22"/>
        </w:rPr>
      </w:pPr>
      <w:r w:rsidRPr="00561C58">
        <w:rPr>
          <w:rFonts w:asciiTheme="minorHAnsi" w:hAnsiTheme="minorHAnsi" w:cstheme="minorHAnsi"/>
          <w:color w:val="auto"/>
          <w:sz w:val="22"/>
          <w:szCs w:val="22"/>
        </w:rPr>
        <w:t>Fazę projektową - opracowanie na podstawie posiadane</w:t>
      </w:r>
      <w:r w:rsidR="00FE0F97" w:rsidRPr="00561C58">
        <w:rPr>
          <w:rFonts w:asciiTheme="minorHAnsi" w:hAnsiTheme="minorHAnsi" w:cstheme="minorHAnsi"/>
          <w:color w:val="auto"/>
          <w:sz w:val="22"/>
          <w:szCs w:val="22"/>
        </w:rPr>
        <w:t>go</w:t>
      </w:r>
      <w:r w:rsidRPr="00561C58">
        <w:rPr>
          <w:rFonts w:asciiTheme="minorHAnsi" w:hAnsiTheme="minorHAnsi" w:cstheme="minorHAnsi"/>
          <w:color w:val="auto"/>
          <w:sz w:val="22"/>
          <w:szCs w:val="22"/>
        </w:rPr>
        <w:t xml:space="preserve"> przez Zamawiającego Programu Funkcjonalno-Użytkowego:</w:t>
      </w:r>
    </w:p>
    <w:p w:rsidR="002623CC" w:rsidRPr="00561C58" w:rsidRDefault="002623CC" w:rsidP="000C3190">
      <w:pPr>
        <w:pStyle w:val="Tekstpodstawowy"/>
        <w:widowControl/>
        <w:numPr>
          <w:ilvl w:val="0"/>
          <w:numId w:val="20"/>
        </w:numPr>
        <w:tabs>
          <w:tab w:val="left" w:pos="284"/>
        </w:tabs>
        <w:suppressAutoHyphens w:val="0"/>
        <w:spacing w:after="0" w:line="276" w:lineRule="auto"/>
        <w:jc w:val="both"/>
        <w:rPr>
          <w:rFonts w:asciiTheme="minorHAnsi" w:hAnsiTheme="minorHAnsi" w:cstheme="minorHAnsi"/>
          <w:color w:val="auto"/>
          <w:sz w:val="22"/>
          <w:szCs w:val="22"/>
        </w:rPr>
      </w:pPr>
      <w:proofErr w:type="spellStart"/>
      <w:r w:rsidRPr="00561C58">
        <w:rPr>
          <w:rFonts w:asciiTheme="minorHAnsi" w:hAnsiTheme="minorHAnsi" w:cstheme="minorHAnsi"/>
          <w:color w:val="auto"/>
          <w:sz w:val="22"/>
          <w:szCs w:val="22"/>
        </w:rPr>
        <w:t>pełnobranżowych</w:t>
      </w:r>
      <w:proofErr w:type="spellEnd"/>
      <w:r w:rsidRPr="00561C58">
        <w:rPr>
          <w:rFonts w:asciiTheme="minorHAnsi" w:hAnsiTheme="minorHAnsi" w:cstheme="minorHAnsi"/>
          <w:color w:val="auto"/>
          <w:sz w:val="22"/>
          <w:szCs w:val="22"/>
        </w:rPr>
        <w:t xml:space="preserve"> projektów budowlano-wykonawczych  w zakresie niezbędnym do uzyskania pozwoleń na budowę lub zgłoszeń robót budowlanych, </w:t>
      </w:r>
    </w:p>
    <w:p w:rsidR="002623CC" w:rsidRPr="00561C58" w:rsidRDefault="002623CC" w:rsidP="000C3190">
      <w:pPr>
        <w:numPr>
          <w:ilvl w:val="0"/>
          <w:numId w:val="20"/>
        </w:numPr>
        <w:spacing w:after="0"/>
        <w:jc w:val="both"/>
        <w:rPr>
          <w:rFonts w:asciiTheme="minorHAnsi" w:hAnsiTheme="minorHAnsi" w:cstheme="minorHAnsi"/>
        </w:rPr>
      </w:pPr>
      <w:r w:rsidRPr="00561C58">
        <w:rPr>
          <w:rFonts w:asciiTheme="minorHAnsi" w:hAnsiTheme="minorHAnsi" w:cstheme="minorHAnsi"/>
        </w:rPr>
        <w:t xml:space="preserve">przedmiarów i kosztorysów, </w:t>
      </w:r>
    </w:p>
    <w:p w:rsidR="002623CC" w:rsidRPr="00561C58" w:rsidRDefault="002623CC" w:rsidP="000C3190">
      <w:pPr>
        <w:numPr>
          <w:ilvl w:val="0"/>
          <w:numId w:val="20"/>
        </w:numPr>
        <w:spacing w:after="0"/>
        <w:jc w:val="both"/>
        <w:rPr>
          <w:rFonts w:asciiTheme="minorHAnsi" w:hAnsiTheme="minorHAnsi" w:cstheme="minorHAnsi"/>
        </w:rPr>
      </w:pPr>
      <w:r w:rsidRPr="00561C58">
        <w:rPr>
          <w:rFonts w:asciiTheme="minorHAnsi" w:hAnsiTheme="minorHAnsi" w:cstheme="minorHAnsi"/>
        </w:rPr>
        <w:t>specyfikacji technicznych wykonania i odbioru robót dla każdej branży,</w:t>
      </w:r>
    </w:p>
    <w:p w:rsidR="002623CC" w:rsidRPr="00561C58" w:rsidRDefault="002623CC" w:rsidP="000C3190">
      <w:pPr>
        <w:numPr>
          <w:ilvl w:val="0"/>
          <w:numId w:val="20"/>
        </w:numPr>
        <w:spacing w:after="0"/>
        <w:jc w:val="both"/>
        <w:rPr>
          <w:rFonts w:asciiTheme="minorHAnsi" w:hAnsiTheme="minorHAnsi" w:cstheme="minorHAnsi"/>
        </w:rPr>
      </w:pPr>
      <w:r w:rsidRPr="00561C58">
        <w:rPr>
          <w:rFonts w:asciiTheme="minorHAnsi" w:hAnsiTheme="minorHAnsi" w:cstheme="minorHAnsi"/>
        </w:rPr>
        <w:t xml:space="preserve">informacji o wymaganiach bezpieczeństwa i ochrony zdrowia </w:t>
      </w:r>
    </w:p>
    <w:p w:rsidR="002623CC" w:rsidRPr="00561C58" w:rsidRDefault="002623CC" w:rsidP="000C3190">
      <w:pPr>
        <w:numPr>
          <w:ilvl w:val="0"/>
          <w:numId w:val="20"/>
        </w:numPr>
        <w:spacing w:after="0"/>
        <w:jc w:val="both"/>
        <w:rPr>
          <w:rFonts w:asciiTheme="minorHAnsi" w:hAnsiTheme="minorHAnsi" w:cstheme="minorHAnsi"/>
        </w:rPr>
      </w:pPr>
      <w:r w:rsidRPr="00561C58">
        <w:rPr>
          <w:rFonts w:asciiTheme="minorHAnsi" w:hAnsiTheme="minorHAnsi" w:cstheme="minorHAnsi"/>
        </w:rPr>
        <w:t>uzyskani</w:t>
      </w:r>
      <w:r w:rsidR="00FE0F97" w:rsidRPr="00561C58">
        <w:rPr>
          <w:rFonts w:asciiTheme="minorHAnsi" w:hAnsiTheme="minorHAnsi" w:cstheme="minorHAnsi"/>
        </w:rPr>
        <w:t xml:space="preserve">u </w:t>
      </w:r>
      <w:r w:rsidRPr="00561C58">
        <w:rPr>
          <w:rFonts w:asciiTheme="minorHAnsi" w:hAnsiTheme="minorHAnsi" w:cstheme="minorHAnsi"/>
        </w:rPr>
        <w:t>niezbędnych pozwoleń, uzgodnień, d</w:t>
      </w:r>
      <w:r w:rsidR="00FE0F97" w:rsidRPr="00561C58">
        <w:rPr>
          <w:rFonts w:asciiTheme="minorHAnsi" w:hAnsiTheme="minorHAnsi" w:cstheme="minorHAnsi"/>
        </w:rPr>
        <w:t xml:space="preserve">ecyzji wraz z ostateczną decyzją                           </w:t>
      </w:r>
      <w:r w:rsidRPr="00561C58">
        <w:rPr>
          <w:rFonts w:asciiTheme="minorHAnsi" w:hAnsiTheme="minorHAnsi" w:cstheme="minorHAnsi"/>
        </w:rPr>
        <w:t xml:space="preserve"> o pozwoleniu na budowę</w:t>
      </w:r>
      <w:r w:rsidR="00FE0F97" w:rsidRPr="00561C58">
        <w:rPr>
          <w:rFonts w:asciiTheme="minorHAnsi" w:hAnsiTheme="minorHAnsi" w:cstheme="minorHAnsi"/>
        </w:rPr>
        <w:t xml:space="preserve"> i decyzją </w:t>
      </w:r>
      <w:proofErr w:type="spellStart"/>
      <w:r w:rsidR="00FE0F97" w:rsidRPr="00561C58">
        <w:rPr>
          <w:rFonts w:asciiTheme="minorHAnsi" w:hAnsiTheme="minorHAnsi" w:cstheme="minorHAnsi"/>
        </w:rPr>
        <w:t>ZRiD</w:t>
      </w:r>
      <w:proofErr w:type="spellEnd"/>
      <w:r w:rsidRPr="00561C58">
        <w:rPr>
          <w:rFonts w:asciiTheme="minorHAnsi" w:hAnsiTheme="minorHAnsi" w:cstheme="minorHAnsi"/>
        </w:rPr>
        <w:t xml:space="preserve">. </w:t>
      </w:r>
    </w:p>
    <w:p w:rsidR="002623CC" w:rsidRPr="00561C58" w:rsidRDefault="002623CC" w:rsidP="000C3190">
      <w:pPr>
        <w:numPr>
          <w:ilvl w:val="0"/>
          <w:numId w:val="19"/>
        </w:numPr>
        <w:spacing w:after="0"/>
        <w:jc w:val="both"/>
        <w:rPr>
          <w:rFonts w:asciiTheme="minorHAnsi" w:hAnsiTheme="minorHAnsi" w:cstheme="minorHAnsi"/>
        </w:rPr>
      </w:pPr>
      <w:r w:rsidRPr="00561C58">
        <w:rPr>
          <w:rFonts w:asciiTheme="minorHAnsi" w:hAnsiTheme="minorHAnsi" w:cstheme="minorHAnsi"/>
        </w:rPr>
        <w:t xml:space="preserve">Fazę wykonawczą - wykonanie prac polegających na budowie </w:t>
      </w:r>
      <w:r w:rsidR="00FE0F97" w:rsidRPr="00561C58">
        <w:rPr>
          <w:rFonts w:asciiTheme="minorHAnsi" w:hAnsiTheme="minorHAnsi" w:cstheme="minorHAnsi"/>
          <w:spacing w:val="-4"/>
        </w:rPr>
        <w:t>ronda i drogi w kierunku ul. Krakowskiej i przebudowie części   ul. Południowej w kierunku ul. Piłsudskiego w Skarżysku-Kamiennej wraz z budową i przebudową infrastruktury, z</w:t>
      </w:r>
      <w:r w:rsidR="00FE0F97" w:rsidRPr="00561C58">
        <w:rPr>
          <w:rFonts w:asciiTheme="minorHAnsi" w:hAnsiTheme="minorHAnsi" w:cstheme="minorHAnsi"/>
          <w:b/>
          <w:bCs/>
          <w:shd w:val="clear" w:color="auto" w:fill="FFFFFF"/>
        </w:rPr>
        <w:t xml:space="preserve"> </w:t>
      </w:r>
      <w:r w:rsidR="00FE0F97" w:rsidRPr="00561C58">
        <w:rPr>
          <w:rFonts w:asciiTheme="minorHAnsi" w:hAnsiTheme="minorHAnsi" w:cstheme="minorHAnsi"/>
          <w:bCs/>
          <w:shd w:val="clear" w:color="auto" w:fill="FFFFFF"/>
        </w:rPr>
        <w:t>uwzględnieniem dostępności dla osób niepełnosprawnych oraz projektowania z przeznaczeniem dla wszystkich użytkowników</w:t>
      </w:r>
      <w:r w:rsidR="00FE0F97" w:rsidRPr="00561C58">
        <w:rPr>
          <w:rFonts w:asciiTheme="minorHAnsi" w:hAnsiTheme="minorHAnsi" w:cstheme="minorHAnsi"/>
        </w:rPr>
        <w:t xml:space="preserve"> </w:t>
      </w:r>
      <w:r w:rsidRPr="00561C58">
        <w:rPr>
          <w:rFonts w:asciiTheme="minorHAnsi" w:hAnsiTheme="minorHAnsi" w:cstheme="minorHAnsi"/>
        </w:rPr>
        <w:t>dla zadania inwestycyjnego szczegółowo określonego co do zakresu w PFU stanowiącym integralną część niniejszej umowy i innych prac, które będą wynikać z opracowanej przez Wykonawcę dokumentacji.</w:t>
      </w:r>
    </w:p>
    <w:p w:rsidR="002623CC" w:rsidRDefault="002623CC" w:rsidP="000C3190">
      <w:pPr>
        <w:numPr>
          <w:ilvl w:val="0"/>
          <w:numId w:val="19"/>
        </w:numPr>
        <w:spacing w:after="0"/>
        <w:jc w:val="both"/>
        <w:rPr>
          <w:rFonts w:asciiTheme="minorHAnsi" w:hAnsiTheme="minorHAnsi" w:cstheme="minorHAnsi"/>
        </w:rPr>
      </w:pPr>
      <w:r w:rsidRPr="00561C58">
        <w:rPr>
          <w:rFonts w:asciiTheme="minorHAnsi" w:hAnsiTheme="minorHAnsi" w:cstheme="minorHAnsi"/>
        </w:rPr>
        <w:t>Wykonawca zobowiązuje się do wykonania przedmiotu niniejszej umowy z należytą starannością, zgodnie z zasadami wiedzy technicznej, standardami i zasadami sztuki budowlanej, obowiązującymi przepisami i etyką zawodową i do oddania go Zamawiającemu w terminie i na zasadach określonych w umowie.</w:t>
      </w:r>
    </w:p>
    <w:p w:rsidR="003B3C16" w:rsidRPr="00561C58" w:rsidRDefault="003B3C16" w:rsidP="003B3C16">
      <w:pPr>
        <w:spacing w:after="0"/>
        <w:jc w:val="both"/>
        <w:rPr>
          <w:rFonts w:asciiTheme="minorHAnsi" w:hAnsiTheme="minorHAnsi" w:cstheme="minorHAnsi"/>
        </w:rPr>
      </w:pPr>
    </w:p>
    <w:p w:rsidR="00506169" w:rsidRPr="00561C58" w:rsidRDefault="002623CC" w:rsidP="000C3190">
      <w:pPr>
        <w:numPr>
          <w:ilvl w:val="0"/>
          <w:numId w:val="19"/>
        </w:numPr>
        <w:spacing w:after="0"/>
        <w:jc w:val="both"/>
        <w:rPr>
          <w:rFonts w:asciiTheme="minorHAnsi" w:hAnsiTheme="minorHAnsi" w:cstheme="minorHAnsi"/>
        </w:rPr>
      </w:pPr>
      <w:r w:rsidRPr="00561C58">
        <w:rPr>
          <w:rFonts w:asciiTheme="minorHAnsi" w:hAnsiTheme="minorHAnsi" w:cstheme="minorHAnsi"/>
        </w:rPr>
        <w:lastRenderedPageBreak/>
        <w:t>Dokumentacje projektowe b</w:t>
      </w:r>
      <w:r w:rsidRPr="00561C58">
        <w:rPr>
          <w:rFonts w:asciiTheme="minorHAnsi" w:eastAsia="TimesNewRoman" w:hAnsiTheme="minorHAnsi" w:cstheme="minorHAnsi"/>
        </w:rPr>
        <w:t>ę</w:t>
      </w:r>
      <w:r w:rsidRPr="00561C58">
        <w:rPr>
          <w:rFonts w:asciiTheme="minorHAnsi" w:hAnsiTheme="minorHAnsi" w:cstheme="minorHAnsi"/>
        </w:rPr>
        <w:t>d</w:t>
      </w:r>
      <w:r w:rsidRPr="00561C58">
        <w:rPr>
          <w:rFonts w:asciiTheme="minorHAnsi" w:eastAsia="TimesNewRoman" w:hAnsiTheme="minorHAnsi" w:cstheme="minorHAnsi"/>
        </w:rPr>
        <w:t xml:space="preserve">ą </w:t>
      </w:r>
      <w:r w:rsidRPr="00561C58">
        <w:rPr>
          <w:rFonts w:asciiTheme="minorHAnsi" w:hAnsiTheme="minorHAnsi" w:cstheme="minorHAnsi"/>
        </w:rPr>
        <w:t>zawiera</w:t>
      </w:r>
      <w:r w:rsidRPr="00561C58">
        <w:rPr>
          <w:rFonts w:asciiTheme="minorHAnsi" w:eastAsia="TimesNewRoman" w:hAnsiTheme="minorHAnsi" w:cstheme="minorHAnsi"/>
        </w:rPr>
        <w:t xml:space="preserve">ć </w:t>
      </w:r>
      <w:r w:rsidRPr="00561C58">
        <w:rPr>
          <w:rFonts w:asciiTheme="minorHAnsi" w:hAnsiTheme="minorHAnsi" w:cstheme="minorHAnsi"/>
        </w:rPr>
        <w:t>wszystkie wymagane potwierdzenia sprawdze</w:t>
      </w:r>
      <w:r w:rsidRPr="00561C58">
        <w:rPr>
          <w:rFonts w:asciiTheme="minorHAnsi" w:eastAsia="TimesNewRoman" w:hAnsiTheme="minorHAnsi" w:cstheme="minorHAnsi"/>
        </w:rPr>
        <w:t xml:space="preserve">ń </w:t>
      </w:r>
      <w:r w:rsidRPr="00561C58">
        <w:rPr>
          <w:rFonts w:asciiTheme="minorHAnsi" w:hAnsiTheme="minorHAnsi" w:cstheme="minorHAnsi"/>
        </w:rPr>
        <w:t>rozwi</w:t>
      </w:r>
      <w:r w:rsidRPr="00561C58">
        <w:rPr>
          <w:rFonts w:asciiTheme="minorHAnsi" w:eastAsia="TimesNewRoman" w:hAnsiTheme="minorHAnsi" w:cstheme="minorHAnsi"/>
        </w:rPr>
        <w:t>ą</w:t>
      </w:r>
      <w:r w:rsidRPr="00561C58">
        <w:rPr>
          <w:rFonts w:asciiTheme="minorHAnsi" w:hAnsiTheme="minorHAnsi" w:cstheme="minorHAnsi"/>
        </w:rPr>
        <w:t>za</w:t>
      </w:r>
      <w:r w:rsidRPr="00561C58">
        <w:rPr>
          <w:rFonts w:asciiTheme="minorHAnsi" w:eastAsia="TimesNewRoman" w:hAnsiTheme="minorHAnsi" w:cstheme="minorHAnsi"/>
        </w:rPr>
        <w:t xml:space="preserve">ń </w:t>
      </w:r>
      <w:r w:rsidRPr="00561C58">
        <w:rPr>
          <w:rFonts w:asciiTheme="minorHAnsi" w:hAnsiTheme="minorHAnsi" w:cstheme="minorHAnsi"/>
        </w:rPr>
        <w:t>projektowych, opinie, uzgodnienia, zgody i pozwolenia w zakresie wynikaj</w:t>
      </w:r>
      <w:r w:rsidRPr="00561C58">
        <w:rPr>
          <w:rFonts w:asciiTheme="minorHAnsi" w:eastAsia="TimesNewRoman" w:hAnsiTheme="minorHAnsi" w:cstheme="minorHAnsi"/>
        </w:rPr>
        <w:t>ą</w:t>
      </w:r>
      <w:r w:rsidRPr="00561C58">
        <w:rPr>
          <w:rFonts w:asciiTheme="minorHAnsi" w:hAnsiTheme="minorHAnsi" w:cstheme="minorHAnsi"/>
        </w:rPr>
        <w:t>cym z przepisów a także spis opracowa</w:t>
      </w:r>
      <w:r w:rsidRPr="00561C58">
        <w:rPr>
          <w:rFonts w:asciiTheme="minorHAnsi" w:eastAsia="TimesNewRoman" w:hAnsiTheme="minorHAnsi" w:cstheme="minorHAnsi"/>
        </w:rPr>
        <w:t xml:space="preserve">ń </w:t>
      </w:r>
      <w:r w:rsidRPr="00561C58">
        <w:rPr>
          <w:rFonts w:asciiTheme="minorHAnsi" w:hAnsiTheme="minorHAnsi" w:cstheme="minorHAnsi"/>
        </w:rPr>
        <w:t>składaj</w:t>
      </w:r>
      <w:r w:rsidRPr="00561C58">
        <w:rPr>
          <w:rFonts w:asciiTheme="minorHAnsi" w:eastAsia="TimesNewRoman" w:hAnsiTheme="minorHAnsi" w:cstheme="minorHAnsi"/>
        </w:rPr>
        <w:t>ą</w:t>
      </w:r>
      <w:r w:rsidRPr="00561C58">
        <w:rPr>
          <w:rFonts w:asciiTheme="minorHAnsi" w:hAnsiTheme="minorHAnsi" w:cstheme="minorHAnsi"/>
        </w:rPr>
        <w:t>cych si</w:t>
      </w:r>
      <w:r w:rsidRPr="00561C58">
        <w:rPr>
          <w:rFonts w:asciiTheme="minorHAnsi" w:eastAsia="TimesNewRoman" w:hAnsiTheme="minorHAnsi" w:cstheme="minorHAnsi"/>
        </w:rPr>
        <w:t xml:space="preserve">ę  </w:t>
      </w:r>
      <w:r w:rsidRPr="00561C58">
        <w:rPr>
          <w:rFonts w:asciiTheme="minorHAnsi" w:hAnsiTheme="minorHAnsi" w:cstheme="minorHAnsi"/>
        </w:rPr>
        <w:t>na komplet przedmiotu umowy. Ka</w:t>
      </w:r>
      <w:r w:rsidRPr="00561C58">
        <w:rPr>
          <w:rFonts w:asciiTheme="minorHAnsi" w:eastAsia="TimesNewRoman" w:hAnsiTheme="minorHAnsi" w:cstheme="minorHAnsi"/>
        </w:rPr>
        <w:t>ż</w:t>
      </w:r>
      <w:r w:rsidRPr="00561C58">
        <w:rPr>
          <w:rFonts w:asciiTheme="minorHAnsi" w:hAnsiTheme="minorHAnsi" w:cstheme="minorHAnsi"/>
        </w:rPr>
        <w:t>dy z egzemplarzy opracowania projektowego b</w:t>
      </w:r>
      <w:r w:rsidRPr="00561C58">
        <w:rPr>
          <w:rFonts w:asciiTheme="minorHAnsi" w:eastAsia="TimesNewRoman" w:hAnsiTheme="minorHAnsi" w:cstheme="minorHAnsi"/>
        </w:rPr>
        <w:t>ę</w:t>
      </w:r>
      <w:r w:rsidRPr="00561C58">
        <w:rPr>
          <w:rFonts w:asciiTheme="minorHAnsi" w:hAnsiTheme="minorHAnsi" w:cstheme="minorHAnsi"/>
        </w:rPr>
        <w:t>dzie zawierał o</w:t>
      </w:r>
      <w:r w:rsidRPr="00561C58">
        <w:rPr>
          <w:rFonts w:asciiTheme="minorHAnsi" w:eastAsia="TimesNewRoman" w:hAnsiTheme="minorHAnsi" w:cstheme="minorHAnsi"/>
        </w:rPr>
        <w:t>ś</w:t>
      </w:r>
      <w:r w:rsidRPr="00561C58">
        <w:rPr>
          <w:rFonts w:asciiTheme="minorHAnsi" w:hAnsiTheme="minorHAnsi" w:cstheme="minorHAnsi"/>
        </w:rPr>
        <w:t>wiadczenie projektanta o spełnieniu powy</w:t>
      </w:r>
      <w:r w:rsidRPr="00561C58">
        <w:rPr>
          <w:rFonts w:asciiTheme="minorHAnsi" w:eastAsia="TimesNewRoman" w:hAnsiTheme="minorHAnsi" w:cstheme="minorHAnsi"/>
        </w:rPr>
        <w:t>ż</w:t>
      </w:r>
      <w:r w:rsidRPr="00561C58">
        <w:rPr>
          <w:rFonts w:asciiTheme="minorHAnsi" w:hAnsiTheme="minorHAnsi" w:cstheme="minorHAnsi"/>
        </w:rPr>
        <w:t>szych wymaga</w:t>
      </w:r>
      <w:r w:rsidRPr="00561C58">
        <w:rPr>
          <w:rFonts w:asciiTheme="minorHAnsi" w:eastAsia="TimesNewRoman" w:hAnsiTheme="minorHAnsi" w:cstheme="minorHAnsi"/>
        </w:rPr>
        <w:t>ń</w:t>
      </w:r>
      <w:r w:rsidRPr="00561C58">
        <w:rPr>
          <w:rFonts w:asciiTheme="minorHAnsi" w:hAnsiTheme="minorHAnsi" w:cstheme="minorHAnsi"/>
        </w:rPr>
        <w:t>.</w:t>
      </w:r>
      <w:r w:rsidR="00D7699B" w:rsidRPr="00561C58">
        <w:rPr>
          <w:rFonts w:asciiTheme="minorHAnsi" w:hAnsiTheme="minorHAnsi" w:cstheme="minorHAnsi"/>
          <w:highlight w:val="yellow"/>
        </w:rPr>
        <w:t xml:space="preserve"> </w:t>
      </w:r>
    </w:p>
    <w:p w:rsidR="00F23179" w:rsidRPr="00561C58" w:rsidRDefault="00D7699B" w:rsidP="000C3190">
      <w:pPr>
        <w:numPr>
          <w:ilvl w:val="0"/>
          <w:numId w:val="19"/>
        </w:numPr>
        <w:spacing w:after="0"/>
        <w:jc w:val="both"/>
        <w:rPr>
          <w:rFonts w:asciiTheme="minorHAnsi" w:hAnsiTheme="minorHAnsi" w:cstheme="minorHAnsi"/>
        </w:rPr>
      </w:pPr>
      <w:r w:rsidRPr="00561C58">
        <w:rPr>
          <w:rFonts w:asciiTheme="minorHAnsi" w:hAnsiTheme="minorHAnsi" w:cstheme="minorHAnsi"/>
        </w:rPr>
        <w:t xml:space="preserve"> Jeśli w przedmiotow</w:t>
      </w:r>
      <w:r w:rsidR="00FE0F97" w:rsidRPr="00561C58">
        <w:rPr>
          <w:rFonts w:asciiTheme="minorHAnsi" w:hAnsiTheme="minorHAnsi" w:cstheme="minorHAnsi"/>
        </w:rPr>
        <w:t>ym</w:t>
      </w:r>
      <w:r w:rsidRPr="00561C58">
        <w:rPr>
          <w:rFonts w:asciiTheme="minorHAnsi" w:hAnsiTheme="minorHAnsi" w:cstheme="minorHAnsi"/>
        </w:rPr>
        <w:t xml:space="preserve"> </w:t>
      </w:r>
      <w:r w:rsidR="00FE0F97" w:rsidRPr="00561C58">
        <w:rPr>
          <w:rFonts w:asciiTheme="minorHAnsi" w:hAnsiTheme="minorHAnsi" w:cstheme="minorHAnsi"/>
        </w:rPr>
        <w:t>postępowaniu</w:t>
      </w:r>
      <w:r w:rsidRPr="00561C58">
        <w:rPr>
          <w:rFonts w:asciiTheme="minorHAnsi" w:hAnsiTheme="minorHAnsi" w:cstheme="minorHAnsi"/>
        </w:rPr>
        <w:t xml:space="preserve"> podane  zostały nazwy i producenci materiałów, technologii </w:t>
      </w:r>
      <w:r w:rsidR="00B042E1" w:rsidRPr="00561C58">
        <w:rPr>
          <w:rFonts w:asciiTheme="minorHAnsi" w:hAnsiTheme="minorHAnsi" w:cstheme="minorHAnsi"/>
        </w:rPr>
        <w:t xml:space="preserve">  i </w:t>
      </w:r>
      <w:r w:rsidRPr="00561C58">
        <w:rPr>
          <w:rFonts w:asciiTheme="minorHAnsi" w:hAnsiTheme="minorHAnsi" w:cstheme="minorHAnsi"/>
        </w:rPr>
        <w:t>urządzeń  –   to  podane  zostały  one  jedynie   jako   przykładowe   w  celu  określenia  parametrów  technicznych i innych  wymogów jakie muszą być spełnione by mogły być użyte w czasie realizacji przedmiotowego zadania inwestycyjnego.</w:t>
      </w:r>
      <w:r w:rsidR="00182F8A" w:rsidRPr="00561C58">
        <w:rPr>
          <w:rFonts w:asciiTheme="minorHAnsi" w:hAnsiTheme="minorHAnsi" w:cstheme="minorHAnsi"/>
        </w:rPr>
        <w:t xml:space="preserve"> </w:t>
      </w:r>
      <w:r w:rsidRPr="00561C58">
        <w:rPr>
          <w:rFonts w:asciiTheme="minorHAnsi" w:hAnsiTheme="minorHAnsi" w:cstheme="minorHAnsi"/>
        </w:rPr>
        <w:t xml:space="preserve">Dopuszcza się jednak stosowanie innych/równorzędnych lub lepszych materiałów, technologii i urządzeń – o ile zachowane zostaną ich parametry w stosunku do przyjętych w dokumentacji projektowej. Zastosowanie alternatywnych rozwiązań – po uzgodnieniu  </w:t>
      </w:r>
      <w:r w:rsidR="00372D11" w:rsidRPr="00561C58">
        <w:rPr>
          <w:rFonts w:asciiTheme="minorHAnsi" w:hAnsiTheme="minorHAnsi" w:cstheme="minorHAnsi"/>
        </w:rPr>
        <w:t xml:space="preserve">                                           </w:t>
      </w:r>
      <w:r w:rsidRPr="00561C58">
        <w:rPr>
          <w:rFonts w:asciiTheme="minorHAnsi" w:hAnsiTheme="minorHAnsi" w:cstheme="minorHAnsi"/>
        </w:rPr>
        <w:t xml:space="preserve">   z inwestorem/autorem projektu. </w:t>
      </w:r>
    </w:p>
    <w:p w:rsidR="00F23179" w:rsidRPr="00561C58" w:rsidRDefault="00F23179" w:rsidP="000C3190">
      <w:pPr>
        <w:pStyle w:val="Akapitzlist"/>
        <w:numPr>
          <w:ilvl w:val="0"/>
          <w:numId w:val="19"/>
        </w:numPr>
        <w:spacing w:after="0"/>
        <w:jc w:val="both"/>
        <w:rPr>
          <w:rFonts w:asciiTheme="minorHAnsi" w:hAnsiTheme="minorHAnsi" w:cstheme="minorHAnsi"/>
          <w:bCs/>
        </w:rPr>
      </w:pPr>
      <w:r w:rsidRPr="00561C58">
        <w:rPr>
          <w:rFonts w:asciiTheme="minorHAnsi" w:hAnsiTheme="minorHAnsi" w:cstheme="minorHAnsi"/>
          <w:bCs/>
        </w:rPr>
        <w:t xml:space="preserve">Wykonawca oświadcza, że przed złożeniem oferty zapoznał się </w:t>
      </w:r>
      <w:r w:rsidR="00506169" w:rsidRPr="00561C58">
        <w:rPr>
          <w:rFonts w:asciiTheme="minorHAnsi" w:hAnsiTheme="minorHAnsi" w:cstheme="minorHAnsi"/>
        </w:rPr>
        <w:t xml:space="preserve">z Programem Funkcjonalno-Użytkowym, miejscem prowadzenia robót oraz, że warunki prowadzenia tych robót są mu znane, a także </w:t>
      </w:r>
      <w:r w:rsidRPr="00561C58">
        <w:rPr>
          <w:rFonts w:asciiTheme="minorHAnsi" w:hAnsiTheme="minorHAnsi" w:cstheme="minorHAnsi"/>
          <w:bCs/>
        </w:rPr>
        <w:t xml:space="preserve">uzyskał niezbędne informacje dotyczące: </w:t>
      </w:r>
    </w:p>
    <w:p w:rsidR="00F23179" w:rsidRPr="00561C58" w:rsidRDefault="00F23179" w:rsidP="00410596">
      <w:pPr>
        <w:pStyle w:val="Standardowy0"/>
        <w:spacing w:line="276" w:lineRule="auto"/>
        <w:ind w:left="709"/>
        <w:jc w:val="both"/>
        <w:rPr>
          <w:rFonts w:asciiTheme="minorHAnsi" w:hAnsiTheme="minorHAnsi" w:cstheme="minorHAnsi"/>
          <w:b w:val="0"/>
          <w:bCs w:val="0"/>
          <w:sz w:val="22"/>
          <w:szCs w:val="22"/>
        </w:rPr>
      </w:pPr>
      <w:r w:rsidRPr="00561C58">
        <w:rPr>
          <w:rFonts w:asciiTheme="minorHAnsi" w:hAnsiTheme="minorHAnsi" w:cstheme="minorHAnsi"/>
          <w:b w:val="0"/>
          <w:bCs w:val="0"/>
          <w:sz w:val="22"/>
          <w:szCs w:val="22"/>
        </w:rPr>
        <w:t xml:space="preserve">    a) uzbrojenia terenu w urządzenia podziemne i nadziemne,</w:t>
      </w:r>
    </w:p>
    <w:p w:rsidR="00F23179" w:rsidRPr="00561C58" w:rsidRDefault="00F23179" w:rsidP="00410596">
      <w:pPr>
        <w:pStyle w:val="Standardowy0"/>
        <w:spacing w:line="276" w:lineRule="auto"/>
        <w:ind w:left="709"/>
        <w:jc w:val="both"/>
        <w:rPr>
          <w:rFonts w:asciiTheme="minorHAnsi" w:hAnsiTheme="minorHAnsi" w:cstheme="minorHAnsi"/>
          <w:b w:val="0"/>
          <w:bCs w:val="0"/>
          <w:sz w:val="22"/>
          <w:szCs w:val="22"/>
        </w:rPr>
      </w:pPr>
      <w:r w:rsidRPr="00561C58">
        <w:rPr>
          <w:rFonts w:asciiTheme="minorHAnsi" w:hAnsiTheme="minorHAnsi" w:cstheme="minorHAnsi"/>
          <w:b w:val="0"/>
          <w:bCs w:val="0"/>
          <w:sz w:val="22"/>
          <w:szCs w:val="22"/>
        </w:rPr>
        <w:t xml:space="preserve">    b) możliwości urządzenia zaplecza technicznego,</w:t>
      </w:r>
    </w:p>
    <w:p w:rsidR="00F23179" w:rsidRPr="00561C58" w:rsidRDefault="00F23179" w:rsidP="00410596">
      <w:pPr>
        <w:pStyle w:val="Standardowy0"/>
        <w:spacing w:line="276" w:lineRule="auto"/>
        <w:ind w:left="709"/>
        <w:jc w:val="both"/>
        <w:rPr>
          <w:rFonts w:asciiTheme="minorHAnsi" w:hAnsiTheme="minorHAnsi" w:cstheme="minorHAnsi"/>
          <w:b w:val="0"/>
          <w:bCs w:val="0"/>
          <w:sz w:val="22"/>
          <w:szCs w:val="22"/>
        </w:rPr>
      </w:pPr>
      <w:r w:rsidRPr="00561C58">
        <w:rPr>
          <w:rFonts w:asciiTheme="minorHAnsi" w:hAnsiTheme="minorHAnsi" w:cstheme="minorHAnsi"/>
          <w:b w:val="0"/>
          <w:bCs w:val="0"/>
          <w:sz w:val="22"/>
          <w:szCs w:val="22"/>
        </w:rPr>
        <w:t xml:space="preserve">    c) możliwości zasilania w energię elektryczną, wodę, itp.,</w:t>
      </w:r>
    </w:p>
    <w:p w:rsidR="00F23179" w:rsidRPr="00561C58" w:rsidRDefault="00F23179" w:rsidP="00410596">
      <w:pPr>
        <w:pStyle w:val="Standardowy0"/>
        <w:spacing w:line="276" w:lineRule="auto"/>
        <w:ind w:left="709"/>
        <w:jc w:val="both"/>
        <w:rPr>
          <w:rFonts w:asciiTheme="minorHAnsi" w:hAnsiTheme="minorHAnsi" w:cstheme="minorHAnsi"/>
          <w:b w:val="0"/>
          <w:bCs w:val="0"/>
          <w:sz w:val="22"/>
          <w:szCs w:val="22"/>
        </w:rPr>
      </w:pPr>
      <w:r w:rsidRPr="00561C58">
        <w:rPr>
          <w:rFonts w:asciiTheme="minorHAnsi" w:hAnsiTheme="minorHAnsi" w:cstheme="minorHAnsi"/>
          <w:b w:val="0"/>
          <w:bCs w:val="0"/>
          <w:sz w:val="22"/>
          <w:szCs w:val="22"/>
        </w:rPr>
        <w:t xml:space="preserve">    d) stanu dróg dojazdowych,</w:t>
      </w:r>
    </w:p>
    <w:p w:rsidR="00F23179" w:rsidRPr="00180162" w:rsidRDefault="00F23179" w:rsidP="00180162">
      <w:pPr>
        <w:spacing w:after="0"/>
        <w:ind w:left="709" w:hanging="284"/>
        <w:jc w:val="both"/>
        <w:rPr>
          <w:rFonts w:asciiTheme="minorHAnsi" w:hAnsiTheme="minorHAnsi" w:cstheme="minorHAnsi"/>
        </w:rPr>
      </w:pPr>
      <w:r w:rsidRPr="00561C58">
        <w:rPr>
          <w:rFonts w:asciiTheme="minorHAnsi" w:hAnsiTheme="minorHAnsi" w:cstheme="minorHAnsi"/>
          <w:bCs/>
        </w:rPr>
        <w:t xml:space="preserve">    </w:t>
      </w:r>
      <w:r w:rsidR="00506169" w:rsidRPr="00561C58">
        <w:rPr>
          <w:rFonts w:asciiTheme="minorHAnsi" w:hAnsiTheme="minorHAnsi" w:cstheme="minorHAnsi"/>
          <w:bCs/>
        </w:rPr>
        <w:t xml:space="preserve">     </w:t>
      </w:r>
      <w:r w:rsidRPr="00561C58">
        <w:rPr>
          <w:rFonts w:asciiTheme="minorHAnsi" w:hAnsiTheme="minorHAnsi" w:cstheme="minorHAnsi"/>
          <w:bCs/>
        </w:rPr>
        <w:t>e) innych danych niezbędnych do wykonania robót</w:t>
      </w:r>
    </w:p>
    <w:p w:rsidR="00D7699B" w:rsidRPr="00561C58" w:rsidRDefault="00D7699B" w:rsidP="00410596">
      <w:pPr>
        <w:pStyle w:val="WW-Tekstpodstawowywcity2"/>
        <w:spacing w:line="276" w:lineRule="auto"/>
        <w:ind w:left="0"/>
        <w:jc w:val="center"/>
        <w:rPr>
          <w:rFonts w:asciiTheme="minorHAnsi" w:hAnsiTheme="minorHAnsi" w:cstheme="minorHAnsi"/>
          <w:b/>
          <w:sz w:val="22"/>
          <w:szCs w:val="22"/>
        </w:rPr>
      </w:pPr>
      <w:r w:rsidRPr="00561C58">
        <w:rPr>
          <w:rFonts w:asciiTheme="minorHAnsi" w:hAnsiTheme="minorHAnsi" w:cstheme="minorHAnsi"/>
          <w:b/>
          <w:sz w:val="22"/>
          <w:szCs w:val="22"/>
        </w:rPr>
        <w:t xml:space="preserve">§ </w:t>
      </w:r>
      <w:r w:rsidR="00507D20" w:rsidRPr="00561C58">
        <w:rPr>
          <w:rFonts w:asciiTheme="minorHAnsi" w:hAnsiTheme="minorHAnsi" w:cstheme="minorHAnsi"/>
          <w:b/>
          <w:sz w:val="22"/>
          <w:szCs w:val="22"/>
        </w:rPr>
        <w:t>3</w:t>
      </w:r>
    </w:p>
    <w:p w:rsidR="00D7699B" w:rsidRPr="00561C58" w:rsidRDefault="00D7699B" w:rsidP="00410596">
      <w:pPr>
        <w:pStyle w:val="Default"/>
        <w:spacing w:line="276" w:lineRule="auto"/>
        <w:ind w:left="284" w:hanging="284"/>
        <w:jc w:val="both"/>
        <w:rPr>
          <w:rFonts w:asciiTheme="minorHAnsi" w:hAnsiTheme="minorHAnsi" w:cstheme="minorHAnsi"/>
          <w:sz w:val="22"/>
          <w:szCs w:val="22"/>
        </w:rPr>
      </w:pPr>
      <w:r w:rsidRPr="00561C58">
        <w:rPr>
          <w:rFonts w:asciiTheme="minorHAnsi" w:hAnsiTheme="minorHAnsi" w:cstheme="minorHAnsi"/>
          <w:sz w:val="22"/>
          <w:szCs w:val="22"/>
        </w:rPr>
        <w:t xml:space="preserve">1. Wykonawca zobowiązuje się wykonać roboty objęte umową siłami własnymi a przy pomocy Podwykonawcy w zakresie …………………………….…wskazanym   w ofercie. </w:t>
      </w:r>
    </w:p>
    <w:p w:rsidR="00B66137" w:rsidRDefault="00D7699B" w:rsidP="00410596">
      <w:pPr>
        <w:pStyle w:val="Default"/>
        <w:spacing w:line="276" w:lineRule="auto"/>
        <w:ind w:left="284" w:hanging="284"/>
        <w:jc w:val="both"/>
        <w:rPr>
          <w:rFonts w:asciiTheme="minorHAnsi" w:hAnsiTheme="minorHAnsi" w:cstheme="minorHAnsi"/>
          <w:sz w:val="22"/>
          <w:szCs w:val="22"/>
        </w:rPr>
      </w:pPr>
      <w:r w:rsidRPr="00561C58">
        <w:rPr>
          <w:rFonts w:asciiTheme="minorHAnsi" w:hAnsiTheme="minorHAnsi" w:cstheme="minorHAnsi"/>
          <w:sz w:val="22"/>
          <w:szCs w:val="22"/>
        </w:rPr>
        <w:t>2. Wykonawca, podwykonawca lub dalszy podwykonaw</w:t>
      </w:r>
      <w:r w:rsidR="00B05500" w:rsidRPr="00561C58">
        <w:rPr>
          <w:rFonts w:asciiTheme="minorHAnsi" w:hAnsiTheme="minorHAnsi" w:cstheme="minorHAnsi"/>
          <w:sz w:val="22"/>
          <w:szCs w:val="22"/>
        </w:rPr>
        <w:t xml:space="preserve">ca zamierzający zawrzeć umowę </w:t>
      </w:r>
      <w:r w:rsidR="00B042E1" w:rsidRPr="00561C58">
        <w:rPr>
          <w:rFonts w:asciiTheme="minorHAnsi" w:hAnsiTheme="minorHAnsi" w:cstheme="minorHAnsi"/>
          <w:sz w:val="22"/>
          <w:szCs w:val="22"/>
        </w:rPr>
        <w:t xml:space="preserve">                              </w:t>
      </w:r>
      <w:r w:rsidR="00B05500" w:rsidRPr="00561C58">
        <w:rPr>
          <w:rFonts w:asciiTheme="minorHAnsi" w:hAnsiTheme="minorHAnsi" w:cstheme="minorHAnsi"/>
          <w:sz w:val="22"/>
          <w:szCs w:val="22"/>
        </w:rPr>
        <w:t xml:space="preserve"> </w:t>
      </w:r>
      <w:r w:rsidRPr="00561C58">
        <w:rPr>
          <w:rFonts w:asciiTheme="minorHAnsi" w:hAnsiTheme="minorHAnsi" w:cstheme="minorHAnsi"/>
          <w:sz w:val="22"/>
          <w:szCs w:val="22"/>
        </w:rPr>
        <w:t xml:space="preserve">o podwykonawstwo, </w:t>
      </w:r>
      <w:r w:rsidR="00B33539">
        <w:rPr>
          <w:rFonts w:asciiTheme="minorHAnsi" w:hAnsiTheme="minorHAnsi" w:cstheme="minorHAnsi"/>
          <w:sz w:val="22"/>
          <w:szCs w:val="22"/>
        </w:rPr>
        <w:t xml:space="preserve">które przedmiotem są roboty budowlane, jest obowiązany, w trakcie realizacji zamówienia, do przedłożenia zamawiającemu projektu tej umowy, przy czym podwykonawca lub dalszy podwykonawca jest obowiązany dołączyć zgodę wykonawcy na zawarcie umowy o </w:t>
      </w:r>
      <w:r w:rsidR="003015D8">
        <w:rPr>
          <w:rFonts w:asciiTheme="minorHAnsi" w:hAnsiTheme="minorHAnsi" w:cstheme="minorHAnsi"/>
          <w:sz w:val="22"/>
          <w:szCs w:val="22"/>
        </w:rPr>
        <w:t>podwykonawstwo o treści zgodnej z proj. umowy.</w:t>
      </w:r>
    </w:p>
    <w:p w:rsidR="00D7699B" w:rsidRPr="00561C58" w:rsidRDefault="003015D8" w:rsidP="00410596">
      <w:pPr>
        <w:pStyle w:val="Default"/>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D7699B" w:rsidRPr="00561C58">
        <w:rPr>
          <w:rFonts w:asciiTheme="minorHAnsi" w:hAnsiTheme="minorHAnsi" w:cstheme="minorHAnsi"/>
          <w:sz w:val="22"/>
          <w:szCs w:val="22"/>
        </w:rPr>
        <w:t xml:space="preserve">3. Zamawiający, w terminie 14 dni może zgłosić pisemne zastrzeżenia do projektu umowy </w:t>
      </w:r>
      <w:r w:rsidR="00B042E1" w:rsidRPr="00561C58">
        <w:rPr>
          <w:rFonts w:asciiTheme="minorHAnsi" w:hAnsiTheme="minorHAnsi" w:cstheme="minorHAnsi"/>
          <w:sz w:val="22"/>
          <w:szCs w:val="22"/>
        </w:rPr>
        <w:t xml:space="preserve">  </w:t>
      </w:r>
      <w:r w:rsidR="00B66137">
        <w:rPr>
          <w:rFonts w:asciiTheme="minorHAnsi" w:hAnsiTheme="minorHAnsi" w:cstheme="minorHAnsi"/>
          <w:sz w:val="22"/>
          <w:szCs w:val="22"/>
        </w:rPr>
        <w:t xml:space="preserve">                           </w:t>
      </w:r>
      <w:r w:rsidR="00D7699B" w:rsidRPr="00561C58">
        <w:rPr>
          <w:rFonts w:asciiTheme="minorHAnsi" w:hAnsiTheme="minorHAnsi" w:cstheme="minorHAnsi"/>
          <w:sz w:val="22"/>
          <w:szCs w:val="22"/>
        </w:rPr>
        <w:t>o podwykonawstwo, której przedmiotem są roboty budowlane</w:t>
      </w:r>
      <w:r w:rsidR="00ED464B">
        <w:rPr>
          <w:rFonts w:asciiTheme="minorHAnsi" w:hAnsiTheme="minorHAnsi" w:cstheme="minorHAnsi"/>
          <w:sz w:val="22"/>
          <w:szCs w:val="22"/>
        </w:rPr>
        <w:t>, i do projektu jej zmiany lub sprzeciwu do umowy o podwykonawstwo, której przedmiotem są roboty budowlane, i do jej zmian</w:t>
      </w:r>
      <w:r w:rsidR="00D7699B" w:rsidRPr="00561C58">
        <w:rPr>
          <w:rFonts w:asciiTheme="minorHAnsi" w:hAnsiTheme="minorHAnsi" w:cstheme="minorHAnsi"/>
          <w:sz w:val="22"/>
          <w:szCs w:val="22"/>
        </w:rPr>
        <w:t>:</w:t>
      </w:r>
    </w:p>
    <w:p w:rsidR="00D7699B" w:rsidRPr="00561C58" w:rsidRDefault="00D7699B" w:rsidP="00410596">
      <w:pPr>
        <w:pStyle w:val="Default"/>
        <w:spacing w:line="276" w:lineRule="auto"/>
        <w:ind w:left="567" w:hanging="284"/>
        <w:jc w:val="both"/>
        <w:rPr>
          <w:rFonts w:asciiTheme="minorHAnsi" w:hAnsiTheme="minorHAnsi" w:cstheme="minorHAnsi"/>
          <w:sz w:val="22"/>
          <w:szCs w:val="22"/>
        </w:rPr>
      </w:pPr>
      <w:r w:rsidRPr="00561C58">
        <w:rPr>
          <w:rFonts w:asciiTheme="minorHAnsi" w:hAnsiTheme="minorHAnsi" w:cstheme="minorHAnsi"/>
          <w:sz w:val="22"/>
          <w:szCs w:val="22"/>
        </w:rPr>
        <w:t>a) niespełniającej wymagań okreś</w:t>
      </w:r>
      <w:r w:rsidR="00154C27">
        <w:rPr>
          <w:rFonts w:asciiTheme="minorHAnsi" w:hAnsiTheme="minorHAnsi" w:cstheme="minorHAnsi"/>
          <w:sz w:val="22"/>
          <w:szCs w:val="22"/>
        </w:rPr>
        <w:t xml:space="preserve">lonych w specyfikacji </w:t>
      </w:r>
      <w:r w:rsidRPr="00561C58">
        <w:rPr>
          <w:rFonts w:asciiTheme="minorHAnsi" w:hAnsiTheme="minorHAnsi" w:cstheme="minorHAnsi"/>
          <w:sz w:val="22"/>
          <w:szCs w:val="22"/>
        </w:rPr>
        <w:t>warunków zamówienia;</w:t>
      </w:r>
    </w:p>
    <w:p w:rsidR="00D7699B" w:rsidRPr="00561C58" w:rsidRDefault="00D7699B" w:rsidP="00410596">
      <w:pPr>
        <w:pStyle w:val="Default"/>
        <w:spacing w:line="276" w:lineRule="auto"/>
        <w:ind w:left="567" w:hanging="284"/>
        <w:jc w:val="both"/>
        <w:rPr>
          <w:rFonts w:asciiTheme="minorHAnsi" w:hAnsiTheme="minorHAnsi" w:cstheme="minorHAnsi"/>
          <w:sz w:val="22"/>
          <w:szCs w:val="22"/>
        </w:rPr>
      </w:pPr>
      <w:r w:rsidRPr="00561C58">
        <w:rPr>
          <w:rFonts w:asciiTheme="minorHAnsi" w:hAnsiTheme="minorHAnsi" w:cstheme="minorHAnsi"/>
          <w:sz w:val="22"/>
          <w:szCs w:val="22"/>
        </w:rPr>
        <w:t>b) gdy przewiduje termin zapłaty wynagrodzenia dłuższy niż 20 dni.</w:t>
      </w:r>
    </w:p>
    <w:p w:rsidR="00D7699B" w:rsidRPr="00561C58" w:rsidRDefault="00D7699B" w:rsidP="00410596">
      <w:pPr>
        <w:pStyle w:val="Default"/>
        <w:spacing w:line="276" w:lineRule="auto"/>
        <w:ind w:left="284" w:hanging="284"/>
        <w:jc w:val="both"/>
        <w:rPr>
          <w:rFonts w:asciiTheme="minorHAnsi" w:hAnsiTheme="minorHAnsi" w:cstheme="minorHAnsi"/>
          <w:sz w:val="22"/>
          <w:szCs w:val="22"/>
        </w:rPr>
      </w:pPr>
      <w:r w:rsidRPr="00561C58">
        <w:rPr>
          <w:rFonts w:asciiTheme="minorHAnsi" w:hAnsiTheme="minorHAnsi" w:cstheme="minorHAnsi"/>
          <w:sz w:val="22"/>
          <w:szCs w:val="22"/>
        </w:rPr>
        <w:t>4.  Podwykonawca lub dalszy podwykonawca do projektu umowy bądź aneksu do zawartej już wcześniej  umowy jest obowiązany dołączyć zgodę wykonawcy na zawarcie umowy</w:t>
      </w:r>
      <w:r w:rsidR="00B66137">
        <w:rPr>
          <w:rFonts w:asciiTheme="minorHAnsi" w:hAnsiTheme="minorHAnsi" w:cstheme="minorHAnsi"/>
          <w:sz w:val="22"/>
          <w:szCs w:val="22"/>
        </w:rPr>
        <w:t xml:space="preserve">                                         </w:t>
      </w:r>
      <w:r w:rsidRPr="00561C58">
        <w:rPr>
          <w:rFonts w:asciiTheme="minorHAnsi" w:hAnsiTheme="minorHAnsi" w:cstheme="minorHAnsi"/>
          <w:sz w:val="22"/>
          <w:szCs w:val="22"/>
        </w:rPr>
        <w:t xml:space="preserve"> o podwykonawstwo o treści zgodnej z projektem umowy.</w:t>
      </w:r>
    </w:p>
    <w:p w:rsidR="00D7699B" w:rsidRPr="00561C58" w:rsidRDefault="00D7699B" w:rsidP="00410596">
      <w:pPr>
        <w:pStyle w:val="Default"/>
        <w:spacing w:line="276" w:lineRule="auto"/>
        <w:ind w:left="284" w:hanging="284"/>
        <w:jc w:val="both"/>
        <w:rPr>
          <w:rFonts w:asciiTheme="minorHAnsi" w:hAnsiTheme="minorHAnsi" w:cstheme="minorHAnsi"/>
          <w:sz w:val="22"/>
          <w:szCs w:val="22"/>
        </w:rPr>
      </w:pPr>
      <w:r w:rsidRPr="00561C58">
        <w:rPr>
          <w:rFonts w:asciiTheme="minorHAnsi" w:hAnsiTheme="minorHAnsi" w:cstheme="minorHAnsi"/>
          <w:sz w:val="22"/>
          <w:szCs w:val="22"/>
        </w:rPr>
        <w:t>5. Jeżeli Zamawiający w terminie 14 dni od dnia przedstawienia mu przez Wykonawcę      umowy z Podwykonawcą lub jej projektu nie zgłosi na piśmie sprzeciwu lub zastrzeżeń, uważa się, że wyraził zgodę na zawarcie umowy.</w:t>
      </w:r>
    </w:p>
    <w:p w:rsidR="00D7699B" w:rsidRPr="00561C58" w:rsidRDefault="00D7699B" w:rsidP="00410596">
      <w:pPr>
        <w:pStyle w:val="Default"/>
        <w:spacing w:line="276" w:lineRule="auto"/>
        <w:ind w:left="284" w:hanging="284"/>
        <w:jc w:val="both"/>
        <w:rPr>
          <w:rFonts w:asciiTheme="minorHAnsi" w:hAnsiTheme="minorHAnsi" w:cstheme="minorHAnsi"/>
          <w:sz w:val="22"/>
          <w:szCs w:val="22"/>
        </w:rPr>
      </w:pPr>
      <w:r w:rsidRPr="00561C58">
        <w:rPr>
          <w:rFonts w:asciiTheme="minorHAnsi" w:hAnsiTheme="minorHAnsi" w:cstheme="minorHAnsi"/>
          <w:sz w:val="22"/>
          <w:szCs w:val="22"/>
        </w:rPr>
        <w:t>6. Wykonawca, podwykonawca lub dalszy podwykonawca przedkłada zamawiającemu poświadczoną za zgodność z oryginałem kopię zawartej umowy o podwykonawstwo w terminie 7 dni od dnia jej zawarcia.</w:t>
      </w:r>
    </w:p>
    <w:p w:rsidR="00D7699B" w:rsidRPr="00561C58" w:rsidRDefault="00D7699B" w:rsidP="00410596">
      <w:pPr>
        <w:pStyle w:val="Default"/>
        <w:spacing w:line="276" w:lineRule="auto"/>
        <w:ind w:left="284" w:hanging="284"/>
        <w:jc w:val="both"/>
        <w:rPr>
          <w:rFonts w:asciiTheme="minorHAnsi" w:hAnsiTheme="minorHAnsi" w:cstheme="minorHAnsi"/>
          <w:sz w:val="22"/>
          <w:szCs w:val="22"/>
        </w:rPr>
      </w:pPr>
      <w:r w:rsidRPr="00561C58">
        <w:rPr>
          <w:rFonts w:asciiTheme="minorHAnsi" w:hAnsiTheme="minorHAnsi" w:cstheme="minorHAnsi"/>
          <w:sz w:val="22"/>
          <w:szCs w:val="22"/>
        </w:rPr>
        <w:lastRenderedPageBreak/>
        <w:t>7. Wykonawca ponosi pełną odpowiedzialność za całość wykonanych robót objętych umową.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D7699B" w:rsidRPr="00561C58" w:rsidRDefault="00D7699B" w:rsidP="00410596">
      <w:pPr>
        <w:pStyle w:val="Default"/>
        <w:spacing w:line="276" w:lineRule="auto"/>
        <w:ind w:left="284" w:hanging="284"/>
        <w:jc w:val="both"/>
        <w:rPr>
          <w:rFonts w:asciiTheme="minorHAnsi" w:hAnsiTheme="minorHAnsi" w:cstheme="minorHAnsi"/>
          <w:sz w:val="22"/>
          <w:szCs w:val="22"/>
        </w:rPr>
      </w:pPr>
      <w:r w:rsidRPr="00561C58">
        <w:rPr>
          <w:rFonts w:asciiTheme="minorHAnsi" w:hAnsiTheme="minorHAnsi" w:cstheme="minorHAnsi"/>
          <w:sz w:val="22"/>
          <w:szCs w:val="22"/>
        </w:rPr>
        <w:t>8. Zamawiający dopuszcza zmianę Podwykonawcy pod warunkiem, że nowy Podwykonawca      wykaże   spełnienie   warunków  w   zakresie   nie   mniejszym   niż   wskazany    na etapie   postępowania o zamówienie publiczne dotychczasowy podwykonawca i  na przedstawiony   w ofercie zakres robót.</w:t>
      </w:r>
    </w:p>
    <w:p w:rsidR="00D7699B" w:rsidRPr="00561C58" w:rsidRDefault="00D7699B" w:rsidP="00410596">
      <w:pPr>
        <w:pStyle w:val="Default"/>
        <w:spacing w:line="276" w:lineRule="auto"/>
        <w:ind w:left="284" w:hanging="284"/>
        <w:jc w:val="both"/>
        <w:rPr>
          <w:rFonts w:asciiTheme="minorHAnsi" w:hAnsiTheme="minorHAnsi" w:cstheme="minorHAnsi"/>
          <w:sz w:val="22"/>
          <w:szCs w:val="22"/>
        </w:rPr>
      </w:pPr>
      <w:r w:rsidRPr="00561C58">
        <w:rPr>
          <w:rFonts w:asciiTheme="minorHAnsi" w:hAnsiTheme="minorHAnsi" w:cstheme="minorHAnsi"/>
          <w:sz w:val="22"/>
          <w:szCs w:val="22"/>
        </w:rPr>
        <w:t xml:space="preserve">9.  Zmiana   Podwykonawcy   wymaga    pisemnego   powiadomienia   Zamawiającego    oraz </w:t>
      </w:r>
      <w:r w:rsidRPr="00561C58">
        <w:rPr>
          <w:rFonts w:asciiTheme="minorHAnsi" w:hAnsiTheme="minorHAnsi" w:cstheme="minorHAnsi"/>
          <w:sz w:val="22"/>
          <w:szCs w:val="22"/>
        </w:rPr>
        <w:br/>
        <w:t xml:space="preserve">rozliczenia wykonanych robót z dotychczasowym Podwykonawcą. </w:t>
      </w:r>
    </w:p>
    <w:p w:rsidR="0065063A" w:rsidRDefault="00D7699B" w:rsidP="00180162">
      <w:pPr>
        <w:pStyle w:val="WW-Tekstpodstawowywcity2"/>
        <w:tabs>
          <w:tab w:val="left" w:pos="142"/>
        </w:tabs>
        <w:spacing w:line="276" w:lineRule="auto"/>
        <w:ind w:left="284" w:hanging="284"/>
        <w:jc w:val="both"/>
        <w:rPr>
          <w:rFonts w:asciiTheme="minorHAnsi" w:hAnsiTheme="minorHAnsi" w:cstheme="minorHAnsi"/>
          <w:sz w:val="22"/>
          <w:szCs w:val="22"/>
        </w:rPr>
      </w:pPr>
      <w:r w:rsidRPr="00561C58">
        <w:rPr>
          <w:rFonts w:asciiTheme="minorHAnsi" w:hAnsiTheme="minorHAnsi" w:cstheme="minorHAnsi"/>
          <w:sz w:val="22"/>
          <w:szCs w:val="22"/>
        </w:rPr>
        <w:t xml:space="preserve">10.Wykonawca zapewni ustalenie w umowach z Podwykonawcami takiego okresu odpowiedzialności za wady przez klauzulę dotyczącą gwarancji jakości, aby nie był on krótszy od okresu odpowiedzialności za wady Wykonawcy wobec Zamawiającego z tytułu gwarancji. </w:t>
      </w:r>
    </w:p>
    <w:p w:rsidR="005849EB" w:rsidRPr="00E91765" w:rsidRDefault="005849EB" w:rsidP="005849EB">
      <w:pPr>
        <w:pStyle w:val="WW-Tekstpodstawowywcity2"/>
        <w:spacing w:line="276" w:lineRule="auto"/>
        <w:ind w:left="0"/>
        <w:jc w:val="center"/>
        <w:rPr>
          <w:rFonts w:asciiTheme="minorHAnsi" w:hAnsiTheme="minorHAnsi" w:cstheme="minorHAnsi"/>
          <w:b/>
          <w:sz w:val="22"/>
          <w:szCs w:val="22"/>
        </w:rPr>
      </w:pPr>
      <w:r w:rsidRPr="00E91765">
        <w:rPr>
          <w:rFonts w:asciiTheme="minorHAnsi" w:hAnsiTheme="minorHAnsi" w:cstheme="minorHAnsi"/>
          <w:b/>
          <w:sz w:val="22"/>
          <w:szCs w:val="22"/>
        </w:rPr>
        <w:t>§ 4</w:t>
      </w:r>
    </w:p>
    <w:p w:rsidR="005849EB" w:rsidRPr="00E91765" w:rsidRDefault="005849EB" w:rsidP="005849EB">
      <w:pPr>
        <w:pStyle w:val="Bezodstpw"/>
        <w:numPr>
          <w:ilvl w:val="0"/>
          <w:numId w:val="9"/>
        </w:numPr>
        <w:spacing w:line="276" w:lineRule="auto"/>
        <w:ind w:left="426"/>
        <w:jc w:val="both"/>
        <w:rPr>
          <w:rFonts w:asciiTheme="minorHAnsi" w:eastAsia="Arial" w:hAnsiTheme="minorHAnsi" w:cstheme="minorHAnsi"/>
          <w:sz w:val="22"/>
          <w:szCs w:val="22"/>
        </w:rPr>
      </w:pPr>
      <w:r w:rsidRPr="00E91765">
        <w:rPr>
          <w:rFonts w:asciiTheme="minorHAnsi" w:hAnsiTheme="minorHAnsi" w:cstheme="minorHAnsi"/>
          <w:sz w:val="22"/>
          <w:szCs w:val="22"/>
          <w:lang w:eastAsia="pl-PL"/>
        </w:rPr>
        <w:t xml:space="preserve">Stosownie do art. 95 ust 1 ustawy Prawo zamówień publicznych Zamawiający wymaga zatrudnienia przez wykonawcę  lub podwykonawców na podstawie umowy o prace osoby wykonującej czynności w zakresie bezpośredniego wykonywania robót budowlanych - pracownik fizyczny jeżeli wykonanie tych czynności polega na wykonywaniu pracy w sposób określony  w art. 22 </w:t>
      </w:r>
      <w:r w:rsidRPr="00E91765">
        <w:rPr>
          <w:rFonts w:asciiTheme="minorHAnsi" w:eastAsia="Arial" w:hAnsiTheme="minorHAnsi" w:cstheme="minorHAnsi"/>
          <w:sz w:val="22"/>
          <w:szCs w:val="22"/>
        </w:rPr>
        <w:t xml:space="preserve">§ 1 ustawy z dnia 26 czerwca 1974 r. – Kodeks pracy (Dz. U. z 2019 r. poz. 1040 tj. z </w:t>
      </w:r>
      <w:proofErr w:type="spellStart"/>
      <w:r w:rsidRPr="00E91765">
        <w:rPr>
          <w:rFonts w:asciiTheme="minorHAnsi" w:eastAsia="Arial" w:hAnsiTheme="minorHAnsi" w:cstheme="minorHAnsi"/>
          <w:sz w:val="22"/>
          <w:szCs w:val="22"/>
        </w:rPr>
        <w:t>póź</w:t>
      </w:r>
      <w:proofErr w:type="spellEnd"/>
      <w:r w:rsidRPr="00E91765">
        <w:rPr>
          <w:rFonts w:asciiTheme="minorHAnsi" w:eastAsia="Arial" w:hAnsiTheme="minorHAnsi" w:cstheme="minorHAnsi"/>
          <w:sz w:val="22"/>
          <w:szCs w:val="22"/>
        </w:rPr>
        <w:t xml:space="preserve">. </w:t>
      </w:r>
      <w:proofErr w:type="spellStart"/>
      <w:r w:rsidRPr="00E91765">
        <w:rPr>
          <w:rFonts w:asciiTheme="minorHAnsi" w:eastAsia="Arial" w:hAnsiTheme="minorHAnsi" w:cstheme="minorHAnsi"/>
          <w:sz w:val="22"/>
          <w:szCs w:val="22"/>
        </w:rPr>
        <w:t>zm</w:t>
      </w:r>
      <w:proofErr w:type="spellEnd"/>
      <w:r w:rsidRPr="00E91765">
        <w:rPr>
          <w:rFonts w:asciiTheme="minorHAnsi" w:eastAsia="Arial" w:hAnsiTheme="minorHAnsi" w:cstheme="minorHAnsi"/>
          <w:sz w:val="22"/>
          <w:szCs w:val="22"/>
        </w:rPr>
        <w:t>)</w:t>
      </w:r>
      <w:r w:rsidR="00E91765" w:rsidRPr="00E91765">
        <w:rPr>
          <w:rFonts w:asciiTheme="minorHAnsi" w:eastAsia="Arial" w:hAnsiTheme="minorHAnsi" w:cstheme="minorHAnsi"/>
          <w:sz w:val="22"/>
          <w:szCs w:val="22"/>
        </w:rPr>
        <w:t xml:space="preserve"> </w:t>
      </w:r>
      <w:r w:rsidRPr="00E91765">
        <w:rPr>
          <w:rFonts w:asciiTheme="minorHAnsi" w:eastAsia="Arial" w:hAnsiTheme="minorHAnsi" w:cstheme="minorHAnsi"/>
          <w:sz w:val="22"/>
          <w:szCs w:val="22"/>
        </w:rPr>
        <w:t xml:space="preserve">- </w:t>
      </w:r>
      <w:r w:rsidRPr="00E91765">
        <w:rPr>
          <w:rFonts w:asciiTheme="minorHAnsi" w:hAnsiTheme="minorHAnsi" w:cstheme="minorHAnsi"/>
          <w:sz w:val="22"/>
          <w:szCs w:val="22"/>
        </w:rPr>
        <w:t xml:space="preserve">czynności polegające na wykonywaniu  pracy fizycznej w zakresie wykonywania wszystkich robót objętych zamówieniem tj. czynności opisane w </w:t>
      </w:r>
      <w:proofErr w:type="spellStart"/>
      <w:r w:rsidRPr="00E91765">
        <w:rPr>
          <w:rFonts w:asciiTheme="minorHAnsi" w:hAnsiTheme="minorHAnsi" w:cstheme="minorHAnsi"/>
          <w:sz w:val="22"/>
          <w:szCs w:val="22"/>
        </w:rPr>
        <w:t>SSTWiORB</w:t>
      </w:r>
      <w:proofErr w:type="spellEnd"/>
      <w:r w:rsidRPr="00E91765">
        <w:rPr>
          <w:rFonts w:asciiTheme="minorHAnsi" w:hAnsiTheme="minorHAnsi" w:cstheme="minorHAnsi"/>
          <w:sz w:val="22"/>
          <w:szCs w:val="22"/>
        </w:rPr>
        <w:t xml:space="preserve"> .</w:t>
      </w:r>
      <w:r w:rsidRPr="00E91765">
        <w:rPr>
          <w:sz w:val="20"/>
          <w:szCs w:val="20"/>
        </w:rPr>
        <w:t xml:space="preserve">  </w:t>
      </w:r>
    </w:p>
    <w:p w:rsidR="005849EB" w:rsidRPr="00E91765" w:rsidRDefault="005849EB" w:rsidP="005849EB">
      <w:pPr>
        <w:pStyle w:val="Bezodstpw"/>
        <w:numPr>
          <w:ilvl w:val="0"/>
          <w:numId w:val="9"/>
        </w:numPr>
        <w:spacing w:line="276" w:lineRule="auto"/>
        <w:ind w:left="426"/>
        <w:jc w:val="both"/>
        <w:rPr>
          <w:rFonts w:asciiTheme="minorHAnsi" w:eastAsia="Arial" w:hAnsiTheme="minorHAnsi" w:cstheme="minorHAnsi"/>
          <w:sz w:val="22"/>
          <w:szCs w:val="22"/>
        </w:rPr>
      </w:pPr>
      <w:r w:rsidRPr="00E91765">
        <w:rPr>
          <w:rFonts w:asciiTheme="minorHAnsi" w:eastAsia="Arial" w:hAnsiTheme="minorHAnsi" w:cstheme="minorHAnsi"/>
          <w:sz w:val="22"/>
          <w:szCs w:val="22"/>
        </w:rPr>
        <w:t>Wykonawca zobowiązuje się, że pracownicy wykonujący czynności w zakresie jak wyżej będą zatrudnieni na umowę o pracę w rozumieniu przepisów ustawy z dnia 26 czerwca 1974 r. – Kodeks pracy (Dz. U. z 2019 r. poz. 1040 tj.)</w:t>
      </w:r>
    </w:p>
    <w:p w:rsidR="005849EB" w:rsidRPr="008731D0" w:rsidRDefault="008731D0" w:rsidP="008731D0">
      <w:pPr>
        <w:pStyle w:val="Bezodstpw"/>
        <w:numPr>
          <w:ilvl w:val="0"/>
          <w:numId w:val="9"/>
        </w:numPr>
        <w:spacing w:line="276" w:lineRule="auto"/>
        <w:ind w:left="426"/>
        <w:jc w:val="both"/>
        <w:rPr>
          <w:rFonts w:asciiTheme="minorHAnsi" w:eastAsia="Arial" w:hAnsiTheme="minorHAnsi" w:cstheme="minorHAnsi"/>
          <w:sz w:val="22"/>
          <w:szCs w:val="22"/>
        </w:rPr>
      </w:pPr>
      <w:r>
        <w:rPr>
          <w:rFonts w:asciiTheme="minorHAnsi" w:hAnsiTheme="minorHAnsi" w:cstheme="minorHAnsi"/>
          <w:bCs/>
          <w:sz w:val="22"/>
          <w:szCs w:val="22"/>
        </w:rPr>
        <w:t>W nawiązaniu</w:t>
      </w:r>
      <w:r>
        <w:rPr>
          <w:rFonts w:asciiTheme="minorHAnsi" w:eastAsia="Arial" w:hAnsiTheme="minorHAnsi" w:cstheme="minorHAnsi"/>
          <w:sz w:val="22"/>
          <w:szCs w:val="22"/>
        </w:rPr>
        <w:t xml:space="preserve"> do art. 438 pkt 1 ust 2 </w:t>
      </w:r>
      <w:r w:rsidRPr="00E91765">
        <w:rPr>
          <w:rFonts w:asciiTheme="minorHAnsi" w:hAnsiTheme="minorHAnsi" w:cstheme="minorHAnsi"/>
          <w:sz w:val="22"/>
          <w:szCs w:val="22"/>
          <w:lang w:eastAsia="pl-PL"/>
        </w:rPr>
        <w:t>ustawy Prawo zamówień publicznych</w:t>
      </w:r>
      <w:r>
        <w:rPr>
          <w:rFonts w:asciiTheme="minorHAnsi" w:eastAsia="Arial" w:hAnsiTheme="minorHAnsi" w:cstheme="minorHAnsi"/>
          <w:sz w:val="22"/>
          <w:szCs w:val="22"/>
        </w:rPr>
        <w:t xml:space="preserve"> k</w:t>
      </w:r>
      <w:r w:rsidR="005849EB" w:rsidRPr="008731D0">
        <w:rPr>
          <w:rFonts w:asciiTheme="minorHAnsi" w:hAnsiTheme="minorHAnsi" w:cstheme="minorHAnsi"/>
          <w:bCs/>
          <w:sz w:val="22"/>
          <w:szCs w:val="22"/>
        </w:rPr>
        <w:t xml:space="preserve">ażdorazowo na żądanie Zamawiającego, w terminie wskazanym przez Zamawiającego, nie krótszym niż 10 dni roboczych, Wykonawca zobowiązuje się przedłożyć oświadczenie o zatrudnieniu na umowę o pracę zawartych przez Wykonawcę lub Podwykonawcę z pracownikami wykonującymi czynności, o których mowa w pkt. 1. </w:t>
      </w:r>
    </w:p>
    <w:p w:rsidR="005849EB" w:rsidRPr="00E91765" w:rsidRDefault="005849EB" w:rsidP="005849EB">
      <w:pPr>
        <w:pStyle w:val="Bezodstpw"/>
        <w:numPr>
          <w:ilvl w:val="0"/>
          <w:numId w:val="9"/>
        </w:numPr>
        <w:spacing w:line="276" w:lineRule="auto"/>
        <w:ind w:left="426"/>
        <w:jc w:val="both"/>
        <w:rPr>
          <w:rFonts w:asciiTheme="minorHAnsi" w:eastAsia="Arial" w:hAnsiTheme="minorHAnsi" w:cstheme="minorHAnsi"/>
          <w:sz w:val="22"/>
          <w:szCs w:val="22"/>
        </w:rPr>
      </w:pPr>
      <w:r w:rsidRPr="00E91765">
        <w:rPr>
          <w:rFonts w:asciiTheme="minorHAnsi" w:hAnsiTheme="minorHAnsi" w:cstheme="minorHAnsi"/>
          <w:bCs/>
          <w:sz w:val="22"/>
          <w:szCs w:val="22"/>
        </w:rPr>
        <w:t>Zamawiający w trakcie realizacji umowy ma prawo do kontroli spełnienia przez Wykonawcę lub Podwykonawcę w/w wymagania.</w:t>
      </w:r>
    </w:p>
    <w:p w:rsidR="005849EB" w:rsidRPr="00E91765" w:rsidRDefault="005849EB" w:rsidP="005849EB">
      <w:pPr>
        <w:pStyle w:val="Bezodstpw"/>
        <w:numPr>
          <w:ilvl w:val="0"/>
          <w:numId w:val="9"/>
        </w:numPr>
        <w:spacing w:line="276" w:lineRule="auto"/>
        <w:ind w:left="426"/>
        <w:jc w:val="both"/>
        <w:rPr>
          <w:rFonts w:asciiTheme="minorHAnsi" w:eastAsia="Arial" w:hAnsiTheme="minorHAnsi" w:cstheme="minorHAnsi"/>
          <w:sz w:val="22"/>
          <w:szCs w:val="22"/>
        </w:rPr>
      </w:pPr>
      <w:r w:rsidRPr="00E91765">
        <w:rPr>
          <w:rFonts w:asciiTheme="minorHAnsi" w:hAnsiTheme="minorHAnsi" w:cstheme="minorHAnsi"/>
          <w:bCs/>
          <w:sz w:val="22"/>
          <w:szCs w:val="22"/>
        </w:rPr>
        <w:t>Nieprzedłożenie przez Wykonawcę lub Podwykonawcę oświadczenia o zatrudnieniu na umowy o prace zawartych przez Wykonawcę lub Podwykonawcę z pracownikami świadczącymi usługi 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Zamawiającemu karę umowną określoną w § 22 umowy.</w:t>
      </w:r>
    </w:p>
    <w:p w:rsidR="00E91765" w:rsidRPr="00180162" w:rsidRDefault="005849EB" w:rsidP="00180162">
      <w:pPr>
        <w:pStyle w:val="Bezodstpw"/>
        <w:numPr>
          <w:ilvl w:val="0"/>
          <w:numId w:val="9"/>
        </w:numPr>
        <w:spacing w:line="276" w:lineRule="auto"/>
        <w:ind w:left="426"/>
        <w:jc w:val="both"/>
        <w:rPr>
          <w:rFonts w:asciiTheme="minorHAnsi" w:eastAsia="Arial" w:hAnsiTheme="minorHAnsi" w:cstheme="minorHAnsi"/>
          <w:sz w:val="22"/>
          <w:szCs w:val="22"/>
        </w:rPr>
      </w:pPr>
      <w:r w:rsidRPr="00E91765">
        <w:rPr>
          <w:rFonts w:asciiTheme="minorHAnsi" w:hAnsiTheme="minorHAnsi" w:cstheme="minorHAnsi"/>
          <w:bCs/>
          <w:sz w:val="22"/>
          <w:szCs w:val="22"/>
        </w:rPr>
        <w:t>W przypadku rozwiązania stosunku pracy przed zakończeniem okresu realizacji zamówienia, Wykonawca lub Podwykonawca zobowiązuje się do niezwłocznego zatrudnienia na to miejsce innej osoby.</w:t>
      </w:r>
    </w:p>
    <w:p w:rsidR="00070464" w:rsidRPr="00561C58" w:rsidRDefault="007E300A" w:rsidP="00410596">
      <w:pPr>
        <w:pStyle w:val="Standardowy0"/>
        <w:spacing w:line="276" w:lineRule="auto"/>
        <w:jc w:val="center"/>
        <w:rPr>
          <w:rFonts w:asciiTheme="minorHAnsi" w:hAnsiTheme="minorHAnsi" w:cstheme="minorHAnsi"/>
          <w:sz w:val="22"/>
          <w:szCs w:val="22"/>
        </w:rPr>
      </w:pPr>
      <w:r w:rsidRPr="00561C58">
        <w:rPr>
          <w:rFonts w:asciiTheme="minorHAnsi" w:hAnsiTheme="minorHAnsi" w:cstheme="minorHAnsi"/>
          <w:sz w:val="22"/>
          <w:szCs w:val="22"/>
        </w:rPr>
        <w:t>§ 5</w:t>
      </w:r>
    </w:p>
    <w:p w:rsidR="005849EB" w:rsidRDefault="005849EB" w:rsidP="005849EB">
      <w:pPr>
        <w:pStyle w:val="Akapitzlist"/>
        <w:numPr>
          <w:ilvl w:val="0"/>
          <w:numId w:val="27"/>
        </w:numPr>
        <w:spacing w:after="120"/>
        <w:jc w:val="both"/>
        <w:rPr>
          <w:b/>
        </w:rPr>
      </w:pPr>
      <w:r w:rsidRPr="00C905D1">
        <w:t xml:space="preserve">Wykonanie pełnego zakresu prac objętych zamówieniem </w:t>
      </w:r>
      <w:r w:rsidR="00DC6645">
        <w:t>6</w:t>
      </w:r>
      <w:r w:rsidRPr="00C905D1">
        <w:t xml:space="preserve"> miesięcy od dnia podpisania umowy jednak </w:t>
      </w:r>
      <w:r w:rsidRPr="005849EB">
        <w:rPr>
          <w:b/>
        </w:rPr>
        <w:t>nie później niż do dnia 15.12.2021r.</w:t>
      </w:r>
    </w:p>
    <w:p w:rsidR="00DC6645" w:rsidRPr="003B3C16" w:rsidRDefault="00070464" w:rsidP="003B3C16">
      <w:pPr>
        <w:pStyle w:val="Akapitzlist"/>
        <w:numPr>
          <w:ilvl w:val="0"/>
          <w:numId w:val="27"/>
        </w:numPr>
        <w:spacing w:after="120"/>
        <w:jc w:val="both"/>
        <w:rPr>
          <w:b/>
        </w:rPr>
      </w:pPr>
      <w:r w:rsidRPr="005849EB">
        <w:rPr>
          <w:rFonts w:asciiTheme="minorHAnsi" w:hAnsiTheme="minorHAnsi" w:cstheme="minorHAnsi"/>
        </w:rPr>
        <w:lastRenderedPageBreak/>
        <w:t>W przypadku wystąpienia zagrożenia niedotrzymania terminów przez Wykonawcę z przyczyn leżących po jego stronie, Zamawiający ma prawo żądać, a Wykonawca ma obowiązek wykonania wszelkich niezbędnych czynności dla wywiązania się ze swoich zobowiązań (dodatkowy personel bądź sprzęt, wydłużony czas pracy lub dodatkowe zmiany robocze, praca w dni wolne od pracy, itp.). W tym przypadku Wykonawca nie ma prawa żądać dodatkowego wynagrodzenia za wykonane czynności.</w:t>
      </w:r>
    </w:p>
    <w:p w:rsidR="00070464" w:rsidRPr="00561C58" w:rsidRDefault="00070464" w:rsidP="00410596">
      <w:pPr>
        <w:pStyle w:val="WW-Tekstpodstawowywcity2"/>
        <w:spacing w:line="276" w:lineRule="auto"/>
        <w:ind w:left="0"/>
        <w:jc w:val="center"/>
        <w:rPr>
          <w:rFonts w:asciiTheme="minorHAnsi" w:hAnsiTheme="minorHAnsi" w:cstheme="minorHAnsi"/>
          <w:b/>
          <w:sz w:val="22"/>
          <w:szCs w:val="22"/>
        </w:rPr>
      </w:pPr>
      <w:r w:rsidRPr="00561C58">
        <w:rPr>
          <w:rFonts w:asciiTheme="minorHAnsi" w:hAnsiTheme="minorHAnsi" w:cstheme="minorHAnsi"/>
          <w:b/>
          <w:sz w:val="22"/>
          <w:szCs w:val="22"/>
        </w:rPr>
        <w:t>§ 6</w:t>
      </w:r>
    </w:p>
    <w:p w:rsidR="00070464" w:rsidRPr="00561C58" w:rsidRDefault="00070464" w:rsidP="00410596">
      <w:pPr>
        <w:pStyle w:val="WW-Tekstpodstawowywcity2"/>
        <w:spacing w:line="276" w:lineRule="auto"/>
        <w:ind w:left="0" w:right="-23" w:firstLine="0"/>
        <w:jc w:val="both"/>
        <w:rPr>
          <w:rFonts w:asciiTheme="minorHAnsi" w:hAnsiTheme="minorHAnsi" w:cstheme="minorHAnsi"/>
          <w:sz w:val="22"/>
          <w:szCs w:val="22"/>
        </w:rPr>
      </w:pPr>
      <w:r w:rsidRPr="00561C58">
        <w:rPr>
          <w:rFonts w:asciiTheme="minorHAnsi" w:hAnsiTheme="minorHAnsi" w:cstheme="minorHAnsi"/>
          <w:sz w:val="22"/>
          <w:szCs w:val="22"/>
        </w:rPr>
        <w:t>Odpowiedzialnym za prowadzenie inwestycji z ramienia Zamawiającego jest nadzór inwestorski sprawowany przez</w:t>
      </w:r>
      <w:r w:rsidR="00495C4B" w:rsidRPr="00561C58">
        <w:rPr>
          <w:rFonts w:asciiTheme="minorHAnsi" w:hAnsiTheme="minorHAnsi" w:cstheme="minorHAnsi"/>
          <w:sz w:val="22"/>
          <w:szCs w:val="22"/>
        </w:rPr>
        <w:t xml:space="preserve"> ( nazwa firmy ) </w:t>
      </w:r>
      <w:r w:rsidRPr="00561C58">
        <w:rPr>
          <w:rFonts w:asciiTheme="minorHAnsi" w:hAnsiTheme="minorHAnsi" w:cstheme="minorHAnsi"/>
          <w:sz w:val="22"/>
          <w:szCs w:val="22"/>
        </w:rPr>
        <w:t xml:space="preserve"> …………………………………………...……………………., w osobach inspektorów nadzoru dla poszczególnych branż:</w:t>
      </w:r>
    </w:p>
    <w:p w:rsidR="00216D30" w:rsidRPr="00561C58" w:rsidRDefault="00070464" w:rsidP="00180162">
      <w:pPr>
        <w:pStyle w:val="WW-Tekstpodstawowywcity2"/>
        <w:spacing w:line="276" w:lineRule="auto"/>
        <w:ind w:left="705" w:hanging="705"/>
        <w:jc w:val="both"/>
        <w:rPr>
          <w:rFonts w:asciiTheme="minorHAnsi" w:hAnsiTheme="minorHAnsi" w:cstheme="minorHAnsi"/>
          <w:sz w:val="22"/>
          <w:szCs w:val="22"/>
        </w:rPr>
      </w:pPr>
      <w:r w:rsidRPr="00561C58">
        <w:rPr>
          <w:rFonts w:asciiTheme="minorHAnsi" w:hAnsiTheme="minorHAnsi" w:cstheme="minorHAnsi"/>
          <w:sz w:val="22"/>
          <w:szCs w:val="22"/>
        </w:rPr>
        <w:t xml:space="preserve">1. </w:t>
      </w:r>
      <w:r w:rsidR="003635CA" w:rsidRPr="00561C58">
        <w:rPr>
          <w:rFonts w:asciiTheme="minorHAnsi" w:hAnsiTheme="minorHAnsi" w:cstheme="minorHAnsi"/>
          <w:sz w:val="22"/>
          <w:szCs w:val="22"/>
        </w:rPr>
        <w:tab/>
        <w:t xml:space="preserve">Pan/i </w:t>
      </w:r>
      <w:r w:rsidRPr="00561C58">
        <w:rPr>
          <w:rFonts w:asciiTheme="minorHAnsi" w:hAnsiTheme="minorHAnsi" w:cstheme="minorHAnsi"/>
          <w:sz w:val="22"/>
          <w:szCs w:val="22"/>
        </w:rPr>
        <w:t>........................................................................... posiadający</w:t>
      </w:r>
      <w:r w:rsidR="003635CA" w:rsidRPr="00561C58">
        <w:rPr>
          <w:rFonts w:asciiTheme="minorHAnsi" w:hAnsiTheme="minorHAnsi" w:cstheme="minorHAnsi"/>
          <w:sz w:val="22"/>
          <w:szCs w:val="22"/>
        </w:rPr>
        <w:t>/a</w:t>
      </w:r>
      <w:r w:rsidRPr="00561C58">
        <w:rPr>
          <w:rFonts w:asciiTheme="minorHAnsi" w:hAnsiTheme="minorHAnsi" w:cstheme="minorHAnsi"/>
          <w:sz w:val="22"/>
          <w:szCs w:val="22"/>
        </w:rPr>
        <w:t xml:space="preserve">  uprawnienia budowlane </w:t>
      </w:r>
      <w:r w:rsidR="003635CA" w:rsidRPr="00561C58">
        <w:rPr>
          <w:rFonts w:asciiTheme="minorHAnsi" w:hAnsiTheme="minorHAnsi" w:cstheme="minorHAnsi"/>
          <w:sz w:val="22"/>
          <w:szCs w:val="22"/>
        </w:rPr>
        <w:t xml:space="preserve">                                    </w:t>
      </w:r>
      <w:r w:rsidRPr="00561C58">
        <w:rPr>
          <w:rFonts w:asciiTheme="minorHAnsi" w:hAnsiTheme="minorHAnsi" w:cstheme="minorHAnsi"/>
          <w:b/>
          <w:sz w:val="22"/>
          <w:szCs w:val="22"/>
        </w:rPr>
        <w:t>w specjalności</w:t>
      </w:r>
      <w:r w:rsidRPr="00561C58">
        <w:rPr>
          <w:rFonts w:asciiTheme="minorHAnsi" w:hAnsiTheme="minorHAnsi" w:cstheme="minorHAnsi"/>
          <w:sz w:val="22"/>
          <w:szCs w:val="22"/>
        </w:rPr>
        <w:t xml:space="preserve">  </w:t>
      </w:r>
      <w:r w:rsidR="002D1B96" w:rsidRPr="00561C58">
        <w:rPr>
          <w:rFonts w:asciiTheme="minorHAnsi" w:hAnsiTheme="minorHAnsi" w:cstheme="minorHAnsi"/>
          <w:b/>
          <w:sz w:val="22"/>
          <w:szCs w:val="22"/>
        </w:rPr>
        <w:t>drogowej</w:t>
      </w:r>
      <w:r w:rsidR="00DD4AC8" w:rsidRPr="00561C58">
        <w:rPr>
          <w:rFonts w:asciiTheme="minorHAnsi" w:hAnsiTheme="minorHAnsi" w:cstheme="minorHAnsi"/>
          <w:b/>
          <w:sz w:val="22"/>
          <w:szCs w:val="22"/>
        </w:rPr>
        <w:t xml:space="preserve"> </w:t>
      </w:r>
      <w:r w:rsidRPr="00561C58">
        <w:rPr>
          <w:rFonts w:asciiTheme="minorHAnsi" w:hAnsiTheme="minorHAnsi" w:cstheme="minorHAnsi"/>
          <w:sz w:val="22"/>
          <w:szCs w:val="22"/>
        </w:rPr>
        <w:t>nr ................ wydane przez .............</w:t>
      </w:r>
      <w:r w:rsidR="00045E23">
        <w:rPr>
          <w:rFonts w:asciiTheme="minorHAnsi" w:hAnsiTheme="minorHAnsi" w:cstheme="minorHAnsi"/>
          <w:sz w:val="22"/>
          <w:szCs w:val="22"/>
        </w:rPr>
        <w:t>.....</w:t>
      </w:r>
      <w:r w:rsidRPr="00561C58">
        <w:rPr>
          <w:rFonts w:asciiTheme="minorHAnsi" w:hAnsiTheme="minorHAnsi" w:cstheme="minorHAnsi"/>
          <w:sz w:val="22"/>
          <w:szCs w:val="22"/>
        </w:rPr>
        <w:t xml:space="preserve">    w dniu ........................</w:t>
      </w:r>
    </w:p>
    <w:p w:rsidR="00216D30" w:rsidRPr="00561C58" w:rsidRDefault="00070464" w:rsidP="00180162">
      <w:pPr>
        <w:pStyle w:val="WW-Tekstpodstawowywcity2"/>
        <w:spacing w:line="276" w:lineRule="auto"/>
        <w:ind w:left="705" w:hanging="705"/>
        <w:jc w:val="both"/>
        <w:rPr>
          <w:rFonts w:asciiTheme="minorHAnsi" w:hAnsiTheme="minorHAnsi" w:cstheme="minorHAnsi"/>
          <w:sz w:val="22"/>
          <w:szCs w:val="22"/>
        </w:rPr>
      </w:pPr>
      <w:r w:rsidRPr="00561C58">
        <w:rPr>
          <w:rFonts w:asciiTheme="minorHAnsi" w:hAnsiTheme="minorHAnsi" w:cstheme="minorHAnsi"/>
          <w:sz w:val="22"/>
          <w:szCs w:val="22"/>
        </w:rPr>
        <w:t xml:space="preserve">2.  </w:t>
      </w:r>
      <w:r w:rsidR="003635CA" w:rsidRPr="00561C58">
        <w:rPr>
          <w:rFonts w:asciiTheme="minorHAnsi" w:hAnsiTheme="minorHAnsi" w:cstheme="minorHAnsi"/>
          <w:sz w:val="22"/>
          <w:szCs w:val="22"/>
        </w:rPr>
        <w:tab/>
      </w:r>
      <w:r w:rsidR="00DD4AC8" w:rsidRPr="00561C58">
        <w:rPr>
          <w:rFonts w:asciiTheme="minorHAnsi" w:hAnsiTheme="minorHAnsi" w:cstheme="minorHAnsi"/>
          <w:sz w:val="22"/>
          <w:szCs w:val="22"/>
        </w:rPr>
        <w:t xml:space="preserve">Pan/i ……………………………………………………………………….. posiadający/a uprawnienia budowlane </w:t>
      </w:r>
      <w:r w:rsidRPr="00561C58">
        <w:rPr>
          <w:rFonts w:asciiTheme="minorHAnsi" w:hAnsiTheme="minorHAnsi" w:cstheme="minorHAnsi"/>
          <w:b/>
          <w:sz w:val="22"/>
          <w:szCs w:val="22"/>
        </w:rPr>
        <w:t>w specjalności</w:t>
      </w:r>
      <w:r w:rsidRPr="00561C58">
        <w:rPr>
          <w:rFonts w:asciiTheme="minorHAnsi" w:hAnsiTheme="minorHAnsi" w:cstheme="minorHAnsi"/>
          <w:sz w:val="22"/>
          <w:szCs w:val="22"/>
        </w:rPr>
        <w:t xml:space="preserve"> </w:t>
      </w:r>
      <w:r w:rsidRPr="00561C58">
        <w:rPr>
          <w:rStyle w:val="Pogrubienie"/>
          <w:rFonts w:asciiTheme="minorHAnsi" w:hAnsiTheme="minorHAnsi" w:cstheme="minorHAnsi"/>
          <w:sz w:val="22"/>
          <w:szCs w:val="22"/>
        </w:rPr>
        <w:t>instalacyjnej w zakresie sieci, instalacji i urządzeń cieplnych</w:t>
      </w:r>
      <w:r w:rsidR="00D03F81">
        <w:rPr>
          <w:rStyle w:val="Pogrubienie"/>
          <w:rFonts w:asciiTheme="minorHAnsi" w:hAnsiTheme="minorHAnsi" w:cstheme="minorHAnsi"/>
          <w:sz w:val="22"/>
          <w:szCs w:val="22"/>
        </w:rPr>
        <w:t>,</w:t>
      </w:r>
      <w:r w:rsidR="00BF7BD4" w:rsidRPr="00561C58">
        <w:rPr>
          <w:rStyle w:val="Pogrubienie"/>
          <w:rFonts w:asciiTheme="minorHAnsi" w:hAnsiTheme="minorHAnsi" w:cstheme="minorHAnsi"/>
          <w:sz w:val="22"/>
          <w:szCs w:val="22"/>
        </w:rPr>
        <w:t xml:space="preserve"> gazowych</w:t>
      </w:r>
      <w:r w:rsidR="00D03F81">
        <w:rPr>
          <w:rStyle w:val="Pogrubienie"/>
          <w:rFonts w:asciiTheme="minorHAnsi" w:hAnsiTheme="minorHAnsi" w:cstheme="minorHAnsi"/>
          <w:sz w:val="22"/>
          <w:szCs w:val="22"/>
        </w:rPr>
        <w:t>, wodociągowych i kanalizacyjnych</w:t>
      </w:r>
      <w:r w:rsidR="00656955">
        <w:rPr>
          <w:rFonts w:asciiTheme="minorHAnsi" w:hAnsiTheme="minorHAnsi" w:cstheme="minorHAnsi"/>
          <w:sz w:val="22"/>
          <w:szCs w:val="22"/>
        </w:rPr>
        <w:t xml:space="preserve"> </w:t>
      </w:r>
      <w:r w:rsidRPr="00561C58">
        <w:rPr>
          <w:rFonts w:asciiTheme="minorHAnsi" w:hAnsiTheme="minorHAnsi" w:cstheme="minorHAnsi"/>
          <w:sz w:val="22"/>
          <w:szCs w:val="22"/>
        </w:rPr>
        <w:t>nr ................ wydane przez ...</w:t>
      </w:r>
      <w:r w:rsidR="00045E23">
        <w:rPr>
          <w:rFonts w:asciiTheme="minorHAnsi" w:hAnsiTheme="minorHAnsi" w:cstheme="minorHAnsi"/>
          <w:sz w:val="22"/>
          <w:szCs w:val="22"/>
        </w:rPr>
        <w:t>.....................</w:t>
      </w:r>
      <w:r w:rsidR="00656955">
        <w:rPr>
          <w:rFonts w:asciiTheme="minorHAnsi" w:hAnsiTheme="minorHAnsi" w:cstheme="minorHAnsi"/>
          <w:sz w:val="22"/>
          <w:szCs w:val="22"/>
        </w:rPr>
        <w:t xml:space="preserve">  </w:t>
      </w:r>
      <w:r w:rsidR="00045E23">
        <w:rPr>
          <w:rFonts w:asciiTheme="minorHAnsi" w:hAnsiTheme="minorHAnsi" w:cstheme="minorHAnsi"/>
          <w:sz w:val="22"/>
          <w:szCs w:val="22"/>
        </w:rPr>
        <w:t>w dniu ....</w:t>
      </w:r>
    </w:p>
    <w:p w:rsidR="00E117F2" w:rsidRPr="00180162" w:rsidRDefault="0056703C" w:rsidP="00180162">
      <w:pPr>
        <w:pStyle w:val="WW-Tekstpodstawowywcity2"/>
        <w:spacing w:line="276" w:lineRule="auto"/>
        <w:ind w:left="705" w:hanging="705"/>
        <w:jc w:val="both"/>
        <w:rPr>
          <w:rFonts w:asciiTheme="minorHAnsi" w:hAnsiTheme="minorHAnsi" w:cstheme="minorHAnsi"/>
          <w:sz w:val="22"/>
          <w:szCs w:val="22"/>
        </w:rPr>
      </w:pPr>
      <w:r>
        <w:rPr>
          <w:rFonts w:asciiTheme="minorHAnsi" w:hAnsiTheme="minorHAnsi" w:cstheme="minorHAnsi"/>
          <w:sz w:val="22"/>
          <w:szCs w:val="22"/>
        </w:rPr>
        <w:t>3</w:t>
      </w:r>
      <w:r w:rsidR="00195FDB" w:rsidRPr="00561C58">
        <w:rPr>
          <w:rFonts w:asciiTheme="minorHAnsi" w:hAnsiTheme="minorHAnsi" w:cstheme="minorHAnsi"/>
          <w:sz w:val="22"/>
          <w:szCs w:val="22"/>
        </w:rPr>
        <w:t>.</w:t>
      </w:r>
      <w:r w:rsidR="00195FDB" w:rsidRPr="00561C58">
        <w:rPr>
          <w:rFonts w:asciiTheme="minorHAnsi" w:hAnsiTheme="minorHAnsi" w:cstheme="minorHAnsi"/>
          <w:sz w:val="22"/>
          <w:szCs w:val="22"/>
        </w:rPr>
        <w:tab/>
        <w:t xml:space="preserve">Pan/i </w:t>
      </w:r>
      <w:r w:rsidR="00070464" w:rsidRPr="00561C58">
        <w:rPr>
          <w:rFonts w:asciiTheme="minorHAnsi" w:hAnsiTheme="minorHAnsi" w:cstheme="minorHAnsi"/>
          <w:sz w:val="22"/>
          <w:szCs w:val="22"/>
        </w:rPr>
        <w:t>...........................................</w:t>
      </w:r>
      <w:r w:rsidR="00195FDB" w:rsidRPr="00561C58">
        <w:rPr>
          <w:rFonts w:asciiTheme="minorHAnsi" w:hAnsiTheme="minorHAnsi" w:cstheme="minorHAnsi"/>
          <w:sz w:val="22"/>
          <w:szCs w:val="22"/>
        </w:rPr>
        <w:t xml:space="preserve">............................. </w:t>
      </w:r>
      <w:r w:rsidR="00070464" w:rsidRPr="00561C58">
        <w:rPr>
          <w:rFonts w:asciiTheme="minorHAnsi" w:hAnsiTheme="minorHAnsi" w:cstheme="minorHAnsi"/>
          <w:sz w:val="22"/>
          <w:szCs w:val="22"/>
        </w:rPr>
        <w:t>posiadający</w:t>
      </w:r>
      <w:r w:rsidR="00195FDB" w:rsidRPr="00561C58">
        <w:rPr>
          <w:rFonts w:asciiTheme="minorHAnsi" w:hAnsiTheme="minorHAnsi" w:cstheme="minorHAnsi"/>
          <w:sz w:val="22"/>
          <w:szCs w:val="22"/>
        </w:rPr>
        <w:t>/a</w:t>
      </w:r>
      <w:r w:rsidR="00070464" w:rsidRPr="00561C58">
        <w:rPr>
          <w:rFonts w:asciiTheme="minorHAnsi" w:hAnsiTheme="minorHAnsi" w:cstheme="minorHAnsi"/>
          <w:sz w:val="22"/>
          <w:szCs w:val="22"/>
        </w:rPr>
        <w:t xml:space="preserve">  uprawnienia budowlane </w:t>
      </w:r>
      <w:r w:rsidR="00195FDB" w:rsidRPr="00561C58">
        <w:rPr>
          <w:rFonts w:asciiTheme="minorHAnsi" w:hAnsiTheme="minorHAnsi" w:cstheme="minorHAnsi"/>
          <w:sz w:val="22"/>
          <w:szCs w:val="22"/>
        </w:rPr>
        <w:t xml:space="preserve">                </w:t>
      </w:r>
      <w:r w:rsidR="00070464" w:rsidRPr="00561C58">
        <w:rPr>
          <w:rFonts w:asciiTheme="minorHAnsi" w:hAnsiTheme="minorHAnsi" w:cstheme="minorHAnsi"/>
          <w:b/>
          <w:sz w:val="22"/>
          <w:szCs w:val="22"/>
        </w:rPr>
        <w:t xml:space="preserve">w specjalności instalacyjnej </w:t>
      </w:r>
      <w:r w:rsidR="00070464" w:rsidRPr="00561C58">
        <w:rPr>
          <w:rStyle w:val="Pogrubienie"/>
          <w:rFonts w:asciiTheme="minorHAnsi" w:hAnsiTheme="minorHAnsi" w:cstheme="minorHAnsi"/>
          <w:sz w:val="22"/>
          <w:szCs w:val="22"/>
        </w:rPr>
        <w:t>w zakresie sieci, instalacji i urządzeń elektrycznych</w:t>
      </w:r>
      <w:r w:rsidR="00195FDB" w:rsidRPr="00561C58">
        <w:rPr>
          <w:rStyle w:val="Pogrubienie"/>
          <w:rFonts w:asciiTheme="minorHAnsi" w:hAnsiTheme="minorHAnsi" w:cstheme="minorHAnsi"/>
          <w:sz w:val="22"/>
          <w:szCs w:val="22"/>
        </w:rPr>
        <w:t xml:space="preserve">                                 </w:t>
      </w:r>
      <w:r w:rsidR="00070464" w:rsidRPr="00561C58">
        <w:rPr>
          <w:rStyle w:val="Pogrubienie"/>
          <w:rFonts w:asciiTheme="minorHAnsi" w:hAnsiTheme="minorHAnsi" w:cstheme="minorHAnsi"/>
          <w:sz w:val="22"/>
          <w:szCs w:val="22"/>
        </w:rPr>
        <w:t xml:space="preserve"> i elektroenergetycznych</w:t>
      </w:r>
      <w:r w:rsidR="00070464" w:rsidRPr="00561C58">
        <w:rPr>
          <w:rFonts w:asciiTheme="minorHAnsi" w:hAnsiTheme="minorHAnsi" w:cstheme="minorHAnsi"/>
          <w:sz w:val="22"/>
          <w:szCs w:val="22"/>
        </w:rPr>
        <w:t xml:space="preserve"> nr ................ wydane przez .............................................   </w:t>
      </w:r>
      <w:r w:rsidR="00195FDB" w:rsidRPr="00561C58">
        <w:rPr>
          <w:rFonts w:asciiTheme="minorHAnsi" w:hAnsiTheme="minorHAnsi" w:cstheme="minorHAnsi"/>
          <w:sz w:val="22"/>
          <w:szCs w:val="22"/>
        </w:rPr>
        <w:t xml:space="preserve">                                                    </w:t>
      </w:r>
      <w:r w:rsidR="00070464" w:rsidRPr="00561C58">
        <w:rPr>
          <w:rFonts w:asciiTheme="minorHAnsi" w:hAnsiTheme="minorHAnsi" w:cstheme="minorHAnsi"/>
          <w:sz w:val="22"/>
          <w:szCs w:val="22"/>
        </w:rPr>
        <w:t xml:space="preserve"> w dniu ........................</w:t>
      </w:r>
    </w:p>
    <w:p w:rsidR="00070464" w:rsidRPr="00561C58" w:rsidRDefault="00070464" w:rsidP="00410596">
      <w:pPr>
        <w:pStyle w:val="WW-Tekstpodstawowywcity2"/>
        <w:spacing w:line="276" w:lineRule="auto"/>
        <w:ind w:left="0"/>
        <w:jc w:val="center"/>
        <w:rPr>
          <w:rFonts w:asciiTheme="minorHAnsi" w:hAnsiTheme="minorHAnsi" w:cstheme="minorHAnsi"/>
          <w:b/>
          <w:sz w:val="22"/>
          <w:szCs w:val="22"/>
        </w:rPr>
      </w:pPr>
      <w:r w:rsidRPr="00561C58">
        <w:rPr>
          <w:rFonts w:asciiTheme="minorHAnsi" w:hAnsiTheme="minorHAnsi" w:cstheme="minorHAnsi"/>
          <w:b/>
          <w:sz w:val="22"/>
          <w:szCs w:val="22"/>
        </w:rPr>
        <w:t>§ 7</w:t>
      </w:r>
    </w:p>
    <w:p w:rsidR="0009733E" w:rsidRPr="00561C58" w:rsidRDefault="00070464" w:rsidP="00410596">
      <w:pPr>
        <w:pStyle w:val="WW-Tekstpodstawowywcity2"/>
        <w:spacing w:line="276" w:lineRule="auto"/>
        <w:ind w:left="0" w:firstLine="0"/>
        <w:rPr>
          <w:rFonts w:asciiTheme="minorHAnsi" w:hAnsiTheme="minorHAnsi" w:cstheme="minorHAnsi"/>
          <w:sz w:val="22"/>
          <w:szCs w:val="22"/>
        </w:rPr>
      </w:pPr>
      <w:r w:rsidRPr="00561C58">
        <w:rPr>
          <w:rFonts w:asciiTheme="minorHAnsi" w:hAnsiTheme="minorHAnsi" w:cstheme="minorHAnsi"/>
          <w:sz w:val="22"/>
          <w:szCs w:val="22"/>
        </w:rPr>
        <w:t xml:space="preserve">Przedstawicielem Wykonawcy na budowie jest </w:t>
      </w:r>
      <w:r w:rsidRPr="00561C58">
        <w:rPr>
          <w:rFonts w:asciiTheme="minorHAnsi" w:hAnsiTheme="minorHAnsi" w:cstheme="minorHAnsi"/>
          <w:b/>
          <w:sz w:val="22"/>
          <w:szCs w:val="22"/>
        </w:rPr>
        <w:t>kierownik budowy</w:t>
      </w:r>
      <w:r w:rsidRPr="00561C58">
        <w:rPr>
          <w:rFonts w:asciiTheme="minorHAnsi" w:hAnsiTheme="minorHAnsi" w:cstheme="minorHAnsi"/>
          <w:sz w:val="22"/>
          <w:szCs w:val="22"/>
        </w:rPr>
        <w:t xml:space="preserve"> : </w:t>
      </w:r>
    </w:p>
    <w:p w:rsidR="00070464" w:rsidRPr="00561C58" w:rsidRDefault="0009733E" w:rsidP="000C3190">
      <w:pPr>
        <w:pStyle w:val="WW-Tekstpodstawowywcity2"/>
        <w:numPr>
          <w:ilvl w:val="0"/>
          <w:numId w:val="18"/>
        </w:numPr>
        <w:spacing w:line="276" w:lineRule="auto"/>
        <w:jc w:val="both"/>
        <w:rPr>
          <w:rFonts w:asciiTheme="minorHAnsi" w:hAnsiTheme="minorHAnsi" w:cstheme="minorHAnsi"/>
          <w:sz w:val="22"/>
          <w:szCs w:val="22"/>
        </w:rPr>
      </w:pPr>
      <w:r w:rsidRPr="00561C58">
        <w:rPr>
          <w:rFonts w:asciiTheme="minorHAnsi" w:hAnsiTheme="minorHAnsi" w:cstheme="minorHAnsi"/>
          <w:sz w:val="22"/>
          <w:szCs w:val="22"/>
        </w:rPr>
        <w:t xml:space="preserve">Pan/i ........................................................................... posiadający/a  uprawnienia budowlane                                     </w:t>
      </w:r>
      <w:r w:rsidRPr="00561C58">
        <w:rPr>
          <w:rFonts w:asciiTheme="minorHAnsi" w:hAnsiTheme="minorHAnsi" w:cstheme="minorHAnsi"/>
          <w:b/>
          <w:sz w:val="22"/>
          <w:szCs w:val="22"/>
        </w:rPr>
        <w:t>w specjalności</w:t>
      </w:r>
      <w:r w:rsidRPr="00561C58">
        <w:rPr>
          <w:rFonts w:asciiTheme="minorHAnsi" w:hAnsiTheme="minorHAnsi" w:cstheme="minorHAnsi"/>
          <w:sz w:val="22"/>
          <w:szCs w:val="22"/>
        </w:rPr>
        <w:t xml:space="preserve">  </w:t>
      </w:r>
      <w:r w:rsidRPr="00561C58">
        <w:rPr>
          <w:rFonts w:asciiTheme="minorHAnsi" w:hAnsiTheme="minorHAnsi" w:cstheme="minorHAnsi"/>
          <w:b/>
          <w:sz w:val="22"/>
          <w:szCs w:val="22"/>
        </w:rPr>
        <w:t xml:space="preserve">drogowej </w:t>
      </w:r>
      <w:r w:rsidRPr="00561C58">
        <w:rPr>
          <w:rFonts w:asciiTheme="minorHAnsi" w:hAnsiTheme="minorHAnsi" w:cstheme="minorHAnsi"/>
          <w:sz w:val="22"/>
          <w:szCs w:val="22"/>
        </w:rPr>
        <w:t>nr ................ wydane przez .............................................    w dniu ........................</w:t>
      </w:r>
    </w:p>
    <w:p w:rsidR="00070464" w:rsidRPr="00561C58" w:rsidRDefault="00070464" w:rsidP="00410596">
      <w:pPr>
        <w:pStyle w:val="WW-Tekstpodstawowywcity2"/>
        <w:spacing w:line="276" w:lineRule="auto"/>
        <w:ind w:left="0" w:firstLine="0"/>
        <w:rPr>
          <w:rFonts w:asciiTheme="minorHAnsi" w:hAnsiTheme="minorHAnsi" w:cstheme="minorHAnsi"/>
          <w:b/>
          <w:sz w:val="22"/>
          <w:szCs w:val="22"/>
        </w:rPr>
      </w:pPr>
      <w:r w:rsidRPr="00561C58">
        <w:rPr>
          <w:rFonts w:asciiTheme="minorHAnsi" w:hAnsiTheme="minorHAnsi" w:cstheme="minorHAnsi"/>
          <w:b/>
          <w:sz w:val="22"/>
          <w:szCs w:val="22"/>
        </w:rPr>
        <w:t>oraz kierownicy robót:</w:t>
      </w:r>
    </w:p>
    <w:p w:rsidR="00216D30" w:rsidRPr="00561C58" w:rsidRDefault="0009733E" w:rsidP="00180162">
      <w:pPr>
        <w:pStyle w:val="WW-Tekstpodstawowywcity2"/>
        <w:spacing w:line="276" w:lineRule="auto"/>
        <w:ind w:left="705" w:hanging="705"/>
        <w:jc w:val="both"/>
        <w:rPr>
          <w:rFonts w:asciiTheme="minorHAnsi" w:hAnsiTheme="minorHAnsi" w:cstheme="minorHAnsi"/>
          <w:sz w:val="22"/>
          <w:szCs w:val="22"/>
        </w:rPr>
      </w:pPr>
      <w:r w:rsidRPr="00561C58">
        <w:rPr>
          <w:rFonts w:asciiTheme="minorHAnsi" w:hAnsiTheme="minorHAnsi" w:cstheme="minorHAnsi"/>
          <w:sz w:val="22"/>
          <w:szCs w:val="22"/>
        </w:rPr>
        <w:t>2</w:t>
      </w:r>
      <w:r w:rsidR="0056703C">
        <w:rPr>
          <w:rFonts w:asciiTheme="minorHAnsi" w:hAnsiTheme="minorHAnsi" w:cstheme="minorHAnsi"/>
          <w:sz w:val="22"/>
          <w:szCs w:val="22"/>
        </w:rPr>
        <w:t xml:space="preserve">.     </w:t>
      </w:r>
      <w:r w:rsidRPr="00561C58">
        <w:rPr>
          <w:rFonts w:asciiTheme="minorHAnsi" w:hAnsiTheme="minorHAnsi" w:cstheme="minorHAnsi"/>
          <w:sz w:val="22"/>
          <w:szCs w:val="22"/>
        </w:rPr>
        <w:t xml:space="preserve">Pan/i ……………………………………………………………………….. posiadający/a uprawnienia budowlane </w:t>
      </w:r>
      <w:r w:rsidRPr="00561C58">
        <w:rPr>
          <w:rFonts w:asciiTheme="minorHAnsi" w:hAnsiTheme="minorHAnsi" w:cstheme="minorHAnsi"/>
          <w:b/>
          <w:sz w:val="22"/>
          <w:szCs w:val="22"/>
        </w:rPr>
        <w:t>w specjalności</w:t>
      </w:r>
      <w:r w:rsidRPr="00561C58">
        <w:rPr>
          <w:rFonts w:asciiTheme="minorHAnsi" w:hAnsiTheme="minorHAnsi" w:cstheme="minorHAnsi"/>
          <w:sz w:val="22"/>
          <w:szCs w:val="22"/>
        </w:rPr>
        <w:t xml:space="preserve"> </w:t>
      </w:r>
      <w:r w:rsidRPr="00561C58">
        <w:rPr>
          <w:rStyle w:val="Pogrubienie"/>
          <w:rFonts w:asciiTheme="minorHAnsi" w:hAnsiTheme="minorHAnsi" w:cstheme="minorHAnsi"/>
          <w:sz w:val="22"/>
          <w:szCs w:val="22"/>
        </w:rPr>
        <w:t>instalacyjnej w zakresie sieci, instalacji i urządzeń cieplnych i gazowych</w:t>
      </w:r>
      <w:r w:rsidRPr="00561C58">
        <w:rPr>
          <w:rFonts w:asciiTheme="minorHAnsi" w:hAnsiTheme="minorHAnsi" w:cstheme="minorHAnsi"/>
          <w:sz w:val="22"/>
          <w:szCs w:val="22"/>
        </w:rPr>
        <w:t xml:space="preserve">                           nr ................ wydane przez .....................................    w dniu ........................</w:t>
      </w:r>
    </w:p>
    <w:p w:rsidR="007E300A" w:rsidRPr="00180162" w:rsidRDefault="0009733E" w:rsidP="00180162">
      <w:pPr>
        <w:pStyle w:val="WW-Tekstpodstawowywcity2"/>
        <w:numPr>
          <w:ilvl w:val="0"/>
          <w:numId w:val="27"/>
        </w:numPr>
        <w:spacing w:line="276" w:lineRule="auto"/>
        <w:jc w:val="both"/>
        <w:rPr>
          <w:rFonts w:asciiTheme="minorHAnsi" w:hAnsiTheme="minorHAnsi" w:cstheme="minorHAnsi"/>
          <w:sz w:val="22"/>
          <w:szCs w:val="22"/>
        </w:rPr>
      </w:pPr>
      <w:r w:rsidRPr="00561C58">
        <w:rPr>
          <w:rFonts w:asciiTheme="minorHAnsi" w:hAnsiTheme="minorHAnsi" w:cstheme="minorHAnsi"/>
          <w:sz w:val="22"/>
          <w:szCs w:val="22"/>
        </w:rPr>
        <w:t xml:space="preserve">Pan/i ........................................................................ posiadający/a  uprawnienia budowlane                 </w:t>
      </w:r>
      <w:r w:rsidRPr="00561C58">
        <w:rPr>
          <w:rFonts w:asciiTheme="minorHAnsi" w:hAnsiTheme="minorHAnsi" w:cstheme="minorHAnsi"/>
          <w:b/>
          <w:sz w:val="22"/>
          <w:szCs w:val="22"/>
        </w:rPr>
        <w:t xml:space="preserve">w specjalności instalacyjnej </w:t>
      </w:r>
      <w:r w:rsidRPr="00561C58">
        <w:rPr>
          <w:rStyle w:val="Pogrubienie"/>
          <w:rFonts w:asciiTheme="minorHAnsi" w:hAnsiTheme="minorHAnsi" w:cstheme="minorHAnsi"/>
          <w:sz w:val="22"/>
          <w:szCs w:val="22"/>
        </w:rPr>
        <w:t>w zakresie sieci, instalacji i urządzeń elektrycznych                                  i elektroenergetycznych</w:t>
      </w:r>
      <w:r w:rsidRPr="00561C58">
        <w:rPr>
          <w:rFonts w:asciiTheme="minorHAnsi" w:hAnsiTheme="minorHAnsi" w:cstheme="minorHAnsi"/>
          <w:sz w:val="22"/>
          <w:szCs w:val="22"/>
        </w:rPr>
        <w:t xml:space="preserve"> nr ................ wydane przez .............................................                                                        w dniu ........................</w:t>
      </w:r>
    </w:p>
    <w:p w:rsidR="00070464" w:rsidRPr="00561C58" w:rsidRDefault="00070464" w:rsidP="00410596">
      <w:pPr>
        <w:pStyle w:val="WW-Tekstpodstawowywcity2"/>
        <w:spacing w:line="276" w:lineRule="auto"/>
        <w:ind w:left="0" w:firstLine="0"/>
        <w:jc w:val="center"/>
        <w:rPr>
          <w:rFonts w:asciiTheme="minorHAnsi" w:hAnsiTheme="minorHAnsi" w:cstheme="minorHAnsi"/>
          <w:b/>
          <w:sz w:val="22"/>
          <w:szCs w:val="22"/>
        </w:rPr>
      </w:pPr>
      <w:r w:rsidRPr="00561C58">
        <w:rPr>
          <w:rFonts w:asciiTheme="minorHAnsi" w:hAnsiTheme="minorHAnsi" w:cstheme="minorHAnsi"/>
          <w:b/>
          <w:sz w:val="22"/>
          <w:szCs w:val="22"/>
        </w:rPr>
        <w:t>§ 8</w:t>
      </w:r>
    </w:p>
    <w:p w:rsidR="00070464" w:rsidRPr="00561C58" w:rsidRDefault="00070464" w:rsidP="00410596">
      <w:pPr>
        <w:pStyle w:val="WW-Tekstpodstawowywciy2"/>
        <w:numPr>
          <w:ilvl w:val="0"/>
          <w:numId w:val="1"/>
        </w:numPr>
        <w:tabs>
          <w:tab w:val="left" w:pos="320"/>
        </w:tabs>
        <w:spacing w:line="276" w:lineRule="auto"/>
        <w:ind w:left="320"/>
        <w:rPr>
          <w:rFonts w:asciiTheme="minorHAnsi" w:hAnsiTheme="minorHAnsi" w:cstheme="minorHAnsi"/>
          <w:sz w:val="22"/>
          <w:szCs w:val="22"/>
        </w:rPr>
      </w:pPr>
      <w:r w:rsidRPr="00561C58">
        <w:rPr>
          <w:rFonts w:asciiTheme="minorHAnsi" w:hAnsiTheme="minorHAnsi" w:cstheme="minorHAnsi"/>
          <w:sz w:val="22"/>
          <w:szCs w:val="22"/>
        </w:rPr>
        <w:t xml:space="preserve">Obowiązki kierownika budowy określa ustawa z dnia  7 lipca 1994 r. Prawo budowlane </w:t>
      </w:r>
      <w:r w:rsidR="00593F30" w:rsidRPr="00561C58">
        <w:rPr>
          <w:rFonts w:asciiTheme="minorHAnsi" w:hAnsiTheme="minorHAnsi" w:cstheme="minorHAnsi"/>
          <w:sz w:val="22"/>
          <w:szCs w:val="22"/>
        </w:rPr>
        <w:t>(</w:t>
      </w:r>
      <w:r w:rsidR="00982C23" w:rsidRPr="00561C58">
        <w:rPr>
          <w:rFonts w:asciiTheme="minorHAnsi" w:hAnsiTheme="minorHAnsi" w:cstheme="minorHAnsi"/>
          <w:sz w:val="22"/>
          <w:szCs w:val="22"/>
        </w:rPr>
        <w:t xml:space="preserve">tj. </w:t>
      </w:r>
      <w:r w:rsidR="00BF7BD4" w:rsidRPr="00561C58">
        <w:rPr>
          <w:rFonts w:asciiTheme="minorHAnsi" w:hAnsiTheme="minorHAnsi" w:cstheme="minorHAnsi"/>
          <w:sz w:val="22"/>
          <w:szCs w:val="22"/>
        </w:rPr>
        <w:t>Dz. U. z 20</w:t>
      </w:r>
      <w:r w:rsidR="00194194" w:rsidRPr="00561C58">
        <w:rPr>
          <w:rFonts w:asciiTheme="minorHAnsi" w:hAnsiTheme="minorHAnsi" w:cstheme="minorHAnsi"/>
          <w:sz w:val="22"/>
          <w:szCs w:val="22"/>
        </w:rPr>
        <w:t>20</w:t>
      </w:r>
      <w:r w:rsidR="00BF7BD4" w:rsidRPr="00561C58">
        <w:rPr>
          <w:rFonts w:asciiTheme="minorHAnsi" w:hAnsiTheme="minorHAnsi" w:cstheme="minorHAnsi"/>
          <w:sz w:val="22"/>
          <w:szCs w:val="22"/>
        </w:rPr>
        <w:t xml:space="preserve"> r. poz. 1</w:t>
      </w:r>
      <w:r w:rsidR="00194194" w:rsidRPr="00561C58">
        <w:rPr>
          <w:rFonts w:asciiTheme="minorHAnsi" w:hAnsiTheme="minorHAnsi" w:cstheme="minorHAnsi"/>
          <w:sz w:val="22"/>
          <w:szCs w:val="22"/>
        </w:rPr>
        <w:t>333</w:t>
      </w:r>
      <w:r w:rsidRPr="00561C58">
        <w:rPr>
          <w:rFonts w:asciiTheme="minorHAnsi" w:hAnsiTheme="minorHAnsi" w:cstheme="minorHAnsi"/>
          <w:sz w:val="22"/>
          <w:szCs w:val="22"/>
        </w:rPr>
        <w:t>.</w:t>
      </w:r>
      <w:r w:rsidR="00982C23" w:rsidRPr="00561C58">
        <w:rPr>
          <w:rFonts w:asciiTheme="minorHAnsi" w:hAnsiTheme="minorHAnsi" w:cstheme="minorHAnsi"/>
          <w:sz w:val="22"/>
          <w:szCs w:val="22"/>
        </w:rPr>
        <w:t xml:space="preserve"> ze zm.</w:t>
      </w:r>
      <w:r w:rsidR="00593F30" w:rsidRPr="00561C58">
        <w:rPr>
          <w:rFonts w:asciiTheme="minorHAnsi" w:hAnsiTheme="minorHAnsi" w:cstheme="minorHAnsi"/>
          <w:sz w:val="22"/>
          <w:szCs w:val="22"/>
        </w:rPr>
        <w:t>)</w:t>
      </w:r>
    </w:p>
    <w:p w:rsidR="000F6EF3" w:rsidRPr="009530A7" w:rsidRDefault="00070464" w:rsidP="009530A7">
      <w:pPr>
        <w:pStyle w:val="WW-Tekstpodstawowywciy2"/>
        <w:numPr>
          <w:ilvl w:val="0"/>
          <w:numId w:val="1"/>
        </w:numPr>
        <w:tabs>
          <w:tab w:val="left" w:pos="320"/>
        </w:tabs>
        <w:spacing w:line="276" w:lineRule="auto"/>
        <w:ind w:left="320"/>
        <w:rPr>
          <w:rFonts w:asciiTheme="minorHAnsi" w:hAnsiTheme="minorHAnsi" w:cstheme="minorHAnsi"/>
          <w:sz w:val="22"/>
          <w:szCs w:val="22"/>
        </w:rPr>
      </w:pPr>
      <w:r w:rsidRPr="00561C58">
        <w:rPr>
          <w:rFonts w:asciiTheme="minorHAnsi" w:hAnsiTheme="minorHAnsi" w:cstheme="minorHAnsi"/>
          <w:sz w:val="22"/>
          <w:szCs w:val="22"/>
        </w:rPr>
        <w:t xml:space="preserve">Wykonawca obowiązany jest do zapewnienia Zamawiającemu oraz wszystkim osobom przez niego upoważnionym, a szczególnie pracownikom organów nadzoru budowlanego dostępu na teren budowy oraz do wszystkich miejsc, gdzie wykonywane są roboty  lub gdzie przewiduje się ich wykonanie, a są związane z realizacją przedmiotu umowy.   </w:t>
      </w:r>
    </w:p>
    <w:p w:rsidR="00070464" w:rsidRPr="00561C58" w:rsidRDefault="00070464" w:rsidP="00410596">
      <w:pPr>
        <w:pStyle w:val="WW-Tekstpodstawowywcity2"/>
        <w:spacing w:line="276" w:lineRule="auto"/>
        <w:jc w:val="center"/>
        <w:rPr>
          <w:rFonts w:asciiTheme="minorHAnsi" w:hAnsiTheme="minorHAnsi" w:cstheme="minorHAnsi"/>
          <w:b/>
          <w:sz w:val="22"/>
          <w:szCs w:val="22"/>
        </w:rPr>
      </w:pPr>
      <w:r w:rsidRPr="00561C58">
        <w:rPr>
          <w:rFonts w:asciiTheme="minorHAnsi" w:hAnsiTheme="minorHAnsi" w:cstheme="minorHAnsi"/>
          <w:b/>
          <w:sz w:val="22"/>
          <w:szCs w:val="22"/>
        </w:rPr>
        <w:t>§ 9</w:t>
      </w:r>
    </w:p>
    <w:p w:rsidR="00070464" w:rsidRPr="00561C58" w:rsidRDefault="00070464" w:rsidP="00410596">
      <w:pPr>
        <w:spacing w:after="0"/>
        <w:jc w:val="both"/>
        <w:rPr>
          <w:rFonts w:asciiTheme="minorHAnsi" w:eastAsia="Lucida Sans Unicode" w:hAnsiTheme="minorHAnsi" w:cstheme="minorHAnsi"/>
          <w:color w:val="000000"/>
          <w:lang w:val="de-DE"/>
        </w:rPr>
      </w:pPr>
      <w:r w:rsidRPr="00561C58">
        <w:rPr>
          <w:rFonts w:asciiTheme="minorHAnsi" w:eastAsia="Lucida Sans Unicode" w:hAnsiTheme="minorHAnsi" w:cstheme="minorHAnsi"/>
          <w:color w:val="000000"/>
          <w:lang w:val="de-DE"/>
        </w:rPr>
        <w:t xml:space="preserve">1. </w:t>
      </w:r>
      <w:proofErr w:type="spellStart"/>
      <w:r w:rsidRPr="00561C58">
        <w:rPr>
          <w:rFonts w:asciiTheme="minorHAnsi" w:eastAsia="Lucida Sans Unicode" w:hAnsiTheme="minorHAnsi" w:cstheme="minorHAnsi"/>
          <w:color w:val="000000"/>
          <w:lang w:val="de-DE"/>
        </w:rPr>
        <w:t>Wykonawca</w:t>
      </w:r>
      <w:proofErr w:type="spellEnd"/>
      <w:r w:rsidRPr="00561C58">
        <w:rPr>
          <w:rFonts w:asciiTheme="minorHAnsi" w:eastAsia="Lucida Sans Unicode" w:hAnsiTheme="minorHAnsi" w:cstheme="minorHAnsi"/>
          <w:color w:val="000000"/>
          <w:lang w:val="de-DE"/>
        </w:rPr>
        <w:t xml:space="preserve"> </w:t>
      </w:r>
      <w:proofErr w:type="spellStart"/>
      <w:r w:rsidRPr="00561C58">
        <w:rPr>
          <w:rFonts w:asciiTheme="minorHAnsi" w:eastAsia="Lucida Sans Unicode" w:hAnsiTheme="minorHAnsi" w:cstheme="minorHAnsi"/>
          <w:color w:val="000000"/>
          <w:lang w:val="de-DE"/>
        </w:rPr>
        <w:t>zobowiązuje</w:t>
      </w:r>
      <w:proofErr w:type="spellEnd"/>
      <w:r w:rsidRPr="00561C58">
        <w:rPr>
          <w:rFonts w:asciiTheme="minorHAnsi" w:eastAsia="Lucida Sans Unicode" w:hAnsiTheme="minorHAnsi" w:cstheme="minorHAnsi"/>
          <w:color w:val="000000"/>
          <w:lang w:val="de-DE"/>
        </w:rPr>
        <w:t xml:space="preserve"> </w:t>
      </w:r>
      <w:proofErr w:type="spellStart"/>
      <w:r w:rsidRPr="00561C58">
        <w:rPr>
          <w:rFonts w:asciiTheme="minorHAnsi" w:eastAsia="Lucida Sans Unicode" w:hAnsiTheme="minorHAnsi" w:cstheme="minorHAnsi"/>
          <w:color w:val="000000"/>
          <w:lang w:val="de-DE"/>
        </w:rPr>
        <w:t>się</w:t>
      </w:r>
      <w:proofErr w:type="spellEnd"/>
      <w:r w:rsidRPr="00561C58">
        <w:rPr>
          <w:rFonts w:asciiTheme="minorHAnsi" w:eastAsia="Lucida Sans Unicode" w:hAnsiTheme="minorHAnsi" w:cstheme="minorHAnsi"/>
          <w:color w:val="000000"/>
          <w:lang w:val="de-DE"/>
        </w:rPr>
        <w:t xml:space="preserve">  w </w:t>
      </w:r>
      <w:proofErr w:type="spellStart"/>
      <w:r w:rsidRPr="00561C58">
        <w:rPr>
          <w:rFonts w:asciiTheme="minorHAnsi" w:eastAsia="Lucida Sans Unicode" w:hAnsiTheme="minorHAnsi" w:cstheme="minorHAnsi"/>
          <w:color w:val="000000"/>
          <w:lang w:val="de-DE"/>
        </w:rPr>
        <w:t>szczególności</w:t>
      </w:r>
      <w:proofErr w:type="spellEnd"/>
      <w:r w:rsidRPr="00561C58">
        <w:rPr>
          <w:rFonts w:asciiTheme="minorHAnsi" w:eastAsia="Lucida Sans Unicode" w:hAnsiTheme="minorHAnsi" w:cstheme="minorHAnsi"/>
          <w:color w:val="000000"/>
          <w:lang w:val="de-DE"/>
        </w:rPr>
        <w:t xml:space="preserve"> do:</w:t>
      </w:r>
    </w:p>
    <w:p w:rsidR="0098069E" w:rsidRDefault="0098069E" w:rsidP="0098069E">
      <w:pPr>
        <w:tabs>
          <w:tab w:val="left" w:pos="-65"/>
          <w:tab w:val="left" w:pos="0"/>
        </w:tabs>
        <w:spacing w:after="0"/>
        <w:ind w:left="708" w:hanging="708"/>
        <w:jc w:val="both"/>
        <w:rPr>
          <w:rFonts w:asciiTheme="minorHAnsi" w:eastAsia="Lucida Sans Unicode" w:hAnsiTheme="minorHAnsi" w:cstheme="minorHAnsi"/>
          <w:color w:val="000000"/>
          <w:lang w:val="de-DE"/>
        </w:rPr>
      </w:pPr>
      <w:r>
        <w:rPr>
          <w:rFonts w:asciiTheme="minorHAnsi" w:eastAsia="Lucida Sans Unicode" w:hAnsiTheme="minorHAnsi" w:cstheme="minorHAnsi"/>
          <w:color w:val="000000"/>
          <w:lang w:val="de-DE"/>
        </w:rPr>
        <w:tab/>
        <w:t>a/</w:t>
      </w:r>
      <w:r>
        <w:rPr>
          <w:rFonts w:asciiTheme="minorHAnsi" w:eastAsia="Lucida Sans Unicode" w:hAnsiTheme="minorHAnsi" w:cstheme="minorHAnsi"/>
          <w:color w:val="000000"/>
          <w:lang w:val="de-DE"/>
        </w:rPr>
        <w:tab/>
      </w:r>
      <w:proofErr w:type="spellStart"/>
      <w:r w:rsidR="00070464" w:rsidRPr="0098069E">
        <w:rPr>
          <w:rFonts w:asciiTheme="minorHAnsi" w:eastAsia="Lucida Sans Unicode" w:hAnsiTheme="minorHAnsi" w:cstheme="minorHAnsi"/>
          <w:color w:val="000000"/>
          <w:lang w:val="de-DE"/>
        </w:rPr>
        <w:t>wykonania</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wszystkich</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robót</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zgodnie</w:t>
      </w:r>
      <w:proofErr w:type="spellEnd"/>
      <w:r w:rsidR="00070464" w:rsidRPr="0098069E">
        <w:rPr>
          <w:rFonts w:asciiTheme="minorHAnsi" w:eastAsia="Lucida Sans Unicode" w:hAnsiTheme="minorHAnsi" w:cstheme="minorHAnsi"/>
          <w:color w:val="000000"/>
          <w:lang w:val="de-DE"/>
        </w:rPr>
        <w:t xml:space="preserve"> </w:t>
      </w:r>
      <w:r w:rsidR="007E300A" w:rsidRPr="0098069E">
        <w:rPr>
          <w:rFonts w:asciiTheme="minorHAnsi" w:eastAsia="Lucida Sans Unicode" w:hAnsiTheme="minorHAnsi" w:cstheme="minorHAnsi"/>
          <w:color w:val="000000"/>
          <w:lang w:val="de-DE"/>
        </w:rPr>
        <w:t xml:space="preserve">z PFU i </w:t>
      </w:r>
      <w:proofErr w:type="spellStart"/>
      <w:r w:rsidR="007E300A" w:rsidRPr="0098069E">
        <w:rPr>
          <w:rFonts w:asciiTheme="minorHAnsi" w:eastAsia="Lucida Sans Unicode" w:hAnsiTheme="minorHAnsi" w:cstheme="minorHAnsi"/>
          <w:color w:val="000000"/>
          <w:lang w:val="de-DE"/>
        </w:rPr>
        <w:t>opracowaną</w:t>
      </w:r>
      <w:proofErr w:type="spellEnd"/>
      <w:r w:rsidR="007E300A" w:rsidRPr="0098069E">
        <w:rPr>
          <w:rFonts w:asciiTheme="minorHAnsi" w:eastAsia="Lucida Sans Unicode" w:hAnsiTheme="minorHAnsi" w:cstheme="minorHAnsi"/>
          <w:color w:val="000000"/>
          <w:lang w:val="de-DE"/>
        </w:rPr>
        <w:t xml:space="preserve"> </w:t>
      </w:r>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dokument</w:t>
      </w:r>
      <w:r w:rsidR="00EE351C" w:rsidRPr="0098069E">
        <w:rPr>
          <w:rFonts w:asciiTheme="minorHAnsi" w:eastAsia="Lucida Sans Unicode" w:hAnsiTheme="minorHAnsi" w:cstheme="minorHAnsi"/>
          <w:color w:val="000000"/>
          <w:lang w:val="de-DE"/>
        </w:rPr>
        <w:t>acją</w:t>
      </w:r>
      <w:proofErr w:type="spellEnd"/>
      <w:r w:rsidR="00EE351C" w:rsidRPr="0098069E">
        <w:rPr>
          <w:rFonts w:asciiTheme="minorHAnsi" w:eastAsia="Lucida Sans Unicode" w:hAnsiTheme="minorHAnsi" w:cstheme="minorHAnsi"/>
          <w:color w:val="000000"/>
          <w:lang w:val="de-DE"/>
        </w:rPr>
        <w:t xml:space="preserve"> </w:t>
      </w:r>
      <w:proofErr w:type="spellStart"/>
      <w:r w:rsidR="00EE351C" w:rsidRPr="0098069E">
        <w:rPr>
          <w:rFonts w:asciiTheme="minorHAnsi" w:eastAsia="Lucida Sans Unicode" w:hAnsiTheme="minorHAnsi" w:cstheme="minorHAnsi"/>
          <w:color w:val="000000"/>
          <w:lang w:val="de-DE"/>
        </w:rPr>
        <w:t>projektową</w:t>
      </w:r>
      <w:proofErr w:type="spellEnd"/>
      <w:r w:rsidR="00EE351C" w:rsidRPr="0098069E">
        <w:rPr>
          <w:rFonts w:asciiTheme="minorHAnsi" w:eastAsia="Lucida Sans Unicode" w:hAnsiTheme="minorHAnsi" w:cstheme="minorHAnsi"/>
          <w:color w:val="000000"/>
          <w:lang w:val="de-DE"/>
        </w:rPr>
        <w:t xml:space="preserve"> </w:t>
      </w:r>
    </w:p>
    <w:p w:rsidR="00EE351C" w:rsidRDefault="0098069E" w:rsidP="0098069E">
      <w:pPr>
        <w:tabs>
          <w:tab w:val="left" w:pos="-65"/>
          <w:tab w:val="left" w:pos="0"/>
        </w:tabs>
        <w:spacing w:after="0"/>
        <w:ind w:left="1416" w:hanging="708"/>
        <w:jc w:val="both"/>
        <w:rPr>
          <w:rFonts w:asciiTheme="minorHAnsi" w:eastAsia="Lucida Sans Unicode" w:hAnsiTheme="minorHAnsi" w:cstheme="minorHAnsi"/>
          <w:color w:val="000000"/>
          <w:lang w:val="de-DE"/>
        </w:rPr>
      </w:pPr>
      <w:r>
        <w:rPr>
          <w:rFonts w:asciiTheme="minorHAnsi" w:eastAsia="Lucida Sans Unicode" w:hAnsiTheme="minorHAnsi" w:cstheme="minorHAnsi"/>
          <w:color w:val="000000"/>
          <w:lang w:val="de-DE"/>
        </w:rPr>
        <w:tab/>
      </w:r>
      <w:r w:rsidR="00EE351C" w:rsidRPr="0098069E">
        <w:rPr>
          <w:rFonts w:asciiTheme="minorHAnsi" w:eastAsia="Lucida Sans Unicode" w:hAnsiTheme="minorHAnsi" w:cstheme="minorHAnsi"/>
          <w:color w:val="000000"/>
          <w:lang w:val="de-DE"/>
        </w:rPr>
        <w:t>i </w:t>
      </w:r>
      <w:proofErr w:type="spellStart"/>
      <w:r w:rsidR="00EE351C" w:rsidRPr="0098069E">
        <w:rPr>
          <w:rFonts w:asciiTheme="minorHAnsi" w:eastAsia="Lucida Sans Unicode" w:hAnsiTheme="minorHAnsi" w:cstheme="minorHAnsi"/>
          <w:color w:val="000000"/>
          <w:lang w:val="de-DE"/>
        </w:rPr>
        <w:t>uzgodnieniami</w:t>
      </w:r>
      <w:proofErr w:type="spellEnd"/>
      <w:r w:rsidR="00EE351C"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dokonanymi</w:t>
      </w:r>
      <w:proofErr w:type="spellEnd"/>
      <w:r w:rsidR="00070464" w:rsidRPr="0098069E">
        <w:rPr>
          <w:rFonts w:asciiTheme="minorHAnsi" w:eastAsia="Lucida Sans Unicode" w:hAnsiTheme="minorHAnsi" w:cstheme="minorHAnsi"/>
          <w:color w:val="000000"/>
          <w:lang w:val="de-DE"/>
        </w:rPr>
        <w:t xml:space="preserve"> w </w:t>
      </w:r>
      <w:proofErr w:type="spellStart"/>
      <w:r w:rsidR="00070464" w:rsidRPr="0098069E">
        <w:rPr>
          <w:rFonts w:asciiTheme="minorHAnsi" w:eastAsia="Lucida Sans Unicode" w:hAnsiTheme="minorHAnsi" w:cstheme="minorHAnsi"/>
          <w:color w:val="000000"/>
          <w:lang w:val="de-DE"/>
        </w:rPr>
        <w:t>trakcie</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realizacji</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umowy</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zaleceniami</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nadzoru</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inwestorskiego</w:t>
      </w:r>
      <w:proofErr w:type="spellEnd"/>
      <w:r w:rsidR="00070464" w:rsidRPr="0098069E">
        <w:rPr>
          <w:rFonts w:asciiTheme="minorHAnsi" w:eastAsia="Lucida Sans Unicode" w:hAnsiTheme="minorHAnsi" w:cstheme="minorHAnsi"/>
          <w:color w:val="000000"/>
          <w:lang w:val="de-DE"/>
        </w:rPr>
        <w:t xml:space="preserve"> i </w:t>
      </w:r>
      <w:proofErr w:type="spellStart"/>
      <w:r w:rsidR="00070464" w:rsidRPr="0098069E">
        <w:rPr>
          <w:rFonts w:asciiTheme="minorHAnsi" w:eastAsia="Lucida Sans Unicode" w:hAnsiTheme="minorHAnsi" w:cstheme="minorHAnsi"/>
          <w:color w:val="000000"/>
          <w:lang w:val="de-DE"/>
        </w:rPr>
        <w:t>autorskiego</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obowiązującymi</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normami</w:t>
      </w:r>
      <w:proofErr w:type="spellEnd"/>
      <w:r w:rsidR="00070464" w:rsidRPr="0098069E">
        <w:rPr>
          <w:rFonts w:asciiTheme="minorHAnsi" w:eastAsia="Lucida Sans Unicode" w:hAnsiTheme="minorHAnsi" w:cstheme="minorHAnsi"/>
          <w:color w:val="000000"/>
          <w:lang w:val="de-DE"/>
        </w:rPr>
        <w:t xml:space="preserve"> i </w:t>
      </w:r>
      <w:proofErr w:type="spellStart"/>
      <w:r w:rsidR="00070464" w:rsidRPr="0098069E">
        <w:rPr>
          <w:rFonts w:asciiTheme="minorHAnsi" w:eastAsia="Lucida Sans Unicode" w:hAnsiTheme="minorHAnsi" w:cstheme="minorHAnsi"/>
          <w:color w:val="000000"/>
          <w:lang w:val="de-DE"/>
        </w:rPr>
        <w:t>warunkami</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technicznymi</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wykonania</w:t>
      </w:r>
      <w:proofErr w:type="spellEnd"/>
      <w:r w:rsidR="00070464" w:rsidRPr="0098069E">
        <w:rPr>
          <w:rFonts w:asciiTheme="minorHAnsi" w:eastAsia="Lucida Sans Unicode" w:hAnsiTheme="minorHAnsi" w:cstheme="minorHAnsi"/>
          <w:color w:val="000000"/>
          <w:lang w:val="de-DE"/>
        </w:rPr>
        <w:t xml:space="preserve"> i </w:t>
      </w:r>
      <w:proofErr w:type="spellStart"/>
      <w:r w:rsidR="00070464" w:rsidRPr="0098069E">
        <w:rPr>
          <w:rFonts w:asciiTheme="minorHAnsi" w:eastAsia="Lucida Sans Unicode" w:hAnsiTheme="minorHAnsi" w:cstheme="minorHAnsi"/>
          <w:color w:val="000000"/>
          <w:lang w:val="de-DE"/>
        </w:rPr>
        <w:t>odbioru</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robót</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przepisami</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dozoru</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technicznego</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prawem</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budowlanym</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lastRenderedPageBreak/>
        <w:t>zasadami</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sztuki</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inżynierskiej</w:t>
      </w:r>
      <w:proofErr w:type="spellEnd"/>
      <w:r w:rsidR="00070464" w:rsidRPr="0098069E">
        <w:rPr>
          <w:rFonts w:asciiTheme="minorHAnsi" w:eastAsia="Lucida Sans Unicode" w:hAnsiTheme="minorHAnsi" w:cstheme="minorHAnsi"/>
          <w:color w:val="000000"/>
          <w:lang w:val="de-DE"/>
        </w:rPr>
        <w:t xml:space="preserve">, z </w:t>
      </w:r>
      <w:proofErr w:type="spellStart"/>
      <w:r w:rsidR="00070464" w:rsidRPr="0098069E">
        <w:rPr>
          <w:rFonts w:asciiTheme="minorHAnsi" w:eastAsia="Lucida Sans Unicode" w:hAnsiTheme="minorHAnsi" w:cstheme="minorHAnsi"/>
          <w:color w:val="000000"/>
          <w:lang w:val="de-DE"/>
        </w:rPr>
        <w:t>zachowaniem</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wymogów</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stawianych</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wyrobom</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budowlanym</w:t>
      </w:r>
      <w:proofErr w:type="spellEnd"/>
      <w:r w:rsidR="00070464" w:rsidRPr="0098069E">
        <w:rPr>
          <w:rFonts w:asciiTheme="minorHAnsi" w:eastAsia="Lucida Sans Unicode" w:hAnsiTheme="minorHAnsi" w:cstheme="minorHAnsi"/>
          <w:color w:val="000000"/>
          <w:lang w:val="de-DE"/>
        </w:rPr>
        <w:t xml:space="preserve"> i </w:t>
      </w:r>
      <w:proofErr w:type="spellStart"/>
      <w:r w:rsidR="00070464" w:rsidRPr="0098069E">
        <w:rPr>
          <w:rFonts w:asciiTheme="minorHAnsi" w:eastAsia="Lucida Sans Unicode" w:hAnsiTheme="minorHAnsi" w:cstheme="minorHAnsi"/>
          <w:color w:val="000000"/>
          <w:lang w:val="de-DE"/>
        </w:rPr>
        <w:t>urządzeniom</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dopuszczonym</w:t>
      </w:r>
      <w:proofErr w:type="spellEnd"/>
      <w:r w:rsidR="00070464" w:rsidRPr="0098069E">
        <w:rPr>
          <w:rFonts w:asciiTheme="minorHAnsi" w:eastAsia="Lucida Sans Unicode" w:hAnsiTheme="minorHAnsi" w:cstheme="minorHAnsi"/>
          <w:color w:val="000000"/>
          <w:lang w:val="de-DE"/>
        </w:rPr>
        <w:t xml:space="preserve"> do </w:t>
      </w:r>
      <w:proofErr w:type="spellStart"/>
      <w:r w:rsidR="00070464" w:rsidRPr="0098069E">
        <w:rPr>
          <w:rFonts w:asciiTheme="minorHAnsi" w:eastAsia="Lucida Sans Unicode" w:hAnsiTheme="minorHAnsi" w:cstheme="minorHAnsi"/>
          <w:color w:val="000000"/>
          <w:lang w:val="de-DE"/>
        </w:rPr>
        <w:t>obrotu</w:t>
      </w:r>
      <w:proofErr w:type="spellEnd"/>
      <w:r w:rsidR="00070464" w:rsidRPr="0098069E">
        <w:rPr>
          <w:rFonts w:asciiTheme="minorHAnsi" w:eastAsia="Lucida Sans Unicode" w:hAnsiTheme="minorHAnsi" w:cstheme="minorHAnsi"/>
          <w:color w:val="000000"/>
          <w:lang w:val="de-DE"/>
        </w:rPr>
        <w:t xml:space="preserve"> i </w:t>
      </w:r>
      <w:proofErr w:type="spellStart"/>
      <w:r w:rsidR="00070464" w:rsidRPr="0098069E">
        <w:rPr>
          <w:rFonts w:asciiTheme="minorHAnsi" w:eastAsia="Lucida Sans Unicode" w:hAnsiTheme="minorHAnsi" w:cstheme="minorHAnsi"/>
          <w:color w:val="000000"/>
          <w:lang w:val="de-DE"/>
        </w:rPr>
        <w:t>powszechnego</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stosowania</w:t>
      </w:r>
      <w:proofErr w:type="spellEnd"/>
      <w:r w:rsidR="00070464" w:rsidRPr="0098069E">
        <w:rPr>
          <w:rFonts w:asciiTheme="minorHAnsi" w:eastAsia="Lucida Sans Unicode" w:hAnsiTheme="minorHAnsi" w:cstheme="minorHAnsi"/>
          <w:color w:val="000000"/>
          <w:lang w:val="de-DE"/>
        </w:rPr>
        <w:t xml:space="preserve"> </w:t>
      </w:r>
      <w:r>
        <w:rPr>
          <w:rFonts w:asciiTheme="minorHAnsi" w:eastAsia="Lucida Sans Unicode" w:hAnsiTheme="minorHAnsi" w:cstheme="minorHAnsi"/>
          <w:color w:val="000000"/>
          <w:lang w:val="de-DE"/>
        </w:rPr>
        <w:t xml:space="preserve">                       </w:t>
      </w:r>
      <w:r w:rsidR="00070464" w:rsidRPr="0098069E">
        <w:rPr>
          <w:rFonts w:asciiTheme="minorHAnsi" w:eastAsia="Lucida Sans Unicode" w:hAnsiTheme="minorHAnsi" w:cstheme="minorHAnsi"/>
          <w:color w:val="000000"/>
          <w:lang w:val="de-DE"/>
        </w:rPr>
        <w:t xml:space="preserve">w </w:t>
      </w:r>
      <w:proofErr w:type="spellStart"/>
      <w:r w:rsidR="00070464" w:rsidRPr="0098069E">
        <w:rPr>
          <w:rFonts w:asciiTheme="minorHAnsi" w:eastAsia="Lucida Sans Unicode" w:hAnsiTheme="minorHAnsi" w:cstheme="minorHAnsi"/>
          <w:color w:val="000000"/>
          <w:lang w:val="de-DE"/>
        </w:rPr>
        <w:t>budownictwie</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oraz</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jakości</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robót</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określonych</w:t>
      </w:r>
      <w:proofErr w:type="spellEnd"/>
      <w:r w:rsidR="00070464" w:rsidRPr="0098069E">
        <w:rPr>
          <w:rFonts w:asciiTheme="minorHAnsi" w:eastAsia="Lucida Sans Unicode" w:hAnsiTheme="minorHAnsi" w:cstheme="minorHAnsi"/>
          <w:color w:val="000000"/>
          <w:lang w:val="de-DE"/>
        </w:rPr>
        <w:t xml:space="preserve">  w  </w:t>
      </w:r>
      <w:proofErr w:type="spellStart"/>
      <w:r w:rsidR="00070464" w:rsidRPr="0098069E">
        <w:rPr>
          <w:rFonts w:asciiTheme="minorHAnsi" w:eastAsia="Lucida Sans Unicode" w:hAnsiTheme="minorHAnsi" w:cstheme="minorHAnsi"/>
          <w:color w:val="000000"/>
          <w:lang w:val="de-DE"/>
        </w:rPr>
        <w:t>dokumentacji</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projektowej</w:t>
      </w:r>
      <w:proofErr w:type="spellEnd"/>
      <w:r w:rsidR="00070464" w:rsidRPr="0098069E">
        <w:rPr>
          <w:rFonts w:asciiTheme="minorHAnsi" w:eastAsia="Lucida Sans Unicode" w:hAnsiTheme="minorHAnsi" w:cstheme="minorHAnsi"/>
          <w:color w:val="000000"/>
          <w:lang w:val="de-DE"/>
        </w:rPr>
        <w:t>, nie </w:t>
      </w:r>
      <w:proofErr w:type="spellStart"/>
      <w:r w:rsidR="00070464" w:rsidRPr="0098069E">
        <w:rPr>
          <w:rFonts w:asciiTheme="minorHAnsi" w:eastAsia="Lucida Sans Unicode" w:hAnsiTheme="minorHAnsi" w:cstheme="minorHAnsi"/>
          <w:color w:val="000000"/>
          <w:lang w:val="de-DE"/>
        </w:rPr>
        <w:t>niższych</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niż</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zadeklarowane</w:t>
      </w:r>
      <w:proofErr w:type="spellEnd"/>
      <w:r w:rsidR="00070464" w:rsidRPr="0098069E">
        <w:rPr>
          <w:rFonts w:asciiTheme="minorHAnsi" w:eastAsia="Lucida Sans Unicode" w:hAnsiTheme="minorHAnsi" w:cstheme="minorHAnsi"/>
          <w:color w:val="000000"/>
          <w:lang w:val="de-DE"/>
        </w:rPr>
        <w:t xml:space="preserve"> w </w:t>
      </w:r>
      <w:proofErr w:type="spellStart"/>
      <w:r w:rsidR="00070464" w:rsidRPr="0098069E">
        <w:rPr>
          <w:rFonts w:asciiTheme="minorHAnsi" w:eastAsia="Lucida Sans Unicode" w:hAnsiTheme="minorHAnsi" w:cstheme="minorHAnsi"/>
          <w:color w:val="000000"/>
          <w:lang w:val="de-DE"/>
        </w:rPr>
        <w:t>ofercie</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Zmiany</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określonych</w:t>
      </w:r>
      <w:proofErr w:type="spellEnd"/>
      <w:r w:rsidR="00070464" w:rsidRPr="0098069E">
        <w:rPr>
          <w:rFonts w:asciiTheme="minorHAnsi" w:eastAsia="Lucida Sans Unicode" w:hAnsiTheme="minorHAnsi" w:cstheme="minorHAnsi"/>
          <w:color w:val="000000"/>
          <w:lang w:val="de-DE"/>
        </w:rPr>
        <w:t xml:space="preserve"> w </w:t>
      </w:r>
      <w:proofErr w:type="spellStart"/>
      <w:r w:rsidR="00070464" w:rsidRPr="0098069E">
        <w:rPr>
          <w:rFonts w:asciiTheme="minorHAnsi" w:eastAsia="Lucida Sans Unicode" w:hAnsiTheme="minorHAnsi" w:cstheme="minorHAnsi"/>
          <w:color w:val="000000"/>
          <w:lang w:val="de-DE"/>
        </w:rPr>
        <w:t>dokumentacji</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projektowej</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standardów</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wymagają</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pisemnej</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zgody</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Zamawiającego</w:t>
      </w:r>
      <w:proofErr w:type="spellEnd"/>
      <w:r w:rsidR="00070464" w:rsidRPr="0098069E">
        <w:rPr>
          <w:rFonts w:asciiTheme="minorHAnsi" w:eastAsia="Lucida Sans Unicode" w:hAnsiTheme="minorHAnsi" w:cstheme="minorHAnsi"/>
          <w:color w:val="000000"/>
          <w:lang w:val="de-DE"/>
        </w:rPr>
        <w:t>,</w:t>
      </w:r>
    </w:p>
    <w:p w:rsidR="00045E23" w:rsidRPr="0098069E" w:rsidRDefault="00045E23" w:rsidP="0098069E">
      <w:pPr>
        <w:tabs>
          <w:tab w:val="left" w:pos="-65"/>
          <w:tab w:val="left" w:pos="0"/>
        </w:tabs>
        <w:spacing w:after="0"/>
        <w:ind w:left="1416" w:hanging="708"/>
        <w:jc w:val="both"/>
        <w:rPr>
          <w:rFonts w:asciiTheme="minorHAnsi" w:eastAsia="Lucida Sans Unicode" w:hAnsiTheme="minorHAnsi" w:cstheme="minorHAnsi"/>
          <w:color w:val="000000"/>
          <w:lang w:val="de-DE"/>
        </w:rPr>
      </w:pPr>
    </w:p>
    <w:p w:rsidR="0098069E" w:rsidRDefault="0098069E" w:rsidP="0098069E">
      <w:pPr>
        <w:tabs>
          <w:tab w:val="left" w:pos="-65"/>
          <w:tab w:val="left" w:pos="0"/>
        </w:tabs>
        <w:spacing w:after="0"/>
        <w:jc w:val="both"/>
        <w:rPr>
          <w:rFonts w:asciiTheme="minorHAnsi" w:eastAsia="Lucida Sans Unicode" w:hAnsiTheme="minorHAnsi" w:cstheme="minorHAnsi"/>
          <w:color w:val="000000"/>
          <w:lang w:val="de-DE"/>
        </w:rPr>
      </w:pPr>
      <w:r>
        <w:rPr>
          <w:rFonts w:asciiTheme="minorHAnsi" w:eastAsia="Lucida Sans Unicode" w:hAnsiTheme="minorHAnsi" w:cstheme="minorHAnsi"/>
          <w:color w:val="000000"/>
          <w:lang w:val="de-DE"/>
        </w:rPr>
        <w:tab/>
        <w:t>b/</w:t>
      </w:r>
      <w:r>
        <w:rPr>
          <w:rFonts w:asciiTheme="minorHAnsi" w:eastAsia="Lucida Sans Unicode" w:hAnsiTheme="minorHAnsi" w:cstheme="minorHAnsi"/>
          <w:color w:val="000000"/>
          <w:lang w:val="de-DE"/>
        </w:rPr>
        <w:tab/>
      </w:r>
      <w:proofErr w:type="spellStart"/>
      <w:r w:rsidR="00070464" w:rsidRPr="0098069E">
        <w:rPr>
          <w:rFonts w:asciiTheme="minorHAnsi" w:eastAsia="Lucida Sans Unicode" w:hAnsiTheme="minorHAnsi" w:cstheme="minorHAnsi"/>
          <w:color w:val="000000"/>
          <w:lang w:val="de-DE"/>
        </w:rPr>
        <w:t>zapewnienia</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przestrzegania</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przepisów</w:t>
      </w:r>
      <w:proofErr w:type="spellEnd"/>
      <w:r w:rsidR="00070464" w:rsidRPr="0098069E">
        <w:rPr>
          <w:rFonts w:asciiTheme="minorHAnsi" w:eastAsia="Lucida Sans Unicode" w:hAnsiTheme="minorHAnsi" w:cstheme="minorHAnsi"/>
          <w:color w:val="000000"/>
          <w:lang w:val="de-DE"/>
        </w:rPr>
        <w:t xml:space="preserve"> i </w:t>
      </w:r>
      <w:proofErr w:type="spellStart"/>
      <w:r w:rsidR="00070464" w:rsidRPr="0098069E">
        <w:rPr>
          <w:rFonts w:asciiTheme="minorHAnsi" w:eastAsia="Lucida Sans Unicode" w:hAnsiTheme="minorHAnsi" w:cstheme="minorHAnsi"/>
          <w:color w:val="000000"/>
          <w:lang w:val="de-DE"/>
        </w:rPr>
        <w:t>zasad</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bhp</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oraz</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p.poż</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we</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wszystkich</w:t>
      </w:r>
      <w:proofErr w:type="spellEnd"/>
      <w:r w:rsidR="00070464" w:rsidRPr="0098069E">
        <w:rPr>
          <w:rFonts w:asciiTheme="minorHAnsi" w:eastAsia="Lucida Sans Unicode" w:hAnsiTheme="minorHAnsi" w:cstheme="minorHAnsi"/>
          <w:color w:val="000000"/>
          <w:lang w:val="de-DE"/>
        </w:rPr>
        <w:t xml:space="preserve"> </w:t>
      </w:r>
    </w:p>
    <w:p w:rsidR="00EE351C" w:rsidRPr="0098069E" w:rsidRDefault="00070464" w:rsidP="0098069E">
      <w:pPr>
        <w:tabs>
          <w:tab w:val="left" w:pos="-65"/>
          <w:tab w:val="left" w:pos="0"/>
        </w:tabs>
        <w:spacing w:after="0"/>
        <w:ind w:left="1416"/>
        <w:jc w:val="both"/>
        <w:rPr>
          <w:rFonts w:asciiTheme="minorHAnsi" w:eastAsia="Lucida Sans Unicode" w:hAnsiTheme="minorHAnsi" w:cstheme="minorHAnsi"/>
          <w:color w:val="000000"/>
          <w:lang w:val="de-DE"/>
        </w:rPr>
      </w:pPr>
      <w:proofErr w:type="spellStart"/>
      <w:r w:rsidRPr="0098069E">
        <w:rPr>
          <w:rFonts w:asciiTheme="minorHAnsi" w:eastAsia="Lucida Sans Unicode" w:hAnsiTheme="minorHAnsi" w:cstheme="minorHAnsi"/>
          <w:color w:val="000000"/>
          <w:lang w:val="de-DE"/>
        </w:rPr>
        <w:t>miejscac</w:t>
      </w:r>
      <w:r w:rsidR="00EE351C" w:rsidRPr="0098069E">
        <w:rPr>
          <w:rFonts w:asciiTheme="minorHAnsi" w:eastAsia="Lucida Sans Unicode" w:hAnsiTheme="minorHAnsi" w:cstheme="minorHAnsi"/>
          <w:color w:val="000000"/>
          <w:lang w:val="de-DE"/>
        </w:rPr>
        <w:t>h</w:t>
      </w:r>
      <w:proofErr w:type="spellEnd"/>
      <w:r w:rsidR="00EE351C" w:rsidRPr="0098069E">
        <w:rPr>
          <w:rFonts w:asciiTheme="minorHAnsi" w:eastAsia="Lucida Sans Unicode" w:hAnsiTheme="minorHAnsi" w:cstheme="minorHAnsi"/>
          <w:color w:val="000000"/>
          <w:lang w:val="de-DE"/>
        </w:rPr>
        <w:t xml:space="preserve"> </w:t>
      </w:r>
      <w:proofErr w:type="spellStart"/>
      <w:r w:rsidRPr="0098069E">
        <w:rPr>
          <w:rFonts w:asciiTheme="minorHAnsi" w:eastAsia="Lucida Sans Unicode" w:hAnsiTheme="minorHAnsi" w:cstheme="minorHAnsi"/>
          <w:color w:val="000000"/>
          <w:lang w:val="de-DE"/>
        </w:rPr>
        <w:t>wykonywania</w:t>
      </w:r>
      <w:proofErr w:type="spellEnd"/>
      <w:r w:rsidRPr="0098069E">
        <w:rPr>
          <w:rFonts w:asciiTheme="minorHAnsi" w:eastAsia="Lucida Sans Unicode" w:hAnsiTheme="minorHAnsi" w:cstheme="minorHAnsi"/>
          <w:color w:val="000000"/>
          <w:lang w:val="de-DE"/>
        </w:rPr>
        <w:t xml:space="preserve"> </w:t>
      </w:r>
      <w:proofErr w:type="spellStart"/>
      <w:r w:rsidRPr="0098069E">
        <w:rPr>
          <w:rFonts w:asciiTheme="minorHAnsi" w:eastAsia="Lucida Sans Unicode" w:hAnsiTheme="minorHAnsi" w:cstheme="minorHAnsi"/>
          <w:color w:val="000000"/>
          <w:lang w:val="de-DE"/>
        </w:rPr>
        <w:t>robót</w:t>
      </w:r>
      <w:proofErr w:type="spellEnd"/>
      <w:r w:rsidRPr="0098069E">
        <w:rPr>
          <w:rFonts w:asciiTheme="minorHAnsi" w:eastAsia="Lucida Sans Unicode" w:hAnsiTheme="minorHAnsi" w:cstheme="minorHAnsi"/>
          <w:color w:val="000000"/>
          <w:lang w:val="de-DE"/>
        </w:rPr>
        <w:t xml:space="preserve"> i </w:t>
      </w:r>
      <w:proofErr w:type="spellStart"/>
      <w:r w:rsidRPr="0098069E">
        <w:rPr>
          <w:rFonts w:asciiTheme="minorHAnsi" w:eastAsia="Lucida Sans Unicode" w:hAnsiTheme="minorHAnsi" w:cstheme="minorHAnsi"/>
          <w:color w:val="000000"/>
          <w:lang w:val="de-DE"/>
        </w:rPr>
        <w:t>miejscach</w:t>
      </w:r>
      <w:proofErr w:type="spellEnd"/>
      <w:r w:rsidRPr="0098069E">
        <w:rPr>
          <w:rFonts w:asciiTheme="minorHAnsi" w:eastAsia="Lucida Sans Unicode" w:hAnsiTheme="minorHAnsi" w:cstheme="minorHAnsi"/>
          <w:color w:val="000000"/>
          <w:lang w:val="de-DE"/>
        </w:rPr>
        <w:t xml:space="preserve"> </w:t>
      </w:r>
      <w:proofErr w:type="spellStart"/>
      <w:r w:rsidRPr="0098069E">
        <w:rPr>
          <w:rFonts w:asciiTheme="minorHAnsi" w:eastAsia="Lucida Sans Unicode" w:hAnsiTheme="minorHAnsi" w:cstheme="minorHAnsi"/>
          <w:color w:val="000000"/>
          <w:lang w:val="de-DE"/>
        </w:rPr>
        <w:t>składowania</w:t>
      </w:r>
      <w:proofErr w:type="spellEnd"/>
      <w:r w:rsidRPr="0098069E">
        <w:rPr>
          <w:rFonts w:asciiTheme="minorHAnsi" w:eastAsia="Lucida Sans Unicode" w:hAnsiTheme="minorHAnsi" w:cstheme="minorHAnsi"/>
          <w:color w:val="000000"/>
          <w:lang w:val="de-DE"/>
        </w:rPr>
        <w:t xml:space="preserve">  </w:t>
      </w:r>
      <w:proofErr w:type="spellStart"/>
      <w:r w:rsidRPr="0098069E">
        <w:rPr>
          <w:rFonts w:asciiTheme="minorHAnsi" w:eastAsia="Lucida Sans Unicode" w:hAnsiTheme="minorHAnsi" w:cstheme="minorHAnsi"/>
          <w:color w:val="000000"/>
          <w:lang w:val="de-DE"/>
        </w:rPr>
        <w:t>materiałów</w:t>
      </w:r>
      <w:proofErr w:type="spellEnd"/>
      <w:r w:rsidRPr="0098069E">
        <w:rPr>
          <w:rFonts w:asciiTheme="minorHAnsi" w:eastAsia="Lucida Sans Unicode" w:hAnsiTheme="minorHAnsi" w:cstheme="minorHAnsi"/>
          <w:color w:val="000000"/>
          <w:lang w:val="de-DE"/>
        </w:rPr>
        <w:t xml:space="preserve"> </w:t>
      </w:r>
      <w:proofErr w:type="spellStart"/>
      <w:r w:rsidRPr="0098069E">
        <w:rPr>
          <w:rFonts w:asciiTheme="minorHAnsi" w:eastAsia="Lucida Sans Unicode" w:hAnsiTheme="minorHAnsi" w:cstheme="minorHAnsi"/>
          <w:color w:val="000000"/>
          <w:lang w:val="de-DE"/>
        </w:rPr>
        <w:t>zgodnie</w:t>
      </w:r>
      <w:proofErr w:type="spellEnd"/>
      <w:r w:rsidRPr="0098069E">
        <w:rPr>
          <w:rFonts w:asciiTheme="minorHAnsi" w:eastAsia="Lucida Sans Unicode" w:hAnsiTheme="minorHAnsi" w:cstheme="minorHAnsi"/>
          <w:color w:val="000000"/>
          <w:lang w:val="de-DE"/>
        </w:rPr>
        <w:t xml:space="preserve"> </w:t>
      </w:r>
      <w:r w:rsidR="0098069E">
        <w:rPr>
          <w:rFonts w:asciiTheme="minorHAnsi" w:eastAsia="Lucida Sans Unicode" w:hAnsiTheme="minorHAnsi" w:cstheme="minorHAnsi"/>
          <w:color w:val="000000"/>
          <w:lang w:val="de-DE"/>
        </w:rPr>
        <w:t xml:space="preserve">                          </w:t>
      </w:r>
      <w:r w:rsidRPr="0098069E">
        <w:rPr>
          <w:rFonts w:asciiTheme="minorHAnsi" w:eastAsia="Lucida Sans Unicode" w:hAnsiTheme="minorHAnsi" w:cstheme="minorHAnsi"/>
          <w:color w:val="000000"/>
          <w:lang w:val="de-DE"/>
        </w:rPr>
        <w:t xml:space="preserve">z </w:t>
      </w:r>
      <w:proofErr w:type="spellStart"/>
      <w:r w:rsidRPr="0098069E">
        <w:rPr>
          <w:rFonts w:asciiTheme="minorHAnsi" w:eastAsia="Lucida Sans Unicode" w:hAnsiTheme="minorHAnsi" w:cstheme="minorHAnsi"/>
          <w:color w:val="000000"/>
          <w:lang w:val="de-DE"/>
        </w:rPr>
        <w:t>przepisami</w:t>
      </w:r>
      <w:proofErr w:type="spellEnd"/>
      <w:r w:rsidRPr="0098069E">
        <w:rPr>
          <w:rFonts w:asciiTheme="minorHAnsi" w:eastAsia="Lucida Sans Unicode" w:hAnsiTheme="minorHAnsi" w:cstheme="minorHAnsi"/>
          <w:color w:val="000000"/>
          <w:lang w:val="de-DE"/>
        </w:rPr>
        <w:t xml:space="preserve">     i </w:t>
      </w:r>
      <w:proofErr w:type="spellStart"/>
      <w:r w:rsidRPr="0098069E">
        <w:rPr>
          <w:rFonts w:asciiTheme="minorHAnsi" w:eastAsia="Lucida Sans Unicode" w:hAnsiTheme="minorHAnsi" w:cstheme="minorHAnsi"/>
          <w:color w:val="000000"/>
          <w:lang w:val="de-DE"/>
        </w:rPr>
        <w:t>dokumentacją</w:t>
      </w:r>
      <w:proofErr w:type="spellEnd"/>
      <w:r w:rsidRPr="0098069E">
        <w:rPr>
          <w:rFonts w:asciiTheme="minorHAnsi" w:eastAsia="Lucida Sans Unicode" w:hAnsiTheme="minorHAnsi" w:cstheme="minorHAnsi"/>
          <w:color w:val="000000"/>
          <w:lang w:val="de-DE"/>
        </w:rPr>
        <w:t xml:space="preserve"> </w:t>
      </w:r>
      <w:proofErr w:type="spellStart"/>
      <w:r w:rsidRPr="0098069E">
        <w:rPr>
          <w:rFonts w:asciiTheme="minorHAnsi" w:eastAsia="Lucida Sans Unicode" w:hAnsiTheme="minorHAnsi" w:cstheme="minorHAnsi"/>
          <w:color w:val="000000"/>
          <w:lang w:val="de-DE"/>
        </w:rPr>
        <w:t>techniczną</w:t>
      </w:r>
      <w:proofErr w:type="spellEnd"/>
      <w:r w:rsidRPr="0098069E">
        <w:rPr>
          <w:rFonts w:asciiTheme="minorHAnsi" w:eastAsia="Lucida Sans Unicode" w:hAnsiTheme="minorHAnsi" w:cstheme="minorHAnsi"/>
          <w:color w:val="000000"/>
          <w:lang w:val="de-DE"/>
        </w:rPr>
        <w:t xml:space="preserve"> </w:t>
      </w:r>
      <w:proofErr w:type="spellStart"/>
      <w:r w:rsidRPr="0098069E">
        <w:rPr>
          <w:rFonts w:asciiTheme="minorHAnsi" w:eastAsia="Lucida Sans Unicode" w:hAnsiTheme="minorHAnsi" w:cstheme="minorHAnsi"/>
          <w:color w:val="000000"/>
          <w:lang w:val="de-DE"/>
        </w:rPr>
        <w:t>oraz</w:t>
      </w:r>
      <w:proofErr w:type="spellEnd"/>
      <w:r w:rsidRPr="0098069E">
        <w:rPr>
          <w:rFonts w:asciiTheme="minorHAnsi" w:eastAsia="Lucida Sans Unicode" w:hAnsiTheme="minorHAnsi" w:cstheme="minorHAnsi"/>
          <w:color w:val="000000"/>
          <w:lang w:val="de-DE"/>
        </w:rPr>
        <w:t xml:space="preserve"> </w:t>
      </w:r>
      <w:proofErr w:type="spellStart"/>
      <w:r w:rsidRPr="0098069E">
        <w:rPr>
          <w:rFonts w:asciiTheme="minorHAnsi" w:eastAsia="Lucida Sans Unicode" w:hAnsiTheme="minorHAnsi" w:cstheme="minorHAnsi"/>
          <w:color w:val="000000"/>
          <w:lang w:val="de-DE"/>
        </w:rPr>
        <w:t>zapewnienia</w:t>
      </w:r>
      <w:proofErr w:type="spellEnd"/>
      <w:r w:rsidRPr="0098069E">
        <w:rPr>
          <w:rFonts w:asciiTheme="minorHAnsi" w:eastAsia="Lucida Sans Unicode" w:hAnsiTheme="minorHAnsi" w:cstheme="minorHAnsi"/>
          <w:color w:val="000000"/>
          <w:lang w:val="de-DE"/>
        </w:rPr>
        <w:t xml:space="preserve"> </w:t>
      </w:r>
      <w:proofErr w:type="spellStart"/>
      <w:r w:rsidRPr="0098069E">
        <w:rPr>
          <w:rFonts w:asciiTheme="minorHAnsi" w:eastAsia="Lucida Sans Unicode" w:hAnsiTheme="minorHAnsi" w:cstheme="minorHAnsi"/>
          <w:color w:val="000000"/>
          <w:lang w:val="de-DE"/>
        </w:rPr>
        <w:t>należytego</w:t>
      </w:r>
      <w:proofErr w:type="spellEnd"/>
      <w:r w:rsidRPr="0098069E">
        <w:rPr>
          <w:rFonts w:asciiTheme="minorHAnsi" w:eastAsia="Lucida Sans Unicode" w:hAnsiTheme="minorHAnsi" w:cstheme="minorHAnsi"/>
          <w:color w:val="000000"/>
          <w:lang w:val="de-DE"/>
        </w:rPr>
        <w:t xml:space="preserve"> </w:t>
      </w:r>
      <w:proofErr w:type="spellStart"/>
      <w:r w:rsidRPr="0098069E">
        <w:rPr>
          <w:rFonts w:asciiTheme="minorHAnsi" w:eastAsia="Lucida Sans Unicode" w:hAnsiTheme="minorHAnsi" w:cstheme="minorHAnsi"/>
          <w:color w:val="000000"/>
          <w:lang w:val="de-DE"/>
        </w:rPr>
        <w:t>porządku</w:t>
      </w:r>
      <w:proofErr w:type="spellEnd"/>
      <w:r w:rsidRPr="0098069E">
        <w:rPr>
          <w:rFonts w:asciiTheme="minorHAnsi" w:eastAsia="Lucida Sans Unicode" w:hAnsiTheme="minorHAnsi" w:cstheme="minorHAnsi"/>
          <w:color w:val="000000"/>
          <w:lang w:val="de-DE"/>
        </w:rPr>
        <w:t xml:space="preserve"> na </w:t>
      </w:r>
      <w:proofErr w:type="spellStart"/>
      <w:r w:rsidRPr="0098069E">
        <w:rPr>
          <w:rFonts w:asciiTheme="minorHAnsi" w:eastAsia="Lucida Sans Unicode" w:hAnsiTheme="minorHAnsi" w:cstheme="minorHAnsi"/>
          <w:color w:val="000000"/>
          <w:lang w:val="de-DE"/>
        </w:rPr>
        <w:t>terenie</w:t>
      </w:r>
      <w:proofErr w:type="spellEnd"/>
      <w:r w:rsidRPr="0098069E">
        <w:rPr>
          <w:rFonts w:asciiTheme="minorHAnsi" w:eastAsia="Lucida Sans Unicode" w:hAnsiTheme="minorHAnsi" w:cstheme="minorHAnsi"/>
          <w:color w:val="000000"/>
          <w:lang w:val="de-DE"/>
        </w:rPr>
        <w:t xml:space="preserve"> </w:t>
      </w:r>
      <w:proofErr w:type="spellStart"/>
      <w:r w:rsidRPr="0098069E">
        <w:rPr>
          <w:rFonts w:asciiTheme="minorHAnsi" w:eastAsia="Lucida Sans Unicode" w:hAnsiTheme="minorHAnsi" w:cstheme="minorHAnsi"/>
          <w:color w:val="000000"/>
          <w:lang w:val="de-DE"/>
        </w:rPr>
        <w:t>budowy</w:t>
      </w:r>
      <w:proofErr w:type="spellEnd"/>
      <w:r w:rsidRPr="0098069E">
        <w:rPr>
          <w:rFonts w:asciiTheme="minorHAnsi" w:eastAsia="Lucida Sans Unicode" w:hAnsiTheme="minorHAnsi" w:cstheme="minorHAnsi"/>
          <w:color w:val="000000"/>
          <w:lang w:val="de-DE"/>
        </w:rPr>
        <w:t xml:space="preserve"> i   w </w:t>
      </w:r>
      <w:proofErr w:type="spellStart"/>
      <w:r w:rsidRPr="0098069E">
        <w:rPr>
          <w:rFonts w:asciiTheme="minorHAnsi" w:eastAsia="Lucida Sans Unicode" w:hAnsiTheme="minorHAnsi" w:cstheme="minorHAnsi"/>
          <w:color w:val="000000"/>
          <w:lang w:val="de-DE"/>
        </w:rPr>
        <w:t>jej</w:t>
      </w:r>
      <w:proofErr w:type="spellEnd"/>
      <w:r w:rsidRPr="0098069E">
        <w:rPr>
          <w:rFonts w:asciiTheme="minorHAnsi" w:eastAsia="Lucida Sans Unicode" w:hAnsiTheme="minorHAnsi" w:cstheme="minorHAnsi"/>
          <w:color w:val="000000"/>
          <w:lang w:val="de-DE"/>
        </w:rPr>
        <w:t xml:space="preserve"> </w:t>
      </w:r>
      <w:proofErr w:type="spellStart"/>
      <w:r w:rsidRPr="0098069E">
        <w:rPr>
          <w:rFonts w:asciiTheme="minorHAnsi" w:eastAsia="Lucida Sans Unicode" w:hAnsiTheme="minorHAnsi" w:cstheme="minorHAnsi"/>
          <w:color w:val="000000"/>
          <w:lang w:val="de-DE"/>
        </w:rPr>
        <w:t>otoczeniu</w:t>
      </w:r>
      <w:proofErr w:type="spellEnd"/>
      <w:r w:rsidRPr="0098069E">
        <w:rPr>
          <w:rFonts w:asciiTheme="minorHAnsi" w:eastAsia="Lucida Sans Unicode" w:hAnsiTheme="minorHAnsi" w:cstheme="minorHAnsi"/>
          <w:color w:val="000000"/>
          <w:lang w:val="de-DE"/>
        </w:rPr>
        <w:t xml:space="preserve">, </w:t>
      </w:r>
    </w:p>
    <w:p w:rsidR="00070464" w:rsidRPr="0098069E" w:rsidRDefault="0098069E" w:rsidP="0098069E">
      <w:pPr>
        <w:tabs>
          <w:tab w:val="left" w:pos="-65"/>
          <w:tab w:val="left" w:pos="0"/>
        </w:tabs>
        <w:spacing w:after="0"/>
        <w:jc w:val="both"/>
        <w:rPr>
          <w:rFonts w:asciiTheme="minorHAnsi" w:eastAsia="Lucida Sans Unicode" w:hAnsiTheme="minorHAnsi" w:cstheme="minorHAnsi"/>
          <w:color w:val="000000"/>
          <w:lang w:val="de-DE"/>
        </w:rPr>
      </w:pPr>
      <w:r>
        <w:rPr>
          <w:rFonts w:asciiTheme="minorHAnsi" w:eastAsia="Lucida Sans Unicode" w:hAnsiTheme="minorHAnsi" w:cstheme="minorHAnsi"/>
          <w:color w:val="000000"/>
          <w:lang w:val="de-DE"/>
        </w:rPr>
        <w:tab/>
        <w:t>c/</w:t>
      </w:r>
      <w:r>
        <w:rPr>
          <w:rFonts w:asciiTheme="minorHAnsi" w:eastAsia="Lucida Sans Unicode" w:hAnsiTheme="minorHAnsi" w:cstheme="minorHAnsi"/>
          <w:color w:val="000000"/>
          <w:lang w:val="de-DE"/>
        </w:rPr>
        <w:tab/>
      </w:r>
      <w:proofErr w:type="spellStart"/>
      <w:r w:rsidR="00070464" w:rsidRPr="0098069E">
        <w:rPr>
          <w:rFonts w:asciiTheme="minorHAnsi" w:eastAsia="Lucida Sans Unicode" w:hAnsiTheme="minorHAnsi" w:cstheme="minorHAnsi"/>
          <w:color w:val="000000"/>
          <w:lang w:val="de-DE"/>
        </w:rPr>
        <w:t>prawidłowego</w:t>
      </w:r>
      <w:proofErr w:type="spellEnd"/>
      <w:r w:rsidR="00070464" w:rsidRPr="0098069E">
        <w:rPr>
          <w:rFonts w:asciiTheme="minorHAnsi" w:eastAsia="Lucida Sans Unicode" w:hAnsiTheme="minorHAnsi" w:cstheme="minorHAnsi"/>
          <w:color w:val="000000"/>
          <w:lang w:val="de-DE"/>
        </w:rPr>
        <w:t xml:space="preserve"> i </w:t>
      </w:r>
      <w:proofErr w:type="spellStart"/>
      <w:r w:rsidR="00070464" w:rsidRPr="0098069E">
        <w:rPr>
          <w:rFonts w:asciiTheme="minorHAnsi" w:eastAsia="Lucida Sans Unicode" w:hAnsiTheme="minorHAnsi" w:cstheme="minorHAnsi"/>
          <w:color w:val="000000"/>
          <w:lang w:val="de-DE"/>
        </w:rPr>
        <w:t>czytelnego</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prowadzenia</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dokumentacji</w:t>
      </w:r>
      <w:proofErr w:type="spellEnd"/>
      <w:r w:rsidR="00070464" w:rsidRPr="0098069E">
        <w:rPr>
          <w:rFonts w:asciiTheme="minorHAnsi" w:eastAsia="Lucida Sans Unicode" w:hAnsiTheme="minorHAnsi" w:cstheme="minorHAnsi"/>
          <w:color w:val="000000"/>
          <w:lang w:val="de-DE"/>
        </w:rPr>
        <w:t xml:space="preserve"> </w:t>
      </w:r>
      <w:proofErr w:type="spellStart"/>
      <w:r w:rsidR="00070464" w:rsidRPr="0098069E">
        <w:rPr>
          <w:rFonts w:asciiTheme="minorHAnsi" w:eastAsia="Lucida Sans Unicode" w:hAnsiTheme="minorHAnsi" w:cstheme="minorHAnsi"/>
          <w:color w:val="000000"/>
          <w:lang w:val="de-DE"/>
        </w:rPr>
        <w:t>robót</w:t>
      </w:r>
      <w:proofErr w:type="spellEnd"/>
      <w:r w:rsidR="00070464" w:rsidRPr="0098069E">
        <w:rPr>
          <w:rFonts w:asciiTheme="minorHAnsi" w:eastAsia="Lucida Sans Unicode" w:hAnsiTheme="minorHAnsi" w:cstheme="minorHAnsi"/>
          <w:color w:val="000000"/>
          <w:lang w:val="de-DE"/>
        </w:rPr>
        <w:t xml:space="preserve">,    </w:t>
      </w:r>
    </w:p>
    <w:p w:rsidR="00654A61" w:rsidRDefault="00070464" w:rsidP="00654A61">
      <w:pPr>
        <w:widowControl w:val="0"/>
        <w:tabs>
          <w:tab w:val="left" w:pos="395"/>
        </w:tabs>
        <w:suppressAutoHyphens/>
        <w:spacing w:after="0"/>
        <w:ind w:left="284" w:hanging="284"/>
        <w:rPr>
          <w:rFonts w:asciiTheme="minorHAnsi" w:hAnsiTheme="minorHAnsi" w:cstheme="minorHAnsi"/>
        </w:rPr>
      </w:pPr>
      <w:r w:rsidRPr="00561C58">
        <w:rPr>
          <w:rFonts w:asciiTheme="minorHAnsi" w:hAnsiTheme="minorHAnsi" w:cstheme="minorHAnsi"/>
        </w:rPr>
        <w:t>2. Wykonawca od dnia protokolarnego przejęcia placu budowy ponosi odpowiedzialność za szkody powstałe na tym terenie na zasadach ogólnych, a w szczególności za:.</w:t>
      </w:r>
    </w:p>
    <w:p w:rsidR="00A0025A" w:rsidRPr="00045E23" w:rsidRDefault="00045E23" w:rsidP="00045E23">
      <w:pPr>
        <w:spacing w:after="0"/>
        <w:ind w:left="1409" w:hanging="701"/>
        <w:jc w:val="both"/>
        <w:rPr>
          <w:rFonts w:asciiTheme="minorHAnsi" w:hAnsiTheme="minorHAnsi" w:cstheme="minorHAnsi"/>
        </w:rPr>
      </w:pPr>
      <w:r>
        <w:rPr>
          <w:rFonts w:asciiTheme="minorHAnsi" w:hAnsiTheme="minorHAnsi" w:cstheme="minorHAnsi"/>
        </w:rPr>
        <w:t>a/</w:t>
      </w:r>
      <w:r>
        <w:rPr>
          <w:rFonts w:asciiTheme="minorHAnsi" w:hAnsiTheme="minorHAnsi" w:cstheme="minorHAnsi"/>
        </w:rPr>
        <w:tab/>
      </w:r>
      <w:r>
        <w:rPr>
          <w:rFonts w:asciiTheme="minorHAnsi" w:hAnsiTheme="minorHAnsi" w:cstheme="minorHAnsi"/>
        </w:rPr>
        <w:tab/>
      </w:r>
      <w:r w:rsidR="00070464" w:rsidRPr="00045E23">
        <w:rPr>
          <w:rFonts w:asciiTheme="minorHAnsi" w:hAnsiTheme="minorHAnsi" w:cstheme="minorHAnsi"/>
        </w:rPr>
        <w:t>uszkodzenia i zniszczenia spowodowane przez Wykonawcę na terenie sąsiadujący</w:t>
      </w:r>
      <w:r w:rsidR="00A0025A" w:rsidRPr="00045E23">
        <w:rPr>
          <w:rFonts w:asciiTheme="minorHAnsi" w:hAnsiTheme="minorHAnsi" w:cstheme="minorHAnsi"/>
        </w:rPr>
        <w:t>m</w:t>
      </w:r>
      <w:r>
        <w:rPr>
          <w:rFonts w:asciiTheme="minorHAnsi" w:hAnsiTheme="minorHAnsi" w:cstheme="minorHAnsi"/>
        </w:rPr>
        <w:t xml:space="preserve">                 </w:t>
      </w:r>
      <w:r w:rsidR="00070464" w:rsidRPr="00045E23">
        <w:rPr>
          <w:rFonts w:asciiTheme="minorHAnsi" w:hAnsiTheme="minorHAnsi" w:cstheme="minorHAnsi"/>
        </w:rPr>
        <w:t xml:space="preserve"> z przekazanym terenem budowy,</w:t>
      </w:r>
    </w:p>
    <w:p w:rsidR="00A0025A" w:rsidRPr="00045E23" w:rsidRDefault="00045E23" w:rsidP="00045E23">
      <w:pPr>
        <w:spacing w:after="0"/>
        <w:ind w:left="1409" w:hanging="701"/>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070464" w:rsidRPr="00045E23">
        <w:rPr>
          <w:rFonts w:asciiTheme="minorHAnsi" w:hAnsiTheme="minorHAnsi" w:cstheme="minorHAnsi"/>
        </w:rPr>
        <w:t xml:space="preserve"> zniszczenia spowodowane na terenie przekazanym Wykonawcy w tych elementach terenu i jego urządzeniach, które będą użytkowane po zakończeniu robót a nie są przewidziane do rozbiórki,</w:t>
      </w:r>
    </w:p>
    <w:p w:rsidR="00070464" w:rsidRPr="00045E23" w:rsidRDefault="00045E23" w:rsidP="00045E23">
      <w:pPr>
        <w:spacing w:after="0"/>
        <w:ind w:left="1409" w:hanging="701"/>
        <w:jc w:val="both"/>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00070464" w:rsidRPr="00045E23">
        <w:rPr>
          <w:rFonts w:asciiTheme="minorHAnsi" w:hAnsiTheme="minorHAnsi" w:cstheme="minorHAnsi"/>
        </w:rPr>
        <w:t xml:space="preserve"> szkody osób trzecich powstałe w wyniku realizacji robót niezgodnie </w:t>
      </w:r>
      <w:r>
        <w:rPr>
          <w:rFonts w:asciiTheme="minorHAnsi" w:hAnsiTheme="minorHAnsi" w:cstheme="minorHAnsi"/>
        </w:rPr>
        <w:t xml:space="preserve">                                         </w:t>
      </w:r>
      <w:r w:rsidR="00070464" w:rsidRPr="00045E23">
        <w:rPr>
          <w:rFonts w:asciiTheme="minorHAnsi" w:hAnsiTheme="minorHAnsi" w:cstheme="minorHAnsi"/>
        </w:rPr>
        <w:t xml:space="preserve">z obowiązującymi przepisami, w tym przepisami BHP oraz organizacją ruchu i planem BIOZ. </w:t>
      </w:r>
    </w:p>
    <w:p w:rsidR="00CB1504" w:rsidRPr="00561C58" w:rsidRDefault="00045E23" w:rsidP="00045E23">
      <w:pPr>
        <w:pStyle w:val="Standardowy0"/>
        <w:spacing w:line="276" w:lineRule="auto"/>
        <w:ind w:left="1409" w:hanging="701"/>
        <w:jc w:val="both"/>
        <w:rPr>
          <w:rFonts w:asciiTheme="minorHAnsi" w:hAnsiTheme="minorHAnsi" w:cstheme="minorHAnsi"/>
          <w:b w:val="0"/>
          <w:sz w:val="22"/>
          <w:szCs w:val="22"/>
        </w:rPr>
      </w:pPr>
      <w:r>
        <w:rPr>
          <w:rFonts w:asciiTheme="minorHAnsi" w:hAnsiTheme="minorHAnsi" w:cstheme="minorHAnsi"/>
          <w:b w:val="0"/>
          <w:sz w:val="22"/>
          <w:szCs w:val="22"/>
        </w:rPr>
        <w:t>d/</w:t>
      </w:r>
      <w:r>
        <w:rPr>
          <w:rFonts w:asciiTheme="minorHAnsi" w:hAnsiTheme="minorHAnsi" w:cstheme="minorHAnsi"/>
          <w:b w:val="0"/>
          <w:sz w:val="22"/>
          <w:szCs w:val="22"/>
        </w:rPr>
        <w:tab/>
      </w:r>
      <w:r w:rsidR="00070464" w:rsidRPr="00561C58">
        <w:rPr>
          <w:rFonts w:asciiTheme="minorHAnsi" w:hAnsiTheme="minorHAnsi" w:cstheme="minorHAnsi"/>
          <w:b w:val="0"/>
          <w:sz w:val="22"/>
          <w:szCs w:val="22"/>
        </w:rPr>
        <w:t xml:space="preserve">Szkody i zniszczenia spowodowane w wykonanych robotach – obiektach na skutek zdarzeń   losowych i innych powstałe przed odbiorem końcowym obiektu Wykonawca zobowiązuje się    naprawiać na koszt  własny  oraz ubezpieczyć budowę i roboty.   </w:t>
      </w:r>
    </w:p>
    <w:p w:rsidR="00CB1504" w:rsidRPr="00561C58" w:rsidRDefault="00045E23" w:rsidP="00045E23">
      <w:pPr>
        <w:pStyle w:val="Standardowy0"/>
        <w:spacing w:line="276" w:lineRule="auto"/>
        <w:ind w:left="1409" w:hanging="701"/>
        <w:jc w:val="both"/>
        <w:rPr>
          <w:rFonts w:asciiTheme="minorHAnsi" w:hAnsiTheme="minorHAnsi" w:cstheme="minorHAnsi"/>
          <w:b w:val="0"/>
          <w:sz w:val="22"/>
          <w:szCs w:val="22"/>
        </w:rPr>
      </w:pPr>
      <w:r>
        <w:rPr>
          <w:rFonts w:asciiTheme="minorHAnsi" w:hAnsiTheme="minorHAnsi" w:cstheme="minorHAnsi"/>
          <w:b w:val="0"/>
          <w:sz w:val="22"/>
          <w:szCs w:val="22"/>
        </w:rPr>
        <w:t>e/</w:t>
      </w:r>
      <w:r>
        <w:rPr>
          <w:rFonts w:asciiTheme="minorHAnsi" w:hAnsiTheme="minorHAnsi" w:cstheme="minorHAnsi"/>
          <w:b w:val="0"/>
          <w:sz w:val="22"/>
          <w:szCs w:val="22"/>
        </w:rPr>
        <w:tab/>
      </w:r>
      <w:r w:rsidR="00070464" w:rsidRPr="00561C58">
        <w:rPr>
          <w:rFonts w:asciiTheme="minorHAnsi" w:hAnsiTheme="minorHAnsi" w:cstheme="minorHAnsi"/>
          <w:b w:val="0"/>
          <w:sz w:val="22"/>
          <w:szCs w:val="22"/>
        </w:rPr>
        <w:t>W przypadku, gdy w skutek nieprzewidzianych okoliczności nastąpi konieczność przedłużenia terminu realizacji zamówienia, Wykonawca zobowiązany jest do przedłużenia terminu ważności wniesionej polisy ubezpieczeniowej, albo jeśli to nie jest możliwe do wniesienia nowej polisy na okres wynikający z aneksu do umowy.</w:t>
      </w:r>
    </w:p>
    <w:p w:rsidR="00CB1504" w:rsidRPr="00561C58" w:rsidRDefault="00045E23" w:rsidP="00045E23">
      <w:pPr>
        <w:pStyle w:val="Standardowy0"/>
        <w:spacing w:line="276" w:lineRule="auto"/>
        <w:ind w:left="1409" w:hanging="689"/>
        <w:jc w:val="both"/>
        <w:rPr>
          <w:rFonts w:asciiTheme="minorHAnsi" w:hAnsiTheme="minorHAnsi" w:cstheme="minorHAnsi"/>
          <w:b w:val="0"/>
          <w:sz w:val="22"/>
          <w:szCs w:val="22"/>
        </w:rPr>
      </w:pPr>
      <w:r>
        <w:rPr>
          <w:rFonts w:asciiTheme="minorHAnsi" w:hAnsiTheme="minorHAnsi" w:cstheme="minorHAnsi"/>
          <w:b w:val="0"/>
          <w:sz w:val="22"/>
          <w:szCs w:val="22"/>
        </w:rPr>
        <w:t>f/</w:t>
      </w:r>
      <w:r>
        <w:rPr>
          <w:rFonts w:asciiTheme="minorHAnsi" w:hAnsiTheme="minorHAnsi" w:cstheme="minorHAnsi"/>
          <w:b w:val="0"/>
          <w:sz w:val="22"/>
          <w:szCs w:val="22"/>
        </w:rPr>
        <w:tab/>
      </w:r>
      <w:r w:rsidR="00070464" w:rsidRPr="00561C58">
        <w:rPr>
          <w:rFonts w:asciiTheme="minorHAnsi" w:hAnsiTheme="minorHAnsi" w:cstheme="minorHAnsi"/>
          <w:b w:val="0"/>
          <w:sz w:val="22"/>
          <w:szCs w:val="22"/>
        </w:rPr>
        <w:t>W przypadku nieodnowienia przez Wykonawcę umowy polisy, bądź nie przedłużenia terminu ważności wniesionej polisy Zamawiający może odstąpić od umowy, albo ubezpieczyć Wykonawcę na jego koszt.</w:t>
      </w:r>
    </w:p>
    <w:p w:rsidR="00D3037E" w:rsidRPr="009530A7" w:rsidRDefault="00045E23" w:rsidP="00045E23">
      <w:pPr>
        <w:pStyle w:val="Standardowy0"/>
        <w:spacing w:line="276" w:lineRule="auto"/>
        <w:ind w:left="1409" w:hanging="689"/>
        <w:jc w:val="both"/>
        <w:rPr>
          <w:rFonts w:asciiTheme="minorHAnsi" w:hAnsiTheme="minorHAnsi" w:cstheme="minorHAnsi"/>
          <w:b w:val="0"/>
          <w:sz w:val="22"/>
          <w:szCs w:val="22"/>
        </w:rPr>
      </w:pPr>
      <w:r>
        <w:rPr>
          <w:rFonts w:asciiTheme="minorHAnsi" w:hAnsiTheme="minorHAnsi" w:cstheme="minorHAnsi"/>
          <w:b w:val="0"/>
          <w:sz w:val="22"/>
          <w:szCs w:val="22"/>
        </w:rPr>
        <w:t>g/</w:t>
      </w:r>
      <w:r>
        <w:rPr>
          <w:rFonts w:asciiTheme="minorHAnsi" w:hAnsiTheme="minorHAnsi" w:cstheme="minorHAnsi"/>
          <w:b w:val="0"/>
          <w:sz w:val="22"/>
          <w:szCs w:val="22"/>
        </w:rPr>
        <w:tab/>
      </w:r>
      <w:r w:rsidR="00070464" w:rsidRPr="00561C58">
        <w:rPr>
          <w:rFonts w:asciiTheme="minorHAnsi" w:hAnsiTheme="minorHAnsi" w:cstheme="minorHAnsi"/>
          <w:b w:val="0"/>
          <w:sz w:val="22"/>
          <w:szCs w:val="22"/>
        </w:rPr>
        <w:t>Wykonawca zabezpieczy Zamawiającego przed wszelkimi roszczeniami, postępowaniami, odszkodowaniami i kosztami, jakie mogą powstać wskutek lub w związku z prowadzonymi robotami w zakresie, w jakim Wykonawca jest za nie odpowiedzialny, a w razie dopuszczenia  do ich powstania – zrekompensuje Zamawiającemu poniesione przez niego z tego tytułu koszty  lub straty.</w:t>
      </w:r>
    </w:p>
    <w:p w:rsidR="00070464" w:rsidRPr="00561C58" w:rsidRDefault="00070464" w:rsidP="00410596">
      <w:pPr>
        <w:pStyle w:val="WW-Tekstpodstawowywcity2"/>
        <w:spacing w:line="276" w:lineRule="auto"/>
        <w:ind w:left="0" w:firstLine="0"/>
        <w:jc w:val="center"/>
        <w:rPr>
          <w:rFonts w:asciiTheme="minorHAnsi" w:hAnsiTheme="minorHAnsi" w:cstheme="minorHAnsi"/>
          <w:b/>
          <w:sz w:val="22"/>
          <w:szCs w:val="22"/>
        </w:rPr>
      </w:pPr>
      <w:r w:rsidRPr="00561C58">
        <w:rPr>
          <w:rFonts w:asciiTheme="minorHAnsi" w:hAnsiTheme="minorHAnsi" w:cstheme="minorHAnsi"/>
          <w:b/>
          <w:sz w:val="22"/>
          <w:szCs w:val="22"/>
        </w:rPr>
        <w:t>§ 10</w:t>
      </w:r>
    </w:p>
    <w:p w:rsidR="00885B94" w:rsidRPr="00561C58" w:rsidRDefault="00070464" w:rsidP="003504AE">
      <w:pPr>
        <w:pStyle w:val="Standardowy0"/>
        <w:numPr>
          <w:ilvl w:val="0"/>
          <w:numId w:val="26"/>
        </w:numPr>
        <w:spacing w:line="276" w:lineRule="auto"/>
        <w:ind w:left="426"/>
        <w:jc w:val="both"/>
        <w:rPr>
          <w:rFonts w:asciiTheme="minorHAnsi" w:hAnsiTheme="minorHAnsi" w:cstheme="minorHAnsi"/>
          <w:b w:val="0"/>
          <w:bCs w:val="0"/>
          <w:sz w:val="22"/>
          <w:szCs w:val="22"/>
        </w:rPr>
      </w:pPr>
      <w:r w:rsidRPr="00561C58">
        <w:rPr>
          <w:rFonts w:asciiTheme="minorHAnsi" w:hAnsiTheme="minorHAnsi" w:cstheme="minorHAnsi"/>
          <w:b w:val="0"/>
          <w:bCs w:val="0"/>
          <w:sz w:val="22"/>
          <w:szCs w:val="22"/>
        </w:rPr>
        <w:t>Wykonawca  wykona  we  własnym zakresie niezbędne  do prowadzenia  robót  urządzenie      placu   budowy.  Po zakończeniu robót  w terminie  7 dni  Wykonawca  dokona  likwidacji      placu budowy.</w:t>
      </w:r>
    </w:p>
    <w:p w:rsidR="00070464" w:rsidRPr="00561C58" w:rsidRDefault="00070464" w:rsidP="003504AE">
      <w:pPr>
        <w:pStyle w:val="Standardowy0"/>
        <w:numPr>
          <w:ilvl w:val="0"/>
          <w:numId w:val="26"/>
        </w:numPr>
        <w:spacing w:line="276" w:lineRule="auto"/>
        <w:ind w:left="426"/>
        <w:jc w:val="both"/>
        <w:rPr>
          <w:rFonts w:asciiTheme="minorHAnsi" w:hAnsiTheme="minorHAnsi" w:cstheme="minorHAnsi"/>
          <w:b w:val="0"/>
          <w:bCs w:val="0"/>
          <w:sz w:val="22"/>
          <w:szCs w:val="22"/>
        </w:rPr>
      </w:pPr>
      <w:r w:rsidRPr="00561C58">
        <w:rPr>
          <w:rFonts w:asciiTheme="minorHAnsi" w:hAnsiTheme="minorHAnsi" w:cstheme="minorHAnsi"/>
          <w:b w:val="0"/>
          <w:bCs w:val="0"/>
          <w:sz w:val="22"/>
          <w:szCs w:val="22"/>
        </w:rPr>
        <w:t>Wykonawca zapewni swoim staraniem i na swój koszt:</w:t>
      </w:r>
    </w:p>
    <w:p w:rsidR="00CB3FFA" w:rsidRPr="00561C58" w:rsidRDefault="00CB3FFA" w:rsidP="000C3190">
      <w:pPr>
        <w:widowControl w:val="0"/>
        <w:numPr>
          <w:ilvl w:val="0"/>
          <w:numId w:val="21"/>
        </w:numPr>
        <w:tabs>
          <w:tab w:val="left" w:pos="-3402"/>
        </w:tabs>
        <w:suppressAutoHyphens/>
        <w:spacing w:after="0"/>
        <w:ind w:left="851"/>
        <w:jc w:val="both"/>
        <w:rPr>
          <w:rFonts w:asciiTheme="minorHAnsi" w:hAnsiTheme="minorHAnsi" w:cstheme="minorHAnsi"/>
        </w:rPr>
      </w:pPr>
      <w:r w:rsidRPr="00561C58">
        <w:rPr>
          <w:rFonts w:asciiTheme="minorHAnsi" w:hAnsiTheme="minorHAnsi" w:cstheme="minorHAnsi"/>
        </w:rPr>
        <w:t xml:space="preserve">Kadrę opracowującą dokumentację projektową, </w:t>
      </w:r>
    </w:p>
    <w:p w:rsidR="00CB3FFA" w:rsidRPr="00561C58" w:rsidRDefault="00CB3FFA" w:rsidP="000C3190">
      <w:pPr>
        <w:widowControl w:val="0"/>
        <w:numPr>
          <w:ilvl w:val="0"/>
          <w:numId w:val="21"/>
        </w:numPr>
        <w:tabs>
          <w:tab w:val="left" w:pos="-3402"/>
        </w:tabs>
        <w:suppressAutoHyphens/>
        <w:spacing w:after="0"/>
        <w:ind w:left="851"/>
        <w:jc w:val="both"/>
        <w:rPr>
          <w:rFonts w:asciiTheme="minorHAnsi" w:hAnsiTheme="minorHAnsi" w:cstheme="minorHAnsi"/>
        </w:rPr>
      </w:pPr>
      <w:r w:rsidRPr="00561C58">
        <w:rPr>
          <w:rFonts w:asciiTheme="minorHAnsi" w:hAnsiTheme="minorHAnsi" w:cstheme="minorHAnsi"/>
        </w:rPr>
        <w:t>Kierownictwo i nadzór nad realizowanymi robotami, a w szczególności kierownika budowy, którego objęcie funkcji zgłosi na piśmie.</w:t>
      </w:r>
    </w:p>
    <w:p w:rsidR="00CB3FFA" w:rsidRPr="00561C58" w:rsidRDefault="00070464" w:rsidP="000C3190">
      <w:pPr>
        <w:widowControl w:val="0"/>
        <w:numPr>
          <w:ilvl w:val="0"/>
          <w:numId w:val="21"/>
        </w:numPr>
        <w:tabs>
          <w:tab w:val="left" w:pos="-3402"/>
        </w:tabs>
        <w:suppressAutoHyphens/>
        <w:spacing w:after="0"/>
        <w:ind w:left="851"/>
        <w:jc w:val="both"/>
        <w:rPr>
          <w:rFonts w:asciiTheme="minorHAnsi" w:hAnsiTheme="minorHAnsi" w:cstheme="minorHAnsi"/>
        </w:rPr>
      </w:pPr>
      <w:r w:rsidRPr="00561C58">
        <w:rPr>
          <w:rFonts w:asciiTheme="minorHAnsi" w:hAnsiTheme="minorHAnsi" w:cstheme="minorHAnsi"/>
        </w:rPr>
        <w:t xml:space="preserve">gospodarowanie terenem robót od momentu jego przejęcia od Zamawiającego do  czasu   </w:t>
      </w:r>
      <w:r w:rsidRPr="00561C58">
        <w:rPr>
          <w:rFonts w:asciiTheme="minorHAnsi" w:hAnsiTheme="minorHAnsi" w:cstheme="minorHAnsi"/>
        </w:rPr>
        <w:lastRenderedPageBreak/>
        <w:t>wykonania  i odbioru przedmiotu umowy, odpowiadając za wszelkie szkody powstałe  na tym terenie. Po zakończeniu robót Wykonawca zobowiązany jest do  uporządkowania terenu budowy i przekazania go w terminie ustalonym do odbioru końcowego,</w:t>
      </w:r>
    </w:p>
    <w:p w:rsidR="00CB3FFA" w:rsidRPr="00561C58" w:rsidRDefault="00070464" w:rsidP="000C3190">
      <w:pPr>
        <w:widowControl w:val="0"/>
        <w:numPr>
          <w:ilvl w:val="0"/>
          <w:numId w:val="21"/>
        </w:numPr>
        <w:tabs>
          <w:tab w:val="left" w:pos="-3402"/>
        </w:tabs>
        <w:suppressAutoHyphens/>
        <w:spacing w:after="0"/>
        <w:ind w:left="851"/>
        <w:jc w:val="both"/>
        <w:rPr>
          <w:rFonts w:asciiTheme="minorHAnsi" w:hAnsiTheme="minorHAnsi" w:cstheme="minorHAnsi"/>
        </w:rPr>
      </w:pPr>
      <w:r w:rsidRPr="00561C58">
        <w:rPr>
          <w:rFonts w:asciiTheme="minorHAnsi" w:hAnsiTheme="minorHAnsi" w:cstheme="minorHAnsi"/>
        </w:rPr>
        <w:t>wykonanie  zabezpieczenia budowy i jej ochrony w okresie realizacji umowy, aż do  dnia  przekazania wykonanych robót Zamawiającemu,</w:t>
      </w:r>
    </w:p>
    <w:p w:rsidR="00CB3FFA" w:rsidRPr="00561C58" w:rsidRDefault="00070464" w:rsidP="000C3190">
      <w:pPr>
        <w:widowControl w:val="0"/>
        <w:numPr>
          <w:ilvl w:val="0"/>
          <w:numId w:val="21"/>
        </w:numPr>
        <w:tabs>
          <w:tab w:val="left" w:pos="-3402"/>
        </w:tabs>
        <w:suppressAutoHyphens/>
        <w:spacing w:after="0"/>
        <w:ind w:left="851"/>
        <w:jc w:val="both"/>
        <w:rPr>
          <w:rFonts w:asciiTheme="minorHAnsi" w:hAnsiTheme="minorHAnsi" w:cstheme="minorHAnsi"/>
        </w:rPr>
      </w:pPr>
      <w:r w:rsidRPr="00561C58">
        <w:rPr>
          <w:rFonts w:asciiTheme="minorHAnsi" w:hAnsiTheme="minorHAnsi" w:cstheme="minorHAnsi"/>
        </w:rPr>
        <w:t>organizację siły   roboczej   i  pracy   niezbędnych   specjalistów   wraz  z   nadzorem         bezpośrednim nad robotami,</w:t>
      </w:r>
    </w:p>
    <w:p w:rsidR="00CB3FFA" w:rsidRPr="00561C58" w:rsidRDefault="00070464" w:rsidP="000C3190">
      <w:pPr>
        <w:widowControl w:val="0"/>
        <w:numPr>
          <w:ilvl w:val="0"/>
          <w:numId w:val="21"/>
        </w:numPr>
        <w:tabs>
          <w:tab w:val="left" w:pos="-3402"/>
        </w:tabs>
        <w:suppressAutoHyphens/>
        <w:spacing w:after="0"/>
        <w:ind w:left="851"/>
        <w:jc w:val="both"/>
        <w:rPr>
          <w:rFonts w:asciiTheme="minorHAnsi" w:hAnsiTheme="minorHAnsi" w:cstheme="minorHAnsi"/>
        </w:rPr>
      </w:pPr>
      <w:r w:rsidRPr="00561C58">
        <w:rPr>
          <w:rFonts w:asciiTheme="minorHAnsi" w:hAnsiTheme="minorHAnsi" w:cstheme="minorHAnsi"/>
        </w:rPr>
        <w:t>pracę sprzętu budowlano-montażowego i środków transportu,</w:t>
      </w:r>
    </w:p>
    <w:p w:rsidR="00CB3FFA" w:rsidRPr="00561C58" w:rsidRDefault="00070464" w:rsidP="000C3190">
      <w:pPr>
        <w:widowControl w:val="0"/>
        <w:numPr>
          <w:ilvl w:val="0"/>
          <w:numId w:val="21"/>
        </w:numPr>
        <w:tabs>
          <w:tab w:val="left" w:pos="-3402"/>
        </w:tabs>
        <w:suppressAutoHyphens/>
        <w:spacing w:after="0"/>
        <w:ind w:left="851"/>
        <w:jc w:val="both"/>
        <w:rPr>
          <w:rFonts w:asciiTheme="minorHAnsi" w:hAnsiTheme="minorHAnsi" w:cstheme="minorHAnsi"/>
        </w:rPr>
      </w:pPr>
      <w:r w:rsidRPr="00561C58">
        <w:rPr>
          <w:rFonts w:asciiTheme="minorHAnsi" w:hAnsiTheme="minorHAnsi" w:cstheme="minorHAnsi"/>
        </w:rPr>
        <w:t>dostawę  wszelkich materiałów podlegających wbudowaniu, a wynikających z projektu  i  zakresu  prac,</w:t>
      </w:r>
    </w:p>
    <w:p w:rsidR="00CB3FFA" w:rsidRPr="00561C58" w:rsidRDefault="00070464" w:rsidP="000C3190">
      <w:pPr>
        <w:widowControl w:val="0"/>
        <w:numPr>
          <w:ilvl w:val="0"/>
          <w:numId w:val="21"/>
        </w:numPr>
        <w:tabs>
          <w:tab w:val="left" w:pos="-3402"/>
        </w:tabs>
        <w:suppressAutoHyphens/>
        <w:spacing w:after="0"/>
        <w:ind w:left="851"/>
        <w:jc w:val="both"/>
        <w:rPr>
          <w:rFonts w:asciiTheme="minorHAnsi" w:hAnsiTheme="minorHAnsi" w:cstheme="minorHAnsi"/>
        </w:rPr>
      </w:pPr>
      <w:r w:rsidRPr="00561C58">
        <w:rPr>
          <w:rFonts w:asciiTheme="minorHAnsi" w:hAnsiTheme="minorHAnsi" w:cstheme="minorHAnsi"/>
        </w:rPr>
        <w:t>właściwe warunki składowania materiałów i ich ochronę,</w:t>
      </w:r>
    </w:p>
    <w:p w:rsidR="00CB3FFA" w:rsidRPr="00561C58" w:rsidRDefault="00070464" w:rsidP="000C3190">
      <w:pPr>
        <w:widowControl w:val="0"/>
        <w:numPr>
          <w:ilvl w:val="0"/>
          <w:numId w:val="21"/>
        </w:numPr>
        <w:tabs>
          <w:tab w:val="left" w:pos="-3402"/>
        </w:tabs>
        <w:suppressAutoHyphens/>
        <w:spacing w:after="0"/>
        <w:ind w:left="851"/>
        <w:jc w:val="both"/>
        <w:rPr>
          <w:rFonts w:asciiTheme="minorHAnsi" w:hAnsiTheme="minorHAnsi" w:cstheme="minorHAnsi"/>
        </w:rPr>
      </w:pPr>
      <w:r w:rsidRPr="00561C58">
        <w:rPr>
          <w:rFonts w:asciiTheme="minorHAnsi" w:hAnsiTheme="minorHAnsi" w:cstheme="minorHAnsi"/>
        </w:rPr>
        <w:t>zabezpieczenie terenu  robót   przed  dostępem  osób  trzecich  w  sposób   zapewniający  bezpieczne ich prowadzenie,</w:t>
      </w:r>
    </w:p>
    <w:p w:rsidR="00CB3FFA" w:rsidRPr="00561C58" w:rsidRDefault="00070464" w:rsidP="000C3190">
      <w:pPr>
        <w:widowControl w:val="0"/>
        <w:numPr>
          <w:ilvl w:val="0"/>
          <w:numId w:val="21"/>
        </w:numPr>
        <w:tabs>
          <w:tab w:val="left" w:pos="-3402"/>
        </w:tabs>
        <w:suppressAutoHyphens/>
        <w:spacing w:after="0"/>
        <w:ind w:left="851"/>
        <w:jc w:val="both"/>
        <w:rPr>
          <w:rFonts w:asciiTheme="minorHAnsi" w:hAnsiTheme="minorHAnsi" w:cstheme="minorHAnsi"/>
        </w:rPr>
      </w:pPr>
      <w:r w:rsidRPr="00561C58">
        <w:rPr>
          <w:rFonts w:asciiTheme="minorHAnsi" w:hAnsiTheme="minorHAnsi" w:cstheme="minorHAnsi"/>
        </w:rPr>
        <w:t>dostawy   dla   potrzeb  budowy  energii  elektrycznej,  energii   cieplnej,  wody,   wywóz        nieczystości,  odprowadzenie ścieków itp.,</w:t>
      </w:r>
    </w:p>
    <w:p w:rsidR="00CB3FFA" w:rsidRPr="00561C58" w:rsidRDefault="00070464" w:rsidP="000C3190">
      <w:pPr>
        <w:widowControl w:val="0"/>
        <w:numPr>
          <w:ilvl w:val="0"/>
          <w:numId w:val="21"/>
        </w:numPr>
        <w:tabs>
          <w:tab w:val="left" w:pos="-3402"/>
        </w:tabs>
        <w:suppressAutoHyphens/>
        <w:spacing w:after="0"/>
        <w:ind w:left="851"/>
        <w:jc w:val="both"/>
        <w:rPr>
          <w:rFonts w:asciiTheme="minorHAnsi" w:hAnsiTheme="minorHAnsi" w:cstheme="minorHAnsi"/>
        </w:rPr>
      </w:pPr>
      <w:r w:rsidRPr="00561C58">
        <w:rPr>
          <w:rFonts w:asciiTheme="minorHAnsi" w:hAnsiTheme="minorHAnsi" w:cstheme="minorHAnsi"/>
        </w:rPr>
        <w:t>prowadzenie robót w sposób nie powodujący szkód, w tym zagrożenia ludzi i mienia,</w:t>
      </w:r>
    </w:p>
    <w:p w:rsidR="00070464" w:rsidRPr="00561C58" w:rsidRDefault="00070464" w:rsidP="000C3190">
      <w:pPr>
        <w:widowControl w:val="0"/>
        <w:numPr>
          <w:ilvl w:val="0"/>
          <w:numId w:val="21"/>
        </w:numPr>
        <w:tabs>
          <w:tab w:val="left" w:pos="-3402"/>
        </w:tabs>
        <w:suppressAutoHyphens/>
        <w:spacing w:after="0"/>
        <w:ind w:left="851"/>
        <w:jc w:val="both"/>
        <w:rPr>
          <w:rFonts w:asciiTheme="minorHAnsi" w:hAnsiTheme="minorHAnsi" w:cstheme="minorHAnsi"/>
        </w:rPr>
      </w:pPr>
      <w:r w:rsidRPr="00561C58">
        <w:rPr>
          <w:rFonts w:asciiTheme="minorHAnsi" w:hAnsiTheme="minorHAnsi" w:cstheme="minorHAnsi"/>
        </w:rPr>
        <w:t>miejsce odwozu ziemi i gruzu oraz ponosi wszelkie konsekwencje prawne z tym związane,</w:t>
      </w:r>
    </w:p>
    <w:p w:rsidR="00885B94" w:rsidRPr="00561C58" w:rsidRDefault="00676E12" w:rsidP="003504AE">
      <w:pPr>
        <w:pStyle w:val="Standardowy0"/>
        <w:numPr>
          <w:ilvl w:val="0"/>
          <w:numId w:val="26"/>
        </w:numPr>
        <w:spacing w:line="276" w:lineRule="auto"/>
        <w:ind w:left="426"/>
        <w:jc w:val="both"/>
        <w:rPr>
          <w:rFonts w:asciiTheme="minorHAnsi" w:hAnsiTheme="minorHAnsi" w:cstheme="minorHAnsi"/>
          <w:b w:val="0"/>
          <w:bCs w:val="0"/>
          <w:sz w:val="22"/>
          <w:szCs w:val="22"/>
        </w:rPr>
      </w:pPr>
      <w:r w:rsidRPr="00561C58">
        <w:rPr>
          <w:rFonts w:asciiTheme="minorHAnsi" w:hAnsiTheme="minorHAnsi" w:cstheme="minorHAnsi"/>
          <w:b w:val="0"/>
          <w:sz w:val="22"/>
          <w:szCs w:val="22"/>
        </w:rPr>
        <w:t>Z chwilą przejęcia placu budowy Wy</w:t>
      </w:r>
      <w:r w:rsidR="00E9309A" w:rsidRPr="00561C58">
        <w:rPr>
          <w:rFonts w:asciiTheme="minorHAnsi" w:hAnsiTheme="minorHAnsi" w:cstheme="minorHAnsi"/>
          <w:b w:val="0"/>
          <w:sz w:val="22"/>
          <w:szCs w:val="22"/>
        </w:rPr>
        <w:t xml:space="preserve">konawca staje się właścicielem </w:t>
      </w:r>
      <w:r w:rsidRPr="00561C58">
        <w:rPr>
          <w:rFonts w:asciiTheme="minorHAnsi" w:hAnsiTheme="minorHAnsi" w:cstheme="minorHAnsi"/>
          <w:b w:val="0"/>
          <w:sz w:val="22"/>
          <w:szCs w:val="22"/>
        </w:rPr>
        <w:t>i posiadaczem odpadów z którymi będzie postępował zgodnie z obowiązującymi przepisami, a w szczególności: ustawą z dnia 27 kwietnia 2001 r. Prawo ochrony środowiska (</w:t>
      </w:r>
      <w:proofErr w:type="spellStart"/>
      <w:r w:rsidRPr="00561C58">
        <w:rPr>
          <w:rFonts w:asciiTheme="minorHAnsi" w:hAnsiTheme="minorHAnsi" w:cstheme="minorHAnsi"/>
          <w:b w:val="0"/>
          <w:sz w:val="22"/>
          <w:szCs w:val="22"/>
        </w:rPr>
        <w:t>t.j</w:t>
      </w:r>
      <w:proofErr w:type="spellEnd"/>
      <w:r w:rsidRPr="00561C58">
        <w:rPr>
          <w:rFonts w:asciiTheme="minorHAnsi" w:hAnsiTheme="minorHAnsi" w:cstheme="minorHAnsi"/>
          <w:b w:val="0"/>
          <w:sz w:val="22"/>
          <w:szCs w:val="22"/>
        </w:rPr>
        <w:t>. Dz. U. z 20</w:t>
      </w:r>
      <w:r w:rsidR="00FE4CD6" w:rsidRPr="00561C58">
        <w:rPr>
          <w:rFonts w:asciiTheme="minorHAnsi" w:hAnsiTheme="minorHAnsi" w:cstheme="minorHAnsi"/>
          <w:b w:val="0"/>
          <w:sz w:val="22"/>
          <w:szCs w:val="22"/>
        </w:rPr>
        <w:t>20</w:t>
      </w:r>
      <w:r w:rsidRPr="00561C58">
        <w:rPr>
          <w:rFonts w:asciiTheme="minorHAnsi" w:hAnsiTheme="minorHAnsi" w:cstheme="minorHAnsi"/>
          <w:b w:val="0"/>
          <w:sz w:val="22"/>
          <w:szCs w:val="22"/>
        </w:rPr>
        <w:t xml:space="preserve"> r. poz. </w:t>
      </w:r>
      <w:r w:rsidR="00FE4CD6" w:rsidRPr="00561C58">
        <w:rPr>
          <w:rFonts w:asciiTheme="minorHAnsi" w:hAnsiTheme="minorHAnsi" w:cstheme="minorHAnsi"/>
          <w:b w:val="0"/>
          <w:sz w:val="22"/>
          <w:szCs w:val="22"/>
        </w:rPr>
        <w:t>1219</w:t>
      </w:r>
      <w:r w:rsidRPr="00561C58">
        <w:rPr>
          <w:rFonts w:asciiTheme="minorHAnsi" w:hAnsiTheme="minorHAnsi" w:cstheme="minorHAnsi"/>
          <w:b w:val="0"/>
          <w:sz w:val="22"/>
          <w:szCs w:val="22"/>
        </w:rPr>
        <w:t>) ustawą z dnia 14 grudnia 2012 r.  o odpadach (Dz. U. z 20</w:t>
      </w:r>
      <w:r w:rsidR="00FE4CD6" w:rsidRPr="00561C58">
        <w:rPr>
          <w:rFonts w:asciiTheme="minorHAnsi" w:hAnsiTheme="minorHAnsi" w:cstheme="minorHAnsi"/>
          <w:b w:val="0"/>
          <w:sz w:val="22"/>
          <w:szCs w:val="22"/>
        </w:rPr>
        <w:t>20</w:t>
      </w:r>
      <w:r w:rsidRPr="00561C58">
        <w:rPr>
          <w:rFonts w:asciiTheme="minorHAnsi" w:hAnsiTheme="minorHAnsi" w:cstheme="minorHAnsi"/>
          <w:b w:val="0"/>
          <w:sz w:val="22"/>
          <w:szCs w:val="22"/>
        </w:rPr>
        <w:t xml:space="preserve"> r. poz. 7</w:t>
      </w:r>
      <w:r w:rsidR="00FE4CD6" w:rsidRPr="00561C58">
        <w:rPr>
          <w:rFonts w:asciiTheme="minorHAnsi" w:hAnsiTheme="minorHAnsi" w:cstheme="minorHAnsi"/>
          <w:b w:val="0"/>
          <w:sz w:val="22"/>
          <w:szCs w:val="22"/>
        </w:rPr>
        <w:t>97</w:t>
      </w:r>
      <w:r w:rsidRPr="00561C58">
        <w:rPr>
          <w:rFonts w:asciiTheme="minorHAnsi" w:hAnsiTheme="minorHAnsi" w:cstheme="minorHAnsi"/>
          <w:b w:val="0"/>
          <w:sz w:val="22"/>
          <w:szCs w:val="22"/>
        </w:rPr>
        <w:t>).</w:t>
      </w:r>
    </w:p>
    <w:p w:rsidR="00885B94" w:rsidRPr="00561C58" w:rsidRDefault="00070464" w:rsidP="003504AE">
      <w:pPr>
        <w:pStyle w:val="Standardowy0"/>
        <w:numPr>
          <w:ilvl w:val="0"/>
          <w:numId w:val="26"/>
        </w:numPr>
        <w:spacing w:line="276" w:lineRule="auto"/>
        <w:ind w:left="426"/>
        <w:jc w:val="both"/>
        <w:rPr>
          <w:rFonts w:asciiTheme="minorHAnsi" w:hAnsiTheme="minorHAnsi" w:cstheme="minorHAnsi"/>
          <w:b w:val="0"/>
          <w:bCs w:val="0"/>
          <w:sz w:val="22"/>
          <w:szCs w:val="22"/>
        </w:rPr>
      </w:pPr>
      <w:r w:rsidRPr="00561C58">
        <w:rPr>
          <w:rFonts w:asciiTheme="minorHAnsi" w:hAnsiTheme="minorHAnsi" w:cstheme="minorHAnsi"/>
          <w:b w:val="0"/>
          <w:bCs w:val="0"/>
          <w:sz w:val="22"/>
          <w:szCs w:val="22"/>
        </w:rPr>
        <w:t>W  okresie od przekazania terenu robót do daty zakończenia i odbioru  robót,  Wykonawca      odpowiada za odpowiednie utrzymanie terenu budowy.</w:t>
      </w:r>
    </w:p>
    <w:p w:rsidR="00885B94" w:rsidRPr="00561C58" w:rsidRDefault="00070464" w:rsidP="003504AE">
      <w:pPr>
        <w:pStyle w:val="Standardowy0"/>
        <w:numPr>
          <w:ilvl w:val="0"/>
          <w:numId w:val="26"/>
        </w:numPr>
        <w:spacing w:line="276" w:lineRule="auto"/>
        <w:ind w:left="426"/>
        <w:jc w:val="both"/>
        <w:rPr>
          <w:rFonts w:asciiTheme="minorHAnsi" w:hAnsiTheme="minorHAnsi" w:cstheme="minorHAnsi"/>
          <w:b w:val="0"/>
          <w:bCs w:val="0"/>
          <w:sz w:val="22"/>
          <w:szCs w:val="22"/>
        </w:rPr>
      </w:pPr>
      <w:r w:rsidRPr="00561C58">
        <w:rPr>
          <w:rFonts w:asciiTheme="minorHAnsi" w:hAnsiTheme="minorHAnsi" w:cstheme="minorHAnsi"/>
          <w:b w:val="0"/>
          <w:bCs w:val="0"/>
          <w:sz w:val="22"/>
          <w:szCs w:val="22"/>
        </w:rPr>
        <w:t>Dla  zapewnienia bezpieczeństwa na terenie budowy Wykonawca ma obowiązek  wykonać      wszelkie   tymczasowe  urządzenia  zabezpieczające,  takie  jak  płoty,  zapory,  znaki  oraz      zapewnić ich obsługę i   działanie w okresie trwania budowy.</w:t>
      </w:r>
    </w:p>
    <w:p w:rsidR="00885B94" w:rsidRPr="00561C58" w:rsidRDefault="00070464" w:rsidP="003504AE">
      <w:pPr>
        <w:pStyle w:val="Standardowy0"/>
        <w:numPr>
          <w:ilvl w:val="0"/>
          <w:numId w:val="26"/>
        </w:numPr>
        <w:spacing w:line="276" w:lineRule="auto"/>
        <w:ind w:left="426"/>
        <w:jc w:val="both"/>
        <w:rPr>
          <w:rFonts w:asciiTheme="minorHAnsi" w:hAnsiTheme="minorHAnsi" w:cstheme="minorHAnsi"/>
          <w:b w:val="0"/>
          <w:bCs w:val="0"/>
          <w:sz w:val="22"/>
          <w:szCs w:val="22"/>
        </w:rPr>
      </w:pPr>
      <w:r w:rsidRPr="00561C58">
        <w:rPr>
          <w:rFonts w:asciiTheme="minorHAnsi" w:hAnsiTheme="minorHAnsi" w:cstheme="minorHAnsi"/>
          <w:b w:val="0"/>
          <w:bCs w:val="0"/>
          <w:sz w:val="22"/>
          <w:szCs w:val="22"/>
        </w:rPr>
        <w:t>Koszt   dostarczenia,  zainstalowania    i    obsługi    urządzeń    zabezpieczających  jest     uwzględniony w wynagrodzeniu Wykonawcy.</w:t>
      </w:r>
    </w:p>
    <w:p w:rsidR="004370FC" w:rsidRPr="00561C58" w:rsidRDefault="00070464" w:rsidP="003504AE">
      <w:pPr>
        <w:pStyle w:val="Standardowy0"/>
        <w:numPr>
          <w:ilvl w:val="0"/>
          <w:numId w:val="26"/>
        </w:numPr>
        <w:spacing w:line="276" w:lineRule="auto"/>
        <w:ind w:left="426"/>
        <w:jc w:val="both"/>
        <w:rPr>
          <w:rFonts w:asciiTheme="minorHAnsi" w:hAnsiTheme="minorHAnsi" w:cstheme="minorHAnsi"/>
          <w:b w:val="0"/>
          <w:bCs w:val="0"/>
          <w:sz w:val="22"/>
          <w:szCs w:val="22"/>
        </w:rPr>
      </w:pPr>
      <w:r w:rsidRPr="00561C58">
        <w:rPr>
          <w:rFonts w:asciiTheme="minorHAnsi" w:hAnsiTheme="minorHAnsi" w:cstheme="minorHAnsi"/>
          <w:b w:val="0"/>
          <w:bCs w:val="0"/>
          <w:sz w:val="22"/>
          <w:szCs w:val="22"/>
        </w:rPr>
        <w:t xml:space="preserve">Wykonawca  zobowiązany  jest  do  kompletowania  i  udostępniania  inspektorowi wszelkich    dokumentów    takich   jak:    atesty   materiałowe,   deklaracje   zgodności   dla   dostarczonych    materiałów,    aprobaty    techniczne. </w:t>
      </w:r>
    </w:p>
    <w:p w:rsidR="004370FC" w:rsidRPr="00561C58" w:rsidRDefault="004370FC" w:rsidP="003504AE">
      <w:pPr>
        <w:pStyle w:val="Standardowy0"/>
        <w:numPr>
          <w:ilvl w:val="0"/>
          <w:numId w:val="26"/>
        </w:numPr>
        <w:spacing w:line="276" w:lineRule="auto"/>
        <w:ind w:left="426"/>
        <w:jc w:val="both"/>
        <w:rPr>
          <w:rFonts w:asciiTheme="minorHAnsi" w:hAnsiTheme="minorHAnsi" w:cstheme="minorHAnsi"/>
          <w:b w:val="0"/>
          <w:bCs w:val="0"/>
          <w:sz w:val="22"/>
          <w:szCs w:val="22"/>
        </w:rPr>
      </w:pPr>
      <w:r w:rsidRPr="00561C58">
        <w:rPr>
          <w:rFonts w:asciiTheme="minorHAnsi" w:hAnsiTheme="minorHAnsi" w:cstheme="minorHAnsi"/>
          <w:b w:val="0"/>
          <w:bCs w:val="0"/>
          <w:sz w:val="22"/>
          <w:szCs w:val="22"/>
        </w:rPr>
        <w:t>Koszt   dostarczenia,  zainstalowania    i    obsługi    urządzeń    zabezpieczających  jest     uwzględniony w wynagrodzeniu Wykonawcy.</w:t>
      </w:r>
    </w:p>
    <w:p w:rsidR="004370FC" w:rsidRPr="00561C58" w:rsidRDefault="004370FC" w:rsidP="003504AE">
      <w:pPr>
        <w:pStyle w:val="Standardowy0"/>
        <w:numPr>
          <w:ilvl w:val="0"/>
          <w:numId w:val="26"/>
        </w:numPr>
        <w:spacing w:line="276" w:lineRule="auto"/>
        <w:ind w:left="426"/>
        <w:jc w:val="both"/>
        <w:rPr>
          <w:rFonts w:asciiTheme="minorHAnsi" w:hAnsiTheme="minorHAnsi" w:cstheme="minorHAnsi"/>
          <w:b w:val="0"/>
          <w:bCs w:val="0"/>
          <w:sz w:val="22"/>
          <w:szCs w:val="22"/>
        </w:rPr>
      </w:pPr>
      <w:r w:rsidRPr="00561C58">
        <w:rPr>
          <w:rFonts w:asciiTheme="minorHAnsi" w:hAnsiTheme="minorHAnsi" w:cstheme="minorHAnsi"/>
          <w:b w:val="0"/>
          <w:bCs w:val="0"/>
          <w:sz w:val="22"/>
          <w:szCs w:val="22"/>
        </w:rPr>
        <w:t>Wykonawca  zobowiązany  jest  do  kompletowania  i  udostępniania  inspektorowi nadzoru  wszelkich    dokumentów    takich   jak:    atesty   materiałowe,   deklaracje   zgodności   dla   dostarczonych    materiałów,    aprobaty    techniczne,    wyniki   badań   laboratoryjnych   i  technicznych (jeżeli są wymagane), itp.</w:t>
      </w:r>
    </w:p>
    <w:p w:rsidR="004370FC" w:rsidRPr="00561C58" w:rsidRDefault="004370FC" w:rsidP="003504AE">
      <w:pPr>
        <w:pStyle w:val="Standardowy0"/>
        <w:numPr>
          <w:ilvl w:val="0"/>
          <w:numId w:val="26"/>
        </w:numPr>
        <w:spacing w:line="276" w:lineRule="auto"/>
        <w:ind w:left="426"/>
        <w:jc w:val="both"/>
        <w:rPr>
          <w:rFonts w:asciiTheme="minorHAnsi" w:hAnsiTheme="minorHAnsi" w:cstheme="minorHAnsi"/>
          <w:b w:val="0"/>
          <w:bCs w:val="0"/>
          <w:sz w:val="22"/>
          <w:szCs w:val="22"/>
        </w:rPr>
      </w:pPr>
      <w:r w:rsidRPr="00561C58">
        <w:rPr>
          <w:rFonts w:asciiTheme="minorHAnsi" w:hAnsiTheme="minorHAnsi" w:cstheme="minorHAnsi"/>
          <w:b w:val="0"/>
          <w:sz w:val="22"/>
          <w:szCs w:val="22"/>
        </w:rPr>
        <w:t>Wykonawca zobowiązuje się zapewnić pełną obsługę geodezyjną budowy (wytyczenie  geodezyjne przedmiotu zamówienia, obsługa geodezyjna budowy w toku realizacji, sporządzenie     geodezyjnej dokumentacji powykonawczej).</w:t>
      </w:r>
    </w:p>
    <w:p w:rsidR="00070464" w:rsidRPr="00561C58" w:rsidRDefault="004370FC" w:rsidP="003504AE">
      <w:pPr>
        <w:pStyle w:val="Standardowy0"/>
        <w:numPr>
          <w:ilvl w:val="0"/>
          <w:numId w:val="26"/>
        </w:numPr>
        <w:spacing w:line="276" w:lineRule="auto"/>
        <w:ind w:left="426"/>
        <w:jc w:val="both"/>
        <w:rPr>
          <w:rFonts w:asciiTheme="minorHAnsi" w:hAnsiTheme="minorHAnsi" w:cstheme="minorHAnsi"/>
          <w:b w:val="0"/>
          <w:bCs w:val="0"/>
          <w:sz w:val="22"/>
          <w:szCs w:val="22"/>
        </w:rPr>
      </w:pPr>
      <w:r w:rsidRPr="00561C58">
        <w:rPr>
          <w:rFonts w:asciiTheme="minorHAnsi" w:hAnsiTheme="minorHAnsi" w:cstheme="minorHAnsi"/>
          <w:b w:val="0"/>
          <w:sz w:val="22"/>
          <w:szCs w:val="22"/>
        </w:rPr>
        <w:t>Wykonawca zobowiązuje się zapewnić pełną obsługę laboratoryjną budowy (prowadzenie badań i pomiarów w ilościach zgodnych z SST, sporządzenie opinii technologicznych oraz operatów laboratoryjnych).</w:t>
      </w:r>
    </w:p>
    <w:p w:rsidR="00B66137" w:rsidRDefault="00B66137" w:rsidP="00410596">
      <w:pPr>
        <w:pStyle w:val="WW-Tekstpodstawowywcity2"/>
        <w:spacing w:line="276" w:lineRule="auto"/>
        <w:jc w:val="center"/>
        <w:rPr>
          <w:rFonts w:asciiTheme="minorHAnsi" w:hAnsiTheme="minorHAnsi" w:cstheme="minorHAnsi"/>
          <w:b/>
          <w:sz w:val="22"/>
          <w:szCs w:val="22"/>
        </w:rPr>
      </w:pPr>
    </w:p>
    <w:p w:rsidR="00B66137" w:rsidRDefault="00B66137" w:rsidP="00410596">
      <w:pPr>
        <w:pStyle w:val="WW-Tekstpodstawowywcity2"/>
        <w:spacing w:line="276" w:lineRule="auto"/>
        <w:jc w:val="center"/>
        <w:rPr>
          <w:rFonts w:asciiTheme="minorHAnsi" w:hAnsiTheme="minorHAnsi" w:cstheme="minorHAnsi"/>
          <w:b/>
          <w:sz w:val="22"/>
          <w:szCs w:val="22"/>
        </w:rPr>
      </w:pPr>
    </w:p>
    <w:p w:rsidR="00070464" w:rsidRPr="00561C58" w:rsidRDefault="00070464" w:rsidP="00410596">
      <w:pPr>
        <w:pStyle w:val="WW-Tekstpodstawowywcity2"/>
        <w:spacing w:line="276" w:lineRule="auto"/>
        <w:jc w:val="center"/>
        <w:rPr>
          <w:rFonts w:asciiTheme="minorHAnsi" w:hAnsiTheme="minorHAnsi" w:cstheme="minorHAnsi"/>
          <w:b/>
          <w:sz w:val="22"/>
          <w:szCs w:val="22"/>
        </w:rPr>
      </w:pPr>
      <w:r w:rsidRPr="00561C58">
        <w:rPr>
          <w:rFonts w:asciiTheme="minorHAnsi" w:hAnsiTheme="minorHAnsi" w:cstheme="minorHAnsi"/>
          <w:b/>
          <w:sz w:val="22"/>
          <w:szCs w:val="22"/>
        </w:rPr>
        <w:lastRenderedPageBreak/>
        <w:t>§ 11</w:t>
      </w:r>
    </w:p>
    <w:p w:rsidR="00654A61" w:rsidRPr="00654A61" w:rsidRDefault="00070464" w:rsidP="00654A61">
      <w:pPr>
        <w:widowControl w:val="0"/>
        <w:numPr>
          <w:ilvl w:val="0"/>
          <w:numId w:val="2"/>
        </w:numPr>
        <w:tabs>
          <w:tab w:val="left" w:pos="434"/>
        </w:tabs>
        <w:suppressAutoHyphens/>
        <w:spacing w:after="0"/>
        <w:ind w:left="434"/>
        <w:jc w:val="both"/>
        <w:rPr>
          <w:rFonts w:asciiTheme="minorHAnsi" w:hAnsiTheme="minorHAnsi" w:cstheme="minorHAnsi"/>
        </w:rPr>
      </w:pPr>
      <w:r w:rsidRPr="00561C58">
        <w:rPr>
          <w:rFonts w:asciiTheme="minorHAnsi" w:hAnsiTheme="minorHAnsi" w:cstheme="minorHAnsi"/>
        </w:rPr>
        <w:t>Za wykonanie robót zgodnie z umową i oddanie ich Zamawiającemu w terminie  umownym odpowiada Wykonawca.</w:t>
      </w:r>
    </w:p>
    <w:p w:rsidR="00070464" w:rsidRPr="00561C58" w:rsidRDefault="00070464" w:rsidP="00410596">
      <w:pPr>
        <w:widowControl w:val="0"/>
        <w:numPr>
          <w:ilvl w:val="0"/>
          <w:numId w:val="2"/>
        </w:numPr>
        <w:tabs>
          <w:tab w:val="left" w:pos="434"/>
        </w:tabs>
        <w:suppressAutoHyphens/>
        <w:spacing w:after="0"/>
        <w:ind w:left="434"/>
        <w:jc w:val="both"/>
        <w:rPr>
          <w:rFonts w:asciiTheme="minorHAnsi" w:hAnsiTheme="minorHAnsi" w:cstheme="minorHAnsi"/>
        </w:rPr>
      </w:pPr>
      <w:r w:rsidRPr="00561C58">
        <w:rPr>
          <w:rFonts w:asciiTheme="minorHAnsi" w:hAnsiTheme="minorHAnsi" w:cstheme="minorHAnsi"/>
        </w:rPr>
        <w:t>Wykonawca ponosi odpowiedzialność za szkody i straty spowodowane przez niego lub Podwykonawców przy wypełnianiu zobowiązań umownych.</w:t>
      </w:r>
    </w:p>
    <w:p w:rsidR="00070464" w:rsidRPr="00561C58" w:rsidRDefault="00070464" w:rsidP="00410596">
      <w:pPr>
        <w:widowControl w:val="0"/>
        <w:numPr>
          <w:ilvl w:val="0"/>
          <w:numId w:val="2"/>
        </w:numPr>
        <w:tabs>
          <w:tab w:val="left" w:pos="434"/>
        </w:tabs>
        <w:suppressAutoHyphens/>
        <w:spacing w:after="0"/>
        <w:ind w:left="434"/>
        <w:jc w:val="both"/>
        <w:rPr>
          <w:rFonts w:asciiTheme="minorHAnsi" w:hAnsiTheme="minorHAnsi" w:cstheme="minorHAnsi"/>
        </w:rPr>
      </w:pPr>
      <w:r w:rsidRPr="00561C58">
        <w:rPr>
          <w:rFonts w:asciiTheme="minorHAnsi" w:hAnsiTheme="minorHAnsi" w:cstheme="minorHAnsi"/>
        </w:rPr>
        <w:t xml:space="preserve">Wykonawca ponosi odpowiedzialność również za szkody i straty spowodowane przez niego lub  Podwykonawców przy usuwaniu wad w okresie rękojmi.       </w:t>
      </w:r>
    </w:p>
    <w:p w:rsidR="006B79E3" w:rsidRPr="009530A7" w:rsidRDefault="00070464" w:rsidP="009530A7">
      <w:pPr>
        <w:pStyle w:val="Standardowy0"/>
        <w:numPr>
          <w:ilvl w:val="0"/>
          <w:numId w:val="2"/>
        </w:numPr>
        <w:tabs>
          <w:tab w:val="clear" w:pos="720"/>
          <w:tab w:val="left" w:pos="142"/>
          <w:tab w:val="num" w:pos="426"/>
        </w:tabs>
        <w:spacing w:line="276" w:lineRule="auto"/>
        <w:ind w:left="426" w:hanging="426"/>
        <w:jc w:val="both"/>
        <w:rPr>
          <w:rFonts w:asciiTheme="minorHAnsi" w:hAnsiTheme="minorHAnsi" w:cstheme="minorHAnsi"/>
          <w:b w:val="0"/>
          <w:bCs w:val="0"/>
          <w:sz w:val="22"/>
          <w:szCs w:val="22"/>
        </w:rPr>
      </w:pPr>
      <w:r w:rsidRPr="00561C58">
        <w:rPr>
          <w:rFonts w:asciiTheme="minorHAnsi" w:hAnsiTheme="minorHAnsi" w:cstheme="minorHAnsi"/>
          <w:b w:val="0"/>
          <w:sz w:val="22"/>
          <w:szCs w:val="22"/>
        </w:rPr>
        <w:t xml:space="preserve">W przypadku  utraty  przez Zamawiającego dofinansowania przedmiotowej  inwestycji   z  przyczyn leżących po stronie Wykonawcy zobowiązany on  jest  do  zapłaty  Zamawiającemu  dodatkowego odszkodowania w wysokości utraconych  środków  pieniężnych. </w:t>
      </w:r>
    </w:p>
    <w:p w:rsidR="00070464" w:rsidRPr="00561C58" w:rsidRDefault="00070464" w:rsidP="00410596">
      <w:pPr>
        <w:pStyle w:val="WW-Tekstpodstawowywcity2"/>
        <w:spacing w:line="276" w:lineRule="auto"/>
        <w:ind w:left="74"/>
        <w:jc w:val="center"/>
        <w:rPr>
          <w:rFonts w:asciiTheme="minorHAnsi" w:hAnsiTheme="minorHAnsi" w:cstheme="minorHAnsi"/>
          <w:b/>
          <w:sz w:val="22"/>
          <w:szCs w:val="22"/>
        </w:rPr>
      </w:pPr>
      <w:r w:rsidRPr="00561C58">
        <w:rPr>
          <w:rFonts w:asciiTheme="minorHAnsi" w:hAnsiTheme="minorHAnsi" w:cstheme="minorHAnsi"/>
          <w:b/>
          <w:sz w:val="22"/>
          <w:szCs w:val="22"/>
        </w:rPr>
        <w:t>§ 12</w:t>
      </w:r>
    </w:p>
    <w:p w:rsidR="00070464" w:rsidRPr="00561C58" w:rsidRDefault="00070464" w:rsidP="00410596">
      <w:pPr>
        <w:pStyle w:val="Tekstpodstawowy"/>
        <w:spacing w:after="0" w:line="276" w:lineRule="auto"/>
        <w:jc w:val="both"/>
        <w:rPr>
          <w:rFonts w:asciiTheme="minorHAnsi" w:hAnsiTheme="minorHAnsi" w:cstheme="minorHAnsi"/>
          <w:sz w:val="22"/>
          <w:szCs w:val="22"/>
        </w:rPr>
      </w:pPr>
      <w:r w:rsidRPr="00561C58">
        <w:rPr>
          <w:rFonts w:asciiTheme="minorHAnsi" w:hAnsiTheme="minorHAnsi" w:cstheme="minorHAnsi"/>
          <w:sz w:val="22"/>
          <w:szCs w:val="22"/>
        </w:rPr>
        <w:t xml:space="preserve">Wykonawca zobowiązuje się do ubezpieczenia budowy i robót, z tytułu szkód, które mogą    zaistnieć w związku z określonymi zdarzeniami losowymi oraz odpowiedzialności cywilnej, na okres od terminu rozpoczęcia robót do terminu zakończenia robót dla następujących wypadków, które będą spowodowane zagrożeniami stanowiącymi ryzyko Wykonawcy: </w:t>
      </w:r>
    </w:p>
    <w:p w:rsidR="00070464" w:rsidRPr="00561C58" w:rsidRDefault="00070464" w:rsidP="00410596">
      <w:pPr>
        <w:widowControl w:val="0"/>
        <w:numPr>
          <w:ilvl w:val="0"/>
          <w:numId w:val="3"/>
        </w:numPr>
        <w:tabs>
          <w:tab w:val="left" w:pos="720"/>
        </w:tabs>
        <w:suppressAutoHyphens/>
        <w:spacing w:after="0"/>
        <w:jc w:val="both"/>
        <w:rPr>
          <w:rFonts w:asciiTheme="minorHAnsi" w:hAnsiTheme="minorHAnsi" w:cstheme="minorHAnsi"/>
        </w:rPr>
      </w:pPr>
      <w:r w:rsidRPr="00561C58">
        <w:rPr>
          <w:rFonts w:asciiTheme="minorHAnsi" w:hAnsiTheme="minorHAnsi" w:cstheme="minorHAnsi"/>
        </w:rPr>
        <w:t>szkody w robotach, urządzeniach i materiałach;</w:t>
      </w:r>
    </w:p>
    <w:p w:rsidR="00070464" w:rsidRPr="00561C58" w:rsidRDefault="00070464" w:rsidP="00410596">
      <w:pPr>
        <w:widowControl w:val="0"/>
        <w:numPr>
          <w:ilvl w:val="0"/>
          <w:numId w:val="3"/>
        </w:numPr>
        <w:tabs>
          <w:tab w:val="left" w:pos="720"/>
        </w:tabs>
        <w:suppressAutoHyphens/>
        <w:spacing w:after="0"/>
        <w:jc w:val="both"/>
        <w:rPr>
          <w:rFonts w:asciiTheme="minorHAnsi" w:hAnsiTheme="minorHAnsi" w:cstheme="minorHAnsi"/>
        </w:rPr>
      </w:pPr>
      <w:r w:rsidRPr="00561C58">
        <w:rPr>
          <w:rFonts w:asciiTheme="minorHAnsi" w:hAnsiTheme="minorHAnsi" w:cstheme="minorHAnsi"/>
        </w:rPr>
        <w:t xml:space="preserve">szkody w sprzęcie; </w:t>
      </w:r>
    </w:p>
    <w:p w:rsidR="00070464" w:rsidRPr="00561C58" w:rsidRDefault="00070464" w:rsidP="00410596">
      <w:pPr>
        <w:widowControl w:val="0"/>
        <w:numPr>
          <w:ilvl w:val="0"/>
          <w:numId w:val="3"/>
        </w:numPr>
        <w:tabs>
          <w:tab w:val="left" w:pos="720"/>
        </w:tabs>
        <w:suppressAutoHyphens/>
        <w:spacing w:after="0"/>
        <w:jc w:val="both"/>
        <w:rPr>
          <w:rFonts w:asciiTheme="minorHAnsi" w:hAnsiTheme="minorHAnsi" w:cstheme="minorHAnsi"/>
        </w:rPr>
      </w:pPr>
      <w:r w:rsidRPr="00561C58">
        <w:rPr>
          <w:rFonts w:asciiTheme="minorHAnsi" w:hAnsiTheme="minorHAnsi" w:cstheme="minorHAnsi"/>
        </w:rPr>
        <w:t xml:space="preserve">szkody w mieniu stanowiącym własność Zamawiającego (oprócz robót, urządzeń, materiałów i sprzętu) powstałe w związku z wykonywaniem umowy; </w:t>
      </w:r>
    </w:p>
    <w:p w:rsidR="00070464" w:rsidRPr="00561C58" w:rsidRDefault="00070464" w:rsidP="00410596">
      <w:pPr>
        <w:widowControl w:val="0"/>
        <w:numPr>
          <w:ilvl w:val="0"/>
          <w:numId w:val="3"/>
        </w:numPr>
        <w:tabs>
          <w:tab w:val="left" w:pos="720"/>
        </w:tabs>
        <w:suppressAutoHyphens/>
        <w:spacing w:after="0"/>
        <w:jc w:val="both"/>
        <w:rPr>
          <w:rFonts w:asciiTheme="minorHAnsi" w:hAnsiTheme="minorHAnsi" w:cstheme="minorHAnsi"/>
        </w:rPr>
      </w:pPr>
      <w:r w:rsidRPr="00561C58">
        <w:rPr>
          <w:rFonts w:asciiTheme="minorHAnsi" w:hAnsiTheme="minorHAnsi" w:cstheme="minorHAnsi"/>
        </w:rPr>
        <w:t xml:space="preserve">nieszczęśliwe wypadki; </w:t>
      </w:r>
    </w:p>
    <w:p w:rsidR="006B79E3" w:rsidRPr="00180162" w:rsidRDefault="00070464" w:rsidP="00180162">
      <w:pPr>
        <w:widowControl w:val="0"/>
        <w:numPr>
          <w:ilvl w:val="0"/>
          <w:numId w:val="3"/>
        </w:numPr>
        <w:tabs>
          <w:tab w:val="left" w:pos="720"/>
        </w:tabs>
        <w:suppressAutoHyphens/>
        <w:spacing w:after="0"/>
        <w:jc w:val="both"/>
        <w:rPr>
          <w:rFonts w:asciiTheme="minorHAnsi" w:hAnsiTheme="minorHAnsi" w:cstheme="minorHAnsi"/>
        </w:rPr>
      </w:pPr>
      <w:r w:rsidRPr="00561C58">
        <w:rPr>
          <w:rFonts w:asciiTheme="minorHAnsi" w:hAnsiTheme="minorHAnsi" w:cstheme="minorHAnsi"/>
        </w:rPr>
        <w:t xml:space="preserve">szkody osób trzecich; </w:t>
      </w:r>
    </w:p>
    <w:p w:rsidR="00D7699B" w:rsidRPr="00561C58" w:rsidRDefault="00D7699B" w:rsidP="00410596">
      <w:pPr>
        <w:pStyle w:val="WW-Tekstpodstawowywcity2"/>
        <w:spacing w:line="276" w:lineRule="auto"/>
        <w:jc w:val="center"/>
        <w:rPr>
          <w:rFonts w:asciiTheme="minorHAnsi" w:hAnsiTheme="minorHAnsi" w:cstheme="minorHAnsi"/>
          <w:b/>
          <w:sz w:val="22"/>
          <w:szCs w:val="22"/>
        </w:rPr>
      </w:pPr>
      <w:r w:rsidRPr="00561C58">
        <w:rPr>
          <w:rFonts w:asciiTheme="minorHAnsi" w:hAnsiTheme="minorHAnsi" w:cstheme="minorHAnsi"/>
          <w:b/>
          <w:sz w:val="22"/>
          <w:szCs w:val="22"/>
        </w:rPr>
        <w:t>§ 13</w:t>
      </w:r>
    </w:p>
    <w:p w:rsidR="00F35731" w:rsidRPr="00561C58" w:rsidRDefault="00D7699B" w:rsidP="000C3190">
      <w:pPr>
        <w:pStyle w:val="Akapitzlist"/>
        <w:numPr>
          <w:ilvl w:val="0"/>
          <w:numId w:val="23"/>
        </w:numPr>
        <w:spacing w:after="0"/>
        <w:jc w:val="both"/>
        <w:rPr>
          <w:rFonts w:asciiTheme="minorHAnsi" w:hAnsiTheme="minorHAnsi" w:cstheme="minorHAnsi"/>
        </w:rPr>
      </w:pPr>
      <w:r w:rsidRPr="00561C58">
        <w:rPr>
          <w:rFonts w:asciiTheme="minorHAnsi" w:hAnsiTheme="minorHAnsi" w:cstheme="minorHAnsi"/>
        </w:rPr>
        <w:t>Wynagrodzenie    wykonawcy   za   realizację    przedmiotu    zamówienia   zostało   określone    na</w:t>
      </w:r>
      <w:r w:rsidR="00F35731" w:rsidRPr="00561C58">
        <w:rPr>
          <w:rFonts w:asciiTheme="minorHAnsi" w:hAnsiTheme="minorHAnsi" w:cstheme="minorHAnsi"/>
        </w:rPr>
        <w:t xml:space="preserve"> łączną kwotę w wysokości</w:t>
      </w:r>
      <w:r w:rsidRPr="00561C58">
        <w:rPr>
          <w:rFonts w:asciiTheme="minorHAnsi" w:hAnsiTheme="minorHAnsi" w:cstheme="minorHAnsi"/>
        </w:rPr>
        <w:t>:</w:t>
      </w:r>
      <w:r w:rsidR="00F35731" w:rsidRPr="00561C58">
        <w:rPr>
          <w:rFonts w:asciiTheme="minorHAnsi" w:hAnsiTheme="minorHAnsi" w:cstheme="minorHAnsi"/>
        </w:rPr>
        <w:t xml:space="preserve"> </w:t>
      </w:r>
    </w:p>
    <w:p w:rsidR="00F35731" w:rsidRPr="00561C58" w:rsidRDefault="00F35731" w:rsidP="00410596">
      <w:pPr>
        <w:pStyle w:val="Akapitzlist"/>
        <w:spacing w:after="0"/>
        <w:ind w:left="0"/>
        <w:jc w:val="both"/>
        <w:rPr>
          <w:rFonts w:asciiTheme="minorHAnsi" w:hAnsiTheme="minorHAnsi" w:cstheme="minorHAnsi"/>
          <w:b/>
        </w:rPr>
      </w:pPr>
      <w:r w:rsidRPr="00561C58">
        <w:rPr>
          <w:rFonts w:asciiTheme="minorHAnsi" w:hAnsiTheme="minorHAnsi" w:cstheme="minorHAnsi"/>
          <w:b/>
        </w:rPr>
        <w:t xml:space="preserve">Cena ryczałtowa brutto : .............. zł  </w:t>
      </w:r>
    </w:p>
    <w:p w:rsidR="004A21A6" w:rsidRDefault="00F35731" w:rsidP="00410596">
      <w:pPr>
        <w:spacing w:after="0"/>
        <w:jc w:val="both"/>
        <w:rPr>
          <w:rFonts w:asciiTheme="minorHAnsi" w:hAnsiTheme="minorHAnsi" w:cstheme="minorHAnsi"/>
          <w:b/>
        </w:rPr>
      </w:pPr>
      <w:r w:rsidRPr="00561C58">
        <w:rPr>
          <w:rFonts w:asciiTheme="minorHAnsi" w:hAnsiTheme="minorHAnsi" w:cstheme="minorHAnsi"/>
          <w:b/>
        </w:rPr>
        <w:t xml:space="preserve"> /słownie/ : ................................................................................................</w:t>
      </w:r>
      <w:r w:rsidR="00DA0C97">
        <w:rPr>
          <w:rFonts w:asciiTheme="minorHAnsi" w:hAnsiTheme="minorHAnsi" w:cstheme="minorHAnsi"/>
          <w:b/>
        </w:rPr>
        <w:t xml:space="preserve">.......................... </w:t>
      </w:r>
    </w:p>
    <w:p w:rsidR="004A21A6" w:rsidRDefault="004A21A6" w:rsidP="004A21A6">
      <w:r>
        <w:t>stawka podatku VAT: 23 %   w tym:</w:t>
      </w:r>
    </w:p>
    <w:p w:rsidR="004A21A6" w:rsidRDefault="004A21A6" w:rsidP="00D92051">
      <w:pPr>
        <w:spacing w:line="240" w:lineRule="auto"/>
      </w:pPr>
      <w:r>
        <w:tab/>
        <w:t>a/</w:t>
      </w:r>
      <w:r>
        <w:tab/>
        <w:t>cena ryczałtowa brutto za wykonanie robót budowlanych: ………………….. zł. brutto</w:t>
      </w:r>
    </w:p>
    <w:p w:rsidR="004A21A6" w:rsidRPr="004A21A6" w:rsidRDefault="004A21A6" w:rsidP="00D92051">
      <w:pPr>
        <w:spacing w:line="240" w:lineRule="auto"/>
        <w:ind w:left="1416" w:hanging="708"/>
      </w:pPr>
      <w:r>
        <w:t>b/</w:t>
      </w:r>
      <w:r>
        <w:tab/>
        <w:t>cena ryczałtowa brutto za wykonanie usług (opracowanie dokumentacji projektowo-kosztorysowej; nadzór autorski ) : ……………… .. zł. brutto.</w:t>
      </w:r>
    </w:p>
    <w:p w:rsidR="005524AE" w:rsidRPr="00561C58" w:rsidRDefault="00D7699B" w:rsidP="000C3190">
      <w:pPr>
        <w:pStyle w:val="Standardowy0"/>
        <w:numPr>
          <w:ilvl w:val="0"/>
          <w:numId w:val="23"/>
        </w:numPr>
        <w:spacing w:line="276" w:lineRule="auto"/>
        <w:jc w:val="both"/>
        <w:rPr>
          <w:rFonts w:asciiTheme="minorHAnsi" w:hAnsiTheme="minorHAnsi" w:cstheme="minorHAnsi"/>
          <w:b w:val="0"/>
          <w:sz w:val="22"/>
          <w:szCs w:val="22"/>
        </w:rPr>
      </w:pPr>
      <w:r w:rsidRPr="00561C58">
        <w:rPr>
          <w:rFonts w:asciiTheme="minorHAnsi" w:hAnsiTheme="minorHAnsi" w:cstheme="minorHAnsi"/>
          <w:b w:val="0"/>
          <w:sz w:val="22"/>
          <w:szCs w:val="22"/>
        </w:rPr>
        <w:t xml:space="preserve">Cena ryczałtowa brutto określona przez Wykonawcę w ofercie wykonania  odpowiada zakresowi    </w:t>
      </w:r>
      <w:r w:rsidR="00F35731" w:rsidRPr="00561C58">
        <w:rPr>
          <w:rFonts w:asciiTheme="minorHAnsi" w:hAnsiTheme="minorHAnsi" w:cstheme="minorHAnsi"/>
          <w:b w:val="0"/>
          <w:sz w:val="22"/>
          <w:szCs w:val="22"/>
        </w:rPr>
        <w:t>prac wskazanych w ofercie</w:t>
      </w:r>
      <w:r w:rsidRPr="00561C58">
        <w:rPr>
          <w:rFonts w:asciiTheme="minorHAnsi" w:hAnsiTheme="minorHAnsi" w:cstheme="minorHAnsi"/>
          <w:b w:val="0"/>
          <w:sz w:val="22"/>
          <w:szCs w:val="22"/>
        </w:rPr>
        <w:t xml:space="preserve"> </w:t>
      </w:r>
      <w:r w:rsidR="00F35731" w:rsidRPr="00561C58">
        <w:rPr>
          <w:rFonts w:asciiTheme="minorHAnsi" w:hAnsiTheme="minorHAnsi" w:cstheme="minorHAnsi"/>
          <w:b w:val="0"/>
          <w:sz w:val="22"/>
          <w:szCs w:val="22"/>
        </w:rPr>
        <w:t xml:space="preserve">i uwzględnia opracowanie </w:t>
      </w:r>
      <w:r w:rsidR="004F5E46" w:rsidRPr="00561C58">
        <w:rPr>
          <w:rFonts w:asciiTheme="minorHAnsi" w:hAnsiTheme="minorHAnsi" w:cstheme="minorHAnsi"/>
          <w:b w:val="0"/>
          <w:sz w:val="22"/>
          <w:szCs w:val="22"/>
        </w:rPr>
        <w:t xml:space="preserve">kompletnej </w:t>
      </w:r>
      <w:r w:rsidR="00F35731" w:rsidRPr="00561C58">
        <w:rPr>
          <w:rFonts w:asciiTheme="minorHAnsi" w:hAnsiTheme="minorHAnsi" w:cstheme="minorHAnsi"/>
          <w:b w:val="0"/>
          <w:sz w:val="22"/>
          <w:szCs w:val="22"/>
        </w:rPr>
        <w:t>dokumentacji projektowej i robót budowlanych dla całości przedmiotu zamówienia</w:t>
      </w:r>
      <w:r w:rsidR="004F5E46" w:rsidRPr="00561C58">
        <w:rPr>
          <w:rFonts w:asciiTheme="minorHAnsi" w:hAnsiTheme="minorHAnsi" w:cstheme="minorHAnsi"/>
          <w:b w:val="0"/>
          <w:sz w:val="22"/>
          <w:szCs w:val="22"/>
        </w:rPr>
        <w:t>,</w:t>
      </w:r>
      <w:r w:rsidRPr="00561C58">
        <w:rPr>
          <w:rFonts w:asciiTheme="minorHAnsi" w:hAnsiTheme="minorHAnsi" w:cstheme="minorHAnsi"/>
          <w:b w:val="0"/>
          <w:sz w:val="22"/>
          <w:szCs w:val="22"/>
        </w:rPr>
        <w:t xml:space="preserve">  ustala  wysokość należnego wynagrodzenia za kompleksowe  wykonanie robót  oraz  wszystkie koszty   związane z wykonaniem przedmiotu zamówienia. </w:t>
      </w:r>
    </w:p>
    <w:p w:rsidR="006B79E3" w:rsidRPr="00561C58" w:rsidRDefault="00D7699B" w:rsidP="000C3190">
      <w:pPr>
        <w:pStyle w:val="Standardowy0"/>
        <w:numPr>
          <w:ilvl w:val="0"/>
          <w:numId w:val="23"/>
        </w:numPr>
        <w:spacing w:line="276" w:lineRule="auto"/>
        <w:jc w:val="both"/>
        <w:rPr>
          <w:rFonts w:asciiTheme="minorHAnsi" w:hAnsiTheme="minorHAnsi" w:cstheme="minorHAnsi"/>
          <w:b w:val="0"/>
          <w:sz w:val="22"/>
          <w:szCs w:val="22"/>
        </w:rPr>
      </w:pPr>
      <w:r w:rsidRPr="00561C58">
        <w:rPr>
          <w:rFonts w:asciiTheme="minorHAnsi" w:hAnsiTheme="minorHAnsi" w:cstheme="minorHAnsi"/>
          <w:b w:val="0"/>
          <w:sz w:val="22"/>
          <w:szCs w:val="22"/>
        </w:rPr>
        <w:t>Niedoszacowanie, pominięcie oraz brak rozpoznania zakresu przedmiotu umowy nie może być podstawą do żądania zmiany wynagrodzenia ryczałtowego określonego w ust. 1.</w:t>
      </w:r>
    </w:p>
    <w:p w:rsidR="006B79E3" w:rsidRPr="00561C58" w:rsidRDefault="00D7699B" w:rsidP="000C3190">
      <w:pPr>
        <w:pStyle w:val="Standardowy0"/>
        <w:numPr>
          <w:ilvl w:val="0"/>
          <w:numId w:val="23"/>
        </w:numPr>
        <w:spacing w:line="276" w:lineRule="auto"/>
        <w:jc w:val="both"/>
        <w:rPr>
          <w:rFonts w:asciiTheme="minorHAnsi" w:hAnsiTheme="minorHAnsi" w:cstheme="minorHAnsi"/>
          <w:b w:val="0"/>
          <w:sz w:val="22"/>
          <w:szCs w:val="22"/>
        </w:rPr>
      </w:pPr>
      <w:r w:rsidRPr="00561C58">
        <w:rPr>
          <w:rFonts w:asciiTheme="minorHAnsi" w:hAnsiTheme="minorHAnsi" w:cstheme="minorHAnsi"/>
          <w:b w:val="0"/>
          <w:sz w:val="22"/>
          <w:szCs w:val="22"/>
        </w:rPr>
        <w:t xml:space="preserve">Rozliczenie  za  wykonane  roboty  odbywać się będzie  fakturami częściowymi  i  fakturą     końcową  po dokonaniu odbiorów. </w:t>
      </w:r>
    </w:p>
    <w:p w:rsidR="006B79E3" w:rsidRPr="00561C58" w:rsidRDefault="00D7699B" w:rsidP="000C3190">
      <w:pPr>
        <w:pStyle w:val="Standardowy0"/>
        <w:numPr>
          <w:ilvl w:val="0"/>
          <w:numId w:val="23"/>
        </w:numPr>
        <w:spacing w:line="276" w:lineRule="auto"/>
        <w:jc w:val="both"/>
        <w:rPr>
          <w:rFonts w:asciiTheme="minorHAnsi" w:hAnsiTheme="minorHAnsi" w:cstheme="minorHAnsi"/>
          <w:b w:val="0"/>
          <w:sz w:val="22"/>
          <w:szCs w:val="22"/>
        </w:rPr>
      </w:pPr>
      <w:r w:rsidRPr="00561C58">
        <w:rPr>
          <w:rFonts w:asciiTheme="minorHAnsi" w:hAnsiTheme="minorHAnsi" w:cstheme="minorHAnsi"/>
          <w:b w:val="0"/>
          <w:sz w:val="22"/>
          <w:szCs w:val="22"/>
        </w:rPr>
        <w:t>Faktury  (częściowe  i końcowa)  będą  wystawiane  na  podstawie  potwierdzonych  przez      inspektora nadzoru dokumentów,  tj.:  protokołu odbioru wykonanych robót,</w:t>
      </w:r>
    </w:p>
    <w:p w:rsidR="00D7699B" w:rsidRPr="00561C58" w:rsidRDefault="00D7699B" w:rsidP="000C3190">
      <w:pPr>
        <w:pStyle w:val="Standardowy0"/>
        <w:numPr>
          <w:ilvl w:val="0"/>
          <w:numId w:val="23"/>
        </w:numPr>
        <w:spacing w:line="276" w:lineRule="auto"/>
        <w:jc w:val="both"/>
        <w:rPr>
          <w:rFonts w:asciiTheme="minorHAnsi" w:hAnsiTheme="minorHAnsi" w:cstheme="minorHAnsi"/>
          <w:b w:val="0"/>
          <w:sz w:val="22"/>
          <w:szCs w:val="22"/>
        </w:rPr>
      </w:pPr>
      <w:r w:rsidRPr="00561C58">
        <w:rPr>
          <w:rFonts w:asciiTheme="minorHAnsi" w:hAnsiTheme="minorHAnsi" w:cstheme="minorHAnsi"/>
          <w:b w:val="0"/>
          <w:sz w:val="22"/>
          <w:szCs w:val="22"/>
        </w:rPr>
        <w:t>Ustala   się   termin  zapłaty   poszczególnych  faktur    w ciągu  30  dni   od   daty   doręczenia      Zamawiającemu prawidłowo wystawionej faktury z uwzględnieniem następujących danych:</w:t>
      </w:r>
    </w:p>
    <w:p w:rsidR="003015D8" w:rsidRDefault="00D7699B" w:rsidP="00410596">
      <w:pPr>
        <w:spacing w:after="0"/>
        <w:ind w:firstLine="708"/>
        <w:jc w:val="both"/>
        <w:rPr>
          <w:rFonts w:asciiTheme="minorHAnsi" w:hAnsiTheme="minorHAnsi" w:cstheme="minorHAnsi"/>
        </w:rPr>
      </w:pPr>
      <w:r w:rsidRPr="00561C58">
        <w:rPr>
          <w:rFonts w:asciiTheme="minorHAnsi" w:hAnsiTheme="minorHAnsi" w:cstheme="minorHAnsi"/>
        </w:rPr>
        <w:lastRenderedPageBreak/>
        <w:t xml:space="preserve">             </w:t>
      </w:r>
    </w:p>
    <w:p w:rsidR="00D7699B" w:rsidRPr="00561C58" w:rsidRDefault="00D7699B" w:rsidP="00F37743">
      <w:pPr>
        <w:spacing w:after="0"/>
        <w:ind w:left="708" w:firstLine="708"/>
        <w:jc w:val="both"/>
        <w:rPr>
          <w:rFonts w:asciiTheme="minorHAnsi" w:hAnsiTheme="minorHAnsi" w:cstheme="minorHAnsi"/>
        </w:rPr>
      </w:pPr>
      <w:r w:rsidRPr="00561C58">
        <w:rPr>
          <w:rFonts w:asciiTheme="minorHAnsi" w:hAnsiTheme="minorHAnsi" w:cstheme="minorHAnsi"/>
        </w:rPr>
        <w:t xml:space="preserve">   Gmina Skarżysko – Kamienna</w:t>
      </w:r>
    </w:p>
    <w:p w:rsidR="00D92051" w:rsidRDefault="00D7699B" w:rsidP="00D92051">
      <w:pPr>
        <w:spacing w:after="0"/>
        <w:ind w:left="1701"/>
        <w:jc w:val="both"/>
        <w:rPr>
          <w:rFonts w:asciiTheme="minorHAnsi" w:hAnsiTheme="minorHAnsi" w:cstheme="minorHAnsi"/>
        </w:rPr>
      </w:pPr>
      <w:r w:rsidRPr="00561C58">
        <w:rPr>
          <w:rFonts w:asciiTheme="minorHAnsi" w:hAnsiTheme="minorHAnsi" w:cstheme="minorHAnsi"/>
        </w:rPr>
        <w:t>ul. Sikorskiego 18</w:t>
      </w:r>
    </w:p>
    <w:p w:rsidR="00D7699B" w:rsidRPr="00561C58" w:rsidRDefault="00D7699B" w:rsidP="00D92051">
      <w:pPr>
        <w:spacing w:after="0"/>
        <w:ind w:left="1701"/>
        <w:jc w:val="both"/>
        <w:rPr>
          <w:rFonts w:asciiTheme="minorHAnsi" w:hAnsiTheme="minorHAnsi" w:cstheme="minorHAnsi"/>
        </w:rPr>
      </w:pPr>
      <w:r w:rsidRPr="00561C58">
        <w:rPr>
          <w:rFonts w:asciiTheme="minorHAnsi" w:hAnsiTheme="minorHAnsi" w:cstheme="minorHAnsi"/>
        </w:rPr>
        <w:t xml:space="preserve">26-110 Skarżysko – Kamienna </w:t>
      </w:r>
    </w:p>
    <w:p w:rsidR="00D7699B" w:rsidRDefault="00D7699B" w:rsidP="00410596">
      <w:pPr>
        <w:spacing w:after="0"/>
        <w:ind w:left="1701"/>
        <w:jc w:val="both"/>
        <w:rPr>
          <w:rFonts w:asciiTheme="minorHAnsi" w:hAnsiTheme="minorHAnsi" w:cstheme="minorHAnsi"/>
        </w:rPr>
      </w:pPr>
      <w:r w:rsidRPr="00561C58">
        <w:rPr>
          <w:rFonts w:asciiTheme="minorHAnsi" w:hAnsiTheme="minorHAnsi" w:cstheme="minorHAnsi"/>
        </w:rPr>
        <w:t>NIP: 663-00-08-207</w:t>
      </w:r>
    </w:p>
    <w:p w:rsidR="00D92051" w:rsidRPr="00561C58" w:rsidRDefault="00D92051" w:rsidP="00F37743">
      <w:pPr>
        <w:spacing w:after="0"/>
        <w:jc w:val="both"/>
        <w:rPr>
          <w:rFonts w:asciiTheme="minorHAnsi" w:hAnsiTheme="minorHAnsi" w:cstheme="minorHAnsi"/>
        </w:rPr>
      </w:pPr>
    </w:p>
    <w:p w:rsidR="006B79E3" w:rsidRPr="00561C58" w:rsidRDefault="00D7699B" w:rsidP="000C3190">
      <w:pPr>
        <w:pStyle w:val="WW-Tekstpodstawowywcity2"/>
        <w:numPr>
          <w:ilvl w:val="0"/>
          <w:numId w:val="23"/>
        </w:numPr>
        <w:spacing w:line="276" w:lineRule="auto"/>
        <w:jc w:val="both"/>
        <w:rPr>
          <w:rFonts w:asciiTheme="minorHAnsi" w:hAnsiTheme="minorHAnsi" w:cstheme="minorHAnsi"/>
          <w:sz w:val="22"/>
          <w:szCs w:val="22"/>
        </w:rPr>
      </w:pPr>
      <w:r w:rsidRPr="00561C58">
        <w:rPr>
          <w:rFonts w:asciiTheme="minorHAnsi" w:hAnsiTheme="minorHAnsi" w:cstheme="minorHAnsi"/>
          <w:sz w:val="22"/>
          <w:szCs w:val="22"/>
        </w:rPr>
        <w:t xml:space="preserve">W przypadku  zatrudnienia  podwykonawcy  Wykonawca zobowiązany  jest do  składania      wraz    z    wystawioną    fakturą     Zamawiającemu,     pisemnego    potwierdzenia    przez podwykonawcę,   którego  wierzytelność   jest  częścią  składową  wystawionej   faktury  o       dokonaniu zapłaty przez Wykonawcę na rzecz podwykonawcy. Potwierdzenie powinno zawierać  zestawienie      kwot,  które  są  należne  podwykonawcy   z  tej  faktury.             </w:t>
      </w:r>
      <w:r w:rsidR="008055FB" w:rsidRPr="00561C58">
        <w:rPr>
          <w:rFonts w:asciiTheme="minorHAnsi" w:hAnsiTheme="minorHAnsi" w:cstheme="minorHAnsi"/>
          <w:sz w:val="22"/>
          <w:szCs w:val="22"/>
        </w:rPr>
        <w:t xml:space="preserve">                 </w:t>
      </w:r>
      <w:r w:rsidRPr="00561C58">
        <w:rPr>
          <w:rFonts w:asciiTheme="minorHAnsi" w:hAnsiTheme="minorHAnsi" w:cstheme="minorHAnsi"/>
          <w:sz w:val="22"/>
          <w:szCs w:val="22"/>
        </w:rPr>
        <w:t>W przypadku  nie  dostarczenia potwierdzenia  Zamawiający  zatrzyma  z  należności  Wykonawcy,   kwotę  w  wysokości   równej należności podwykonawcy, do czasu otrzymania takiego potwierdzenia.</w:t>
      </w:r>
    </w:p>
    <w:p w:rsidR="006B79E3" w:rsidRPr="00561C58" w:rsidRDefault="00D7699B" w:rsidP="000C3190">
      <w:pPr>
        <w:pStyle w:val="WW-Tekstpodstawowywcity2"/>
        <w:numPr>
          <w:ilvl w:val="0"/>
          <w:numId w:val="23"/>
        </w:numPr>
        <w:spacing w:line="276" w:lineRule="auto"/>
        <w:jc w:val="both"/>
        <w:rPr>
          <w:rFonts w:asciiTheme="minorHAnsi" w:hAnsiTheme="minorHAnsi" w:cstheme="minorHAnsi"/>
          <w:sz w:val="22"/>
          <w:szCs w:val="22"/>
        </w:rPr>
      </w:pPr>
      <w:r w:rsidRPr="00561C58">
        <w:rPr>
          <w:rFonts w:asciiTheme="minorHAnsi" w:hAnsiTheme="minorHAnsi" w:cstheme="minorHAnsi"/>
          <w:sz w:val="22"/>
          <w:szCs w:val="22"/>
        </w:rPr>
        <w:t xml:space="preserve">Ustala   się, że   termin  zapłaty  przez Wykonawcę wynagrodzenia  Podwykonawcy   nie może być dłuższy niż 20 dni od daty doręczenia wykonawcy, podwykonawcy lub dalszemu podwykonawcy faktury lub rachunku, potwierdzających wykonanie zleconej podwykonawcy lub dalszemu podwykonawcy części zamówienia. </w:t>
      </w:r>
    </w:p>
    <w:p w:rsidR="004140AC" w:rsidRPr="009530A7" w:rsidRDefault="00D7699B" w:rsidP="00180162">
      <w:pPr>
        <w:pStyle w:val="WW-Tekstpodstawowywcity2"/>
        <w:numPr>
          <w:ilvl w:val="0"/>
          <w:numId w:val="23"/>
        </w:numPr>
        <w:spacing w:line="276" w:lineRule="auto"/>
        <w:jc w:val="both"/>
        <w:rPr>
          <w:rFonts w:asciiTheme="minorHAnsi" w:hAnsiTheme="minorHAnsi" w:cstheme="minorHAnsi"/>
          <w:sz w:val="22"/>
          <w:szCs w:val="22"/>
        </w:rPr>
      </w:pPr>
      <w:r w:rsidRPr="00561C58">
        <w:rPr>
          <w:rFonts w:asciiTheme="minorHAnsi" w:hAnsiTheme="minorHAnsi" w:cstheme="minorHAnsi"/>
          <w:sz w:val="22"/>
          <w:szCs w:val="22"/>
        </w:rPr>
        <w:t>Jeżeli Wykonawca nie dokona w całości lub części zapłaty wynagrodzenia Podwykonawcy, a Podwykonawca zwróci się z żądaniem zapłaty tego wynagrodzenia bezpośrednio do Zamawiającego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płatności przysługującej Wykonawcy.</w:t>
      </w:r>
    </w:p>
    <w:p w:rsidR="00D7699B" w:rsidRPr="00561C58" w:rsidRDefault="00D7699B" w:rsidP="00410596">
      <w:pPr>
        <w:pStyle w:val="WW-Tekstpodstawowywcity2"/>
        <w:spacing w:line="276" w:lineRule="auto"/>
        <w:ind w:left="0" w:firstLine="0"/>
        <w:jc w:val="center"/>
        <w:rPr>
          <w:rFonts w:asciiTheme="minorHAnsi" w:hAnsiTheme="minorHAnsi" w:cstheme="minorHAnsi"/>
          <w:b/>
          <w:sz w:val="22"/>
          <w:szCs w:val="22"/>
        </w:rPr>
      </w:pPr>
      <w:r w:rsidRPr="00561C58">
        <w:rPr>
          <w:rFonts w:asciiTheme="minorHAnsi" w:hAnsiTheme="minorHAnsi" w:cstheme="minorHAnsi"/>
          <w:b/>
          <w:sz w:val="22"/>
          <w:szCs w:val="22"/>
        </w:rPr>
        <w:t>§ 14</w:t>
      </w:r>
    </w:p>
    <w:p w:rsidR="002B271F" w:rsidRPr="00180162" w:rsidRDefault="00D7699B" w:rsidP="003B3D4D">
      <w:pPr>
        <w:pStyle w:val="WW-Tekstpodstawowywcity2"/>
        <w:tabs>
          <w:tab w:val="left" w:pos="0"/>
        </w:tabs>
        <w:ind w:left="0"/>
        <w:jc w:val="both"/>
        <w:rPr>
          <w:rFonts w:asciiTheme="minorHAnsi" w:hAnsiTheme="minorHAnsi" w:cstheme="minorHAnsi"/>
          <w:sz w:val="22"/>
          <w:szCs w:val="22"/>
        </w:rPr>
      </w:pPr>
      <w:r w:rsidRPr="00561C58">
        <w:rPr>
          <w:rFonts w:asciiTheme="minorHAnsi" w:hAnsiTheme="minorHAnsi" w:cstheme="minorHAnsi"/>
          <w:sz w:val="22"/>
          <w:szCs w:val="22"/>
        </w:rPr>
        <w:t>Materiały    przewidziane   do   wbudowania   w   ramach   wykonywanych   robót    powinny odpowiadać  wymogom wyrobów dopuszczonych do obrotu  i  stosowania  w  budownictwie  określonym w ustawie – Prawo budowlane.</w:t>
      </w:r>
    </w:p>
    <w:p w:rsidR="00D7699B" w:rsidRPr="00561C58" w:rsidRDefault="00D7699B" w:rsidP="00410596">
      <w:pPr>
        <w:pStyle w:val="WW-Tekstpodstawowywcity2"/>
        <w:tabs>
          <w:tab w:val="left" w:pos="0"/>
        </w:tabs>
        <w:spacing w:line="276" w:lineRule="auto"/>
        <w:ind w:left="0"/>
        <w:jc w:val="center"/>
        <w:rPr>
          <w:rFonts w:asciiTheme="minorHAnsi" w:hAnsiTheme="minorHAnsi" w:cstheme="minorHAnsi"/>
          <w:b/>
          <w:sz w:val="22"/>
          <w:szCs w:val="22"/>
        </w:rPr>
      </w:pPr>
      <w:r w:rsidRPr="00561C58">
        <w:rPr>
          <w:rFonts w:asciiTheme="minorHAnsi" w:hAnsiTheme="minorHAnsi" w:cstheme="minorHAnsi"/>
          <w:b/>
          <w:sz w:val="22"/>
          <w:szCs w:val="22"/>
        </w:rPr>
        <w:t>§ 15</w:t>
      </w:r>
    </w:p>
    <w:p w:rsidR="00D7699B" w:rsidRPr="00561C58" w:rsidRDefault="00D7699B" w:rsidP="00410596">
      <w:pPr>
        <w:pStyle w:val="WW-Tekstpodstawowywcity2"/>
        <w:spacing w:line="276" w:lineRule="auto"/>
        <w:ind w:left="0" w:firstLine="0"/>
        <w:jc w:val="both"/>
        <w:rPr>
          <w:rFonts w:asciiTheme="minorHAnsi" w:hAnsiTheme="minorHAnsi" w:cstheme="minorHAnsi"/>
          <w:sz w:val="22"/>
          <w:szCs w:val="22"/>
        </w:rPr>
      </w:pPr>
      <w:r w:rsidRPr="00561C58">
        <w:rPr>
          <w:rFonts w:asciiTheme="minorHAnsi" w:hAnsiTheme="minorHAnsi" w:cstheme="minorHAnsi"/>
          <w:sz w:val="22"/>
          <w:szCs w:val="22"/>
        </w:rPr>
        <w:t xml:space="preserve">Niezależnie od obowiązków wymienionych w poprzednich paragrafach umowy Wykonawca przyjmuje na siebie następujące obowiązki szczegółowe: </w:t>
      </w:r>
    </w:p>
    <w:p w:rsidR="00D7699B" w:rsidRPr="00561C58" w:rsidRDefault="00AF66AB" w:rsidP="00410596">
      <w:pPr>
        <w:pStyle w:val="WW-Tekstpodstawowywcity2"/>
        <w:numPr>
          <w:ilvl w:val="0"/>
          <w:numId w:val="4"/>
        </w:numPr>
        <w:tabs>
          <w:tab w:val="clear" w:pos="720"/>
          <w:tab w:val="left" w:pos="709"/>
        </w:tabs>
        <w:spacing w:line="276" w:lineRule="auto"/>
        <w:ind w:left="709" w:hanging="359"/>
        <w:jc w:val="both"/>
        <w:rPr>
          <w:rFonts w:asciiTheme="minorHAnsi" w:hAnsiTheme="minorHAnsi" w:cstheme="minorHAnsi"/>
          <w:sz w:val="22"/>
          <w:szCs w:val="22"/>
        </w:rPr>
      </w:pPr>
      <w:r w:rsidRPr="00561C58">
        <w:rPr>
          <w:rFonts w:asciiTheme="minorHAnsi" w:hAnsiTheme="minorHAnsi" w:cstheme="minorHAnsi"/>
          <w:sz w:val="22"/>
          <w:szCs w:val="22"/>
        </w:rPr>
        <w:t>W</w:t>
      </w:r>
      <w:r w:rsidR="00D7699B" w:rsidRPr="00561C58">
        <w:rPr>
          <w:rFonts w:asciiTheme="minorHAnsi" w:hAnsiTheme="minorHAnsi" w:cstheme="minorHAnsi"/>
          <w:sz w:val="22"/>
          <w:szCs w:val="22"/>
        </w:rPr>
        <w:t xml:space="preserve"> wypadku uszkodzenia lub zniszczenia robót lub ich części w toku realizacji, naprawienia ich  i  doprowadzenia do stanu poprzedniego. </w:t>
      </w:r>
    </w:p>
    <w:p w:rsidR="005524AE" w:rsidRPr="00180162" w:rsidRDefault="00D7699B" w:rsidP="00180162">
      <w:pPr>
        <w:pStyle w:val="WW-Tekstpodstawowywcity2"/>
        <w:numPr>
          <w:ilvl w:val="0"/>
          <w:numId w:val="4"/>
        </w:numPr>
        <w:spacing w:line="276" w:lineRule="auto"/>
        <w:jc w:val="both"/>
        <w:rPr>
          <w:rFonts w:asciiTheme="minorHAnsi" w:hAnsiTheme="minorHAnsi" w:cstheme="minorHAnsi"/>
          <w:sz w:val="22"/>
          <w:szCs w:val="22"/>
        </w:rPr>
      </w:pPr>
      <w:r w:rsidRPr="00561C58">
        <w:rPr>
          <w:rFonts w:asciiTheme="minorHAnsi" w:hAnsiTheme="minorHAnsi" w:cstheme="minorHAnsi"/>
          <w:sz w:val="22"/>
          <w:szCs w:val="22"/>
        </w:rPr>
        <w:t>Odkrycia robót lub wykonania otworów niezbędnych do zbadania robót, jeżeli przed ich zakryciem nie poinformował inspektora nadzoru o terminie dokonania odbioru; następnie przywrócenia robót do stanu poprzedniego.</w:t>
      </w:r>
    </w:p>
    <w:p w:rsidR="00AF66AB" w:rsidRPr="00561C58" w:rsidRDefault="00AF66AB" w:rsidP="00410596">
      <w:pPr>
        <w:pStyle w:val="WW-Tekstpodstawowywcity2"/>
        <w:spacing w:line="276" w:lineRule="auto"/>
        <w:ind w:left="0" w:firstLine="0"/>
        <w:jc w:val="center"/>
        <w:rPr>
          <w:rFonts w:asciiTheme="minorHAnsi" w:hAnsiTheme="minorHAnsi" w:cstheme="minorHAnsi"/>
          <w:b/>
          <w:sz w:val="22"/>
          <w:szCs w:val="22"/>
        </w:rPr>
      </w:pPr>
      <w:r w:rsidRPr="00561C58">
        <w:rPr>
          <w:rFonts w:asciiTheme="minorHAnsi" w:hAnsiTheme="minorHAnsi" w:cstheme="minorHAnsi"/>
          <w:b/>
          <w:sz w:val="22"/>
          <w:szCs w:val="22"/>
        </w:rPr>
        <w:t>§ 16</w:t>
      </w:r>
    </w:p>
    <w:p w:rsidR="00CB105A" w:rsidRPr="00561C58" w:rsidRDefault="00AF66AB" w:rsidP="000C3190">
      <w:pPr>
        <w:pStyle w:val="WW-Tekstpodstawowywcity2"/>
        <w:numPr>
          <w:ilvl w:val="0"/>
          <w:numId w:val="14"/>
        </w:numPr>
        <w:tabs>
          <w:tab w:val="left" w:pos="-2835"/>
        </w:tabs>
        <w:spacing w:line="276" w:lineRule="auto"/>
        <w:ind w:left="426"/>
        <w:jc w:val="both"/>
        <w:rPr>
          <w:rFonts w:asciiTheme="minorHAnsi" w:hAnsiTheme="minorHAnsi" w:cstheme="minorHAnsi"/>
          <w:sz w:val="22"/>
          <w:szCs w:val="22"/>
        </w:rPr>
      </w:pPr>
      <w:r w:rsidRPr="00561C58">
        <w:rPr>
          <w:rFonts w:asciiTheme="minorHAnsi" w:hAnsiTheme="minorHAnsi" w:cstheme="minorHAnsi"/>
          <w:sz w:val="22"/>
          <w:szCs w:val="22"/>
        </w:rPr>
        <w:t xml:space="preserve">W  trakcie realizacji zamówienia dokonywane będą odbiory robót zanikających  oraz  robót      ulegających  zakryciu.  W tym  przypadku  Wykonawca  –   po  dokonaniu  wpisu  terminu wykonania robót w Dzienniku Budowy – powiadamia inspektora z wyprzedzeniem umożliwiającym ich sprawdzenie przez inspektora. </w:t>
      </w:r>
    </w:p>
    <w:p w:rsidR="00CB105A" w:rsidRPr="00561C58" w:rsidRDefault="00AF66AB" w:rsidP="000C3190">
      <w:pPr>
        <w:pStyle w:val="WW-Tekstpodstawowywcity2"/>
        <w:numPr>
          <w:ilvl w:val="0"/>
          <w:numId w:val="14"/>
        </w:numPr>
        <w:tabs>
          <w:tab w:val="left" w:pos="-2835"/>
        </w:tabs>
        <w:spacing w:line="276" w:lineRule="auto"/>
        <w:ind w:left="426"/>
        <w:jc w:val="both"/>
        <w:rPr>
          <w:rFonts w:asciiTheme="minorHAnsi" w:hAnsiTheme="minorHAnsi" w:cstheme="minorHAnsi"/>
          <w:sz w:val="22"/>
          <w:szCs w:val="22"/>
        </w:rPr>
      </w:pPr>
      <w:r w:rsidRPr="00561C58">
        <w:rPr>
          <w:rFonts w:asciiTheme="minorHAnsi" w:hAnsiTheme="minorHAnsi" w:cstheme="minorHAnsi"/>
          <w:sz w:val="22"/>
          <w:szCs w:val="22"/>
        </w:rPr>
        <w:t>Po zakończeniu realizacji przedmiotu umowy dokonany będzie jego odbiór.</w:t>
      </w:r>
    </w:p>
    <w:p w:rsidR="00AF66AB" w:rsidRPr="00561C58" w:rsidRDefault="00AF66AB" w:rsidP="000C3190">
      <w:pPr>
        <w:pStyle w:val="WW-Tekstpodstawowywcity2"/>
        <w:numPr>
          <w:ilvl w:val="0"/>
          <w:numId w:val="14"/>
        </w:numPr>
        <w:tabs>
          <w:tab w:val="left" w:pos="-2835"/>
        </w:tabs>
        <w:spacing w:line="276" w:lineRule="auto"/>
        <w:ind w:left="426"/>
        <w:jc w:val="both"/>
        <w:rPr>
          <w:rFonts w:asciiTheme="minorHAnsi" w:hAnsiTheme="minorHAnsi" w:cstheme="minorHAnsi"/>
          <w:sz w:val="22"/>
          <w:szCs w:val="22"/>
        </w:rPr>
      </w:pPr>
      <w:r w:rsidRPr="00561C58">
        <w:rPr>
          <w:rFonts w:asciiTheme="minorHAnsi" w:hAnsiTheme="minorHAnsi" w:cstheme="minorHAnsi"/>
          <w:sz w:val="22"/>
          <w:szCs w:val="22"/>
        </w:rPr>
        <w:t>Wykonawca zobowiązany jest do:</w:t>
      </w:r>
    </w:p>
    <w:p w:rsidR="00F37743" w:rsidRPr="00B66137" w:rsidRDefault="00AF66AB" w:rsidP="00B66137">
      <w:pPr>
        <w:pStyle w:val="WW-Tekstpodstawowywcity2"/>
        <w:numPr>
          <w:ilvl w:val="0"/>
          <w:numId w:val="15"/>
        </w:numPr>
        <w:tabs>
          <w:tab w:val="left" w:pos="643"/>
        </w:tabs>
        <w:spacing w:line="276" w:lineRule="auto"/>
        <w:jc w:val="both"/>
        <w:rPr>
          <w:rFonts w:asciiTheme="minorHAnsi" w:hAnsiTheme="minorHAnsi" w:cstheme="minorHAnsi"/>
          <w:sz w:val="22"/>
          <w:szCs w:val="22"/>
        </w:rPr>
      </w:pPr>
      <w:r w:rsidRPr="00561C58">
        <w:rPr>
          <w:rFonts w:asciiTheme="minorHAnsi" w:hAnsiTheme="minorHAnsi" w:cstheme="minorHAnsi"/>
          <w:sz w:val="22"/>
          <w:szCs w:val="22"/>
        </w:rPr>
        <w:t>skompletowania pełnej  dokumentacji  odbiorowej  (projektów z naniesionymi w trakcie realizacji  zmianami,  certyfikatów,  świadectw zgodności,  atestów, itp.),</w:t>
      </w:r>
    </w:p>
    <w:p w:rsidR="00AF66AB" w:rsidRPr="00561C58" w:rsidRDefault="00AF66AB" w:rsidP="000C3190">
      <w:pPr>
        <w:pStyle w:val="WW-Tekstpodstawowywcity2"/>
        <w:numPr>
          <w:ilvl w:val="0"/>
          <w:numId w:val="15"/>
        </w:numPr>
        <w:tabs>
          <w:tab w:val="left" w:pos="643"/>
        </w:tabs>
        <w:spacing w:line="276" w:lineRule="auto"/>
        <w:jc w:val="both"/>
        <w:rPr>
          <w:rFonts w:asciiTheme="minorHAnsi" w:hAnsiTheme="minorHAnsi" w:cstheme="minorHAnsi"/>
          <w:sz w:val="22"/>
          <w:szCs w:val="22"/>
        </w:rPr>
      </w:pPr>
      <w:r w:rsidRPr="00561C58">
        <w:rPr>
          <w:rFonts w:asciiTheme="minorHAnsi" w:hAnsiTheme="minorHAnsi" w:cstheme="minorHAnsi"/>
          <w:sz w:val="22"/>
          <w:szCs w:val="22"/>
        </w:rPr>
        <w:lastRenderedPageBreak/>
        <w:t xml:space="preserve">stwierdzenia,  wpisem  do  Dziennika  Budowy,  że  zakończył  wszystkie  roboty będące  przedmiotem  umowy.  </w:t>
      </w:r>
    </w:p>
    <w:p w:rsidR="00AF66AB" w:rsidRDefault="00AF66AB" w:rsidP="000C3190">
      <w:pPr>
        <w:pStyle w:val="WW-Tekstpodstawowywcity2"/>
        <w:numPr>
          <w:ilvl w:val="0"/>
          <w:numId w:val="15"/>
        </w:numPr>
        <w:tabs>
          <w:tab w:val="left" w:pos="643"/>
        </w:tabs>
        <w:spacing w:line="276" w:lineRule="auto"/>
        <w:jc w:val="both"/>
        <w:rPr>
          <w:rFonts w:asciiTheme="minorHAnsi" w:hAnsiTheme="minorHAnsi" w:cstheme="minorHAnsi"/>
          <w:sz w:val="22"/>
          <w:szCs w:val="22"/>
        </w:rPr>
      </w:pPr>
      <w:r w:rsidRPr="00561C58">
        <w:rPr>
          <w:rFonts w:asciiTheme="minorHAnsi" w:hAnsiTheme="minorHAnsi" w:cstheme="minorHAnsi"/>
          <w:sz w:val="22"/>
          <w:szCs w:val="22"/>
        </w:rPr>
        <w:t>zawiadomienia  Zamawiającego na piśmie o osiągnięciu gotowości  przedm</w:t>
      </w:r>
      <w:r w:rsidR="00CB105A" w:rsidRPr="00561C58">
        <w:rPr>
          <w:rFonts w:asciiTheme="minorHAnsi" w:hAnsiTheme="minorHAnsi" w:cstheme="minorHAnsi"/>
          <w:sz w:val="22"/>
          <w:szCs w:val="22"/>
        </w:rPr>
        <w:t>iotu  umowy</w:t>
      </w:r>
      <w:r w:rsidRPr="00561C58">
        <w:rPr>
          <w:rFonts w:asciiTheme="minorHAnsi" w:hAnsiTheme="minorHAnsi" w:cstheme="minorHAnsi"/>
          <w:sz w:val="22"/>
          <w:szCs w:val="22"/>
        </w:rPr>
        <w:t xml:space="preserve">  do  odbioru.</w:t>
      </w:r>
    </w:p>
    <w:p w:rsidR="00D92051" w:rsidRPr="00561C58" w:rsidRDefault="00D92051" w:rsidP="00F37743">
      <w:pPr>
        <w:pStyle w:val="WW-Tekstpodstawowywcity2"/>
        <w:tabs>
          <w:tab w:val="left" w:pos="643"/>
        </w:tabs>
        <w:spacing w:line="276" w:lineRule="auto"/>
        <w:ind w:left="0" w:firstLine="0"/>
        <w:jc w:val="both"/>
        <w:rPr>
          <w:rFonts w:asciiTheme="minorHAnsi" w:hAnsiTheme="minorHAnsi" w:cstheme="minorHAnsi"/>
          <w:sz w:val="22"/>
          <w:szCs w:val="22"/>
        </w:rPr>
      </w:pPr>
    </w:p>
    <w:p w:rsidR="00AF66AB" w:rsidRPr="00561C58" w:rsidRDefault="00AF66AB" w:rsidP="003B3D4D">
      <w:pPr>
        <w:pStyle w:val="WW-Tekstpodstawowywcity2"/>
        <w:numPr>
          <w:ilvl w:val="0"/>
          <w:numId w:val="14"/>
        </w:numPr>
        <w:ind w:left="426"/>
        <w:jc w:val="both"/>
        <w:rPr>
          <w:rFonts w:asciiTheme="minorHAnsi" w:hAnsiTheme="minorHAnsi" w:cstheme="minorHAnsi"/>
          <w:sz w:val="22"/>
          <w:szCs w:val="22"/>
        </w:rPr>
      </w:pPr>
      <w:r w:rsidRPr="00561C58">
        <w:rPr>
          <w:rFonts w:asciiTheme="minorHAnsi" w:hAnsiTheme="minorHAnsi" w:cstheme="minorHAnsi"/>
          <w:sz w:val="22"/>
          <w:szCs w:val="22"/>
        </w:rPr>
        <w:t xml:space="preserve">Wykonawca  do odbioru zobowiązany jest przedłożyć  Zamawiającemu: </w:t>
      </w:r>
    </w:p>
    <w:p w:rsidR="00AF66AB" w:rsidRPr="00561C58" w:rsidRDefault="00AF66AB" w:rsidP="003B3D4D">
      <w:pPr>
        <w:pStyle w:val="WW-Tekstpodstawowywcity2"/>
        <w:numPr>
          <w:ilvl w:val="1"/>
          <w:numId w:val="16"/>
        </w:numPr>
        <w:ind w:left="993"/>
        <w:jc w:val="both"/>
        <w:rPr>
          <w:rFonts w:asciiTheme="minorHAnsi" w:hAnsiTheme="minorHAnsi" w:cstheme="minorHAnsi"/>
          <w:sz w:val="22"/>
          <w:szCs w:val="22"/>
        </w:rPr>
      </w:pPr>
      <w:r w:rsidRPr="00561C58">
        <w:rPr>
          <w:rFonts w:asciiTheme="minorHAnsi" w:hAnsiTheme="minorHAnsi" w:cstheme="minorHAnsi"/>
          <w:sz w:val="22"/>
          <w:szCs w:val="22"/>
        </w:rPr>
        <w:t xml:space="preserve">sprawozdanie techniczne, </w:t>
      </w:r>
    </w:p>
    <w:p w:rsidR="00AF66AB" w:rsidRPr="00561C58" w:rsidRDefault="00AF66AB" w:rsidP="003B3D4D">
      <w:pPr>
        <w:pStyle w:val="WW-Tekstpodstawowywcity2"/>
        <w:numPr>
          <w:ilvl w:val="1"/>
          <w:numId w:val="16"/>
        </w:numPr>
        <w:ind w:left="993"/>
        <w:jc w:val="both"/>
        <w:rPr>
          <w:rFonts w:asciiTheme="minorHAnsi" w:hAnsiTheme="minorHAnsi" w:cstheme="minorHAnsi"/>
          <w:sz w:val="22"/>
          <w:szCs w:val="22"/>
        </w:rPr>
      </w:pPr>
      <w:r w:rsidRPr="00561C58">
        <w:rPr>
          <w:rFonts w:asciiTheme="minorHAnsi" w:hAnsiTheme="minorHAnsi" w:cstheme="minorHAnsi"/>
          <w:sz w:val="22"/>
          <w:szCs w:val="22"/>
        </w:rPr>
        <w:t>protokoły prób i elementów robót,</w:t>
      </w:r>
    </w:p>
    <w:p w:rsidR="00AF66AB" w:rsidRPr="00561C58" w:rsidRDefault="00AF66AB" w:rsidP="003B3D4D">
      <w:pPr>
        <w:pStyle w:val="WW-Tekstpodstawowywcity2"/>
        <w:numPr>
          <w:ilvl w:val="1"/>
          <w:numId w:val="16"/>
        </w:numPr>
        <w:ind w:left="993"/>
        <w:jc w:val="both"/>
        <w:rPr>
          <w:rFonts w:asciiTheme="minorHAnsi" w:hAnsiTheme="minorHAnsi" w:cstheme="minorHAnsi"/>
          <w:sz w:val="22"/>
          <w:szCs w:val="22"/>
        </w:rPr>
      </w:pPr>
      <w:r w:rsidRPr="00561C58">
        <w:rPr>
          <w:rFonts w:asciiTheme="minorHAnsi" w:hAnsiTheme="minorHAnsi" w:cstheme="minorHAnsi"/>
          <w:sz w:val="22"/>
          <w:szCs w:val="22"/>
        </w:rPr>
        <w:t xml:space="preserve">oryginał dziennika budowy, </w:t>
      </w:r>
    </w:p>
    <w:p w:rsidR="00AF66AB" w:rsidRPr="00561C58" w:rsidRDefault="00AF66AB" w:rsidP="003B3D4D">
      <w:pPr>
        <w:pStyle w:val="WW-Tekstpodstawowywcity2"/>
        <w:numPr>
          <w:ilvl w:val="1"/>
          <w:numId w:val="16"/>
        </w:numPr>
        <w:ind w:left="993"/>
        <w:jc w:val="both"/>
        <w:rPr>
          <w:rFonts w:asciiTheme="minorHAnsi" w:hAnsiTheme="minorHAnsi" w:cstheme="minorHAnsi"/>
          <w:sz w:val="22"/>
          <w:szCs w:val="22"/>
        </w:rPr>
      </w:pPr>
      <w:r w:rsidRPr="00561C58">
        <w:rPr>
          <w:rFonts w:asciiTheme="minorHAnsi" w:hAnsiTheme="minorHAnsi" w:cstheme="minorHAnsi"/>
          <w:sz w:val="22"/>
          <w:szCs w:val="22"/>
        </w:rPr>
        <w:t xml:space="preserve">świadectwa jakości na wbudowane materiały, </w:t>
      </w:r>
    </w:p>
    <w:p w:rsidR="00AF66AB" w:rsidRPr="00561C58" w:rsidRDefault="00AF66AB" w:rsidP="003B3D4D">
      <w:pPr>
        <w:pStyle w:val="WW-Tekstpodstawowywcity2"/>
        <w:numPr>
          <w:ilvl w:val="1"/>
          <w:numId w:val="16"/>
        </w:numPr>
        <w:ind w:left="993"/>
        <w:jc w:val="both"/>
        <w:rPr>
          <w:rFonts w:asciiTheme="minorHAnsi" w:hAnsiTheme="minorHAnsi" w:cstheme="minorHAnsi"/>
          <w:sz w:val="22"/>
          <w:szCs w:val="22"/>
        </w:rPr>
      </w:pPr>
      <w:r w:rsidRPr="00561C58">
        <w:rPr>
          <w:rFonts w:asciiTheme="minorHAnsi" w:hAnsiTheme="minorHAnsi" w:cstheme="minorHAnsi"/>
          <w:sz w:val="22"/>
          <w:szCs w:val="22"/>
        </w:rPr>
        <w:t xml:space="preserve">dokumentację projektową z naniesionymi zmianami, jeśli takie wystąpią, </w:t>
      </w:r>
    </w:p>
    <w:p w:rsidR="00656955" w:rsidRPr="003B3D4D" w:rsidRDefault="00AF66AB" w:rsidP="003B3D4D">
      <w:pPr>
        <w:pStyle w:val="WW-Tekstpodstawowywcity2"/>
        <w:numPr>
          <w:ilvl w:val="1"/>
          <w:numId w:val="16"/>
        </w:numPr>
        <w:ind w:left="993"/>
        <w:jc w:val="both"/>
        <w:rPr>
          <w:rFonts w:asciiTheme="minorHAnsi" w:hAnsiTheme="minorHAnsi" w:cstheme="minorHAnsi"/>
          <w:sz w:val="22"/>
          <w:szCs w:val="22"/>
        </w:rPr>
      </w:pPr>
      <w:r w:rsidRPr="00561C58">
        <w:rPr>
          <w:rFonts w:asciiTheme="minorHAnsi" w:hAnsiTheme="minorHAnsi" w:cstheme="minorHAnsi"/>
          <w:sz w:val="22"/>
          <w:szCs w:val="22"/>
        </w:rPr>
        <w:t>rozliczenie  końcowe budowy z podaniem wykonanych elementów, ich ilości i  wartości          ogółem.</w:t>
      </w:r>
    </w:p>
    <w:p w:rsidR="00AF66AB" w:rsidRPr="00561C58" w:rsidRDefault="00AF66AB" w:rsidP="00410596">
      <w:pPr>
        <w:pStyle w:val="WW-Tekstpodstawowywcity2"/>
        <w:spacing w:line="276" w:lineRule="auto"/>
        <w:ind w:left="50"/>
        <w:jc w:val="center"/>
        <w:rPr>
          <w:rFonts w:asciiTheme="minorHAnsi" w:hAnsiTheme="minorHAnsi" w:cstheme="minorHAnsi"/>
          <w:b/>
          <w:sz w:val="22"/>
          <w:szCs w:val="22"/>
        </w:rPr>
      </w:pPr>
      <w:r w:rsidRPr="00561C58">
        <w:rPr>
          <w:rFonts w:asciiTheme="minorHAnsi" w:hAnsiTheme="minorHAnsi" w:cstheme="minorHAnsi"/>
          <w:b/>
          <w:sz w:val="22"/>
          <w:szCs w:val="22"/>
        </w:rPr>
        <w:t>§ 17</w:t>
      </w:r>
    </w:p>
    <w:p w:rsidR="00AF66AB" w:rsidRPr="00561C58" w:rsidRDefault="00AF66AB" w:rsidP="00410596">
      <w:pPr>
        <w:pStyle w:val="Tekstpodstawowy"/>
        <w:spacing w:after="0" w:line="276" w:lineRule="auto"/>
        <w:rPr>
          <w:rFonts w:asciiTheme="minorHAnsi" w:hAnsiTheme="minorHAnsi" w:cstheme="minorHAnsi"/>
          <w:sz w:val="22"/>
          <w:szCs w:val="22"/>
        </w:rPr>
      </w:pPr>
      <w:r w:rsidRPr="00561C58">
        <w:rPr>
          <w:rFonts w:asciiTheme="minorHAnsi" w:hAnsiTheme="minorHAnsi" w:cstheme="minorHAnsi"/>
          <w:sz w:val="22"/>
          <w:szCs w:val="22"/>
        </w:rPr>
        <w:t>Strony ustalają, że  następujące rodzaje odbiorów robót:</w:t>
      </w:r>
    </w:p>
    <w:p w:rsidR="00AF66AB" w:rsidRPr="00561C58" w:rsidRDefault="00AF66AB" w:rsidP="000C3190">
      <w:pPr>
        <w:pStyle w:val="Tekstpodstawowy"/>
        <w:numPr>
          <w:ilvl w:val="0"/>
          <w:numId w:val="5"/>
        </w:numPr>
        <w:tabs>
          <w:tab w:val="left" w:pos="283"/>
        </w:tabs>
        <w:spacing w:after="0" w:line="276" w:lineRule="auto"/>
        <w:rPr>
          <w:rFonts w:asciiTheme="minorHAnsi" w:hAnsiTheme="minorHAnsi" w:cstheme="minorHAnsi"/>
          <w:sz w:val="22"/>
          <w:szCs w:val="22"/>
        </w:rPr>
      </w:pPr>
      <w:r w:rsidRPr="00561C58">
        <w:rPr>
          <w:rFonts w:asciiTheme="minorHAnsi" w:hAnsiTheme="minorHAnsi" w:cstheme="minorHAnsi"/>
          <w:sz w:val="22"/>
          <w:szCs w:val="22"/>
        </w:rPr>
        <w:t>odbiór dla robót zanikających i ulegających zakryciu,</w:t>
      </w:r>
    </w:p>
    <w:p w:rsidR="00AF66AB" w:rsidRPr="00561C58" w:rsidRDefault="00AF66AB" w:rsidP="000C3190">
      <w:pPr>
        <w:pStyle w:val="Tekstpodstawowy"/>
        <w:numPr>
          <w:ilvl w:val="0"/>
          <w:numId w:val="5"/>
        </w:numPr>
        <w:tabs>
          <w:tab w:val="left" w:pos="283"/>
        </w:tabs>
        <w:spacing w:after="0" w:line="276" w:lineRule="auto"/>
        <w:rPr>
          <w:rFonts w:asciiTheme="minorHAnsi" w:hAnsiTheme="minorHAnsi" w:cstheme="minorHAnsi"/>
          <w:sz w:val="22"/>
          <w:szCs w:val="22"/>
        </w:rPr>
      </w:pPr>
      <w:r w:rsidRPr="00561C58">
        <w:rPr>
          <w:rFonts w:asciiTheme="minorHAnsi" w:hAnsiTheme="minorHAnsi" w:cstheme="minorHAnsi"/>
          <w:sz w:val="22"/>
          <w:szCs w:val="22"/>
        </w:rPr>
        <w:t>odbiór końcowy,</w:t>
      </w:r>
    </w:p>
    <w:p w:rsidR="004140AC" w:rsidRPr="009530A7" w:rsidRDefault="00AF66AB" w:rsidP="00180162">
      <w:pPr>
        <w:pStyle w:val="Tekstpodstawowy"/>
        <w:numPr>
          <w:ilvl w:val="0"/>
          <w:numId w:val="5"/>
        </w:numPr>
        <w:tabs>
          <w:tab w:val="left" w:pos="283"/>
        </w:tabs>
        <w:spacing w:after="0" w:line="276" w:lineRule="auto"/>
        <w:rPr>
          <w:rFonts w:asciiTheme="minorHAnsi" w:hAnsiTheme="minorHAnsi" w:cstheme="minorHAnsi"/>
          <w:sz w:val="22"/>
          <w:szCs w:val="22"/>
        </w:rPr>
      </w:pPr>
      <w:r w:rsidRPr="00561C58">
        <w:rPr>
          <w:rFonts w:asciiTheme="minorHAnsi" w:hAnsiTheme="minorHAnsi" w:cstheme="minorHAnsi"/>
          <w:sz w:val="22"/>
          <w:szCs w:val="22"/>
        </w:rPr>
        <w:t>odbiór pogwarancyjny.</w:t>
      </w:r>
    </w:p>
    <w:p w:rsidR="00AF66AB" w:rsidRPr="00561C58" w:rsidRDefault="00AF66AB" w:rsidP="00410596">
      <w:pPr>
        <w:pStyle w:val="Tekstpodstawowy"/>
        <w:spacing w:after="0" w:line="276" w:lineRule="auto"/>
        <w:jc w:val="center"/>
        <w:rPr>
          <w:rFonts w:asciiTheme="minorHAnsi" w:hAnsiTheme="minorHAnsi" w:cstheme="minorHAnsi"/>
          <w:b/>
          <w:bCs/>
          <w:sz w:val="22"/>
          <w:szCs w:val="22"/>
        </w:rPr>
      </w:pPr>
      <w:r w:rsidRPr="00561C58">
        <w:rPr>
          <w:rFonts w:asciiTheme="minorHAnsi" w:hAnsiTheme="minorHAnsi" w:cstheme="minorHAnsi"/>
          <w:b/>
          <w:bCs/>
          <w:sz w:val="22"/>
          <w:szCs w:val="22"/>
        </w:rPr>
        <w:t>§ 18</w:t>
      </w:r>
    </w:p>
    <w:p w:rsidR="002B271F" w:rsidRPr="00180162" w:rsidRDefault="00AF66AB" w:rsidP="00410596">
      <w:pPr>
        <w:pStyle w:val="Tekstpodstawowy"/>
        <w:spacing w:after="0" w:line="276" w:lineRule="auto"/>
        <w:jc w:val="both"/>
        <w:rPr>
          <w:rFonts w:asciiTheme="minorHAnsi" w:hAnsiTheme="minorHAnsi" w:cstheme="minorHAnsi"/>
          <w:sz w:val="22"/>
          <w:szCs w:val="22"/>
        </w:rPr>
      </w:pPr>
      <w:r w:rsidRPr="00561C58">
        <w:rPr>
          <w:rFonts w:asciiTheme="minorHAnsi" w:hAnsiTheme="minorHAnsi" w:cstheme="minorHAnsi"/>
          <w:sz w:val="22"/>
          <w:szCs w:val="22"/>
        </w:rPr>
        <w:t xml:space="preserve">Odbiór dla robót zanikających i ulegających zakryciu – polega na sprawdzeniu ilości i jakości robót wykonanych zgodnie z umową. Dokonuje go inspektor na wniosek Wykonawcy. </w:t>
      </w:r>
    </w:p>
    <w:p w:rsidR="000C3190" w:rsidRPr="00561C58" w:rsidRDefault="00AF66AB" w:rsidP="000C3190">
      <w:pPr>
        <w:pStyle w:val="Tekstpodstawowy"/>
        <w:spacing w:after="0" w:line="276" w:lineRule="auto"/>
        <w:jc w:val="center"/>
        <w:rPr>
          <w:rFonts w:asciiTheme="minorHAnsi" w:hAnsiTheme="minorHAnsi" w:cstheme="minorHAnsi"/>
          <w:b/>
          <w:bCs/>
          <w:sz w:val="22"/>
          <w:szCs w:val="22"/>
        </w:rPr>
      </w:pPr>
      <w:r w:rsidRPr="00561C58">
        <w:rPr>
          <w:rFonts w:asciiTheme="minorHAnsi" w:hAnsiTheme="minorHAnsi" w:cstheme="minorHAnsi"/>
          <w:b/>
          <w:bCs/>
          <w:sz w:val="22"/>
          <w:szCs w:val="22"/>
        </w:rPr>
        <w:t>§ 19</w:t>
      </w:r>
    </w:p>
    <w:p w:rsidR="00AF66AB" w:rsidRPr="00561C58" w:rsidRDefault="00AF66AB" w:rsidP="000C3190">
      <w:pPr>
        <w:pStyle w:val="Tekstpodstawowy"/>
        <w:spacing w:after="0" w:line="276" w:lineRule="auto"/>
        <w:rPr>
          <w:rFonts w:asciiTheme="minorHAnsi" w:hAnsiTheme="minorHAnsi" w:cstheme="minorHAnsi"/>
          <w:b/>
          <w:bCs/>
          <w:sz w:val="22"/>
          <w:szCs w:val="22"/>
        </w:rPr>
      </w:pPr>
      <w:r w:rsidRPr="00561C58">
        <w:rPr>
          <w:rFonts w:asciiTheme="minorHAnsi" w:hAnsiTheme="minorHAnsi" w:cstheme="minorHAnsi"/>
          <w:sz w:val="22"/>
          <w:szCs w:val="22"/>
        </w:rPr>
        <w:t>Odbiór końcowy dokonywany będzie na następujących zasadach:</w:t>
      </w:r>
    </w:p>
    <w:p w:rsidR="000C3190" w:rsidRPr="00561C58" w:rsidRDefault="00AF66AB" w:rsidP="000C3190">
      <w:pPr>
        <w:pStyle w:val="Tekstpodstawowy"/>
        <w:numPr>
          <w:ilvl w:val="0"/>
          <w:numId w:val="24"/>
        </w:numPr>
        <w:tabs>
          <w:tab w:val="left" w:pos="720"/>
        </w:tabs>
        <w:spacing w:after="0" w:line="276" w:lineRule="auto"/>
        <w:ind w:left="284"/>
        <w:jc w:val="both"/>
        <w:rPr>
          <w:rFonts w:asciiTheme="minorHAnsi" w:hAnsiTheme="minorHAnsi" w:cstheme="minorHAnsi"/>
          <w:sz w:val="22"/>
          <w:szCs w:val="22"/>
        </w:rPr>
      </w:pPr>
      <w:r w:rsidRPr="00561C58">
        <w:rPr>
          <w:rFonts w:asciiTheme="minorHAnsi" w:hAnsiTheme="minorHAnsi" w:cstheme="minorHAnsi"/>
          <w:sz w:val="22"/>
          <w:szCs w:val="22"/>
        </w:rPr>
        <w:t>Odbiór końcowy następuje po wykonaniu całości przedmiotu umowy.</w:t>
      </w:r>
    </w:p>
    <w:p w:rsidR="000C3190" w:rsidRPr="00561C58" w:rsidRDefault="00AF66AB" w:rsidP="000C3190">
      <w:pPr>
        <w:pStyle w:val="Tekstpodstawowy"/>
        <w:numPr>
          <w:ilvl w:val="0"/>
          <w:numId w:val="24"/>
        </w:numPr>
        <w:tabs>
          <w:tab w:val="left" w:pos="706"/>
        </w:tabs>
        <w:spacing w:after="0" w:line="276" w:lineRule="auto"/>
        <w:ind w:left="284"/>
        <w:jc w:val="both"/>
        <w:rPr>
          <w:rFonts w:asciiTheme="minorHAnsi" w:hAnsiTheme="minorHAnsi" w:cstheme="minorHAnsi"/>
          <w:sz w:val="22"/>
          <w:szCs w:val="22"/>
        </w:rPr>
      </w:pPr>
      <w:r w:rsidRPr="00561C58">
        <w:rPr>
          <w:rFonts w:asciiTheme="minorHAnsi" w:hAnsiTheme="minorHAnsi" w:cstheme="minorHAnsi"/>
          <w:sz w:val="22"/>
          <w:szCs w:val="22"/>
        </w:rPr>
        <w:t>Zamawiający rozpocznie odbiór końcowy w ciągu 14 dni od daty zawiadomienia go przez  Wykonawcę o osiągnięciu gotowości do odbioru wpisanego do dziennika budowy oraz powiadomienia Zamawiającego na piśmie przez Wykonawcę. Zakończenie czynności odbiorowych nastąpi w terminie nie dłuższym niż 14 dni od daty rozpoczęcia czynności odbiorowych.</w:t>
      </w:r>
    </w:p>
    <w:p w:rsidR="000C3190" w:rsidRPr="00561C58" w:rsidRDefault="00AF66AB" w:rsidP="000C3190">
      <w:pPr>
        <w:pStyle w:val="Tekstpodstawowy"/>
        <w:numPr>
          <w:ilvl w:val="0"/>
          <w:numId w:val="24"/>
        </w:numPr>
        <w:tabs>
          <w:tab w:val="left" w:pos="706"/>
        </w:tabs>
        <w:spacing w:after="0" w:line="276" w:lineRule="auto"/>
        <w:ind w:left="284"/>
        <w:jc w:val="both"/>
        <w:rPr>
          <w:rFonts w:asciiTheme="minorHAnsi" w:hAnsiTheme="minorHAnsi" w:cstheme="minorHAnsi"/>
          <w:sz w:val="22"/>
          <w:szCs w:val="22"/>
        </w:rPr>
      </w:pPr>
      <w:r w:rsidRPr="00561C58">
        <w:rPr>
          <w:rFonts w:asciiTheme="minorHAnsi" w:hAnsiTheme="minorHAnsi" w:cstheme="minorHAnsi"/>
          <w:sz w:val="22"/>
          <w:szCs w:val="22"/>
        </w:rPr>
        <w:t>Strony postanawiają, że  z czynności odbioru końcowego będzie spisany protokół zawierający wszystkie ustalenia dokonane w toku odbioru jak też i terminy wyznaczone na usunięcie wad stwierdzonych przy odbiorze.</w:t>
      </w:r>
    </w:p>
    <w:p w:rsidR="000C3190" w:rsidRPr="00561C58" w:rsidRDefault="00AF66AB" w:rsidP="000C3190">
      <w:pPr>
        <w:pStyle w:val="Tekstpodstawowy"/>
        <w:numPr>
          <w:ilvl w:val="0"/>
          <w:numId w:val="24"/>
        </w:numPr>
        <w:tabs>
          <w:tab w:val="left" w:pos="706"/>
        </w:tabs>
        <w:spacing w:after="0" w:line="276" w:lineRule="auto"/>
        <w:ind w:left="284"/>
        <w:jc w:val="both"/>
        <w:rPr>
          <w:rFonts w:asciiTheme="minorHAnsi" w:hAnsiTheme="minorHAnsi" w:cstheme="minorHAnsi"/>
          <w:sz w:val="22"/>
          <w:szCs w:val="22"/>
        </w:rPr>
      </w:pPr>
      <w:r w:rsidRPr="00561C58">
        <w:rPr>
          <w:rFonts w:asciiTheme="minorHAnsi" w:hAnsiTheme="minorHAnsi" w:cstheme="minorHAnsi"/>
          <w:sz w:val="22"/>
          <w:szCs w:val="22"/>
        </w:rPr>
        <w:t xml:space="preserve">Jeżeli w toku czynności odbioru zostanie stwierdzone, że przedmiot odbioru nie osiągnął gotowości do odbioru z powodu nie zakończenia robót Zamawiający odmówi odbioru do czasu zakończenia. </w:t>
      </w:r>
    </w:p>
    <w:p w:rsidR="000C3190" w:rsidRPr="00561C58" w:rsidRDefault="000C3190" w:rsidP="000C3190">
      <w:pPr>
        <w:pStyle w:val="Tekstpodstawowy"/>
        <w:numPr>
          <w:ilvl w:val="0"/>
          <w:numId w:val="24"/>
        </w:numPr>
        <w:tabs>
          <w:tab w:val="left" w:pos="706"/>
        </w:tabs>
        <w:spacing w:after="0" w:line="276" w:lineRule="auto"/>
        <w:ind w:left="284"/>
        <w:jc w:val="both"/>
        <w:rPr>
          <w:rFonts w:asciiTheme="minorHAnsi" w:hAnsiTheme="minorHAnsi" w:cstheme="minorHAnsi"/>
          <w:sz w:val="22"/>
          <w:szCs w:val="22"/>
        </w:rPr>
      </w:pPr>
      <w:r w:rsidRPr="00561C58">
        <w:rPr>
          <w:rFonts w:asciiTheme="minorHAnsi" w:hAnsiTheme="minorHAnsi" w:cstheme="minorHAnsi"/>
          <w:sz w:val="22"/>
          <w:szCs w:val="22"/>
        </w:rPr>
        <w:t>Jeżeli w toku czynności odbioru zostaną stwierdzone wady, to Zamawiającemu przysługują     następujące uprawnienia :</w:t>
      </w:r>
    </w:p>
    <w:p w:rsidR="000C3190" w:rsidRPr="00561C58" w:rsidRDefault="000C3190" w:rsidP="000C3190">
      <w:pPr>
        <w:pStyle w:val="Akapitzlist"/>
        <w:numPr>
          <w:ilvl w:val="0"/>
          <w:numId w:val="25"/>
        </w:numPr>
        <w:spacing w:after="0"/>
        <w:jc w:val="both"/>
        <w:rPr>
          <w:rFonts w:asciiTheme="minorHAnsi" w:hAnsiTheme="minorHAnsi" w:cstheme="minorHAnsi"/>
        </w:rPr>
      </w:pPr>
      <w:r w:rsidRPr="00561C58">
        <w:rPr>
          <w:rFonts w:asciiTheme="minorHAnsi" w:hAnsiTheme="minorHAnsi" w:cstheme="minorHAnsi"/>
        </w:rPr>
        <w:t>jeżeli wady nadają się do usunięcia Zamawiający może odebrać roboty warunkowo i wyznaczyć termin na usunięcie wad. Termin będzie każdorazowo ustalony przez strony.</w:t>
      </w:r>
    </w:p>
    <w:p w:rsidR="000C3190" w:rsidRPr="00561C58" w:rsidRDefault="000C3190" w:rsidP="000C3190">
      <w:pPr>
        <w:pStyle w:val="Akapitzlist"/>
        <w:numPr>
          <w:ilvl w:val="0"/>
          <w:numId w:val="25"/>
        </w:numPr>
        <w:spacing w:after="0"/>
        <w:jc w:val="both"/>
        <w:rPr>
          <w:rFonts w:asciiTheme="minorHAnsi" w:hAnsiTheme="minorHAnsi" w:cstheme="minorHAnsi"/>
        </w:rPr>
      </w:pPr>
      <w:r w:rsidRPr="00561C58">
        <w:rPr>
          <w:rFonts w:asciiTheme="minorHAnsi" w:hAnsiTheme="minorHAnsi" w:cstheme="minorHAnsi"/>
        </w:rPr>
        <w:t>jeżeli wady nie nadają się do usunięcia, to:</w:t>
      </w:r>
    </w:p>
    <w:p w:rsidR="000C3190" w:rsidRPr="00561C58" w:rsidRDefault="000C3190" w:rsidP="000C3190">
      <w:pPr>
        <w:pStyle w:val="Skrconyadreszwrotny"/>
        <w:spacing w:line="276" w:lineRule="auto"/>
        <w:ind w:left="1418" w:hanging="284"/>
        <w:jc w:val="both"/>
        <w:rPr>
          <w:rFonts w:asciiTheme="minorHAnsi" w:hAnsiTheme="minorHAnsi" w:cstheme="minorHAnsi"/>
          <w:sz w:val="22"/>
          <w:szCs w:val="22"/>
        </w:rPr>
      </w:pPr>
      <w:r w:rsidRPr="00561C58">
        <w:rPr>
          <w:rFonts w:asciiTheme="minorHAnsi" w:hAnsiTheme="minorHAnsi" w:cstheme="minorHAnsi"/>
          <w:sz w:val="22"/>
          <w:szCs w:val="22"/>
        </w:rPr>
        <w:t>a) jeżeli nie uniemożliwiają one użytkowania przedmiotu odbioru zgodnie  z przeznaczeniem  Zamawiający może obniżyć odpowiednio wynagrodzenie,</w:t>
      </w:r>
    </w:p>
    <w:p w:rsidR="000C3190" w:rsidRPr="00561C58" w:rsidRDefault="000C3190" w:rsidP="000C3190">
      <w:pPr>
        <w:pStyle w:val="Skrconyadreszwrotny"/>
        <w:spacing w:line="276" w:lineRule="auto"/>
        <w:ind w:left="1418" w:hanging="284"/>
        <w:jc w:val="both"/>
        <w:rPr>
          <w:rFonts w:asciiTheme="minorHAnsi" w:hAnsiTheme="minorHAnsi" w:cstheme="minorHAnsi"/>
          <w:sz w:val="22"/>
          <w:szCs w:val="22"/>
        </w:rPr>
      </w:pPr>
      <w:r w:rsidRPr="00561C58">
        <w:rPr>
          <w:rFonts w:asciiTheme="minorHAnsi" w:hAnsiTheme="minorHAnsi" w:cstheme="minorHAnsi"/>
          <w:sz w:val="22"/>
          <w:szCs w:val="22"/>
        </w:rPr>
        <w:t>b) jeżeli wady uniemożliwiają użytkowanie przedmiotu odbioru zgodnie z przeznaczeniem Zamawiający może odstąpić od umowy lub żądać wykonania przedmiotu odbioru po raz drugi w terminie zakończenia robót określonym przez  Zamawiającego z zastrzeżeniem naliczenia kar umownych od terminu określonego   w § 22 ust.1.</w:t>
      </w:r>
    </w:p>
    <w:p w:rsidR="000C3190" w:rsidRDefault="000C3190" w:rsidP="000C3190">
      <w:pPr>
        <w:pStyle w:val="Tekstpodstawowywcity2"/>
        <w:spacing w:after="0" w:line="276" w:lineRule="auto"/>
        <w:ind w:left="1418" w:hanging="284"/>
        <w:jc w:val="both"/>
        <w:rPr>
          <w:rFonts w:asciiTheme="minorHAnsi" w:hAnsiTheme="minorHAnsi" w:cstheme="minorHAnsi"/>
          <w:bCs/>
        </w:rPr>
      </w:pPr>
      <w:r w:rsidRPr="00561C58">
        <w:rPr>
          <w:rFonts w:asciiTheme="minorHAnsi" w:hAnsiTheme="minorHAnsi" w:cstheme="minorHAnsi"/>
        </w:rPr>
        <w:lastRenderedPageBreak/>
        <w:t xml:space="preserve">c) </w:t>
      </w:r>
      <w:r w:rsidRPr="00561C58">
        <w:rPr>
          <w:rFonts w:asciiTheme="minorHAnsi" w:hAnsiTheme="minorHAnsi" w:cstheme="minorHAnsi"/>
          <w:bCs/>
        </w:rPr>
        <w:t>Po bezskutecznym upływie terminu wyznaczonego na ponowne wykonanie przedmiotu umowy zamawiający może powierzyć wykonanie robót innej osobie na koszt  i niebezpieczeństwo wykonawcy.</w:t>
      </w:r>
    </w:p>
    <w:p w:rsidR="00D92051" w:rsidRPr="00561C58" w:rsidRDefault="00D92051" w:rsidP="00654A61">
      <w:pPr>
        <w:pStyle w:val="Tekstpodstawowywcity2"/>
        <w:spacing w:after="0" w:line="276" w:lineRule="auto"/>
        <w:ind w:left="0"/>
        <w:jc w:val="both"/>
        <w:rPr>
          <w:rFonts w:asciiTheme="minorHAnsi" w:hAnsiTheme="minorHAnsi" w:cstheme="minorHAnsi"/>
          <w:bCs/>
        </w:rPr>
      </w:pPr>
    </w:p>
    <w:p w:rsidR="000C3190" w:rsidRPr="00561C58" w:rsidRDefault="000C3190" w:rsidP="000C3190">
      <w:pPr>
        <w:pStyle w:val="WW-Tekstpodstawowywcity2"/>
        <w:numPr>
          <w:ilvl w:val="0"/>
          <w:numId w:val="24"/>
        </w:numPr>
        <w:spacing w:line="276" w:lineRule="auto"/>
        <w:ind w:left="426"/>
        <w:jc w:val="both"/>
        <w:rPr>
          <w:rFonts w:asciiTheme="minorHAnsi" w:hAnsiTheme="minorHAnsi" w:cstheme="minorHAnsi"/>
          <w:sz w:val="22"/>
          <w:szCs w:val="22"/>
        </w:rPr>
      </w:pPr>
      <w:r w:rsidRPr="00561C58">
        <w:rPr>
          <w:rFonts w:asciiTheme="minorHAnsi" w:hAnsiTheme="minorHAnsi" w:cstheme="minorHAnsi"/>
          <w:sz w:val="22"/>
          <w:szCs w:val="22"/>
        </w:rPr>
        <w:t>Wykonawca zobowiązany jest do zawiadomienia Zamawiającego o usunięciu wad oraz do   żądania wyznaczenia terminu odbioru zakwestionowanych uprzednio robót jako wadliwych.</w:t>
      </w:r>
    </w:p>
    <w:p w:rsidR="000C3190" w:rsidRPr="00561C58" w:rsidRDefault="000C3190" w:rsidP="000C3190">
      <w:pPr>
        <w:pStyle w:val="WW-Tekstpodstawowywcity2"/>
        <w:numPr>
          <w:ilvl w:val="0"/>
          <w:numId w:val="24"/>
        </w:numPr>
        <w:spacing w:line="276" w:lineRule="auto"/>
        <w:ind w:left="426"/>
        <w:jc w:val="both"/>
        <w:rPr>
          <w:rFonts w:asciiTheme="minorHAnsi" w:hAnsiTheme="minorHAnsi" w:cstheme="minorHAnsi"/>
          <w:sz w:val="22"/>
          <w:szCs w:val="22"/>
        </w:rPr>
      </w:pPr>
      <w:r w:rsidRPr="00561C58">
        <w:rPr>
          <w:rFonts w:asciiTheme="minorHAnsi" w:hAnsiTheme="minorHAnsi" w:cstheme="minorHAnsi"/>
          <w:sz w:val="22"/>
          <w:szCs w:val="22"/>
        </w:rPr>
        <w:t>Za wykonanie robót zgodnie z umową i oddanie ich Zamawiającemu w terminie umownym      odpowiada Wykonawca.</w:t>
      </w:r>
    </w:p>
    <w:p w:rsidR="000C3190" w:rsidRPr="00561C58" w:rsidRDefault="000C3190" w:rsidP="000C3190">
      <w:pPr>
        <w:pStyle w:val="WW-Tekstpodstawowywcity2"/>
        <w:numPr>
          <w:ilvl w:val="0"/>
          <w:numId w:val="24"/>
        </w:numPr>
        <w:spacing w:line="276" w:lineRule="auto"/>
        <w:ind w:left="426"/>
        <w:jc w:val="both"/>
        <w:rPr>
          <w:rFonts w:asciiTheme="minorHAnsi" w:hAnsiTheme="minorHAnsi" w:cstheme="minorHAnsi"/>
          <w:sz w:val="22"/>
          <w:szCs w:val="22"/>
        </w:rPr>
      </w:pPr>
      <w:r w:rsidRPr="00561C58">
        <w:rPr>
          <w:rFonts w:asciiTheme="minorHAnsi" w:hAnsiTheme="minorHAnsi" w:cstheme="minorHAnsi"/>
          <w:sz w:val="22"/>
          <w:szCs w:val="22"/>
        </w:rPr>
        <w:t>Wykonawca    ponosi    odpowiedzialność    za    szkodę   wynikłą   wskutek    wada w dokumentacji projektowej, której jest autorem.</w:t>
      </w:r>
    </w:p>
    <w:p w:rsidR="000C3190" w:rsidRDefault="000C3190" w:rsidP="000C3190">
      <w:pPr>
        <w:pStyle w:val="WW-Tekstpodstawowywcity2"/>
        <w:numPr>
          <w:ilvl w:val="0"/>
          <w:numId w:val="24"/>
        </w:numPr>
        <w:spacing w:line="276" w:lineRule="auto"/>
        <w:ind w:left="426"/>
        <w:jc w:val="both"/>
        <w:rPr>
          <w:rFonts w:asciiTheme="minorHAnsi" w:hAnsiTheme="minorHAnsi" w:cstheme="minorHAnsi"/>
          <w:sz w:val="22"/>
          <w:szCs w:val="22"/>
        </w:rPr>
      </w:pPr>
      <w:r w:rsidRPr="00561C58">
        <w:rPr>
          <w:rFonts w:asciiTheme="minorHAnsi" w:hAnsiTheme="minorHAnsi" w:cstheme="minorHAnsi"/>
          <w:sz w:val="22"/>
          <w:szCs w:val="22"/>
        </w:rPr>
        <w:t>Wykonawca  ponosi  odpowiedzialność za szkody i straty spowodowane  przez  niego  lub     podwykonawców przy wypełnianiu zobowiązań umownych.</w:t>
      </w:r>
    </w:p>
    <w:p w:rsidR="003B3D4D" w:rsidRPr="00561C58" w:rsidRDefault="003B3D4D" w:rsidP="003B3D4D">
      <w:pPr>
        <w:pStyle w:val="WW-Tekstpodstawowywcity2"/>
        <w:spacing w:line="276" w:lineRule="auto"/>
        <w:jc w:val="both"/>
        <w:rPr>
          <w:rFonts w:asciiTheme="minorHAnsi" w:hAnsiTheme="minorHAnsi" w:cstheme="minorHAnsi"/>
          <w:sz w:val="22"/>
          <w:szCs w:val="22"/>
        </w:rPr>
      </w:pPr>
    </w:p>
    <w:p w:rsidR="000C3190" w:rsidRPr="00561C58" w:rsidRDefault="000C3190" w:rsidP="000C3190">
      <w:pPr>
        <w:pStyle w:val="WW-Tekstpodstawowywcity2"/>
        <w:numPr>
          <w:ilvl w:val="0"/>
          <w:numId w:val="24"/>
        </w:numPr>
        <w:spacing w:line="276" w:lineRule="auto"/>
        <w:ind w:left="426"/>
        <w:jc w:val="both"/>
        <w:rPr>
          <w:rFonts w:asciiTheme="minorHAnsi" w:hAnsiTheme="minorHAnsi" w:cstheme="minorHAnsi"/>
          <w:sz w:val="22"/>
          <w:szCs w:val="22"/>
        </w:rPr>
      </w:pPr>
      <w:r w:rsidRPr="00561C58">
        <w:rPr>
          <w:rFonts w:asciiTheme="minorHAnsi" w:hAnsiTheme="minorHAnsi" w:cstheme="minorHAnsi"/>
          <w:sz w:val="22"/>
          <w:szCs w:val="22"/>
        </w:rPr>
        <w:t>Wykonawca  ponosi  odpowiedzialność również  za szkody  i  straty  spowodowane  przez    niego lub  podwykonawców przy usuwaniu wad w okresie rękojmi.</w:t>
      </w:r>
    </w:p>
    <w:p w:rsidR="00561C58" w:rsidRPr="00180162" w:rsidRDefault="00AF66AB" w:rsidP="00180162">
      <w:pPr>
        <w:pStyle w:val="WW-Tekstpodstawowywcity2"/>
        <w:numPr>
          <w:ilvl w:val="0"/>
          <w:numId w:val="24"/>
        </w:numPr>
        <w:spacing w:line="276" w:lineRule="auto"/>
        <w:ind w:left="426"/>
        <w:jc w:val="both"/>
        <w:rPr>
          <w:rFonts w:asciiTheme="minorHAnsi" w:hAnsiTheme="minorHAnsi" w:cstheme="minorHAnsi"/>
          <w:sz w:val="22"/>
          <w:szCs w:val="22"/>
        </w:rPr>
      </w:pPr>
      <w:r w:rsidRPr="00561C58">
        <w:rPr>
          <w:rFonts w:asciiTheme="minorHAnsi" w:hAnsiTheme="minorHAnsi" w:cstheme="minorHAnsi"/>
          <w:sz w:val="22"/>
          <w:szCs w:val="22"/>
        </w:rPr>
        <w:t>Dokonanie odbioru upoważnia Wykonawcę do wystawienia faktury VAT obejmującej swoją wartością wartość odebranych robót.</w:t>
      </w:r>
    </w:p>
    <w:p w:rsidR="00AF66AB" w:rsidRPr="00561C58" w:rsidRDefault="00AF66AB" w:rsidP="00410596">
      <w:pPr>
        <w:pStyle w:val="WW-Tekstpodstawowywcity2"/>
        <w:spacing w:line="276" w:lineRule="auto"/>
        <w:jc w:val="center"/>
        <w:rPr>
          <w:rFonts w:asciiTheme="minorHAnsi" w:hAnsiTheme="minorHAnsi" w:cstheme="minorHAnsi"/>
          <w:b/>
          <w:sz w:val="22"/>
          <w:szCs w:val="22"/>
        </w:rPr>
      </w:pPr>
      <w:r w:rsidRPr="00561C58">
        <w:rPr>
          <w:rFonts w:asciiTheme="minorHAnsi" w:hAnsiTheme="minorHAnsi" w:cstheme="minorHAnsi"/>
          <w:b/>
          <w:sz w:val="22"/>
          <w:szCs w:val="22"/>
        </w:rPr>
        <w:t>§ 20</w:t>
      </w:r>
    </w:p>
    <w:p w:rsidR="00AF66AB" w:rsidRPr="00561C58" w:rsidRDefault="00AF66AB" w:rsidP="00410596">
      <w:pPr>
        <w:pStyle w:val="tekstost"/>
        <w:spacing w:line="276" w:lineRule="auto"/>
        <w:ind w:left="263" w:hanging="275"/>
        <w:jc w:val="both"/>
        <w:rPr>
          <w:rFonts w:asciiTheme="minorHAnsi" w:hAnsiTheme="minorHAnsi" w:cstheme="minorHAnsi"/>
          <w:sz w:val="22"/>
          <w:szCs w:val="22"/>
        </w:rPr>
      </w:pPr>
      <w:r w:rsidRPr="00561C58">
        <w:rPr>
          <w:rFonts w:asciiTheme="minorHAnsi" w:hAnsiTheme="minorHAnsi" w:cstheme="minorHAnsi"/>
          <w:sz w:val="22"/>
          <w:szCs w:val="22"/>
        </w:rPr>
        <w:t>1. Odbiór pogwarancyjny polega na ocenie wykonanych robót związanych z usunięciem wad stwierdzonych przy odbiorze ostatecznym i zaistniałych w okresie gwarancyjnym.     Odbiór pogwarancyjny będzie dokonany na podstawie oceny wizualnej obiektu z uwzględnieniem zasad opisanych w Szczegółowych  specyfikacjach technicznych.</w:t>
      </w:r>
    </w:p>
    <w:p w:rsidR="00AF66AB" w:rsidRPr="00561C58" w:rsidRDefault="00AF66AB" w:rsidP="00410596">
      <w:pPr>
        <w:pStyle w:val="Tekstpodstawowy"/>
        <w:spacing w:after="0" w:line="276" w:lineRule="auto"/>
        <w:ind w:left="263" w:hanging="275"/>
        <w:jc w:val="both"/>
        <w:rPr>
          <w:rFonts w:asciiTheme="minorHAnsi" w:hAnsiTheme="minorHAnsi" w:cstheme="minorHAnsi"/>
          <w:sz w:val="22"/>
          <w:szCs w:val="22"/>
        </w:rPr>
      </w:pPr>
      <w:r w:rsidRPr="00561C58">
        <w:rPr>
          <w:rFonts w:asciiTheme="minorHAnsi" w:hAnsiTheme="minorHAnsi" w:cstheme="minorHAnsi"/>
          <w:sz w:val="22"/>
          <w:szCs w:val="22"/>
        </w:rPr>
        <w:t xml:space="preserve">2. Odbiór pogwarancyjny jest dokonywany przez Zamawiającego przy udziale Wykonawcy                     w formie protokołu. </w:t>
      </w:r>
    </w:p>
    <w:p w:rsidR="00DA7162" w:rsidRPr="00561C58" w:rsidRDefault="00AF66AB" w:rsidP="00180162">
      <w:pPr>
        <w:pStyle w:val="Tekstpodstawowy"/>
        <w:spacing w:after="0" w:line="276" w:lineRule="auto"/>
        <w:ind w:left="263" w:hanging="275"/>
        <w:jc w:val="both"/>
        <w:rPr>
          <w:rFonts w:asciiTheme="minorHAnsi" w:hAnsiTheme="minorHAnsi" w:cstheme="minorHAnsi"/>
          <w:sz w:val="22"/>
          <w:szCs w:val="22"/>
        </w:rPr>
      </w:pPr>
      <w:r w:rsidRPr="00561C58">
        <w:rPr>
          <w:rFonts w:asciiTheme="minorHAnsi" w:hAnsiTheme="minorHAnsi" w:cstheme="minorHAnsi"/>
          <w:sz w:val="22"/>
          <w:szCs w:val="22"/>
        </w:rPr>
        <w:t>3. Dokonanie odbioru pogwarancyjnego zwalnia Wykonawcę ze wszystkich zobowiązań wynikających z umowy.</w:t>
      </w:r>
    </w:p>
    <w:p w:rsidR="00AF66AB" w:rsidRPr="00561C58" w:rsidRDefault="00AF66AB" w:rsidP="00410596">
      <w:pPr>
        <w:pStyle w:val="Tekstpodstawowy"/>
        <w:spacing w:after="0" w:line="276" w:lineRule="auto"/>
        <w:ind w:left="263" w:hanging="275"/>
        <w:jc w:val="center"/>
        <w:rPr>
          <w:rFonts w:asciiTheme="minorHAnsi" w:hAnsiTheme="minorHAnsi" w:cstheme="minorHAnsi"/>
          <w:b/>
          <w:sz w:val="22"/>
          <w:szCs w:val="22"/>
        </w:rPr>
      </w:pPr>
      <w:r w:rsidRPr="00561C58">
        <w:rPr>
          <w:rFonts w:asciiTheme="minorHAnsi" w:hAnsiTheme="minorHAnsi" w:cstheme="minorHAnsi"/>
          <w:b/>
          <w:sz w:val="22"/>
          <w:szCs w:val="22"/>
        </w:rPr>
        <w:t>§ 21</w:t>
      </w:r>
    </w:p>
    <w:p w:rsidR="00AF66AB" w:rsidRPr="00561C58" w:rsidRDefault="00AF66AB" w:rsidP="00410596">
      <w:pPr>
        <w:pStyle w:val="WW-Tekstpodstawowywcity2"/>
        <w:spacing w:line="276" w:lineRule="auto"/>
        <w:ind w:left="0" w:hanging="15"/>
        <w:jc w:val="both"/>
        <w:rPr>
          <w:rFonts w:asciiTheme="minorHAnsi" w:hAnsiTheme="minorHAnsi" w:cstheme="minorHAnsi"/>
          <w:sz w:val="22"/>
          <w:szCs w:val="22"/>
        </w:rPr>
      </w:pPr>
      <w:r w:rsidRPr="00561C58">
        <w:rPr>
          <w:rFonts w:asciiTheme="minorHAnsi" w:hAnsiTheme="minorHAnsi" w:cstheme="minorHAnsi"/>
          <w:sz w:val="22"/>
          <w:szCs w:val="22"/>
        </w:rPr>
        <w:t>Niezależnie od obowiązków wymienionych w poprzednich paragrafach umowy Zamawiający     przyjmuje na siebie następujące obowiązki:</w:t>
      </w:r>
    </w:p>
    <w:p w:rsidR="0029101E" w:rsidRPr="00561C58" w:rsidRDefault="00AF66AB" w:rsidP="000C3190">
      <w:pPr>
        <w:pStyle w:val="WW-Tekstpodstawowywcity2"/>
        <w:numPr>
          <w:ilvl w:val="0"/>
          <w:numId w:val="6"/>
        </w:numPr>
        <w:tabs>
          <w:tab w:val="clear" w:pos="720"/>
          <w:tab w:val="left" w:pos="707"/>
        </w:tabs>
        <w:autoSpaceDE/>
        <w:autoSpaceDN w:val="0"/>
        <w:spacing w:line="276" w:lineRule="auto"/>
        <w:ind w:left="707"/>
        <w:jc w:val="both"/>
        <w:rPr>
          <w:rFonts w:asciiTheme="minorHAnsi" w:hAnsiTheme="minorHAnsi" w:cstheme="minorHAnsi"/>
          <w:sz w:val="22"/>
          <w:szCs w:val="22"/>
        </w:rPr>
      </w:pPr>
      <w:r w:rsidRPr="00561C58">
        <w:rPr>
          <w:rFonts w:asciiTheme="minorHAnsi" w:hAnsiTheme="minorHAnsi" w:cstheme="minorHAnsi"/>
          <w:sz w:val="22"/>
          <w:szCs w:val="22"/>
        </w:rPr>
        <w:t xml:space="preserve">dostarczenie Wykonawcy dokumentacji </w:t>
      </w:r>
      <w:r w:rsidR="0029101E" w:rsidRPr="00561C58">
        <w:rPr>
          <w:rFonts w:asciiTheme="minorHAnsi" w:hAnsiTheme="minorHAnsi" w:cstheme="minorHAnsi"/>
          <w:sz w:val="22"/>
          <w:szCs w:val="22"/>
        </w:rPr>
        <w:t>w formie Programu Funkcjonalno – Użytkowego,</w:t>
      </w:r>
    </w:p>
    <w:p w:rsidR="00AF66AB" w:rsidRPr="00561C58" w:rsidRDefault="00AF66AB" w:rsidP="000C3190">
      <w:pPr>
        <w:pStyle w:val="WW-Tekstpodstawowywcity2"/>
        <w:numPr>
          <w:ilvl w:val="0"/>
          <w:numId w:val="6"/>
        </w:numPr>
        <w:tabs>
          <w:tab w:val="clear" w:pos="720"/>
          <w:tab w:val="left" w:pos="707"/>
        </w:tabs>
        <w:autoSpaceDE/>
        <w:autoSpaceDN w:val="0"/>
        <w:spacing w:line="276" w:lineRule="auto"/>
        <w:ind w:left="707"/>
        <w:jc w:val="both"/>
        <w:rPr>
          <w:rFonts w:asciiTheme="minorHAnsi" w:hAnsiTheme="minorHAnsi" w:cstheme="minorHAnsi"/>
          <w:sz w:val="22"/>
          <w:szCs w:val="22"/>
        </w:rPr>
      </w:pPr>
      <w:r w:rsidRPr="00561C58">
        <w:rPr>
          <w:rFonts w:asciiTheme="minorHAnsi" w:hAnsiTheme="minorHAnsi" w:cstheme="minorHAnsi"/>
          <w:sz w:val="22"/>
          <w:szCs w:val="22"/>
        </w:rPr>
        <w:t>zapewnienia nadzoru inwestorskiego,</w:t>
      </w:r>
    </w:p>
    <w:p w:rsidR="00AF66AB" w:rsidRPr="00561C58" w:rsidRDefault="00AF66AB" w:rsidP="000C3190">
      <w:pPr>
        <w:pStyle w:val="WW-Tekstpodstawowywcity2"/>
        <w:numPr>
          <w:ilvl w:val="0"/>
          <w:numId w:val="6"/>
        </w:numPr>
        <w:tabs>
          <w:tab w:val="clear" w:pos="720"/>
          <w:tab w:val="left" w:pos="707"/>
        </w:tabs>
        <w:autoSpaceDE/>
        <w:autoSpaceDN w:val="0"/>
        <w:spacing w:line="276" w:lineRule="auto"/>
        <w:ind w:left="707"/>
        <w:jc w:val="both"/>
        <w:rPr>
          <w:rFonts w:asciiTheme="minorHAnsi" w:hAnsiTheme="minorHAnsi" w:cstheme="minorHAnsi"/>
          <w:sz w:val="22"/>
          <w:szCs w:val="22"/>
        </w:rPr>
      </w:pPr>
      <w:r w:rsidRPr="00561C58">
        <w:rPr>
          <w:rFonts w:asciiTheme="minorHAnsi" w:hAnsiTheme="minorHAnsi" w:cstheme="minorHAnsi"/>
          <w:sz w:val="22"/>
          <w:szCs w:val="22"/>
        </w:rPr>
        <w:t>przeprowadzania odbiorów robót zanikających lub ulegających zakryciu,</w:t>
      </w:r>
    </w:p>
    <w:p w:rsidR="00AF66AB" w:rsidRPr="00561C58" w:rsidRDefault="00AF66AB" w:rsidP="000C3190">
      <w:pPr>
        <w:pStyle w:val="WW-Tekstpodstawowywcity2"/>
        <w:numPr>
          <w:ilvl w:val="0"/>
          <w:numId w:val="6"/>
        </w:numPr>
        <w:tabs>
          <w:tab w:val="clear" w:pos="720"/>
          <w:tab w:val="left" w:pos="707"/>
        </w:tabs>
        <w:autoSpaceDE/>
        <w:autoSpaceDN w:val="0"/>
        <w:spacing w:line="276" w:lineRule="auto"/>
        <w:ind w:left="707"/>
        <w:jc w:val="both"/>
        <w:rPr>
          <w:rFonts w:asciiTheme="minorHAnsi" w:hAnsiTheme="minorHAnsi" w:cstheme="minorHAnsi"/>
          <w:sz w:val="22"/>
          <w:szCs w:val="22"/>
        </w:rPr>
      </w:pPr>
      <w:r w:rsidRPr="00561C58">
        <w:rPr>
          <w:rFonts w:asciiTheme="minorHAnsi" w:hAnsiTheme="minorHAnsi" w:cstheme="minorHAnsi"/>
          <w:sz w:val="22"/>
          <w:szCs w:val="22"/>
        </w:rPr>
        <w:t xml:space="preserve">dokonania odbioru robót budowlanych stanowiących przedmiot umowy, </w:t>
      </w:r>
    </w:p>
    <w:p w:rsidR="00DA7162" w:rsidRPr="009530A7" w:rsidRDefault="00AF66AB" w:rsidP="009530A7">
      <w:pPr>
        <w:pStyle w:val="WW-Tekstpodstawowywcity2"/>
        <w:numPr>
          <w:ilvl w:val="0"/>
          <w:numId w:val="6"/>
        </w:numPr>
        <w:tabs>
          <w:tab w:val="clear" w:pos="720"/>
          <w:tab w:val="left" w:pos="707"/>
        </w:tabs>
        <w:autoSpaceDE/>
        <w:autoSpaceDN w:val="0"/>
        <w:spacing w:line="276" w:lineRule="auto"/>
        <w:ind w:left="707"/>
        <w:jc w:val="both"/>
        <w:rPr>
          <w:rFonts w:asciiTheme="minorHAnsi" w:hAnsiTheme="minorHAnsi" w:cstheme="minorHAnsi"/>
          <w:sz w:val="22"/>
          <w:szCs w:val="22"/>
        </w:rPr>
      </w:pPr>
      <w:r w:rsidRPr="00561C58">
        <w:rPr>
          <w:rFonts w:asciiTheme="minorHAnsi" w:hAnsiTheme="minorHAnsi" w:cstheme="minorHAnsi"/>
          <w:sz w:val="22"/>
          <w:szCs w:val="22"/>
        </w:rPr>
        <w:t>przejęcia od Wykonawcy dokumentacji powykonawczej.</w:t>
      </w:r>
    </w:p>
    <w:p w:rsidR="00DA000C" w:rsidRPr="00DA000C" w:rsidRDefault="00AF66AB" w:rsidP="00DA000C">
      <w:pPr>
        <w:pStyle w:val="WW-Tekstpodstawowywcity2"/>
        <w:spacing w:line="276" w:lineRule="auto"/>
        <w:jc w:val="center"/>
        <w:rPr>
          <w:rFonts w:asciiTheme="minorHAnsi" w:hAnsiTheme="minorHAnsi" w:cstheme="minorHAnsi"/>
          <w:b/>
          <w:sz w:val="22"/>
          <w:szCs w:val="22"/>
        </w:rPr>
      </w:pPr>
      <w:r w:rsidRPr="00561C58">
        <w:rPr>
          <w:rFonts w:asciiTheme="minorHAnsi" w:hAnsiTheme="minorHAnsi" w:cstheme="minorHAnsi"/>
          <w:b/>
          <w:sz w:val="22"/>
          <w:szCs w:val="22"/>
        </w:rPr>
        <w:t>§ 22</w:t>
      </w:r>
    </w:p>
    <w:p w:rsidR="00DA000C" w:rsidRPr="00790809" w:rsidRDefault="00DA000C" w:rsidP="00DA000C">
      <w:pPr>
        <w:widowControl w:val="0"/>
        <w:numPr>
          <w:ilvl w:val="0"/>
          <w:numId w:val="8"/>
        </w:numPr>
        <w:tabs>
          <w:tab w:val="left" w:pos="283"/>
        </w:tabs>
        <w:suppressAutoHyphens/>
        <w:spacing w:after="0"/>
        <w:jc w:val="both"/>
        <w:rPr>
          <w:rFonts w:asciiTheme="minorHAnsi" w:hAnsiTheme="minorHAnsi" w:cstheme="minorHAnsi"/>
        </w:rPr>
      </w:pPr>
      <w:r w:rsidRPr="00790809">
        <w:rPr>
          <w:rFonts w:asciiTheme="minorHAnsi" w:hAnsiTheme="minorHAnsi" w:cstheme="minorHAnsi"/>
        </w:rPr>
        <w:t>Strony ustalają odpowiedzialność za niewykonanie lub nienależyte wykonanie zobowiązań umownych w formie kar umownych z następujących tytułów:</w:t>
      </w:r>
    </w:p>
    <w:p w:rsidR="00DA000C" w:rsidRPr="00790809" w:rsidRDefault="00DA000C" w:rsidP="00DA000C">
      <w:pPr>
        <w:pStyle w:val="Tekstpodstawowy"/>
        <w:spacing w:after="0" w:line="276" w:lineRule="auto"/>
        <w:ind w:left="323"/>
        <w:jc w:val="both"/>
        <w:rPr>
          <w:rFonts w:asciiTheme="minorHAnsi" w:hAnsiTheme="minorHAnsi" w:cstheme="minorHAnsi"/>
          <w:sz w:val="22"/>
          <w:szCs w:val="22"/>
        </w:rPr>
      </w:pPr>
      <w:r w:rsidRPr="00790809">
        <w:rPr>
          <w:rFonts w:asciiTheme="minorHAnsi" w:hAnsiTheme="minorHAnsi" w:cstheme="minorHAnsi"/>
          <w:sz w:val="22"/>
          <w:szCs w:val="22"/>
        </w:rPr>
        <w:t>1)Wykonawca zapłaci Zamawiającemu kary umowne w wypadkach i w wysokościach:</w:t>
      </w:r>
    </w:p>
    <w:p w:rsidR="00DA000C" w:rsidRPr="00790809" w:rsidRDefault="00DA000C" w:rsidP="00DA000C">
      <w:pPr>
        <w:pStyle w:val="Standardowy0"/>
        <w:spacing w:line="276" w:lineRule="auto"/>
        <w:ind w:left="851" w:hanging="284"/>
        <w:jc w:val="both"/>
        <w:rPr>
          <w:rFonts w:asciiTheme="minorHAnsi" w:hAnsiTheme="minorHAnsi" w:cstheme="minorHAnsi"/>
          <w:b w:val="0"/>
          <w:sz w:val="22"/>
          <w:szCs w:val="22"/>
        </w:rPr>
      </w:pPr>
      <w:r w:rsidRPr="00790809">
        <w:rPr>
          <w:rFonts w:asciiTheme="minorHAnsi" w:hAnsiTheme="minorHAnsi" w:cstheme="minorHAnsi"/>
          <w:b w:val="0"/>
          <w:bCs w:val="0"/>
          <w:sz w:val="22"/>
          <w:szCs w:val="22"/>
        </w:rPr>
        <w:t xml:space="preserve">a) za </w:t>
      </w:r>
      <w:r w:rsidR="00E873EE">
        <w:rPr>
          <w:rFonts w:asciiTheme="minorHAnsi" w:hAnsiTheme="minorHAnsi" w:cstheme="minorHAnsi"/>
          <w:b w:val="0"/>
          <w:bCs w:val="0"/>
          <w:sz w:val="22"/>
          <w:szCs w:val="22"/>
        </w:rPr>
        <w:t xml:space="preserve">zwłokę </w:t>
      </w:r>
      <w:r w:rsidRPr="00790809">
        <w:rPr>
          <w:rFonts w:asciiTheme="minorHAnsi" w:hAnsiTheme="minorHAnsi" w:cstheme="minorHAnsi"/>
          <w:b w:val="0"/>
          <w:bCs w:val="0"/>
          <w:sz w:val="22"/>
          <w:szCs w:val="22"/>
        </w:rPr>
        <w:t xml:space="preserve">w wykonaniu określonych w umowie przedmiotów odbioru w wysokości </w:t>
      </w:r>
      <w:r w:rsidR="00E36CEF">
        <w:rPr>
          <w:rFonts w:asciiTheme="minorHAnsi" w:hAnsiTheme="minorHAnsi" w:cstheme="minorHAnsi"/>
          <w:b w:val="0"/>
          <w:bCs w:val="0"/>
          <w:sz w:val="22"/>
          <w:szCs w:val="22"/>
        </w:rPr>
        <w:t>0,3</w:t>
      </w:r>
      <w:r w:rsidRPr="00790809">
        <w:rPr>
          <w:rFonts w:asciiTheme="minorHAnsi" w:hAnsiTheme="minorHAnsi" w:cstheme="minorHAnsi"/>
          <w:b w:val="0"/>
          <w:bCs w:val="0"/>
          <w:sz w:val="22"/>
          <w:szCs w:val="22"/>
        </w:rPr>
        <w:t xml:space="preserve"> % ustalonego wynagrodzenia umownego brutto</w:t>
      </w:r>
      <w:r w:rsidRPr="00790809">
        <w:rPr>
          <w:rFonts w:asciiTheme="minorHAnsi" w:hAnsiTheme="minorHAnsi" w:cstheme="minorHAnsi"/>
          <w:b w:val="0"/>
          <w:sz w:val="22"/>
          <w:szCs w:val="22"/>
        </w:rPr>
        <w:t xml:space="preserve"> </w:t>
      </w:r>
      <w:r w:rsidRPr="00790809">
        <w:rPr>
          <w:rFonts w:asciiTheme="minorHAnsi" w:hAnsiTheme="minorHAnsi" w:cstheme="minorHAnsi"/>
          <w:b w:val="0"/>
          <w:bCs w:val="0"/>
          <w:sz w:val="22"/>
          <w:szCs w:val="22"/>
        </w:rPr>
        <w:t>za każdy dzień opóźnienia,</w:t>
      </w:r>
    </w:p>
    <w:p w:rsidR="00F37743" w:rsidRPr="00790809" w:rsidRDefault="00E873EE" w:rsidP="004A1899">
      <w:pPr>
        <w:pStyle w:val="Standardowy0"/>
        <w:spacing w:line="276" w:lineRule="auto"/>
        <w:ind w:left="851" w:hanging="284"/>
        <w:jc w:val="both"/>
        <w:rPr>
          <w:rFonts w:asciiTheme="minorHAnsi" w:hAnsiTheme="minorHAnsi" w:cstheme="minorHAnsi"/>
          <w:b w:val="0"/>
          <w:bCs w:val="0"/>
          <w:sz w:val="22"/>
          <w:szCs w:val="22"/>
        </w:rPr>
      </w:pPr>
      <w:r>
        <w:rPr>
          <w:rFonts w:asciiTheme="minorHAnsi" w:hAnsiTheme="minorHAnsi" w:cstheme="minorHAnsi"/>
          <w:b w:val="0"/>
          <w:bCs w:val="0"/>
          <w:sz w:val="22"/>
          <w:szCs w:val="22"/>
        </w:rPr>
        <w:t>b)  za zwłokę</w:t>
      </w:r>
      <w:r w:rsidR="00DA000C" w:rsidRPr="00790809">
        <w:rPr>
          <w:rFonts w:asciiTheme="minorHAnsi" w:hAnsiTheme="minorHAnsi" w:cstheme="minorHAnsi"/>
          <w:b w:val="0"/>
          <w:bCs w:val="0"/>
          <w:sz w:val="22"/>
          <w:szCs w:val="22"/>
        </w:rPr>
        <w:t xml:space="preserve"> w usunięciu wad stwierdzonych przy odbiorze lub w okresie gwarancji i rękojmi </w:t>
      </w:r>
      <w:r w:rsidR="00DA000C" w:rsidRPr="00790809">
        <w:rPr>
          <w:rFonts w:asciiTheme="minorHAnsi" w:hAnsiTheme="minorHAnsi" w:cstheme="minorHAnsi"/>
          <w:b w:val="0"/>
          <w:sz w:val="22"/>
          <w:szCs w:val="22"/>
        </w:rPr>
        <w:t xml:space="preserve">w wysokości </w:t>
      </w:r>
      <w:r w:rsidR="00E36CEF">
        <w:rPr>
          <w:rFonts w:asciiTheme="minorHAnsi" w:hAnsiTheme="minorHAnsi" w:cstheme="minorHAnsi"/>
          <w:b w:val="0"/>
          <w:sz w:val="22"/>
          <w:szCs w:val="22"/>
        </w:rPr>
        <w:t>0,3</w:t>
      </w:r>
      <w:r w:rsidR="00DA000C" w:rsidRPr="00790809">
        <w:rPr>
          <w:rFonts w:asciiTheme="minorHAnsi" w:hAnsiTheme="minorHAnsi" w:cstheme="minorHAnsi"/>
          <w:b w:val="0"/>
          <w:sz w:val="22"/>
          <w:szCs w:val="22"/>
        </w:rPr>
        <w:t xml:space="preserve"> % wynagrodzenia umownego </w:t>
      </w:r>
      <w:r w:rsidR="00DA000C" w:rsidRPr="00790809">
        <w:rPr>
          <w:rFonts w:asciiTheme="minorHAnsi" w:hAnsiTheme="minorHAnsi" w:cstheme="minorHAnsi"/>
          <w:b w:val="0"/>
          <w:bCs w:val="0"/>
          <w:sz w:val="22"/>
          <w:szCs w:val="22"/>
        </w:rPr>
        <w:t>brutto</w:t>
      </w:r>
      <w:r w:rsidR="00DA000C" w:rsidRPr="00790809">
        <w:rPr>
          <w:rFonts w:asciiTheme="minorHAnsi" w:hAnsiTheme="minorHAnsi" w:cstheme="minorHAnsi"/>
          <w:b w:val="0"/>
          <w:sz w:val="22"/>
          <w:szCs w:val="22"/>
        </w:rPr>
        <w:t xml:space="preserve"> za każdy dzień </w:t>
      </w:r>
      <w:r w:rsidR="00DA000C" w:rsidRPr="00790809">
        <w:rPr>
          <w:rFonts w:asciiTheme="minorHAnsi" w:hAnsiTheme="minorHAnsi" w:cstheme="minorHAnsi"/>
          <w:b w:val="0"/>
          <w:bCs w:val="0"/>
          <w:sz w:val="22"/>
          <w:szCs w:val="22"/>
        </w:rPr>
        <w:t xml:space="preserve">opóźnienia </w:t>
      </w:r>
      <w:r w:rsidR="00DA000C" w:rsidRPr="00790809">
        <w:rPr>
          <w:rFonts w:asciiTheme="minorHAnsi" w:hAnsiTheme="minorHAnsi" w:cstheme="minorHAnsi"/>
          <w:b w:val="0"/>
          <w:sz w:val="22"/>
          <w:szCs w:val="22"/>
        </w:rPr>
        <w:t xml:space="preserve">liczonej od dnia </w:t>
      </w:r>
      <w:r w:rsidR="00DA000C" w:rsidRPr="00790809">
        <w:rPr>
          <w:rFonts w:asciiTheme="minorHAnsi" w:hAnsiTheme="minorHAnsi" w:cstheme="minorHAnsi"/>
          <w:b w:val="0"/>
          <w:bCs w:val="0"/>
          <w:sz w:val="22"/>
          <w:szCs w:val="22"/>
        </w:rPr>
        <w:t>wyznaczonego na usunięcie wad,</w:t>
      </w:r>
    </w:p>
    <w:p w:rsidR="00DA000C" w:rsidRPr="00790809" w:rsidRDefault="00DA000C" w:rsidP="00DA000C">
      <w:pPr>
        <w:pStyle w:val="Standardowy0"/>
        <w:spacing w:line="276" w:lineRule="auto"/>
        <w:ind w:left="851" w:hanging="284"/>
        <w:jc w:val="both"/>
        <w:rPr>
          <w:rFonts w:asciiTheme="minorHAnsi" w:hAnsiTheme="minorHAnsi" w:cstheme="minorHAnsi"/>
          <w:b w:val="0"/>
          <w:sz w:val="22"/>
          <w:szCs w:val="22"/>
        </w:rPr>
      </w:pPr>
      <w:r w:rsidRPr="00790809">
        <w:rPr>
          <w:rFonts w:asciiTheme="minorHAnsi" w:hAnsiTheme="minorHAnsi" w:cstheme="minorHAnsi"/>
          <w:b w:val="0"/>
          <w:bCs w:val="0"/>
          <w:sz w:val="22"/>
          <w:szCs w:val="22"/>
        </w:rPr>
        <w:t xml:space="preserve">c) za odstąpienie od umowy z przyczyn zawinionych przez Wykonawcę w wysokości 10 % </w:t>
      </w:r>
      <w:r w:rsidRPr="00790809">
        <w:rPr>
          <w:rFonts w:asciiTheme="minorHAnsi" w:hAnsiTheme="minorHAnsi" w:cstheme="minorHAnsi"/>
          <w:b w:val="0"/>
          <w:sz w:val="22"/>
          <w:szCs w:val="22"/>
        </w:rPr>
        <w:t>wynagrodzenia umownego</w:t>
      </w:r>
      <w:r w:rsidRPr="00790809">
        <w:rPr>
          <w:rFonts w:asciiTheme="minorHAnsi" w:hAnsiTheme="minorHAnsi" w:cstheme="minorHAnsi"/>
          <w:b w:val="0"/>
          <w:bCs w:val="0"/>
          <w:sz w:val="22"/>
          <w:szCs w:val="22"/>
        </w:rPr>
        <w:t xml:space="preserve"> brutto</w:t>
      </w:r>
      <w:r w:rsidRPr="00790809">
        <w:rPr>
          <w:rFonts w:asciiTheme="minorHAnsi" w:hAnsiTheme="minorHAnsi" w:cstheme="minorHAnsi"/>
          <w:b w:val="0"/>
          <w:sz w:val="22"/>
          <w:szCs w:val="22"/>
        </w:rPr>
        <w:t>,</w:t>
      </w:r>
    </w:p>
    <w:p w:rsidR="00DA000C" w:rsidRDefault="00DA000C" w:rsidP="00DA000C">
      <w:pPr>
        <w:pStyle w:val="Standardowy0"/>
        <w:spacing w:line="276" w:lineRule="auto"/>
        <w:ind w:left="851" w:hanging="284"/>
        <w:jc w:val="both"/>
        <w:rPr>
          <w:rFonts w:asciiTheme="minorHAnsi" w:hAnsiTheme="minorHAnsi" w:cstheme="minorHAnsi"/>
          <w:b w:val="0"/>
          <w:sz w:val="22"/>
          <w:szCs w:val="22"/>
        </w:rPr>
      </w:pPr>
      <w:r w:rsidRPr="00790809">
        <w:rPr>
          <w:rFonts w:asciiTheme="minorHAnsi" w:hAnsiTheme="minorHAnsi" w:cstheme="minorHAnsi"/>
          <w:b w:val="0"/>
          <w:sz w:val="22"/>
          <w:szCs w:val="22"/>
        </w:rPr>
        <w:lastRenderedPageBreak/>
        <w:t>d) za nieprzedłożenie do zaakceptowania projektu Umowy o podwykonawstwo, której przedmiotem są roboty budowlane lub projektu jej zmiany, w wysokości 500,00 złotych za każdy nieprzedłożony do zaakceptowania projekt Umowy lub jej zmiany;</w:t>
      </w:r>
    </w:p>
    <w:p w:rsidR="00D92051" w:rsidRPr="00790809" w:rsidRDefault="00D92051" w:rsidP="00DA000C">
      <w:pPr>
        <w:pStyle w:val="Standardowy0"/>
        <w:spacing w:line="276" w:lineRule="auto"/>
        <w:ind w:left="851" w:hanging="284"/>
        <w:jc w:val="both"/>
        <w:rPr>
          <w:rFonts w:asciiTheme="minorHAnsi" w:hAnsiTheme="minorHAnsi" w:cstheme="minorHAnsi"/>
          <w:b w:val="0"/>
          <w:bCs w:val="0"/>
          <w:sz w:val="22"/>
          <w:szCs w:val="22"/>
        </w:rPr>
      </w:pPr>
    </w:p>
    <w:p w:rsidR="00DA000C" w:rsidRPr="00790809" w:rsidRDefault="00DA000C" w:rsidP="00DA000C">
      <w:pPr>
        <w:pStyle w:val="Standardowy0"/>
        <w:spacing w:line="276" w:lineRule="auto"/>
        <w:ind w:left="851" w:hanging="284"/>
        <w:jc w:val="both"/>
        <w:rPr>
          <w:rFonts w:asciiTheme="minorHAnsi" w:hAnsiTheme="minorHAnsi" w:cstheme="minorHAnsi"/>
          <w:b w:val="0"/>
          <w:bCs w:val="0"/>
          <w:sz w:val="22"/>
          <w:szCs w:val="22"/>
        </w:rPr>
      </w:pPr>
      <w:r w:rsidRPr="00790809">
        <w:rPr>
          <w:rFonts w:asciiTheme="minorHAnsi" w:hAnsiTheme="minorHAnsi" w:cstheme="minorHAnsi"/>
          <w:b w:val="0"/>
          <w:bCs w:val="0"/>
          <w:sz w:val="22"/>
          <w:szCs w:val="22"/>
        </w:rPr>
        <w:t>e) za nieprzedłożenia poświadczonej za zgodność z oryginałem kopii Umowy o podwykonawstwo lub jej zmiany w wysokości 500,00 złotych za każdą nieprzedłożoną kopię Umowy lub jej zmiany,</w:t>
      </w:r>
    </w:p>
    <w:p w:rsidR="00DA000C" w:rsidRPr="00790809" w:rsidRDefault="00DA000C" w:rsidP="00DA000C">
      <w:pPr>
        <w:pStyle w:val="Standardowy0"/>
        <w:spacing w:line="276" w:lineRule="auto"/>
        <w:ind w:left="851" w:hanging="284"/>
        <w:jc w:val="both"/>
        <w:rPr>
          <w:rFonts w:asciiTheme="minorHAnsi" w:hAnsiTheme="minorHAnsi" w:cstheme="minorHAnsi"/>
          <w:b w:val="0"/>
          <w:bCs w:val="0"/>
          <w:sz w:val="22"/>
          <w:szCs w:val="22"/>
        </w:rPr>
      </w:pPr>
      <w:r w:rsidRPr="00790809">
        <w:rPr>
          <w:rFonts w:asciiTheme="minorHAnsi" w:hAnsiTheme="minorHAnsi" w:cstheme="minorHAnsi"/>
          <w:b w:val="0"/>
          <w:bCs w:val="0"/>
          <w:sz w:val="22"/>
          <w:szCs w:val="22"/>
        </w:rPr>
        <w:t>f) za nieterminową zapłatę wynagrodzenia należnego podwykonawcom lub dalszym podwykonawcom w wysokości ustawowych odsetek za nieterminową zapłatę,</w:t>
      </w:r>
    </w:p>
    <w:p w:rsidR="00DA000C" w:rsidRPr="00790809" w:rsidRDefault="00DA000C" w:rsidP="00DA000C">
      <w:pPr>
        <w:pStyle w:val="Standardowy0"/>
        <w:spacing w:line="276" w:lineRule="auto"/>
        <w:ind w:left="851" w:hanging="284"/>
        <w:jc w:val="both"/>
        <w:rPr>
          <w:rFonts w:asciiTheme="minorHAnsi" w:hAnsiTheme="minorHAnsi" w:cstheme="minorHAnsi"/>
          <w:b w:val="0"/>
          <w:bCs w:val="0"/>
          <w:sz w:val="22"/>
          <w:szCs w:val="22"/>
        </w:rPr>
      </w:pPr>
      <w:r w:rsidRPr="00790809">
        <w:rPr>
          <w:rFonts w:asciiTheme="minorHAnsi" w:hAnsiTheme="minorHAnsi" w:cstheme="minorHAnsi"/>
          <w:b w:val="0"/>
          <w:bCs w:val="0"/>
          <w:sz w:val="22"/>
          <w:szCs w:val="22"/>
        </w:rPr>
        <w:t>g) za brak zapłaty</w:t>
      </w:r>
      <w:r w:rsidR="00581C71">
        <w:rPr>
          <w:rFonts w:asciiTheme="minorHAnsi" w:hAnsiTheme="minorHAnsi" w:cstheme="minorHAnsi"/>
          <w:b w:val="0"/>
          <w:bCs w:val="0"/>
          <w:sz w:val="22"/>
          <w:szCs w:val="22"/>
        </w:rPr>
        <w:t xml:space="preserve"> lub nieterminową zapłatę</w:t>
      </w:r>
      <w:r w:rsidRPr="00790809">
        <w:rPr>
          <w:rFonts w:asciiTheme="minorHAnsi" w:hAnsiTheme="minorHAnsi" w:cstheme="minorHAnsi"/>
          <w:b w:val="0"/>
          <w:bCs w:val="0"/>
          <w:sz w:val="22"/>
          <w:szCs w:val="22"/>
        </w:rPr>
        <w:t xml:space="preserve"> należnego podwykonawcom lub dalszym podwykonawcom wynagrodzenia w wysokości 0,5 % należnego im wynagrodzenia,</w:t>
      </w:r>
    </w:p>
    <w:p w:rsidR="00DA000C" w:rsidRPr="00790809" w:rsidRDefault="00DA000C" w:rsidP="00DA000C">
      <w:pPr>
        <w:pStyle w:val="Standardowy0"/>
        <w:spacing w:line="276" w:lineRule="auto"/>
        <w:ind w:left="851" w:hanging="284"/>
        <w:jc w:val="both"/>
        <w:rPr>
          <w:rFonts w:asciiTheme="minorHAnsi" w:hAnsiTheme="minorHAnsi" w:cstheme="minorHAnsi"/>
          <w:b w:val="0"/>
          <w:bCs w:val="0"/>
          <w:sz w:val="22"/>
          <w:szCs w:val="22"/>
        </w:rPr>
      </w:pPr>
      <w:r w:rsidRPr="00790809">
        <w:rPr>
          <w:rFonts w:asciiTheme="minorHAnsi" w:hAnsiTheme="minorHAnsi" w:cstheme="minorHAnsi"/>
          <w:b w:val="0"/>
          <w:bCs w:val="0"/>
          <w:sz w:val="22"/>
          <w:szCs w:val="22"/>
        </w:rPr>
        <w:t xml:space="preserve">h) za brak dokonania wymaganej przez Zamawiającego zmiany Umowy o podwykonawstwo w zakresie terminu zapłaty we wskazanym przez Zamawiającego terminie, w wysokości 1 000,00 zł.    </w:t>
      </w:r>
    </w:p>
    <w:p w:rsidR="00DA000C" w:rsidRDefault="00DA000C" w:rsidP="00DA000C">
      <w:pPr>
        <w:pStyle w:val="Standardowy0"/>
        <w:spacing w:line="276" w:lineRule="auto"/>
        <w:ind w:left="851" w:hanging="284"/>
        <w:jc w:val="both"/>
        <w:rPr>
          <w:rFonts w:asciiTheme="minorHAnsi" w:hAnsiTheme="minorHAnsi" w:cstheme="minorHAnsi"/>
          <w:b w:val="0"/>
          <w:bCs w:val="0"/>
          <w:sz w:val="22"/>
          <w:szCs w:val="22"/>
        </w:rPr>
      </w:pPr>
      <w:r w:rsidRPr="00790809">
        <w:rPr>
          <w:rFonts w:asciiTheme="minorHAnsi" w:hAnsiTheme="minorHAnsi" w:cstheme="minorHAnsi"/>
          <w:b w:val="0"/>
          <w:bCs w:val="0"/>
          <w:sz w:val="22"/>
          <w:szCs w:val="22"/>
        </w:rPr>
        <w:t>i) niewypełnienie obowiązku zatrudnienia pracowników na umowę o pracę skutkować będzie naliczeniem kar umownych w wysokości 2000,00 zł</w:t>
      </w:r>
      <w:r w:rsidRPr="00790809">
        <w:rPr>
          <w:rFonts w:asciiTheme="minorHAnsi" w:hAnsiTheme="minorHAnsi" w:cstheme="minorHAnsi"/>
          <w:bCs w:val="0"/>
          <w:sz w:val="22"/>
          <w:szCs w:val="22"/>
        </w:rPr>
        <w:t xml:space="preserve"> </w:t>
      </w:r>
      <w:r w:rsidRPr="00790809">
        <w:rPr>
          <w:rFonts w:asciiTheme="minorHAnsi" w:hAnsiTheme="minorHAnsi" w:cstheme="minorHAnsi"/>
          <w:b w:val="0"/>
          <w:bCs w:val="0"/>
          <w:sz w:val="22"/>
          <w:szCs w:val="22"/>
        </w:rPr>
        <w:t xml:space="preserve">      </w:t>
      </w:r>
    </w:p>
    <w:p w:rsidR="004D7E4C" w:rsidRDefault="00223927" w:rsidP="004D7E4C">
      <w:pPr>
        <w:pStyle w:val="Standardowy0"/>
        <w:spacing w:line="276" w:lineRule="auto"/>
        <w:ind w:left="851" w:hanging="284"/>
        <w:jc w:val="both"/>
        <w:rPr>
          <w:rFonts w:asciiTheme="minorHAnsi" w:hAnsiTheme="minorHAnsi" w:cstheme="minorHAnsi"/>
          <w:b w:val="0"/>
          <w:bCs w:val="0"/>
          <w:sz w:val="22"/>
          <w:szCs w:val="22"/>
        </w:rPr>
      </w:pPr>
      <w:r>
        <w:rPr>
          <w:rFonts w:asciiTheme="minorHAnsi" w:hAnsiTheme="minorHAnsi" w:cstheme="minorHAnsi"/>
          <w:b w:val="0"/>
          <w:bCs w:val="0"/>
          <w:sz w:val="22"/>
          <w:szCs w:val="22"/>
        </w:rPr>
        <w:t>j) niewypełnienie obowiązku z § 4 pkt 5</w:t>
      </w:r>
      <w:r w:rsidRPr="00223927">
        <w:rPr>
          <w:rFonts w:asciiTheme="minorHAnsi" w:hAnsiTheme="minorHAnsi" w:cstheme="minorHAnsi"/>
          <w:b w:val="0"/>
          <w:bCs w:val="0"/>
          <w:sz w:val="22"/>
          <w:szCs w:val="22"/>
        </w:rPr>
        <w:t xml:space="preserve"> </w:t>
      </w:r>
      <w:r w:rsidRPr="00790809">
        <w:rPr>
          <w:rFonts w:asciiTheme="minorHAnsi" w:hAnsiTheme="minorHAnsi" w:cstheme="minorHAnsi"/>
          <w:b w:val="0"/>
          <w:bCs w:val="0"/>
          <w:sz w:val="22"/>
          <w:szCs w:val="22"/>
        </w:rPr>
        <w:t>skutkować będzie naliczeniem kar umownych w wysokości 2000,00 zł</w:t>
      </w:r>
      <w:r w:rsidRPr="00790809">
        <w:rPr>
          <w:rFonts w:asciiTheme="minorHAnsi" w:hAnsiTheme="minorHAnsi" w:cstheme="minorHAnsi"/>
          <w:bCs w:val="0"/>
          <w:sz w:val="22"/>
          <w:szCs w:val="22"/>
        </w:rPr>
        <w:t xml:space="preserve"> </w:t>
      </w:r>
      <w:r w:rsidRPr="00790809">
        <w:rPr>
          <w:rFonts w:asciiTheme="minorHAnsi" w:hAnsiTheme="minorHAnsi" w:cstheme="minorHAnsi"/>
          <w:b w:val="0"/>
          <w:bCs w:val="0"/>
          <w:sz w:val="22"/>
          <w:szCs w:val="22"/>
        </w:rPr>
        <w:t xml:space="preserve">      </w:t>
      </w:r>
    </w:p>
    <w:p w:rsidR="008722E8" w:rsidRPr="008722E8" w:rsidRDefault="004D7E4C" w:rsidP="008722E8">
      <w:pPr>
        <w:pStyle w:val="Standardowy0"/>
        <w:spacing w:line="276" w:lineRule="auto"/>
        <w:ind w:left="851" w:hanging="284"/>
        <w:jc w:val="both"/>
        <w:rPr>
          <w:rFonts w:asciiTheme="minorHAnsi" w:hAnsiTheme="minorHAnsi" w:cstheme="minorHAnsi"/>
          <w:b w:val="0"/>
          <w:sz w:val="22"/>
          <w:szCs w:val="22"/>
        </w:rPr>
      </w:pPr>
      <w:r>
        <w:rPr>
          <w:rFonts w:asciiTheme="minorHAnsi" w:hAnsiTheme="minorHAnsi" w:cstheme="minorHAnsi"/>
          <w:b w:val="0"/>
          <w:bCs w:val="0"/>
          <w:sz w:val="22"/>
          <w:szCs w:val="22"/>
        </w:rPr>
        <w:t xml:space="preserve">k) </w:t>
      </w:r>
      <w:r w:rsidR="00DA000C" w:rsidRPr="00790809">
        <w:rPr>
          <w:rFonts w:asciiTheme="minorHAnsi" w:hAnsiTheme="minorHAnsi" w:cstheme="minorHAnsi"/>
          <w:b w:val="0"/>
          <w:bCs w:val="0"/>
          <w:sz w:val="22"/>
          <w:szCs w:val="22"/>
        </w:rPr>
        <w:t xml:space="preserve">z tytułu odstąpienia od umowy z przyczyn zawinionych przez Zamawiającego w wysokości </w:t>
      </w:r>
      <w:r>
        <w:rPr>
          <w:rFonts w:asciiTheme="minorHAnsi" w:hAnsiTheme="minorHAnsi" w:cstheme="minorHAnsi"/>
          <w:b w:val="0"/>
          <w:bCs w:val="0"/>
          <w:sz w:val="22"/>
          <w:szCs w:val="22"/>
        </w:rPr>
        <w:t xml:space="preserve"> </w:t>
      </w:r>
      <w:r w:rsidR="00DA000C" w:rsidRPr="00790809">
        <w:rPr>
          <w:rFonts w:asciiTheme="minorHAnsi" w:hAnsiTheme="minorHAnsi" w:cstheme="minorHAnsi"/>
          <w:b w:val="0"/>
          <w:bCs w:val="0"/>
          <w:sz w:val="22"/>
          <w:szCs w:val="22"/>
        </w:rPr>
        <w:t xml:space="preserve">10 % </w:t>
      </w:r>
      <w:r w:rsidR="00DA000C" w:rsidRPr="00790809">
        <w:rPr>
          <w:rFonts w:asciiTheme="minorHAnsi" w:hAnsiTheme="minorHAnsi" w:cstheme="minorHAnsi"/>
          <w:b w:val="0"/>
          <w:sz w:val="22"/>
          <w:szCs w:val="22"/>
        </w:rPr>
        <w:t xml:space="preserve">wynagrodzenia umownego </w:t>
      </w:r>
      <w:r w:rsidR="00DA000C" w:rsidRPr="00790809">
        <w:rPr>
          <w:rFonts w:asciiTheme="minorHAnsi" w:hAnsiTheme="minorHAnsi" w:cstheme="minorHAnsi"/>
          <w:b w:val="0"/>
          <w:bCs w:val="0"/>
          <w:sz w:val="22"/>
          <w:szCs w:val="22"/>
        </w:rPr>
        <w:t xml:space="preserve">brutto </w:t>
      </w:r>
      <w:r w:rsidR="00DA000C" w:rsidRPr="00790809">
        <w:rPr>
          <w:rFonts w:asciiTheme="minorHAnsi" w:hAnsiTheme="minorHAnsi" w:cstheme="minorHAnsi"/>
          <w:b w:val="0"/>
          <w:sz w:val="22"/>
          <w:szCs w:val="22"/>
        </w:rPr>
        <w:t>za wyjątkiem wystąpienia syt</w:t>
      </w:r>
      <w:r w:rsidR="007D2FA3">
        <w:rPr>
          <w:rFonts w:asciiTheme="minorHAnsi" w:hAnsiTheme="minorHAnsi" w:cstheme="minorHAnsi"/>
          <w:b w:val="0"/>
          <w:sz w:val="22"/>
          <w:szCs w:val="22"/>
        </w:rPr>
        <w:t>uacji  przedstawionej w art. 456</w:t>
      </w:r>
      <w:r w:rsidR="00DA000C" w:rsidRPr="00790809">
        <w:rPr>
          <w:rFonts w:asciiTheme="minorHAnsi" w:hAnsiTheme="minorHAnsi" w:cstheme="minorHAnsi"/>
          <w:b w:val="0"/>
          <w:sz w:val="22"/>
          <w:szCs w:val="22"/>
        </w:rPr>
        <w:t xml:space="preserve"> ustawy prawo zamówień publicznych </w:t>
      </w:r>
      <w:r w:rsidR="00DA000C" w:rsidRPr="007D2FA3">
        <w:rPr>
          <w:rFonts w:asciiTheme="minorHAnsi" w:hAnsiTheme="minorHAnsi" w:cstheme="minorHAnsi"/>
          <w:b w:val="0"/>
          <w:strike/>
          <w:sz w:val="22"/>
          <w:szCs w:val="22"/>
        </w:rPr>
        <w:t>,</w:t>
      </w:r>
    </w:p>
    <w:p w:rsidR="00DA000C" w:rsidRPr="0004566C" w:rsidRDefault="00DA000C" w:rsidP="00DA000C">
      <w:pPr>
        <w:pStyle w:val="Tekstpodstawowy"/>
        <w:spacing w:after="0" w:line="276" w:lineRule="auto"/>
        <w:ind w:left="288" w:hanging="263"/>
        <w:rPr>
          <w:rFonts w:asciiTheme="minorHAnsi" w:hAnsiTheme="minorHAnsi" w:cstheme="minorHAnsi"/>
          <w:sz w:val="22"/>
          <w:szCs w:val="22"/>
        </w:rPr>
      </w:pPr>
      <w:r w:rsidRPr="00790809">
        <w:rPr>
          <w:rFonts w:asciiTheme="minorHAnsi" w:hAnsiTheme="minorHAnsi" w:cstheme="minorHAnsi"/>
          <w:sz w:val="22"/>
          <w:szCs w:val="22"/>
        </w:rPr>
        <w:t xml:space="preserve">2. Strony postanawiają, że niezależnie od kar umownych, o których mowa wyżej, będą mogły </w:t>
      </w:r>
      <w:r w:rsidRPr="0004566C">
        <w:rPr>
          <w:rFonts w:asciiTheme="minorHAnsi" w:hAnsiTheme="minorHAnsi" w:cstheme="minorHAnsi"/>
          <w:sz w:val="22"/>
          <w:szCs w:val="22"/>
        </w:rPr>
        <w:t>dochodzić   odszkodowania   uzupełniającego   do   wysokości   rzeczywiście   poniesionej szkody.</w:t>
      </w:r>
    </w:p>
    <w:p w:rsidR="008722E8" w:rsidRPr="00561C58" w:rsidRDefault="00DA000C" w:rsidP="00180162">
      <w:pPr>
        <w:autoSpaceDE w:val="0"/>
        <w:autoSpaceDN w:val="0"/>
        <w:adjustRightInd w:val="0"/>
        <w:spacing w:after="0"/>
        <w:ind w:left="284" w:hanging="284"/>
        <w:jc w:val="both"/>
        <w:rPr>
          <w:rFonts w:asciiTheme="minorHAnsi" w:hAnsiTheme="minorHAnsi" w:cstheme="minorHAnsi"/>
        </w:rPr>
      </w:pPr>
      <w:r w:rsidRPr="0004566C">
        <w:rPr>
          <w:rFonts w:asciiTheme="minorHAnsi" w:hAnsiTheme="minorHAnsi" w:cstheme="minorHAnsi"/>
        </w:rPr>
        <w:t>3. Kary będą potrącane z faktury za realizację zamówienia a jeżeli kwota kary przekroczy wartość przedmiotu zamówienia jaka jest wykazana w ostatniej fakturze, kwota kary ponad wysokość zamówienia będzie naliczona notą księgową.</w:t>
      </w:r>
      <w:r w:rsidR="0004566C" w:rsidRPr="0004566C">
        <w:rPr>
          <w:rFonts w:asciiTheme="minorHAnsi" w:hAnsiTheme="minorHAnsi" w:cstheme="minorHAnsi"/>
        </w:rPr>
        <w:t xml:space="preserve"> Naliczone kary nie mogą przekroczyć 30% wartości zamówienia brutto.</w:t>
      </w:r>
    </w:p>
    <w:p w:rsidR="00AF66AB" w:rsidRPr="00561C58" w:rsidRDefault="00AF66AB" w:rsidP="00410596">
      <w:pPr>
        <w:pStyle w:val="WW-Tekstpodstawowywcity2"/>
        <w:spacing w:line="276" w:lineRule="auto"/>
        <w:jc w:val="center"/>
        <w:rPr>
          <w:rFonts w:asciiTheme="minorHAnsi" w:hAnsiTheme="minorHAnsi" w:cstheme="minorHAnsi"/>
          <w:b/>
          <w:sz w:val="22"/>
          <w:szCs w:val="22"/>
        </w:rPr>
      </w:pPr>
      <w:r w:rsidRPr="00561C58">
        <w:rPr>
          <w:rFonts w:asciiTheme="minorHAnsi" w:hAnsiTheme="minorHAnsi" w:cstheme="minorHAnsi"/>
          <w:b/>
          <w:sz w:val="22"/>
          <w:szCs w:val="22"/>
        </w:rPr>
        <w:t>§ 23</w:t>
      </w:r>
    </w:p>
    <w:p w:rsidR="00AF66AB" w:rsidRPr="00561C58" w:rsidRDefault="00AF66AB" w:rsidP="000B70C3">
      <w:pPr>
        <w:pStyle w:val="Standardowy0"/>
        <w:numPr>
          <w:ilvl w:val="0"/>
          <w:numId w:val="28"/>
        </w:numPr>
        <w:spacing w:line="276" w:lineRule="auto"/>
        <w:ind w:left="426" w:hanging="426"/>
        <w:jc w:val="both"/>
        <w:rPr>
          <w:rFonts w:asciiTheme="minorHAnsi" w:hAnsiTheme="minorHAnsi" w:cstheme="minorHAnsi"/>
          <w:bCs w:val="0"/>
          <w:sz w:val="22"/>
          <w:szCs w:val="22"/>
        </w:rPr>
      </w:pPr>
      <w:r w:rsidRPr="00561C58">
        <w:rPr>
          <w:rFonts w:asciiTheme="minorHAnsi" w:hAnsiTheme="minorHAnsi" w:cstheme="minorHAnsi"/>
          <w:b w:val="0"/>
          <w:bCs w:val="0"/>
          <w:sz w:val="22"/>
          <w:szCs w:val="22"/>
        </w:rPr>
        <w:t>Wykonawca  udziela  Zamawiającemu …. miesięcznej gwarancji i rękojmi wskazanej w ofercie na roboty objęte  niniejszą umową  licząc od daty  odbioru końcowego</w:t>
      </w:r>
      <w:r w:rsidR="00B10A51" w:rsidRPr="00561C58">
        <w:rPr>
          <w:rFonts w:asciiTheme="minorHAnsi" w:hAnsiTheme="minorHAnsi" w:cstheme="minorHAnsi"/>
          <w:b w:val="0"/>
          <w:bCs w:val="0"/>
          <w:sz w:val="22"/>
          <w:szCs w:val="22"/>
        </w:rPr>
        <w:t xml:space="preserve"> </w:t>
      </w:r>
      <w:r w:rsidR="00E36CEF">
        <w:rPr>
          <w:rFonts w:asciiTheme="minorHAnsi" w:hAnsiTheme="minorHAnsi" w:cstheme="minorHAnsi"/>
          <w:bCs w:val="0"/>
          <w:sz w:val="22"/>
          <w:szCs w:val="22"/>
        </w:rPr>
        <w:t>(zgodnie z oferta wykonania</w:t>
      </w:r>
      <w:r w:rsidR="00B10A51" w:rsidRPr="00561C58">
        <w:rPr>
          <w:rFonts w:asciiTheme="minorHAnsi" w:hAnsiTheme="minorHAnsi" w:cstheme="minorHAnsi"/>
          <w:bCs w:val="0"/>
          <w:sz w:val="22"/>
          <w:szCs w:val="22"/>
        </w:rPr>
        <w:t>)</w:t>
      </w:r>
      <w:r w:rsidRPr="00561C58">
        <w:rPr>
          <w:rFonts w:asciiTheme="minorHAnsi" w:hAnsiTheme="minorHAnsi" w:cstheme="minorHAnsi"/>
          <w:bCs w:val="0"/>
          <w:sz w:val="22"/>
          <w:szCs w:val="22"/>
        </w:rPr>
        <w:t>.</w:t>
      </w:r>
    </w:p>
    <w:p w:rsidR="00AF66AB" w:rsidRPr="00561C58" w:rsidRDefault="00AF66AB" w:rsidP="000B70C3">
      <w:pPr>
        <w:pStyle w:val="Standardowy0"/>
        <w:numPr>
          <w:ilvl w:val="0"/>
          <w:numId w:val="28"/>
        </w:numPr>
        <w:spacing w:line="276" w:lineRule="auto"/>
        <w:ind w:left="426" w:hanging="426"/>
        <w:jc w:val="both"/>
        <w:rPr>
          <w:rFonts w:asciiTheme="minorHAnsi" w:hAnsiTheme="minorHAnsi" w:cstheme="minorHAnsi"/>
          <w:b w:val="0"/>
          <w:bCs w:val="0"/>
          <w:sz w:val="22"/>
          <w:szCs w:val="22"/>
        </w:rPr>
      </w:pPr>
      <w:r w:rsidRPr="00561C58">
        <w:rPr>
          <w:rFonts w:asciiTheme="minorHAnsi" w:hAnsiTheme="minorHAnsi" w:cstheme="minorHAnsi"/>
          <w:b w:val="0"/>
          <w:bCs w:val="0"/>
          <w:sz w:val="22"/>
          <w:szCs w:val="22"/>
        </w:rPr>
        <w:t>W okresie  gwarancji i rękojmi Wykonawca  zobowiązuje  się  do  bezpłatnego  usunięcia usterek powstałych z  przyczyn zawinionych przez Wykonawcę w terminie 14 dni,  jeżeli będzie to możliwe technicznie lub w innym terminie uzgodnionym przez strony.</w:t>
      </w:r>
    </w:p>
    <w:p w:rsidR="00AF66AB" w:rsidRPr="00561C58" w:rsidRDefault="00AF66AB" w:rsidP="000B70C3">
      <w:pPr>
        <w:pStyle w:val="Standardowy0"/>
        <w:numPr>
          <w:ilvl w:val="0"/>
          <w:numId w:val="28"/>
        </w:numPr>
        <w:spacing w:line="276" w:lineRule="auto"/>
        <w:ind w:left="426" w:hanging="426"/>
        <w:jc w:val="both"/>
        <w:rPr>
          <w:rFonts w:asciiTheme="minorHAnsi" w:hAnsiTheme="minorHAnsi" w:cstheme="minorHAnsi"/>
          <w:b w:val="0"/>
          <w:bCs w:val="0"/>
          <w:sz w:val="22"/>
          <w:szCs w:val="22"/>
        </w:rPr>
      </w:pPr>
      <w:r w:rsidRPr="00561C58">
        <w:rPr>
          <w:rFonts w:asciiTheme="minorHAnsi" w:hAnsiTheme="minorHAnsi" w:cstheme="minorHAnsi"/>
          <w:b w:val="0"/>
          <w:bCs w:val="0"/>
          <w:sz w:val="22"/>
          <w:szCs w:val="22"/>
        </w:rPr>
        <w:t>Zamawiający może realizować uprawnienia z tytułu rękojmi za wady fizyczne  niezależnie od uprawnień wynikających z gwarancji jakości.</w:t>
      </w:r>
    </w:p>
    <w:p w:rsidR="007363DE" w:rsidRPr="00654A61" w:rsidRDefault="00AF66AB" w:rsidP="00654A61">
      <w:pPr>
        <w:pStyle w:val="Tekstpodstawowy"/>
        <w:numPr>
          <w:ilvl w:val="0"/>
          <w:numId w:val="28"/>
        </w:numPr>
        <w:spacing w:after="0" w:line="276" w:lineRule="auto"/>
        <w:jc w:val="both"/>
        <w:rPr>
          <w:rFonts w:asciiTheme="minorHAnsi" w:hAnsiTheme="minorHAnsi" w:cstheme="minorHAnsi"/>
          <w:sz w:val="22"/>
          <w:szCs w:val="22"/>
        </w:rPr>
      </w:pPr>
      <w:r w:rsidRPr="00561C58">
        <w:rPr>
          <w:rFonts w:asciiTheme="minorHAnsi" w:hAnsiTheme="minorHAnsi" w:cstheme="minorHAnsi"/>
          <w:sz w:val="22"/>
          <w:szCs w:val="22"/>
        </w:rPr>
        <w:t>W przypadku nie usunięcia przez Wykonawcę wad stwierdzonych w okresie gwarancji i rękojmi  Zamawiający może wykonać naprawę sam lub przez osoby trzecie, na koszt Wykonawcy po uprzednim pisemnym zawiadomieniu go o tym bez utraty przez Zamawiającego uprawnień  wynikających z gwarancji lub rękojmi.</w:t>
      </w:r>
    </w:p>
    <w:p w:rsidR="00AF66AB" w:rsidRPr="00561C58" w:rsidRDefault="00AF66AB" w:rsidP="00410596">
      <w:pPr>
        <w:pStyle w:val="WW-Tekstpodstawowywcity2"/>
        <w:spacing w:line="276" w:lineRule="auto"/>
        <w:jc w:val="center"/>
        <w:rPr>
          <w:rFonts w:asciiTheme="minorHAnsi" w:hAnsiTheme="minorHAnsi" w:cstheme="minorHAnsi"/>
          <w:b/>
          <w:sz w:val="22"/>
          <w:szCs w:val="22"/>
        </w:rPr>
      </w:pPr>
      <w:r w:rsidRPr="00561C58">
        <w:rPr>
          <w:rFonts w:asciiTheme="minorHAnsi" w:hAnsiTheme="minorHAnsi" w:cstheme="minorHAnsi"/>
          <w:b/>
          <w:sz w:val="22"/>
          <w:szCs w:val="22"/>
        </w:rPr>
        <w:t>§ 24</w:t>
      </w:r>
    </w:p>
    <w:p w:rsidR="00AF66AB" w:rsidRPr="00561C58" w:rsidRDefault="00AF66AB" w:rsidP="00410596">
      <w:pPr>
        <w:spacing w:after="0"/>
        <w:ind w:left="284" w:hanging="284"/>
        <w:rPr>
          <w:rFonts w:asciiTheme="minorHAnsi" w:hAnsiTheme="minorHAnsi" w:cstheme="minorHAnsi"/>
        </w:rPr>
      </w:pPr>
      <w:r w:rsidRPr="00561C58">
        <w:rPr>
          <w:rFonts w:asciiTheme="minorHAnsi" w:hAnsiTheme="minorHAnsi" w:cstheme="minorHAnsi"/>
        </w:rPr>
        <w:t>1. Wykonawca wniesie zabezpieczenie należytego wykonania umowy w wysokości ……. zł    (słownie): ......................................................................................................................</w:t>
      </w:r>
    </w:p>
    <w:p w:rsidR="00AF66AB" w:rsidRDefault="00AF66AB" w:rsidP="00410596">
      <w:pPr>
        <w:spacing w:after="0"/>
        <w:rPr>
          <w:rFonts w:asciiTheme="minorHAnsi" w:hAnsiTheme="minorHAnsi" w:cstheme="minorHAnsi"/>
        </w:rPr>
      </w:pPr>
      <w:r w:rsidRPr="00561C58">
        <w:rPr>
          <w:rFonts w:asciiTheme="minorHAnsi" w:hAnsiTheme="minorHAnsi" w:cstheme="minorHAnsi"/>
        </w:rPr>
        <w:t>2. Zabezpieczenie należytego wykonania umowy zostało wniesione w formie ......................</w:t>
      </w:r>
    </w:p>
    <w:p w:rsidR="004A1899" w:rsidRPr="00561C58" w:rsidRDefault="004A1899" w:rsidP="00410596">
      <w:pPr>
        <w:spacing w:after="0"/>
        <w:rPr>
          <w:rFonts w:asciiTheme="minorHAnsi" w:hAnsiTheme="minorHAnsi" w:cstheme="minorHAnsi"/>
        </w:rPr>
      </w:pPr>
    </w:p>
    <w:p w:rsidR="00AF66AB" w:rsidRPr="00561C58" w:rsidRDefault="00AF66AB" w:rsidP="00410596">
      <w:pPr>
        <w:spacing w:after="0"/>
        <w:ind w:left="284" w:hanging="284"/>
        <w:jc w:val="both"/>
        <w:rPr>
          <w:rFonts w:asciiTheme="minorHAnsi" w:hAnsiTheme="minorHAnsi" w:cstheme="minorHAnsi"/>
        </w:rPr>
      </w:pPr>
      <w:r w:rsidRPr="00561C58">
        <w:rPr>
          <w:rFonts w:asciiTheme="minorHAnsi" w:hAnsiTheme="minorHAnsi" w:cstheme="minorHAnsi"/>
        </w:rPr>
        <w:lastRenderedPageBreak/>
        <w:t>3. Zamawiający  ustala  podział zwrotu zabezpieczenia należytego wykonania umowy na dwie  części:</w:t>
      </w:r>
    </w:p>
    <w:p w:rsidR="00AF66AB" w:rsidRPr="00561C58" w:rsidRDefault="00AF66AB" w:rsidP="00410596">
      <w:pPr>
        <w:pStyle w:val="Standardowy0"/>
        <w:spacing w:line="276" w:lineRule="auto"/>
        <w:ind w:left="709" w:hanging="425"/>
        <w:rPr>
          <w:rFonts w:asciiTheme="minorHAnsi" w:hAnsiTheme="minorHAnsi" w:cstheme="minorHAnsi"/>
          <w:b w:val="0"/>
          <w:sz w:val="22"/>
          <w:szCs w:val="22"/>
        </w:rPr>
      </w:pPr>
      <w:r w:rsidRPr="00561C58">
        <w:rPr>
          <w:rFonts w:asciiTheme="minorHAnsi" w:hAnsiTheme="minorHAnsi" w:cstheme="minorHAnsi"/>
          <w:b w:val="0"/>
          <w:sz w:val="22"/>
          <w:szCs w:val="22"/>
        </w:rPr>
        <w:t xml:space="preserve">  a) 70% wartości zabezpieczenia – na zabezpieczenie roszczeń z tytułu niewykonania lub nienależytego wykonania umowy</w:t>
      </w:r>
    </w:p>
    <w:p w:rsidR="004F4445" w:rsidRPr="00561C58" w:rsidRDefault="00AF66AB" w:rsidP="00410596">
      <w:pPr>
        <w:pStyle w:val="Standardowy0"/>
        <w:spacing w:line="276" w:lineRule="auto"/>
        <w:rPr>
          <w:rFonts w:asciiTheme="minorHAnsi" w:hAnsiTheme="minorHAnsi" w:cstheme="minorHAnsi"/>
          <w:b w:val="0"/>
          <w:sz w:val="22"/>
          <w:szCs w:val="22"/>
        </w:rPr>
      </w:pPr>
      <w:r w:rsidRPr="00561C58">
        <w:rPr>
          <w:rFonts w:asciiTheme="minorHAnsi" w:hAnsiTheme="minorHAnsi" w:cstheme="minorHAnsi"/>
          <w:b w:val="0"/>
          <w:sz w:val="22"/>
          <w:szCs w:val="22"/>
        </w:rPr>
        <w:t xml:space="preserve">      b) 30%wartości zabezpieczenia – na zabezpieczenie roszczeń z tytułu rękojmi za wady.</w:t>
      </w:r>
    </w:p>
    <w:p w:rsidR="00AF66AB" w:rsidRPr="00561C58" w:rsidRDefault="00AF66AB" w:rsidP="00410596">
      <w:pPr>
        <w:pStyle w:val="Standardowy0"/>
        <w:spacing w:line="276" w:lineRule="auto"/>
        <w:ind w:left="284" w:hanging="284"/>
        <w:jc w:val="both"/>
        <w:rPr>
          <w:rFonts w:asciiTheme="minorHAnsi" w:hAnsiTheme="minorHAnsi" w:cstheme="minorHAnsi"/>
          <w:b w:val="0"/>
          <w:sz w:val="22"/>
          <w:szCs w:val="22"/>
        </w:rPr>
      </w:pPr>
      <w:r w:rsidRPr="00561C58">
        <w:rPr>
          <w:rFonts w:asciiTheme="minorHAnsi" w:hAnsiTheme="minorHAnsi" w:cstheme="minorHAnsi"/>
          <w:b w:val="0"/>
          <w:sz w:val="22"/>
          <w:szCs w:val="22"/>
        </w:rPr>
        <w:t>3. Część  zabezpieczenia gwarantująca zgodnie z umową wykonan</w:t>
      </w:r>
      <w:r w:rsidR="00790809" w:rsidRPr="00561C58">
        <w:rPr>
          <w:rFonts w:asciiTheme="minorHAnsi" w:hAnsiTheme="minorHAnsi" w:cstheme="minorHAnsi"/>
          <w:b w:val="0"/>
          <w:sz w:val="22"/>
          <w:szCs w:val="22"/>
        </w:rPr>
        <w:t xml:space="preserve">ie robót zostanie zwrócona  </w:t>
      </w:r>
      <w:r w:rsidRPr="00561C58">
        <w:rPr>
          <w:rFonts w:asciiTheme="minorHAnsi" w:hAnsiTheme="minorHAnsi" w:cstheme="minorHAnsi"/>
          <w:b w:val="0"/>
          <w:sz w:val="22"/>
          <w:szCs w:val="22"/>
        </w:rPr>
        <w:t xml:space="preserve">lub zwolniona w ciągu 30 dni od wykonania zamówienia i uznania przez Zamawiającego za należycie wykonane. Pozostała  część   zabezpieczenia  zostanie  zwrócona lub zwolniona nie później niż  w  15  dniu  po  upływie  okresu rękojmi za wady.  </w:t>
      </w:r>
    </w:p>
    <w:p w:rsidR="00EA1471" w:rsidRPr="00561C58" w:rsidRDefault="00AF66AB" w:rsidP="009530A7">
      <w:pPr>
        <w:pStyle w:val="Standardowy0"/>
        <w:spacing w:line="276" w:lineRule="auto"/>
        <w:ind w:left="284" w:hanging="284"/>
        <w:jc w:val="both"/>
        <w:rPr>
          <w:rFonts w:asciiTheme="minorHAnsi" w:hAnsiTheme="minorHAnsi" w:cstheme="minorHAnsi"/>
          <w:b w:val="0"/>
          <w:sz w:val="22"/>
          <w:szCs w:val="22"/>
        </w:rPr>
      </w:pPr>
      <w:r w:rsidRPr="00561C58">
        <w:rPr>
          <w:rFonts w:asciiTheme="minorHAnsi" w:hAnsiTheme="minorHAnsi" w:cstheme="minorHAnsi"/>
          <w:b w:val="0"/>
          <w:sz w:val="22"/>
          <w:szCs w:val="22"/>
        </w:rPr>
        <w:t xml:space="preserve">4.  W  przypadku  nienależytego wykonania zamówienia zabezpieczenie staje  się  własnością      Zamawiającego  i  będzie wykorzystywane do zgodnego z umową  wykonania  robót  i  do       pokrycia roszczeń z tytułu rękojmi za wykonane roboty.      </w:t>
      </w:r>
    </w:p>
    <w:p w:rsidR="00AF66AB" w:rsidRPr="00561C58" w:rsidRDefault="00AF66AB" w:rsidP="00410596">
      <w:pPr>
        <w:pStyle w:val="WW-Tekstpodstawowywcity2"/>
        <w:spacing w:line="276" w:lineRule="auto"/>
        <w:jc w:val="center"/>
        <w:rPr>
          <w:rFonts w:asciiTheme="minorHAnsi" w:hAnsiTheme="minorHAnsi" w:cstheme="minorHAnsi"/>
          <w:b/>
          <w:sz w:val="22"/>
          <w:szCs w:val="22"/>
        </w:rPr>
      </w:pPr>
      <w:r w:rsidRPr="00561C58">
        <w:rPr>
          <w:rFonts w:asciiTheme="minorHAnsi" w:hAnsiTheme="minorHAnsi" w:cstheme="minorHAnsi"/>
          <w:b/>
          <w:sz w:val="22"/>
          <w:szCs w:val="22"/>
        </w:rPr>
        <w:t>§ 25</w:t>
      </w:r>
    </w:p>
    <w:p w:rsidR="00AF66AB" w:rsidRPr="00561C58" w:rsidRDefault="00AF66AB" w:rsidP="00410596">
      <w:pPr>
        <w:pStyle w:val="WW-Tekstpodstawowywcity2"/>
        <w:spacing w:line="276" w:lineRule="auto"/>
        <w:ind w:left="284" w:hanging="284"/>
        <w:rPr>
          <w:rFonts w:asciiTheme="minorHAnsi" w:hAnsiTheme="minorHAnsi" w:cstheme="minorHAnsi"/>
          <w:sz w:val="22"/>
          <w:szCs w:val="22"/>
        </w:rPr>
      </w:pPr>
      <w:r w:rsidRPr="00561C58">
        <w:rPr>
          <w:rFonts w:asciiTheme="minorHAnsi" w:hAnsiTheme="minorHAnsi" w:cstheme="minorHAnsi"/>
          <w:sz w:val="22"/>
          <w:szCs w:val="22"/>
        </w:rPr>
        <w:t>1. Strony  postanawiają,  że  przysługuje im prawo odstąpienia  od  umowy  w  następujących    wypadkach:</w:t>
      </w:r>
    </w:p>
    <w:p w:rsidR="00AF66AB" w:rsidRPr="00561C58" w:rsidRDefault="00AF66AB" w:rsidP="00410596">
      <w:pPr>
        <w:pStyle w:val="WW-Tekstpodstawowywcity2"/>
        <w:spacing w:line="276" w:lineRule="auto"/>
        <w:ind w:left="275" w:firstLine="0"/>
        <w:rPr>
          <w:rFonts w:asciiTheme="minorHAnsi" w:hAnsiTheme="minorHAnsi" w:cstheme="minorHAnsi"/>
          <w:sz w:val="22"/>
          <w:szCs w:val="22"/>
        </w:rPr>
      </w:pPr>
      <w:r w:rsidRPr="00561C58">
        <w:rPr>
          <w:rFonts w:asciiTheme="minorHAnsi" w:hAnsiTheme="minorHAnsi" w:cstheme="minorHAnsi"/>
          <w:sz w:val="22"/>
          <w:szCs w:val="22"/>
        </w:rPr>
        <w:t xml:space="preserve">1) Zamawiający może odstąpić od umowy jeżeli: </w:t>
      </w:r>
    </w:p>
    <w:p w:rsidR="00AF66AB" w:rsidRPr="00561C58" w:rsidRDefault="00AF66AB" w:rsidP="00410596">
      <w:pPr>
        <w:pStyle w:val="WW-Tekstpodstawowywcity2"/>
        <w:spacing w:line="276" w:lineRule="auto"/>
        <w:ind w:left="563" w:firstLine="0"/>
        <w:rPr>
          <w:rFonts w:asciiTheme="minorHAnsi" w:hAnsiTheme="minorHAnsi" w:cstheme="minorHAnsi"/>
          <w:sz w:val="22"/>
          <w:szCs w:val="22"/>
        </w:rPr>
      </w:pPr>
      <w:r w:rsidRPr="00561C58">
        <w:rPr>
          <w:rFonts w:asciiTheme="minorHAnsi" w:hAnsiTheme="minorHAnsi" w:cstheme="minorHAnsi"/>
          <w:sz w:val="22"/>
          <w:szCs w:val="22"/>
        </w:rPr>
        <w:t xml:space="preserve">a) zostanie rozwiązana firma Wykonawcy, </w:t>
      </w:r>
    </w:p>
    <w:p w:rsidR="00AF66AB" w:rsidRPr="00561C58" w:rsidRDefault="00AF66AB" w:rsidP="00410596">
      <w:pPr>
        <w:pStyle w:val="WW-Tekstpodstawowywcity2"/>
        <w:spacing w:line="276" w:lineRule="auto"/>
        <w:ind w:left="563" w:firstLine="0"/>
        <w:rPr>
          <w:rFonts w:asciiTheme="minorHAnsi" w:hAnsiTheme="minorHAnsi" w:cstheme="minorHAnsi"/>
          <w:sz w:val="22"/>
          <w:szCs w:val="22"/>
        </w:rPr>
      </w:pPr>
      <w:r w:rsidRPr="00561C58">
        <w:rPr>
          <w:rFonts w:asciiTheme="minorHAnsi" w:hAnsiTheme="minorHAnsi" w:cstheme="minorHAnsi"/>
          <w:sz w:val="22"/>
          <w:szCs w:val="22"/>
        </w:rPr>
        <w:t>b) zostanie wydany nakaz zajęcia majątku Wykonawcy,</w:t>
      </w:r>
    </w:p>
    <w:p w:rsidR="00AF66AB" w:rsidRPr="00561C58" w:rsidRDefault="00AF66AB" w:rsidP="00410596">
      <w:pPr>
        <w:pStyle w:val="WW-Tekstpodstawowywcity2"/>
        <w:spacing w:line="276" w:lineRule="auto"/>
        <w:ind w:left="563" w:firstLine="0"/>
        <w:rPr>
          <w:rFonts w:asciiTheme="minorHAnsi" w:hAnsiTheme="minorHAnsi" w:cstheme="minorHAnsi"/>
          <w:sz w:val="22"/>
          <w:szCs w:val="22"/>
        </w:rPr>
      </w:pPr>
      <w:r w:rsidRPr="00561C58">
        <w:rPr>
          <w:rFonts w:asciiTheme="minorHAnsi" w:hAnsiTheme="minorHAnsi" w:cstheme="minorHAnsi"/>
          <w:sz w:val="22"/>
          <w:szCs w:val="22"/>
        </w:rPr>
        <w:t>c) Wykonawca przerwał realizację robót i nie realizuje ich przez  okres 21 dni,</w:t>
      </w:r>
    </w:p>
    <w:p w:rsidR="00AF66AB" w:rsidRPr="00561C58" w:rsidRDefault="00AF66AB" w:rsidP="00410596">
      <w:pPr>
        <w:pStyle w:val="WW-Tekstpodstawowywcity2"/>
        <w:spacing w:line="276" w:lineRule="auto"/>
        <w:ind w:left="800" w:hanging="238"/>
        <w:jc w:val="both"/>
        <w:rPr>
          <w:rFonts w:asciiTheme="minorHAnsi" w:hAnsiTheme="minorHAnsi" w:cstheme="minorHAnsi"/>
          <w:sz w:val="22"/>
          <w:szCs w:val="22"/>
        </w:rPr>
      </w:pPr>
      <w:r w:rsidRPr="00561C58">
        <w:rPr>
          <w:rFonts w:asciiTheme="minorHAnsi" w:hAnsiTheme="minorHAnsi" w:cstheme="minorHAnsi"/>
          <w:sz w:val="22"/>
          <w:szCs w:val="22"/>
        </w:rPr>
        <w:t>d) Wykonawca bez uzasadnionych przyczyn nie rozpoczął robót w terminie 14 dni od dnia przekazania placu budowy i nie kontynuuje ich pomimo dodatkowego wezwania Zamawiającego</w:t>
      </w:r>
    </w:p>
    <w:p w:rsidR="00AF66AB" w:rsidRPr="00561C58" w:rsidRDefault="00AF66AB" w:rsidP="00410596">
      <w:pPr>
        <w:pStyle w:val="WW-Tekstpodstawowywcity2"/>
        <w:spacing w:line="276" w:lineRule="auto"/>
        <w:ind w:left="800" w:hanging="238"/>
        <w:jc w:val="both"/>
        <w:rPr>
          <w:rFonts w:asciiTheme="minorHAnsi" w:hAnsiTheme="minorHAnsi" w:cstheme="minorHAnsi"/>
          <w:sz w:val="22"/>
          <w:szCs w:val="22"/>
        </w:rPr>
      </w:pPr>
      <w:r w:rsidRPr="00561C58">
        <w:rPr>
          <w:rFonts w:asciiTheme="minorHAnsi" w:hAnsiTheme="minorHAnsi" w:cstheme="minorHAnsi"/>
          <w:sz w:val="22"/>
          <w:szCs w:val="22"/>
        </w:rPr>
        <w:t>e) Wykonawca nie wykonuje robót zgodnie z umową lub też nienależycie  wykonuje swoje zobowiązania umowne,</w:t>
      </w:r>
    </w:p>
    <w:p w:rsidR="00AF66AB" w:rsidRPr="00561C58" w:rsidRDefault="00AF66AB" w:rsidP="00410596">
      <w:pPr>
        <w:pStyle w:val="WW-Tekstpodstawowywcity2"/>
        <w:spacing w:line="276" w:lineRule="auto"/>
        <w:ind w:left="275" w:firstLine="0"/>
        <w:rPr>
          <w:rFonts w:asciiTheme="minorHAnsi" w:hAnsiTheme="minorHAnsi" w:cstheme="minorHAnsi"/>
          <w:sz w:val="22"/>
          <w:szCs w:val="22"/>
        </w:rPr>
      </w:pPr>
      <w:r w:rsidRPr="00561C58">
        <w:rPr>
          <w:rFonts w:asciiTheme="minorHAnsi" w:hAnsiTheme="minorHAnsi" w:cstheme="minorHAnsi"/>
          <w:sz w:val="22"/>
          <w:szCs w:val="22"/>
        </w:rPr>
        <w:t>2) Wykonawca może odstąpić od umowy jeżeli:</w:t>
      </w:r>
    </w:p>
    <w:p w:rsidR="00AF66AB" w:rsidRPr="00561C58" w:rsidRDefault="00AF66AB" w:rsidP="00410596">
      <w:pPr>
        <w:pStyle w:val="WW-Tekstpodstawowywcity2"/>
        <w:spacing w:line="276" w:lineRule="auto"/>
        <w:ind w:left="563" w:firstLine="0"/>
        <w:rPr>
          <w:rFonts w:asciiTheme="minorHAnsi" w:hAnsiTheme="minorHAnsi" w:cstheme="minorHAnsi"/>
          <w:sz w:val="22"/>
          <w:szCs w:val="22"/>
        </w:rPr>
      </w:pPr>
      <w:r w:rsidRPr="00561C58">
        <w:rPr>
          <w:rFonts w:asciiTheme="minorHAnsi" w:hAnsiTheme="minorHAnsi" w:cstheme="minorHAnsi"/>
          <w:sz w:val="22"/>
          <w:szCs w:val="22"/>
        </w:rPr>
        <w:t>a) Zamawiający odmawia bez uzasadnionych przyczyn odbioru robót,</w:t>
      </w:r>
    </w:p>
    <w:p w:rsidR="00AF66AB" w:rsidRPr="00561C58" w:rsidRDefault="00AF66AB" w:rsidP="00410596">
      <w:pPr>
        <w:pStyle w:val="WW-Tekstpodstawowywcity2"/>
        <w:spacing w:line="276" w:lineRule="auto"/>
        <w:ind w:left="851" w:hanging="288"/>
        <w:jc w:val="both"/>
        <w:rPr>
          <w:rFonts w:asciiTheme="minorHAnsi" w:hAnsiTheme="minorHAnsi" w:cstheme="minorHAnsi"/>
          <w:sz w:val="22"/>
          <w:szCs w:val="22"/>
        </w:rPr>
      </w:pPr>
      <w:r w:rsidRPr="00561C58">
        <w:rPr>
          <w:rFonts w:asciiTheme="minorHAnsi" w:hAnsiTheme="minorHAnsi" w:cstheme="minorHAnsi"/>
          <w:sz w:val="22"/>
          <w:szCs w:val="22"/>
        </w:rPr>
        <w:t>b) Zamawiający zawiadomi Wykonawcę, iż na skutek zaistnienia nieprzewidzianych      uprzednio okoliczności nie będzie mógł się wywiązać z zobowiązań umownych.</w:t>
      </w:r>
    </w:p>
    <w:p w:rsidR="00AF66AB" w:rsidRPr="00561C58" w:rsidRDefault="00AF66AB" w:rsidP="00410596">
      <w:pPr>
        <w:pStyle w:val="WW-Tekstpodstawowywcity2"/>
        <w:spacing w:line="276" w:lineRule="auto"/>
        <w:ind w:left="0" w:firstLine="0"/>
        <w:jc w:val="both"/>
        <w:rPr>
          <w:rFonts w:asciiTheme="minorHAnsi" w:hAnsiTheme="minorHAnsi" w:cstheme="minorHAnsi"/>
          <w:sz w:val="22"/>
          <w:szCs w:val="22"/>
        </w:rPr>
      </w:pPr>
      <w:r w:rsidRPr="00561C58">
        <w:rPr>
          <w:rFonts w:asciiTheme="minorHAnsi" w:hAnsiTheme="minorHAnsi" w:cstheme="minorHAnsi"/>
          <w:sz w:val="22"/>
          <w:szCs w:val="22"/>
        </w:rPr>
        <w:t>2. Odstąpienie od umowy powinno nastąpić w formie pisemnej z podaniem uzasadnienia.</w:t>
      </w:r>
    </w:p>
    <w:p w:rsidR="00AF66AB" w:rsidRPr="00561C58" w:rsidRDefault="00AF66AB" w:rsidP="00410596">
      <w:pPr>
        <w:pStyle w:val="WW-Tekstpodstawowywcity2"/>
        <w:spacing w:line="276" w:lineRule="auto"/>
        <w:ind w:left="284" w:hanging="284"/>
        <w:jc w:val="both"/>
        <w:rPr>
          <w:rFonts w:asciiTheme="minorHAnsi" w:hAnsiTheme="minorHAnsi" w:cstheme="minorHAnsi"/>
          <w:sz w:val="22"/>
          <w:szCs w:val="22"/>
        </w:rPr>
      </w:pPr>
      <w:r w:rsidRPr="00561C58">
        <w:rPr>
          <w:rFonts w:asciiTheme="minorHAnsi" w:hAnsiTheme="minorHAnsi" w:cstheme="minorHAnsi"/>
          <w:sz w:val="22"/>
          <w:szCs w:val="22"/>
        </w:rPr>
        <w:t>3. W razie odstąpienia od umowy Wykonawca przy  udziale Zamawiającego sporządzi protokół inwentaryzacji robót w toku, na dzień odstąpienia oraz przyjmuje następujące obowiązki  szczegółowe:</w:t>
      </w:r>
    </w:p>
    <w:p w:rsidR="00AF66AB" w:rsidRPr="00561C58" w:rsidRDefault="00AF66AB" w:rsidP="00410596">
      <w:pPr>
        <w:pStyle w:val="WW-Tekstpodstawowywcity2"/>
        <w:spacing w:line="276" w:lineRule="auto"/>
        <w:ind w:left="567" w:hanging="254"/>
        <w:jc w:val="both"/>
        <w:rPr>
          <w:rFonts w:asciiTheme="minorHAnsi" w:hAnsiTheme="minorHAnsi" w:cstheme="minorHAnsi"/>
          <w:sz w:val="22"/>
          <w:szCs w:val="22"/>
        </w:rPr>
      </w:pPr>
      <w:r w:rsidRPr="00561C58">
        <w:rPr>
          <w:rFonts w:asciiTheme="minorHAnsi" w:hAnsiTheme="minorHAnsi" w:cstheme="minorHAnsi"/>
          <w:sz w:val="22"/>
          <w:szCs w:val="22"/>
        </w:rPr>
        <w:t>a) zabezpieczyć przerwane roboty w zakresie wzajemnie uzgodnionym na koszt strony,   która spowodowała odstąpienie od umowy,</w:t>
      </w:r>
    </w:p>
    <w:p w:rsidR="00AF66AB" w:rsidRPr="00561C58" w:rsidRDefault="00AF66AB" w:rsidP="00410596">
      <w:pPr>
        <w:pStyle w:val="WW-Tekstpodstawowywcity2"/>
        <w:spacing w:line="276" w:lineRule="auto"/>
        <w:ind w:left="567" w:hanging="283"/>
        <w:jc w:val="both"/>
        <w:rPr>
          <w:rFonts w:asciiTheme="minorHAnsi" w:hAnsiTheme="minorHAnsi" w:cstheme="minorHAnsi"/>
          <w:sz w:val="22"/>
          <w:szCs w:val="22"/>
        </w:rPr>
      </w:pPr>
      <w:r w:rsidRPr="00561C58">
        <w:rPr>
          <w:rFonts w:asciiTheme="minorHAnsi" w:hAnsiTheme="minorHAnsi" w:cstheme="minorHAnsi"/>
          <w:sz w:val="22"/>
          <w:szCs w:val="22"/>
        </w:rPr>
        <w:t>b) sporządzić  wykaz  materiałów,  które  nie mogą być wykorzystane przez  Wykonawcę jeżeli odstąpienie od umowy spowodował Zamawiający,</w:t>
      </w:r>
    </w:p>
    <w:p w:rsidR="00AF66AB" w:rsidRPr="00561C58" w:rsidRDefault="00AF66AB" w:rsidP="00410596">
      <w:pPr>
        <w:pStyle w:val="WW-Tekstpodstawowywcity2"/>
        <w:spacing w:line="276" w:lineRule="auto"/>
        <w:ind w:left="567" w:hanging="283"/>
        <w:jc w:val="both"/>
        <w:rPr>
          <w:rFonts w:asciiTheme="minorHAnsi" w:hAnsiTheme="minorHAnsi" w:cstheme="minorHAnsi"/>
          <w:sz w:val="22"/>
          <w:szCs w:val="22"/>
        </w:rPr>
      </w:pPr>
      <w:r w:rsidRPr="00561C58">
        <w:rPr>
          <w:rFonts w:asciiTheme="minorHAnsi" w:hAnsiTheme="minorHAnsi" w:cstheme="minorHAnsi"/>
          <w:sz w:val="22"/>
          <w:szCs w:val="22"/>
        </w:rPr>
        <w:t>c) wezwać  Zamawiającego  do  dokonania  odbioru  wykonanych  robót  w  toku  i   robót zabezpieczających, jeżeli odstąpienie  od umowy nastąpiło z przyczyn, za które      Wykonawca nie odpowiada.</w:t>
      </w:r>
    </w:p>
    <w:p w:rsidR="00AF66AB" w:rsidRPr="00561C58" w:rsidRDefault="00AF66AB" w:rsidP="00EA1471">
      <w:pPr>
        <w:pStyle w:val="WW-Tekstpodstawowywcity2"/>
        <w:spacing w:line="276" w:lineRule="auto"/>
        <w:ind w:left="284" w:hanging="284"/>
        <w:jc w:val="both"/>
        <w:rPr>
          <w:rFonts w:asciiTheme="minorHAnsi" w:hAnsiTheme="minorHAnsi" w:cstheme="minorHAnsi"/>
          <w:sz w:val="22"/>
          <w:szCs w:val="22"/>
        </w:rPr>
      </w:pPr>
      <w:r w:rsidRPr="00561C58">
        <w:rPr>
          <w:rFonts w:asciiTheme="minorHAnsi" w:hAnsiTheme="minorHAnsi" w:cstheme="minorHAnsi"/>
          <w:sz w:val="22"/>
          <w:szCs w:val="22"/>
        </w:rPr>
        <w:t>4. W razie odstąpienia od umowy z przyczyn, za które Wykonawca nie odpowiada Zamawiający przyjmuje następujące obowiązki szczegółowe:</w:t>
      </w:r>
    </w:p>
    <w:p w:rsidR="00AF66AB" w:rsidRPr="00561C58" w:rsidRDefault="00AF66AB" w:rsidP="00EA1471">
      <w:pPr>
        <w:pStyle w:val="WW-Tekstpodstawowywcity2"/>
        <w:spacing w:line="276" w:lineRule="auto"/>
        <w:ind w:left="275" w:firstLine="0"/>
        <w:jc w:val="both"/>
        <w:rPr>
          <w:rFonts w:asciiTheme="minorHAnsi" w:hAnsiTheme="minorHAnsi" w:cstheme="minorHAnsi"/>
          <w:sz w:val="22"/>
          <w:szCs w:val="22"/>
        </w:rPr>
      </w:pPr>
      <w:r w:rsidRPr="00561C58">
        <w:rPr>
          <w:rFonts w:asciiTheme="minorHAnsi" w:hAnsiTheme="minorHAnsi" w:cstheme="minorHAnsi"/>
          <w:sz w:val="22"/>
          <w:szCs w:val="22"/>
        </w:rPr>
        <w:t>a) dokonania odbioru robót, o których mowa w ust. 3 oraz zapłaty  za nie wynagrodzenia,</w:t>
      </w:r>
    </w:p>
    <w:p w:rsidR="00AF66AB" w:rsidRPr="00561C58" w:rsidRDefault="00AF66AB" w:rsidP="00EA1471">
      <w:pPr>
        <w:pStyle w:val="WW-Tekstpodstawowywcity2"/>
        <w:spacing w:line="276" w:lineRule="auto"/>
        <w:ind w:left="275" w:firstLine="0"/>
        <w:rPr>
          <w:rFonts w:asciiTheme="minorHAnsi" w:hAnsiTheme="minorHAnsi" w:cstheme="minorHAnsi"/>
          <w:sz w:val="22"/>
          <w:szCs w:val="22"/>
        </w:rPr>
      </w:pPr>
      <w:r w:rsidRPr="00561C58">
        <w:rPr>
          <w:rFonts w:asciiTheme="minorHAnsi" w:hAnsiTheme="minorHAnsi" w:cstheme="minorHAnsi"/>
          <w:sz w:val="22"/>
          <w:szCs w:val="22"/>
        </w:rPr>
        <w:t xml:space="preserve">b) odkupienia pozostałych materiałów, </w:t>
      </w:r>
    </w:p>
    <w:p w:rsidR="00AF66AB" w:rsidRDefault="00AF66AB" w:rsidP="00EA1471">
      <w:pPr>
        <w:pStyle w:val="WW-Tekstpodstawowywcity2"/>
        <w:spacing w:line="276" w:lineRule="auto"/>
        <w:ind w:left="275" w:firstLine="0"/>
        <w:rPr>
          <w:rFonts w:asciiTheme="minorHAnsi" w:hAnsiTheme="minorHAnsi" w:cstheme="minorHAnsi"/>
          <w:sz w:val="22"/>
          <w:szCs w:val="22"/>
        </w:rPr>
      </w:pPr>
      <w:r w:rsidRPr="00561C58">
        <w:rPr>
          <w:rFonts w:asciiTheme="minorHAnsi" w:hAnsiTheme="minorHAnsi" w:cstheme="minorHAnsi"/>
          <w:sz w:val="22"/>
          <w:szCs w:val="22"/>
        </w:rPr>
        <w:t xml:space="preserve">c) przejęcia terenów budowy.   </w:t>
      </w:r>
    </w:p>
    <w:p w:rsidR="004A1899" w:rsidRDefault="004A1899" w:rsidP="00EA1471">
      <w:pPr>
        <w:pStyle w:val="WW-Tekstpodstawowywcity2"/>
        <w:spacing w:line="276" w:lineRule="auto"/>
        <w:ind w:left="275" w:firstLine="0"/>
        <w:rPr>
          <w:rFonts w:asciiTheme="minorHAnsi" w:hAnsiTheme="minorHAnsi" w:cstheme="minorHAnsi"/>
          <w:sz w:val="22"/>
          <w:szCs w:val="22"/>
        </w:rPr>
      </w:pPr>
    </w:p>
    <w:p w:rsidR="004A1899" w:rsidRPr="00561C58" w:rsidRDefault="004A1899" w:rsidP="00EA1471">
      <w:pPr>
        <w:pStyle w:val="WW-Tekstpodstawowywcity2"/>
        <w:spacing w:line="276" w:lineRule="auto"/>
        <w:ind w:left="275" w:firstLine="0"/>
        <w:rPr>
          <w:rFonts w:asciiTheme="minorHAnsi" w:hAnsiTheme="minorHAnsi" w:cstheme="minorHAnsi"/>
          <w:sz w:val="22"/>
          <w:szCs w:val="22"/>
        </w:rPr>
      </w:pPr>
    </w:p>
    <w:p w:rsidR="00654A61" w:rsidRPr="004A1899" w:rsidRDefault="00AF66AB" w:rsidP="004A1899">
      <w:pPr>
        <w:pStyle w:val="WW-Tekstpodstawowywcity2"/>
        <w:spacing w:line="276" w:lineRule="auto"/>
        <w:ind w:left="284" w:hanging="284"/>
        <w:jc w:val="both"/>
        <w:rPr>
          <w:rFonts w:asciiTheme="minorHAnsi" w:hAnsiTheme="minorHAnsi" w:cstheme="minorHAnsi"/>
          <w:sz w:val="22"/>
          <w:szCs w:val="22"/>
        </w:rPr>
      </w:pPr>
      <w:r w:rsidRPr="00561C58">
        <w:rPr>
          <w:rFonts w:asciiTheme="minorHAnsi" w:hAnsiTheme="minorHAnsi" w:cstheme="minorHAnsi"/>
          <w:sz w:val="22"/>
          <w:szCs w:val="22"/>
        </w:rPr>
        <w:lastRenderedPageBreak/>
        <w:t>5. W razie odstąpienia od umowy przez którąkolwiek ze stron, wykonane roboty oraz              materiały i urządzenia opłacone przez Zamawiającego będą uważane za jego własność i pozostaną w jego dyspozycji.</w:t>
      </w:r>
    </w:p>
    <w:p w:rsidR="00AF66AB" w:rsidRPr="00561C58" w:rsidRDefault="00AF66AB" w:rsidP="00EA1471">
      <w:pPr>
        <w:pStyle w:val="WW-Tekstpodstawowywcity2"/>
        <w:spacing w:line="276" w:lineRule="auto"/>
        <w:ind w:left="0"/>
        <w:jc w:val="center"/>
        <w:rPr>
          <w:rFonts w:asciiTheme="minorHAnsi" w:hAnsiTheme="minorHAnsi" w:cstheme="minorHAnsi"/>
          <w:b/>
          <w:sz w:val="22"/>
          <w:szCs w:val="22"/>
        </w:rPr>
      </w:pPr>
      <w:r w:rsidRPr="00561C58">
        <w:rPr>
          <w:rFonts w:asciiTheme="minorHAnsi" w:hAnsiTheme="minorHAnsi" w:cstheme="minorHAnsi"/>
          <w:b/>
          <w:sz w:val="22"/>
          <w:szCs w:val="22"/>
        </w:rPr>
        <w:t>§ 26</w:t>
      </w:r>
    </w:p>
    <w:p w:rsidR="00EA1471" w:rsidRPr="00561C58" w:rsidRDefault="00AF66AB" w:rsidP="00EA1471">
      <w:pPr>
        <w:pStyle w:val="WW-Tekstpodstawowywcity2"/>
        <w:spacing w:line="276" w:lineRule="auto"/>
        <w:ind w:left="0" w:firstLine="0"/>
        <w:jc w:val="both"/>
        <w:rPr>
          <w:rFonts w:asciiTheme="minorHAnsi" w:hAnsiTheme="minorHAnsi" w:cstheme="minorHAnsi"/>
          <w:sz w:val="22"/>
          <w:szCs w:val="22"/>
        </w:rPr>
      </w:pPr>
      <w:r w:rsidRPr="00561C58">
        <w:rPr>
          <w:rFonts w:asciiTheme="minorHAnsi" w:hAnsiTheme="minorHAnsi" w:cstheme="minorHAnsi"/>
          <w:sz w:val="22"/>
          <w:szCs w:val="22"/>
        </w:rPr>
        <w:t>Wykonawca nie może dokonywać bez pisemnej zgody Zamawiającego cesji wierzytelności wynikających z niniejszej umowy na osobę trzecią.</w:t>
      </w:r>
    </w:p>
    <w:p w:rsidR="00AF66AB" w:rsidRPr="00561C58" w:rsidRDefault="00AF66AB" w:rsidP="00EA1471">
      <w:pPr>
        <w:pStyle w:val="Standardowy0"/>
        <w:spacing w:line="276" w:lineRule="auto"/>
        <w:jc w:val="center"/>
        <w:rPr>
          <w:rFonts w:asciiTheme="minorHAnsi" w:hAnsiTheme="minorHAnsi" w:cstheme="minorHAnsi"/>
          <w:sz w:val="22"/>
          <w:szCs w:val="22"/>
        </w:rPr>
      </w:pPr>
      <w:r w:rsidRPr="00561C58">
        <w:rPr>
          <w:rFonts w:asciiTheme="minorHAnsi" w:hAnsiTheme="minorHAnsi" w:cstheme="minorHAnsi"/>
          <w:sz w:val="22"/>
          <w:szCs w:val="22"/>
        </w:rPr>
        <w:t>§ 27</w:t>
      </w:r>
    </w:p>
    <w:p w:rsidR="00EA1471" w:rsidRPr="00561C58" w:rsidRDefault="00AF66AB" w:rsidP="009530A7">
      <w:pPr>
        <w:pStyle w:val="Standardowy0"/>
        <w:spacing w:line="276" w:lineRule="auto"/>
        <w:jc w:val="both"/>
        <w:rPr>
          <w:rFonts w:asciiTheme="minorHAnsi" w:hAnsiTheme="minorHAnsi" w:cstheme="minorHAnsi"/>
          <w:b w:val="0"/>
          <w:sz w:val="22"/>
          <w:szCs w:val="22"/>
        </w:rPr>
      </w:pPr>
      <w:r w:rsidRPr="00561C58">
        <w:rPr>
          <w:rFonts w:asciiTheme="minorHAnsi" w:hAnsiTheme="minorHAnsi" w:cstheme="minorHAnsi"/>
          <w:b w:val="0"/>
          <w:sz w:val="22"/>
          <w:szCs w:val="22"/>
        </w:rPr>
        <w:t>W razie zaistnienia okoliczności powodującej że wykonanie umowy nie leży w interesie publicznym czego nie można było przewidzieć w chwili zawarcia umowy, Zamawiający może odstąpić od umowy w terminie 30 dni od powzięcia wiadomości o tych okolicznościach. W przypadku takim Wykonawca może żądać wyłącznie wynagrodzenia należnego z tytułu wykonania części umowy.</w:t>
      </w:r>
    </w:p>
    <w:p w:rsidR="00E12BBC" w:rsidRDefault="00E12BBC" w:rsidP="00410596">
      <w:pPr>
        <w:pStyle w:val="WW-Tekstpodstawowywcity2"/>
        <w:spacing w:line="276" w:lineRule="auto"/>
        <w:ind w:left="0"/>
        <w:jc w:val="center"/>
        <w:rPr>
          <w:rFonts w:asciiTheme="minorHAnsi" w:hAnsiTheme="minorHAnsi" w:cstheme="minorHAnsi"/>
          <w:b/>
          <w:sz w:val="22"/>
          <w:szCs w:val="22"/>
        </w:rPr>
      </w:pPr>
    </w:p>
    <w:p w:rsidR="00AF66AB" w:rsidRPr="00561C58" w:rsidRDefault="00AF66AB" w:rsidP="004F4445">
      <w:pPr>
        <w:pStyle w:val="WW-Tekstpodstawowywcity2"/>
        <w:spacing w:line="276" w:lineRule="auto"/>
        <w:ind w:left="0" w:firstLine="0"/>
        <w:jc w:val="center"/>
        <w:rPr>
          <w:rFonts w:asciiTheme="minorHAnsi" w:hAnsiTheme="minorHAnsi" w:cstheme="minorHAnsi"/>
          <w:b/>
          <w:sz w:val="22"/>
          <w:szCs w:val="22"/>
        </w:rPr>
      </w:pPr>
      <w:r w:rsidRPr="00561C58">
        <w:rPr>
          <w:rFonts w:asciiTheme="minorHAnsi" w:hAnsiTheme="minorHAnsi" w:cstheme="minorHAnsi"/>
          <w:b/>
          <w:sz w:val="22"/>
          <w:szCs w:val="22"/>
        </w:rPr>
        <w:t>§ 28</w:t>
      </w:r>
    </w:p>
    <w:p w:rsidR="009457F6" w:rsidRPr="00121927" w:rsidRDefault="009457F6" w:rsidP="00EA1471">
      <w:pPr>
        <w:pStyle w:val="Standard"/>
        <w:spacing w:line="276" w:lineRule="auto"/>
        <w:ind w:left="284" w:hanging="284"/>
        <w:jc w:val="both"/>
        <w:rPr>
          <w:rFonts w:asciiTheme="minorHAnsi" w:hAnsiTheme="minorHAnsi" w:cstheme="minorHAnsi"/>
          <w:sz w:val="22"/>
          <w:szCs w:val="22"/>
        </w:rPr>
      </w:pPr>
      <w:r w:rsidRPr="00121927">
        <w:rPr>
          <w:rFonts w:asciiTheme="minorHAnsi" w:hAnsiTheme="minorHAnsi" w:cstheme="minorHAnsi"/>
          <w:sz w:val="22"/>
          <w:szCs w:val="22"/>
        </w:rPr>
        <w:t xml:space="preserve">1. Strony przewidują zmiany zawartej umowy w przypadku zaistnienia następujących okoliczności:     </w:t>
      </w:r>
    </w:p>
    <w:p w:rsidR="009457F6" w:rsidRPr="00121927" w:rsidRDefault="009457F6" w:rsidP="00EA1471">
      <w:pPr>
        <w:pStyle w:val="Standard"/>
        <w:spacing w:line="276" w:lineRule="auto"/>
        <w:ind w:left="567" w:hanging="283"/>
        <w:jc w:val="both"/>
        <w:rPr>
          <w:rFonts w:asciiTheme="minorHAnsi" w:hAnsiTheme="minorHAnsi" w:cstheme="minorHAnsi"/>
          <w:sz w:val="22"/>
          <w:szCs w:val="22"/>
        </w:rPr>
      </w:pPr>
      <w:r w:rsidRPr="00121927">
        <w:rPr>
          <w:rFonts w:asciiTheme="minorHAnsi" w:hAnsiTheme="minorHAnsi" w:cstheme="minorHAnsi"/>
          <w:sz w:val="22"/>
          <w:szCs w:val="22"/>
        </w:rPr>
        <w:t>1)  co do terminu – w szczególności :</w:t>
      </w:r>
    </w:p>
    <w:p w:rsidR="009530A7" w:rsidRPr="00121927" w:rsidRDefault="00002EFA" w:rsidP="009530A7">
      <w:pPr>
        <w:pStyle w:val="Standard"/>
        <w:spacing w:line="276" w:lineRule="auto"/>
        <w:ind w:left="851" w:hanging="284"/>
        <w:jc w:val="both"/>
        <w:rPr>
          <w:rFonts w:asciiTheme="minorHAnsi" w:hAnsiTheme="minorHAnsi" w:cstheme="minorHAnsi"/>
          <w:sz w:val="22"/>
          <w:szCs w:val="22"/>
        </w:rPr>
      </w:pPr>
      <w:r w:rsidRPr="00121927">
        <w:rPr>
          <w:rFonts w:asciiTheme="minorHAnsi" w:hAnsiTheme="minorHAnsi" w:cstheme="minorHAnsi"/>
          <w:sz w:val="22"/>
          <w:szCs w:val="22"/>
        </w:rPr>
        <w:t>a</w:t>
      </w:r>
      <w:r w:rsidR="009530A7" w:rsidRPr="00121927">
        <w:rPr>
          <w:rFonts w:asciiTheme="minorHAnsi" w:hAnsiTheme="minorHAnsi" w:cstheme="minorHAnsi"/>
          <w:sz w:val="22"/>
          <w:szCs w:val="22"/>
        </w:rPr>
        <w:t>) zaistnienia przeszkód w wejściu na teren budowy spowodowanymi przyczynami niezależnymi od wykonawcy;</w:t>
      </w:r>
    </w:p>
    <w:p w:rsidR="009530A7" w:rsidRPr="00121927" w:rsidRDefault="00002EFA" w:rsidP="009530A7">
      <w:pPr>
        <w:pStyle w:val="Standard"/>
        <w:spacing w:line="276" w:lineRule="auto"/>
        <w:ind w:left="851" w:hanging="284"/>
        <w:jc w:val="both"/>
        <w:rPr>
          <w:rFonts w:asciiTheme="minorHAnsi" w:hAnsiTheme="minorHAnsi" w:cstheme="minorHAnsi"/>
          <w:sz w:val="22"/>
          <w:szCs w:val="22"/>
        </w:rPr>
      </w:pPr>
      <w:r w:rsidRPr="00121927">
        <w:rPr>
          <w:rFonts w:asciiTheme="minorHAnsi" w:hAnsiTheme="minorHAnsi" w:cstheme="minorHAnsi"/>
          <w:sz w:val="22"/>
          <w:szCs w:val="22"/>
        </w:rPr>
        <w:t>b</w:t>
      </w:r>
      <w:r w:rsidR="009530A7" w:rsidRPr="00121927">
        <w:rPr>
          <w:rFonts w:asciiTheme="minorHAnsi" w:hAnsiTheme="minorHAnsi" w:cstheme="minorHAnsi"/>
          <w:sz w:val="22"/>
          <w:szCs w:val="22"/>
        </w:rPr>
        <w:t>)  opóźnień w uzyskaniu zezwolenia lub pozwolenia na wykonywanie prac budowlanych,</w:t>
      </w:r>
    </w:p>
    <w:p w:rsidR="009530A7" w:rsidRPr="00121927" w:rsidRDefault="00002EFA" w:rsidP="009530A7">
      <w:pPr>
        <w:pStyle w:val="Standard"/>
        <w:spacing w:line="276" w:lineRule="auto"/>
        <w:ind w:left="851" w:hanging="284"/>
        <w:jc w:val="both"/>
        <w:rPr>
          <w:rFonts w:asciiTheme="minorHAnsi" w:hAnsiTheme="minorHAnsi" w:cstheme="minorHAnsi"/>
          <w:sz w:val="22"/>
          <w:szCs w:val="22"/>
        </w:rPr>
      </w:pPr>
      <w:r w:rsidRPr="00121927">
        <w:rPr>
          <w:rFonts w:asciiTheme="minorHAnsi" w:hAnsiTheme="minorHAnsi" w:cstheme="minorHAnsi"/>
          <w:sz w:val="22"/>
          <w:szCs w:val="22"/>
        </w:rPr>
        <w:t>c</w:t>
      </w:r>
      <w:r w:rsidR="009530A7" w:rsidRPr="00121927">
        <w:rPr>
          <w:rFonts w:asciiTheme="minorHAnsi" w:hAnsiTheme="minorHAnsi" w:cstheme="minorHAnsi"/>
          <w:sz w:val="22"/>
          <w:szCs w:val="22"/>
        </w:rPr>
        <w:t>) przedłużenia wydawania opinii, uzgodnień, pozwoleń z przyczyn niezależnych od wykonawcy tj. z powodu niezachowania terminów administracyjnych przez organy i instytucje.</w:t>
      </w:r>
    </w:p>
    <w:p w:rsidR="009530A7" w:rsidRPr="00121927" w:rsidRDefault="009530A7" w:rsidP="009530A7">
      <w:pPr>
        <w:pStyle w:val="Standard"/>
        <w:spacing w:line="276" w:lineRule="auto"/>
        <w:ind w:left="851" w:hanging="284"/>
        <w:jc w:val="both"/>
        <w:rPr>
          <w:rFonts w:asciiTheme="minorHAnsi" w:hAnsiTheme="minorHAnsi" w:cstheme="minorHAnsi"/>
          <w:sz w:val="22"/>
          <w:szCs w:val="22"/>
        </w:rPr>
      </w:pPr>
    </w:p>
    <w:p w:rsidR="00EA1471" w:rsidRPr="00121927" w:rsidRDefault="00002EFA" w:rsidP="00EA1471">
      <w:pPr>
        <w:pStyle w:val="Standard"/>
        <w:spacing w:line="276" w:lineRule="auto"/>
        <w:ind w:left="851" w:hanging="284"/>
        <w:jc w:val="both"/>
        <w:rPr>
          <w:rFonts w:asciiTheme="minorHAnsi" w:hAnsiTheme="minorHAnsi" w:cstheme="minorHAnsi"/>
          <w:sz w:val="22"/>
          <w:szCs w:val="22"/>
        </w:rPr>
      </w:pPr>
      <w:r w:rsidRPr="00121927">
        <w:rPr>
          <w:rFonts w:asciiTheme="minorHAnsi" w:hAnsiTheme="minorHAnsi" w:cstheme="minorHAnsi"/>
          <w:sz w:val="22"/>
          <w:szCs w:val="22"/>
        </w:rPr>
        <w:t>d</w:t>
      </w:r>
      <w:r w:rsidR="00EA1471" w:rsidRPr="00121927">
        <w:rPr>
          <w:rFonts w:asciiTheme="minorHAnsi" w:hAnsiTheme="minorHAnsi" w:cstheme="minorHAnsi"/>
          <w:sz w:val="22"/>
          <w:szCs w:val="22"/>
        </w:rPr>
        <w:t>) zaistnienie nieprzewidzianych sytuacji, takich jak zachorowań pracowników  z przyc</w:t>
      </w:r>
      <w:r w:rsidRPr="00121927">
        <w:rPr>
          <w:rFonts w:asciiTheme="minorHAnsi" w:hAnsiTheme="minorHAnsi" w:cstheme="minorHAnsi"/>
          <w:sz w:val="22"/>
          <w:szCs w:val="22"/>
        </w:rPr>
        <w:t xml:space="preserve">zyn epidemii, </w:t>
      </w:r>
      <w:r w:rsidR="00EA1471" w:rsidRPr="00121927">
        <w:rPr>
          <w:rFonts w:asciiTheme="minorHAnsi" w:hAnsiTheme="minorHAnsi" w:cstheme="minorHAnsi"/>
          <w:sz w:val="22"/>
          <w:szCs w:val="22"/>
        </w:rPr>
        <w:t>kolizji komunikacyjnych powodujących zniszczenia,  uszkodzenia,  wymagające  naprawy  lub  wstrzymania  robót  ze  względu  na  akcję ratowniczą, wpływające na zmianę terminu realizacji zamówienia;</w:t>
      </w:r>
    </w:p>
    <w:p w:rsidR="00EA1471" w:rsidRPr="00121927" w:rsidRDefault="00002EFA" w:rsidP="00EA1471">
      <w:pPr>
        <w:pStyle w:val="Standard"/>
        <w:spacing w:line="276" w:lineRule="auto"/>
        <w:ind w:left="851" w:hanging="284"/>
        <w:jc w:val="both"/>
        <w:rPr>
          <w:rFonts w:asciiTheme="minorHAnsi" w:hAnsiTheme="minorHAnsi" w:cstheme="minorHAnsi"/>
          <w:sz w:val="22"/>
          <w:szCs w:val="22"/>
        </w:rPr>
      </w:pPr>
      <w:r w:rsidRPr="00121927">
        <w:rPr>
          <w:rFonts w:asciiTheme="minorHAnsi" w:hAnsiTheme="minorHAnsi" w:cstheme="minorHAnsi"/>
          <w:sz w:val="22"/>
          <w:szCs w:val="22"/>
        </w:rPr>
        <w:t>e</w:t>
      </w:r>
      <w:r w:rsidR="00EA1471" w:rsidRPr="00121927">
        <w:rPr>
          <w:rFonts w:asciiTheme="minorHAnsi" w:hAnsiTheme="minorHAnsi" w:cstheme="minorHAnsi"/>
          <w:sz w:val="22"/>
          <w:szCs w:val="22"/>
        </w:rPr>
        <w:t>) wystąpienie  nieprzewidzianych  zjawisk  atmosferycznych,  takich jak np. wichury,  ulewy -    mogących  spowodować  zniszczenia  wykonanych robót lub    konieczność wstrzymania robót wpływające na zmianę terminu realizacji zamówienia;</w:t>
      </w:r>
    </w:p>
    <w:p w:rsidR="00AF65B5" w:rsidRPr="00121927" w:rsidRDefault="00AF65B5" w:rsidP="00EA1471">
      <w:pPr>
        <w:pStyle w:val="Standard"/>
        <w:spacing w:line="276" w:lineRule="auto"/>
        <w:ind w:left="851" w:hanging="284"/>
        <w:jc w:val="both"/>
        <w:rPr>
          <w:rFonts w:asciiTheme="minorHAnsi" w:hAnsiTheme="minorHAnsi" w:cstheme="minorHAnsi"/>
          <w:sz w:val="22"/>
          <w:szCs w:val="22"/>
        </w:rPr>
      </w:pPr>
    </w:p>
    <w:p w:rsidR="00AF65B5" w:rsidRPr="00121927" w:rsidRDefault="00D1613F" w:rsidP="00EA1471">
      <w:pPr>
        <w:pStyle w:val="Standard"/>
        <w:spacing w:line="276" w:lineRule="auto"/>
        <w:ind w:left="851" w:hanging="284"/>
        <w:jc w:val="both"/>
        <w:rPr>
          <w:rFonts w:asciiTheme="minorHAnsi" w:hAnsiTheme="minorHAnsi"/>
          <w:sz w:val="22"/>
          <w:szCs w:val="22"/>
        </w:rPr>
      </w:pPr>
      <w:r w:rsidRPr="00121927">
        <w:rPr>
          <w:rFonts w:asciiTheme="minorHAnsi" w:hAnsiTheme="minorHAnsi"/>
          <w:sz w:val="22"/>
          <w:szCs w:val="22"/>
        </w:rPr>
        <w:t xml:space="preserve">f) </w:t>
      </w:r>
      <w:r w:rsidR="00CC4373" w:rsidRPr="00121927">
        <w:rPr>
          <w:rFonts w:asciiTheme="minorHAnsi" w:hAnsiTheme="minorHAnsi"/>
          <w:sz w:val="22"/>
          <w:szCs w:val="22"/>
        </w:rPr>
        <w:t>działania lub zaniechania osób trzecich (np.: organów administracji publicznej i innych podmiotów uczestniczących w procedurze opiniowania i uchwalania, realizacji, odbioru itp.) Wówczas termin realizacji niniejszej Umowy na wniosek Wykonawcy może ulec wydłużeniu o czas trwania powyższych okoliczności</w:t>
      </w:r>
      <w:r w:rsidRPr="00121927">
        <w:rPr>
          <w:rFonts w:asciiTheme="minorHAnsi" w:hAnsiTheme="minorHAnsi"/>
          <w:sz w:val="22"/>
          <w:szCs w:val="22"/>
        </w:rPr>
        <w:t>;</w:t>
      </w:r>
    </w:p>
    <w:p w:rsidR="00D1613F" w:rsidRPr="00121927" w:rsidRDefault="00D1613F" w:rsidP="00EA1471">
      <w:pPr>
        <w:pStyle w:val="Standard"/>
        <w:spacing w:line="276" w:lineRule="auto"/>
        <w:ind w:left="851" w:hanging="284"/>
        <w:jc w:val="both"/>
        <w:rPr>
          <w:rFonts w:asciiTheme="minorHAnsi" w:hAnsiTheme="minorHAnsi"/>
          <w:sz w:val="22"/>
          <w:szCs w:val="22"/>
        </w:rPr>
      </w:pPr>
    </w:p>
    <w:p w:rsidR="00D1613F" w:rsidRPr="00121927" w:rsidRDefault="00D1613F" w:rsidP="00D1613F">
      <w:pPr>
        <w:tabs>
          <w:tab w:val="left" w:pos="360"/>
        </w:tabs>
        <w:spacing w:line="264" w:lineRule="auto"/>
        <w:ind w:left="851" w:hanging="851"/>
        <w:jc w:val="both"/>
        <w:rPr>
          <w:rFonts w:asciiTheme="minorHAnsi" w:hAnsiTheme="minorHAnsi"/>
        </w:rPr>
      </w:pPr>
      <w:r w:rsidRPr="00121927">
        <w:rPr>
          <w:rFonts w:asciiTheme="minorHAnsi" w:hAnsiTheme="minorHAnsi"/>
        </w:rPr>
        <w:tab/>
        <w:t xml:space="preserve">    g)</w:t>
      </w:r>
      <w:r w:rsidRPr="00121927">
        <w:rPr>
          <w:rFonts w:asciiTheme="minorHAnsi" w:hAnsiTheme="minorHAnsi"/>
        </w:rPr>
        <w:tab/>
        <w:t>złożenia skargi lub wniosku do właściwych organów administracyjnych lub sądowych lub odwołania od ich rozstrzygnięcia, o ile będą mogły mieć wpływ na zmianę terminu realizacji. Wówczas termin realizacji niniejszej Umowy na wniosek Wykonawcy może ulec wydłużeniu o czas trwania powyższych okoliczności.</w:t>
      </w:r>
    </w:p>
    <w:p w:rsidR="00AF65B5" w:rsidRPr="00121927" w:rsidRDefault="00D00397" w:rsidP="004A1899">
      <w:pPr>
        <w:pStyle w:val="Standard"/>
        <w:spacing w:line="276" w:lineRule="auto"/>
        <w:ind w:left="851" w:hanging="284"/>
        <w:jc w:val="both"/>
        <w:rPr>
          <w:rFonts w:asciiTheme="minorHAnsi" w:hAnsiTheme="minorHAnsi" w:cstheme="minorHAnsi"/>
          <w:sz w:val="22"/>
          <w:szCs w:val="22"/>
        </w:rPr>
      </w:pPr>
      <w:r w:rsidRPr="00121927">
        <w:rPr>
          <w:rFonts w:asciiTheme="minorHAnsi" w:hAnsiTheme="minorHAnsi"/>
          <w:b/>
          <w:bCs/>
          <w:sz w:val="22"/>
          <w:szCs w:val="22"/>
        </w:rPr>
        <w:t>h)</w:t>
      </w:r>
      <w:r w:rsidRPr="00121927">
        <w:rPr>
          <w:rFonts w:asciiTheme="minorHAnsi" w:hAnsiTheme="minorHAnsi"/>
          <w:b/>
          <w:bCs/>
          <w:sz w:val="22"/>
          <w:szCs w:val="22"/>
        </w:rPr>
        <w:tab/>
      </w:r>
      <w:r w:rsidR="00AF65B5" w:rsidRPr="00121927">
        <w:rPr>
          <w:rFonts w:asciiTheme="minorHAnsi" w:hAnsiTheme="minorHAnsi"/>
          <w:sz w:val="22"/>
          <w:szCs w:val="22"/>
        </w:rPr>
        <w:t>z przyczyny przedłużającej się procedury przetargowej tj. w przypadku gdy pozostały do wykonania przedmiotu zamówienia okres realizacyjny okazałby się nierealny dla efektywnej realizacji przedmiotu zamówienia.</w:t>
      </w:r>
    </w:p>
    <w:p w:rsidR="003A4660" w:rsidRPr="004A1899" w:rsidRDefault="00B91DE7" w:rsidP="004A1899">
      <w:pPr>
        <w:pStyle w:val="Stopka"/>
        <w:tabs>
          <w:tab w:val="clear" w:pos="4536"/>
          <w:tab w:val="clear" w:pos="9072"/>
        </w:tabs>
        <w:ind w:hanging="15"/>
        <w:jc w:val="both"/>
        <w:rPr>
          <w:rFonts w:asciiTheme="minorHAnsi" w:hAnsiTheme="minorHAnsi"/>
        </w:rPr>
      </w:pPr>
      <w:r w:rsidRPr="00C62B20">
        <w:rPr>
          <w:rFonts w:asciiTheme="minorHAnsi" w:hAnsiTheme="minorHAnsi"/>
        </w:rPr>
        <w:t>W przedstawionych w ust. 1</w:t>
      </w:r>
      <w:r w:rsidR="00FA5DCE" w:rsidRPr="00C62B20">
        <w:rPr>
          <w:rFonts w:asciiTheme="minorHAnsi" w:hAnsiTheme="minorHAnsi"/>
        </w:rPr>
        <w:t xml:space="preserve"> przypadkach wystąpienia opóźnień, strony ustalą nowe terminy</w:t>
      </w:r>
      <w:r w:rsidRPr="00C62B20">
        <w:rPr>
          <w:rFonts w:asciiTheme="minorHAnsi" w:hAnsiTheme="minorHAnsi"/>
        </w:rPr>
        <w:t xml:space="preserve"> proporcjonalnie do okoliczności, która na ta sytuację wpłynęła</w:t>
      </w:r>
      <w:r w:rsidR="00FA5DCE" w:rsidRPr="00C62B20">
        <w:rPr>
          <w:rFonts w:asciiTheme="minorHAnsi" w:hAnsiTheme="minorHAnsi"/>
        </w:rPr>
        <w:t xml:space="preserve">, z tym że maksymalny okres przesunięcia terminu zakończenia realizacji przedmiotu umowy równy będzie okresowi </w:t>
      </w:r>
      <w:r w:rsidR="009121FB" w:rsidRPr="00C62B20">
        <w:rPr>
          <w:rFonts w:asciiTheme="minorHAnsi" w:hAnsiTheme="minorHAnsi"/>
        </w:rPr>
        <w:t xml:space="preserve"> niezbędnemu na usunięcie ww. okoliczności np. o okres </w:t>
      </w:r>
      <w:r w:rsidR="00FA5DCE" w:rsidRPr="00C62B20">
        <w:rPr>
          <w:rFonts w:asciiTheme="minorHAnsi" w:hAnsiTheme="minorHAnsi"/>
        </w:rPr>
        <w:t>przerwy lub postoju.</w:t>
      </w:r>
      <w:bookmarkStart w:id="0" w:name="_GoBack"/>
      <w:bookmarkEnd w:id="0"/>
    </w:p>
    <w:p w:rsidR="003A4660" w:rsidRPr="00C62B20" w:rsidRDefault="003A4660" w:rsidP="003A4660">
      <w:pPr>
        <w:pStyle w:val="normalny0"/>
        <w:spacing w:before="0" w:beforeAutospacing="0" w:after="0" w:afterAutospacing="0"/>
        <w:textAlignment w:val="baseline"/>
        <w:rPr>
          <w:rStyle w:val="tm8"/>
          <w:rFonts w:asciiTheme="minorHAnsi" w:hAnsiTheme="minorHAnsi" w:cs="Arial"/>
          <w:iCs/>
          <w:color w:val="2B2B2B"/>
          <w:sz w:val="22"/>
          <w:szCs w:val="22"/>
          <w:bdr w:val="none" w:sz="0" w:space="0" w:color="auto" w:frame="1"/>
        </w:rPr>
      </w:pPr>
      <w:r w:rsidRPr="00C62B20">
        <w:rPr>
          <w:rStyle w:val="tm8"/>
          <w:rFonts w:asciiTheme="minorHAnsi" w:hAnsiTheme="minorHAnsi" w:cs="Arial"/>
          <w:iCs/>
          <w:color w:val="2B2B2B"/>
          <w:sz w:val="22"/>
          <w:szCs w:val="22"/>
          <w:bdr w:val="none" w:sz="0" w:space="0" w:color="auto" w:frame="1"/>
        </w:rPr>
        <w:lastRenderedPageBreak/>
        <w:t>Okres, o jaki niezbędne stało się przedłużenie terminu realizacji umowy będzie uzasadniony przez strony na piśmie</w:t>
      </w:r>
      <w:r w:rsidR="00954D9C" w:rsidRPr="00C62B20">
        <w:rPr>
          <w:rStyle w:val="tm8"/>
          <w:rFonts w:asciiTheme="minorHAnsi" w:hAnsiTheme="minorHAnsi" w:cs="Arial"/>
          <w:iCs/>
          <w:color w:val="2B2B2B"/>
          <w:sz w:val="22"/>
          <w:szCs w:val="22"/>
          <w:bdr w:val="none" w:sz="0" w:space="0" w:color="auto" w:frame="1"/>
        </w:rPr>
        <w:t>.</w:t>
      </w:r>
    </w:p>
    <w:p w:rsidR="00954D9C" w:rsidRPr="00C62B20" w:rsidRDefault="00954D9C" w:rsidP="009C7ADF">
      <w:pPr>
        <w:pStyle w:val="normalny0"/>
        <w:spacing w:before="0" w:beforeAutospacing="0" w:after="0" w:afterAutospacing="0"/>
        <w:jc w:val="both"/>
        <w:textAlignment w:val="baseline"/>
        <w:rPr>
          <w:rStyle w:val="tm8"/>
          <w:rFonts w:asciiTheme="minorHAnsi" w:hAnsiTheme="minorHAnsi" w:cs="Arial"/>
          <w:iCs/>
          <w:color w:val="2B2B2B"/>
          <w:sz w:val="22"/>
          <w:szCs w:val="22"/>
          <w:bdr w:val="none" w:sz="0" w:space="0" w:color="auto" w:frame="1"/>
        </w:rPr>
      </w:pPr>
      <w:r w:rsidRPr="00C62B20">
        <w:rPr>
          <w:rStyle w:val="tm8"/>
          <w:rFonts w:asciiTheme="minorHAnsi" w:hAnsiTheme="minorHAnsi" w:cs="Arial"/>
          <w:iCs/>
          <w:color w:val="2B2B2B"/>
          <w:sz w:val="22"/>
          <w:szCs w:val="22"/>
          <w:bdr w:val="none" w:sz="0" w:space="0" w:color="auto" w:frame="1"/>
        </w:rPr>
        <w:t xml:space="preserve">Wniosek o zmianę umowy powinien zawierać co najmniej: </w:t>
      </w:r>
      <w:r w:rsidR="009C7ADF" w:rsidRPr="00C62B20">
        <w:rPr>
          <w:rStyle w:val="tm8"/>
          <w:rFonts w:asciiTheme="minorHAnsi" w:hAnsiTheme="minorHAnsi" w:cs="Arial"/>
          <w:iCs/>
          <w:color w:val="2B2B2B"/>
          <w:sz w:val="22"/>
          <w:szCs w:val="22"/>
          <w:bdr w:val="none" w:sz="0" w:space="0" w:color="auto" w:frame="1"/>
        </w:rPr>
        <w:t>zakres proponowanej zmiany, opis okoliczności faktycznych uprawniających do dokonania zmiany, podstawę dokonania zmiany ( tj. podstawę prawną wynikająca z ustawy lub postanowień umowy )</w:t>
      </w:r>
      <w:r w:rsidR="00B13986" w:rsidRPr="00C62B20">
        <w:rPr>
          <w:rStyle w:val="tm8"/>
          <w:rFonts w:asciiTheme="minorHAnsi" w:hAnsiTheme="minorHAnsi" w:cs="Arial"/>
          <w:iCs/>
          <w:color w:val="2B2B2B"/>
          <w:sz w:val="22"/>
          <w:szCs w:val="22"/>
          <w:bdr w:val="none" w:sz="0" w:space="0" w:color="auto" w:frame="1"/>
        </w:rPr>
        <w:t>, informacje i dowody potwierdzające, że zostały spełnione okoliczności uzasadniające dokonanie zmiany.</w:t>
      </w:r>
    </w:p>
    <w:p w:rsidR="00AF65B5" w:rsidRPr="00C62B20" w:rsidRDefault="008306CB" w:rsidP="00C62B20">
      <w:pPr>
        <w:pStyle w:val="normalny0"/>
        <w:spacing w:before="0" w:beforeAutospacing="0" w:after="0" w:afterAutospacing="0"/>
        <w:jc w:val="both"/>
        <w:textAlignment w:val="baseline"/>
        <w:rPr>
          <w:rFonts w:asciiTheme="minorHAnsi" w:hAnsiTheme="minorHAnsi" w:cs="Arial"/>
          <w:color w:val="2B2B2B"/>
          <w:sz w:val="22"/>
          <w:szCs w:val="22"/>
        </w:rPr>
      </w:pPr>
      <w:r w:rsidRPr="00C62B20">
        <w:rPr>
          <w:rStyle w:val="tm8"/>
          <w:rFonts w:asciiTheme="minorHAnsi" w:hAnsiTheme="minorHAnsi" w:cs="Arial"/>
          <w:iCs/>
          <w:color w:val="2B2B2B"/>
          <w:sz w:val="22"/>
          <w:szCs w:val="22"/>
          <w:bdr w:val="none" w:sz="0" w:space="0" w:color="auto" w:frame="1"/>
        </w:rPr>
        <w:t xml:space="preserve">Druga strona umowy </w:t>
      </w:r>
      <w:r w:rsidR="00B13986" w:rsidRPr="00C62B20">
        <w:rPr>
          <w:rStyle w:val="tm8"/>
          <w:rFonts w:asciiTheme="minorHAnsi" w:hAnsiTheme="minorHAnsi" w:cs="Arial"/>
          <w:iCs/>
          <w:color w:val="2B2B2B"/>
          <w:sz w:val="22"/>
          <w:szCs w:val="22"/>
          <w:bdr w:val="none" w:sz="0" w:space="0" w:color="auto" w:frame="1"/>
        </w:rPr>
        <w:t xml:space="preserve"> może: zaakceptować </w:t>
      </w:r>
      <w:r w:rsidRPr="00C62B20">
        <w:rPr>
          <w:rStyle w:val="tm8"/>
          <w:rFonts w:asciiTheme="minorHAnsi" w:hAnsiTheme="minorHAnsi" w:cs="Arial"/>
          <w:iCs/>
          <w:color w:val="2B2B2B"/>
          <w:sz w:val="22"/>
          <w:szCs w:val="22"/>
          <w:bdr w:val="none" w:sz="0" w:space="0" w:color="auto" w:frame="1"/>
        </w:rPr>
        <w:t xml:space="preserve">wniosek o </w:t>
      </w:r>
      <w:r w:rsidR="004C56DE" w:rsidRPr="00C62B20">
        <w:rPr>
          <w:rStyle w:val="tm8"/>
          <w:rFonts w:asciiTheme="minorHAnsi" w:hAnsiTheme="minorHAnsi" w:cs="Arial"/>
          <w:iCs/>
          <w:color w:val="2B2B2B"/>
          <w:sz w:val="22"/>
          <w:szCs w:val="22"/>
          <w:bdr w:val="none" w:sz="0" w:space="0" w:color="auto" w:frame="1"/>
        </w:rPr>
        <w:t>zmianę</w:t>
      </w:r>
      <w:r w:rsidRPr="00C62B20">
        <w:rPr>
          <w:rStyle w:val="tm8"/>
          <w:rFonts w:asciiTheme="minorHAnsi" w:hAnsiTheme="minorHAnsi" w:cs="Arial"/>
          <w:iCs/>
          <w:color w:val="2B2B2B"/>
          <w:sz w:val="22"/>
          <w:szCs w:val="22"/>
          <w:bdr w:val="none" w:sz="0" w:space="0" w:color="auto" w:frame="1"/>
        </w:rPr>
        <w:t xml:space="preserve">, wezwać Stronę wnioskującą </w:t>
      </w:r>
      <w:r w:rsidR="004C56DE" w:rsidRPr="00C62B20">
        <w:rPr>
          <w:rStyle w:val="tm8"/>
          <w:rFonts w:asciiTheme="minorHAnsi" w:hAnsiTheme="minorHAnsi" w:cs="Arial"/>
          <w:iCs/>
          <w:color w:val="2B2B2B"/>
          <w:sz w:val="22"/>
          <w:szCs w:val="22"/>
          <w:bdr w:val="none" w:sz="0" w:space="0" w:color="auto" w:frame="1"/>
        </w:rPr>
        <w:t xml:space="preserve">                           </w:t>
      </w:r>
      <w:r w:rsidRPr="00C62B20">
        <w:rPr>
          <w:rStyle w:val="tm8"/>
          <w:rFonts w:asciiTheme="minorHAnsi" w:hAnsiTheme="minorHAnsi" w:cs="Arial"/>
          <w:iCs/>
          <w:color w:val="2B2B2B"/>
          <w:sz w:val="22"/>
          <w:szCs w:val="22"/>
          <w:bdr w:val="none" w:sz="0" w:space="0" w:color="auto" w:frame="1"/>
        </w:rPr>
        <w:t>o zmianę do uzupełnienia wniosku lub przedstawienia dodatkowych wyjaśnień</w:t>
      </w:r>
      <w:r w:rsidR="004C56DE" w:rsidRPr="00C62B20">
        <w:rPr>
          <w:rStyle w:val="tm8"/>
          <w:rFonts w:asciiTheme="minorHAnsi" w:hAnsiTheme="minorHAnsi" w:cs="Arial"/>
          <w:iCs/>
          <w:color w:val="2B2B2B"/>
          <w:sz w:val="22"/>
          <w:szCs w:val="22"/>
          <w:bdr w:val="none" w:sz="0" w:space="0" w:color="auto" w:frame="1"/>
        </w:rPr>
        <w:t>, zaproponować podjęcie negocjacji treści umowy w zakresie wnioskowanej zmiany, odrzucić wniosek o zmianę.</w:t>
      </w:r>
    </w:p>
    <w:p w:rsidR="00EA1471" w:rsidRPr="00561C58" w:rsidRDefault="009457F6" w:rsidP="00180162">
      <w:pPr>
        <w:pStyle w:val="Standard"/>
        <w:spacing w:line="276" w:lineRule="auto"/>
        <w:ind w:left="567" w:hanging="283"/>
        <w:jc w:val="both"/>
        <w:rPr>
          <w:rFonts w:asciiTheme="minorHAnsi" w:hAnsiTheme="minorHAnsi" w:cstheme="minorHAnsi"/>
          <w:sz w:val="22"/>
          <w:szCs w:val="22"/>
        </w:rPr>
      </w:pPr>
      <w:r w:rsidRPr="00561C58">
        <w:rPr>
          <w:rFonts w:asciiTheme="minorHAnsi" w:hAnsiTheme="minorHAnsi" w:cstheme="minorHAnsi"/>
          <w:sz w:val="22"/>
          <w:szCs w:val="22"/>
        </w:rPr>
        <w:t>2) w przypadku zmian:</w:t>
      </w:r>
    </w:p>
    <w:p w:rsidR="009457F6" w:rsidRPr="00561C58" w:rsidRDefault="009457F6" w:rsidP="00410596">
      <w:pPr>
        <w:pStyle w:val="Standard"/>
        <w:spacing w:line="276" w:lineRule="auto"/>
        <w:ind w:left="851" w:hanging="284"/>
        <w:jc w:val="both"/>
        <w:rPr>
          <w:rFonts w:asciiTheme="minorHAnsi" w:hAnsiTheme="minorHAnsi" w:cstheme="minorHAnsi"/>
          <w:sz w:val="22"/>
          <w:szCs w:val="22"/>
        </w:rPr>
      </w:pPr>
      <w:r w:rsidRPr="00561C58">
        <w:rPr>
          <w:rFonts w:asciiTheme="minorHAnsi" w:hAnsiTheme="minorHAnsi" w:cstheme="minorHAnsi"/>
          <w:sz w:val="22"/>
          <w:szCs w:val="22"/>
        </w:rPr>
        <w:t xml:space="preserve"> a)  ustawowych  stawek podatku od towarów i usług VAT;</w:t>
      </w:r>
    </w:p>
    <w:p w:rsidR="009457F6" w:rsidRPr="00561C58" w:rsidRDefault="009457F6" w:rsidP="00410596">
      <w:pPr>
        <w:pStyle w:val="Standard"/>
        <w:spacing w:line="276" w:lineRule="auto"/>
        <w:ind w:left="851" w:hanging="284"/>
        <w:jc w:val="both"/>
        <w:rPr>
          <w:rFonts w:asciiTheme="minorHAnsi" w:hAnsiTheme="minorHAnsi" w:cstheme="minorHAnsi"/>
          <w:sz w:val="22"/>
          <w:szCs w:val="22"/>
        </w:rPr>
      </w:pPr>
      <w:r w:rsidRPr="00561C58">
        <w:rPr>
          <w:rFonts w:asciiTheme="minorHAnsi" w:hAnsiTheme="minorHAnsi" w:cstheme="minorHAnsi"/>
          <w:sz w:val="22"/>
          <w:szCs w:val="22"/>
        </w:rPr>
        <w:t xml:space="preserve"> b)  danych objętych fakturą, w szczególności NIP-u, adresu lub nazwy,  </w:t>
      </w:r>
    </w:p>
    <w:p w:rsidR="009457F6" w:rsidRPr="00561C58" w:rsidRDefault="009457F6" w:rsidP="00410596">
      <w:pPr>
        <w:pStyle w:val="Standardowy0"/>
        <w:spacing w:line="276" w:lineRule="auto"/>
        <w:ind w:left="851" w:hanging="284"/>
        <w:jc w:val="both"/>
        <w:rPr>
          <w:rFonts w:asciiTheme="minorHAnsi" w:hAnsiTheme="minorHAnsi" w:cstheme="minorHAnsi"/>
          <w:sz w:val="22"/>
          <w:szCs w:val="22"/>
        </w:rPr>
      </w:pPr>
      <w:r w:rsidRPr="00561C58">
        <w:rPr>
          <w:rFonts w:asciiTheme="minorHAnsi" w:hAnsiTheme="minorHAnsi" w:cstheme="minorHAnsi"/>
          <w:b w:val="0"/>
          <w:sz w:val="22"/>
          <w:szCs w:val="22"/>
        </w:rPr>
        <w:t xml:space="preserve"> c) </w:t>
      </w:r>
      <w:r w:rsidRPr="00561C58">
        <w:rPr>
          <w:rFonts w:asciiTheme="minorHAnsi" w:hAnsiTheme="minorHAnsi" w:cstheme="minorHAnsi"/>
          <w:b w:val="0"/>
          <w:bCs w:val="0"/>
          <w:sz w:val="22"/>
          <w:szCs w:val="22"/>
        </w:rPr>
        <w:t xml:space="preserve"> dotyczących  osób wymienionych w § 6 i § 7  niniejszej umowy; </w:t>
      </w:r>
      <w:r w:rsidRPr="00561C58">
        <w:rPr>
          <w:rFonts w:asciiTheme="minorHAnsi" w:hAnsiTheme="minorHAnsi" w:cstheme="minorHAnsi"/>
          <w:sz w:val="22"/>
          <w:szCs w:val="22"/>
        </w:rPr>
        <w:t xml:space="preserve">         </w:t>
      </w:r>
    </w:p>
    <w:p w:rsidR="009457F6" w:rsidRPr="00561C58" w:rsidRDefault="009457F6" w:rsidP="00410596">
      <w:pPr>
        <w:pStyle w:val="Standardowy0"/>
        <w:spacing w:line="276" w:lineRule="auto"/>
        <w:ind w:left="851" w:hanging="284"/>
        <w:jc w:val="both"/>
        <w:rPr>
          <w:rFonts w:asciiTheme="minorHAnsi" w:hAnsiTheme="minorHAnsi" w:cstheme="minorHAnsi"/>
          <w:b w:val="0"/>
          <w:bCs w:val="0"/>
          <w:sz w:val="22"/>
          <w:szCs w:val="22"/>
        </w:rPr>
      </w:pPr>
      <w:r w:rsidRPr="00561C58">
        <w:rPr>
          <w:rFonts w:asciiTheme="minorHAnsi" w:hAnsiTheme="minorHAnsi" w:cstheme="minorHAnsi"/>
          <w:sz w:val="22"/>
          <w:szCs w:val="22"/>
        </w:rPr>
        <w:t xml:space="preserve"> </w:t>
      </w:r>
      <w:r w:rsidRPr="00561C58">
        <w:rPr>
          <w:rFonts w:asciiTheme="minorHAnsi" w:hAnsiTheme="minorHAnsi" w:cstheme="minorHAnsi"/>
          <w:b w:val="0"/>
          <w:sz w:val="22"/>
          <w:szCs w:val="22"/>
        </w:rPr>
        <w:t xml:space="preserve">d) Zmiany dotyczące podwykonawcy: W przypadku nie wskazania w ofercie części zamówienia przewidzianej do powierzenia podwykonawcy, lub zmiany wskazanej w ofercie części przewidzianej do powierzenia podwykonawcy Zamawiający dopuszcza zmianę w tym zakresie pod warunkiem pisemnego poinformowania Zamawiającego przez Wykonawcę o zamiarze wprowadzenia zmian i po uzyskaniu zgody Zamawiającego na wprowadzenie tych zmian.                </w:t>
      </w:r>
    </w:p>
    <w:p w:rsidR="00495B3D" w:rsidRDefault="009457F6" w:rsidP="00180162">
      <w:pPr>
        <w:pStyle w:val="Standardowy0"/>
        <w:spacing w:line="276" w:lineRule="auto"/>
        <w:ind w:left="284" w:hanging="284"/>
        <w:jc w:val="both"/>
        <w:rPr>
          <w:rFonts w:asciiTheme="minorHAnsi" w:hAnsiTheme="minorHAnsi" w:cstheme="minorHAnsi"/>
          <w:b w:val="0"/>
          <w:bCs w:val="0"/>
          <w:sz w:val="22"/>
          <w:szCs w:val="22"/>
        </w:rPr>
      </w:pPr>
      <w:r w:rsidRPr="00561C58">
        <w:rPr>
          <w:rFonts w:asciiTheme="minorHAnsi" w:hAnsiTheme="minorHAnsi" w:cstheme="minorHAnsi"/>
          <w:b w:val="0"/>
          <w:bCs w:val="0"/>
          <w:sz w:val="22"/>
          <w:szCs w:val="22"/>
        </w:rPr>
        <w:t>2. Wszelkie  zmiany  treści  umowy  mogą  być  dokonywane  wyłącznie  w  formie  pisemnej   w  postaci dwustronnie zaakceptowanego aneksu pod rygorem nieważności.</w:t>
      </w:r>
    </w:p>
    <w:p w:rsidR="00180162" w:rsidRPr="00180162" w:rsidRDefault="00180162" w:rsidP="00180162">
      <w:pPr>
        <w:pStyle w:val="Standardowy0"/>
        <w:spacing w:line="276" w:lineRule="auto"/>
        <w:ind w:left="284" w:hanging="284"/>
        <w:jc w:val="both"/>
        <w:rPr>
          <w:rFonts w:asciiTheme="minorHAnsi" w:hAnsiTheme="minorHAnsi" w:cstheme="minorHAnsi"/>
          <w:b w:val="0"/>
          <w:bCs w:val="0"/>
          <w:sz w:val="22"/>
          <w:szCs w:val="22"/>
        </w:rPr>
      </w:pPr>
    </w:p>
    <w:p w:rsidR="00AF66AB" w:rsidRPr="00561C58" w:rsidRDefault="00AF66AB" w:rsidP="00410596">
      <w:pPr>
        <w:pStyle w:val="WW-Tekstpodstawowywcity2"/>
        <w:spacing w:line="276" w:lineRule="auto"/>
        <w:ind w:left="12"/>
        <w:jc w:val="center"/>
        <w:rPr>
          <w:rFonts w:asciiTheme="minorHAnsi" w:hAnsiTheme="minorHAnsi" w:cstheme="minorHAnsi"/>
          <w:b/>
          <w:sz w:val="22"/>
          <w:szCs w:val="22"/>
        </w:rPr>
      </w:pPr>
      <w:r w:rsidRPr="00561C58">
        <w:rPr>
          <w:rFonts w:asciiTheme="minorHAnsi" w:hAnsiTheme="minorHAnsi" w:cstheme="minorHAnsi"/>
          <w:b/>
          <w:sz w:val="22"/>
          <w:szCs w:val="22"/>
        </w:rPr>
        <w:t>§ 29</w:t>
      </w:r>
    </w:p>
    <w:p w:rsidR="00AF66AB" w:rsidRPr="00561C58" w:rsidRDefault="00AF66AB" w:rsidP="00410596">
      <w:pPr>
        <w:pStyle w:val="Standardowy0"/>
        <w:spacing w:line="276" w:lineRule="auto"/>
        <w:jc w:val="both"/>
        <w:rPr>
          <w:rFonts w:asciiTheme="minorHAnsi" w:hAnsiTheme="minorHAnsi" w:cstheme="minorHAnsi"/>
          <w:b w:val="0"/>
          <w:sz w:val="22"/>
          <w:szCs w:val="22"/>
        </w:rPr>
      </w:pPr>
      <w:r w:rsidRPr="00561C58">
        <w:rPr>
          <w:rFonts w:asciiTheme="minorHAnsi" w:hAnsiTheme="minorHAnsi" w:cstheme="minorHAnsi"/>
          <w:b w:val="0"/>
          <w:sz w:val="22"/>
          <w:szCs w:val="22"/>
        </w:rPr>
        <w:t>W sprawach nie uregulowanych niniejszą umową będą miały zastosowanie obowiązujące przepisy prawa Kodeksu Cywilnego, ustawy  Prawo zamówień publicznych, ustawy Prawo Budowlane.</w:t>
      </w:r>
    </w:p>
    <w:p w:rsidR="00495B3D" w:rsidRPr="00561C58" w:rsidRDefault="00495B3D" w:rsidP="00410596">
      <w:pPr>
        <w:pStyle w:val="Standardowy0"/>
        <w:spacing w:line="276" w:lineRule="auto"/>
        <w:jc w:val="both"/>
        <w:rPr>
          <w:rFonts w:asciiTheme="minorHAnsi" w:hAnsiTheme="minorHAnsi" w:cstheme="minorHAnsi"/>
          <w:b w:val="0"/>
          <w:sz w:val="22"/>
          <w:szCs w:val="22"/>
        </w:rPr>
      </w:pPr>
    </w:p>
    <w:p w:rsidR="00AF66AB" w:rsidRPr="00561C58" w:rsidRDefault="00AF66AB" w:rsidP="00410596">
      <w:pPr>
        <w:pStyle w:val="Standardowy0"/>
        <w:spacing w:line="276" w:lineRule="auto"/>
        <w:jc w:val="center"/>
        <w:rPr>
          <w:rFonts w:asciiTheme="minorHAnsi" w:hAnsiTheme="minorHAnsi" w:cstheme="minorHAnsi"/>
          <w:sz w:val="22"/>
          <w:szCs w:val="22"/>
        </w:rPr>
      </w:pPr>
      <w:r w:rsidRPr="00561C58">
        <w:rPr>
          <w:rFonts w:asciiTheme="minorHAnsi" w:hAnsiTheme="minorHAnsi" w:cstheme="minorHAnsi"/>
          <w:sz w:val="22"/>
          <w:szCs w:val="22"/>
        </w:rPr>
        <w:t>§ 30</w:t>
      </w:r>
    </w:p>
    <w:p w:rsidR="00AF66AB" w:rsidRPr="00561C58" w:rsidRDefault="00AF66AB" w:rsidP="00410596">
      <w:pPr>
        <w:pStyle w:val="Standardowy0"/>
        <w:spacing w:line="276" w:lineRule="auto"/>
        <w:jc w:val="both"/>
        <w:rPr>
          <w:rFonts w:asciiTheme="minorHAnsi" w:hAnsiTheme="minorHAnsi" w:cstheme="minorHAnsi"/>
          <w:b w:val="0"/>
          <w:sz w:val="22"/>
          <w:szCs w:val="22"/>
        </w:rPr>
      </w:pPr>
      <w:r w:rsidRPr="00561C58">
        <w:rPr>
          <w:rFonts w:asciiTheme="minorHAnsi" w:hAnsiTheme="minorHAnsi" w:cstheme="minorHAnsi"/>
          <w:b w:val="0"/>
          <w:sz w:val="22"/>
          <w:szCs w:val="22"/>
        </w:rPr>
        <w:t>Wszelkie spory jakie mogą wyniknąć z wykonania niniejszej umowy rozstrzygać będzie właściwy dla Zamawiającego miejscowo i rzeczowo sąd powszechny.</w:t>
      </w:r>
    </w:p>
    <w:p w:rsidR="00495B3D" w:rsidRPr="00561C58" w:rsidRDefault="00495B3D" w:rsidP="00410596">
      <w:pPr>
        <w:pStyle w:val="Standardowy0"/>
        <w:spacing w:line="276" w:lineRule="auto"/>
        <w:jc w:val="center"/>
        <w:rPr>
          <w:rFonts w:asciiTheme="minorHAnsi" w:hAnsiTheme="minorHAnsi" w:cstheme="minorHAnsi"/>
          <w:sz w:val="22"/>
          <w:szCs w:val="22"/>
        </w:rPr>
      </w:pPr>
    </w:p>
    <w:p w:rsidR="00AF66AB" w:rsidRPr="00561C58" w:rsidRDefault="00AF66AB" w:rsidP="00410596">
      <w:pPr>
        <w:pStyle w:val="Standardowy0"/>
        <w:spacing w:line="276" w:lineRule="auto"/>
        <w:jc w:val="center"/>
        <w:rPr>
          <w:rFonts w:asciiTheme="minorHAnsi" w:hAnsiTheme="minorHAnsi" w:cstheme="minorHAnsi"/>
          <w:sz w:val="22"/>
          <w:szCs w:val="22"/>
        </w:rPr>
      </w:pPr>
      <w:r w:rsidRPr="00561C58">
        <w:rPr>
          <w:rFonts w:asciiTheme="minorHAnsi" w:hAnsiTheme="minorHAnsi" w:cstheme="minorHAnsi"/>
          <w:sz w:val="22"/>
          <w:szCs w:val="22"/>
        </w:rPr>
        <w:t>§ 31</w:t>
      </w:r>
    </w:p>
    <w:p w:rsidR="00AF66AB" w:rsidRPr="00561C58" w:rsidRDefault="00AF66AB" w:rsidP="00410596">
      <w:pPr>
        <w:pStyle w:val="Standardowy0"/>
        <w:spacing w:line="276" w:lineRule="auto"/>
        <w:rPr>
          <w:rFonts w:asciiTheme="minorHAnsi" w:hAnsiTheme="minorHAnsi" w:cstheme="minorHAnsi"/>
          <w:b w:val="0"/>
          <w:sz w:val="22"/>
          <w:szCs w:val="22"/>
        </w:rPr>
      </w:pPr>
      <w:r w:rsidRPr="00561C58">
        <w:rPr>
          <w:rFonts w:asciiTheme="minorHAnsi" w:hAnsiTheme="minorHAnsi" w:cstheme="minorHAnsi"/>
          <w:b w:val="0"/>
          <w:sz w:val="22"/>
          <w:szCs w:val="22"/>
        </w:rPr>
        <w:t>Umowę     sporządzono    w   4-ch    jednobrzmiących   egzemplarzach,   w   tym  3  egz.   dla Zamawiającego a   1 egz. dla Wykonawcy.</w:t>
      </w:r>
    </w:p>
    <w:p w:rsidR="00AF66AB" w:rsidRPr="00561C58" w:rsidRDefault="00AF66AB" w:rsidP="00410596">
      <w:pPr>
        <w:pStyle w:val="Standardowy0"/>
        <w:spacing w:line="276" w:lineRule="auto"/>
        <w:rPr>
          <w:rFonts w:asciiTheme="minorHAnsi" w:hAnsiTheme="minorHAnsi" w:cstheme="minorHAnsi"/>
          <w:b w:val="0"/>
          <w:sz w:val="22"/>
          <w:szCs w:val="22"/>
        </w:rPr>
      </w:pPr>
    </w:p>
    <w:p w:rsidR="00AF66AB" w:rsidRPr="00561C58" w:rsidRDefault="00AF66AB" w:rsidP="00410596">
      <w:pPr>
        <w:pStyle w:val="Standardowy0"/>
        <w:spacing w:line="276" w:lineRule="auto"/>
        <w:rPr>
          <w:rFonts w:asciiTheme="minorHAnsi" w:hAnsiTheme="minorHAnsi" w:cstheme="minorHAnsi"/>
          <w:b w:val="0"/>
          <w:sz w:val="22"/>
          <w:szCs w:val="22"/>
        </w:rPr>
      </w:pPr>
      <w:r w:rsidRPr="00561C58">
        <w:rPr>
          <w:rFonts w:asciiTheme="minorHAnsi" w:hAnsiTheme="minorHAnsi" w:cstheme="minorHAnsi"/>
          <w:b w:val="0"/>
          <w:sz w:val="22"/>
          <w:szCs w:val="22"/>
        </w:rPr>
        <w:t xml:space="preserve">       </w:t>
      </w:r>
    </w:p>
    <w:p w:rsidR="00AF66AB" w:rsidRPr="00561C58" w:rsidRDefault="00EB6C12" w:rsidP="00410596">
      <w:pPr>
        <w:pStyle w:val="WW-Tekstpodstawowywcity2"/>
        <w:tabs>
          <w:tab w:val="left" w:pos="1363"/>
        </w:tabs>
        <w:spacing w:line="276" w:lineRule="auto"/>
        <w:ind w:left="720" w:firstLine="0"/>
        <w:rPr>
          <w:rFonts w:asciiTheme="minorHAnsi" w:hAnsiTheme="minorHAnsi" w:cstheme="minorHAnsi"/>
          <w:b/>
          <w:sz w:val="22"/>
          <w:szCs w:val="22"/>
        </w:rPr>
      </w:pPr>
      <w:r w:rsidRPr="00561C58">
        <w:rPr>
          <w:rFonts w:asciiTheme="minorHAnsi" w:hAnsiTheme="minorHAnsi" w:cstheme="minorHAnsi"/>
          <w:sz w:val="22"/>
          <w:szCs w:val="22"/>
        </w:rPr>
        <w:t xml:space="preserve">   </w:t>
      </w:r>
      <w:r w:rsidR="00AF66AB" w:rsidRPr="00561C58">
        <w:rPr>
          <w:rFonts w:asciiTheme="minorHAnsi" w:hAnsiTheme="minorHAnsi" w:cstheme="minorHAnsi"/>
          <w:sz w:val="22"/>
          <w:szCs w:val="22"/>
        </w:rPr>
        <w:t xml:space="preserve">   WYKONAWCA:                     </w:t>
      </w:r>
      <w:r w:rsidRPr="00561C58">
        <w:rPr>
          <w:rFonts w:asciiTheme="minorHAnsi" w:hAnsiTheme="minorHAnsi" w:cstheme="minorHAnsi"/>
          <w:sz w:val="22"/>
          <w:szCs w:val="22"/>
        </w:rPr>
        <w:t xml:space="preserve">                     </w:t>
      </w:r>
      <w:r w:rsidR="00AF66AB" w:rsidRPr="00561C58">
        <w:rPr>
          <w:rFonts w:asciiTheme="minorHAnsi" w:hAnsiTheme="minorHAnsi" w:cstheme="minorHAnsi"/>
          <w:sz w:val="22"/>
          <w:szCs w:val="22"/>
        </w:rPr>
        <w:t xml:space="preserve">                                       ZAMAWIAJĄCY</w:t>
      </w:r>
      <w:r w:rsidRPr="00561C58">
        <w:rPr>
          <w:rFonts w:asciiTheme="minorHAnsi" w:hAnsiTheme="minorHAnsi" w:cstheme="minorHAnsi"/>
          <w:sz w:val="22"/>
          <w:szCs w:val="22"/>
        </w:rPr>
        <w:t>:</w:t>
      </w:r>
      <w:r w:rsidR="00AF66AB" w:rsidRPr="00561C58">
        <w:rPr>
          <w:rFonts w:asciiTheme="minorHAnsi" w:hAnsiTheme="minorHAnsi" w:cstheme="minorHAnsi"/>
          <w:b/>
          <w:sz w:val="22"/>
          <w:szCs w:val="22"/>
        </w:rPr>
        <w:t xml:space="preserve"> </w:t>
      </w:r>
    </w:p>
    <w:p w:rsidR="00B23D15" w:rsidRPr="00561C58" w:rsidRDefault="00B23D15" w:rsidP="00410596">
      <w:pPr>
        <w:pStyle w:val="Default"/>
        <w:spacing w:line="276" w:lineRule="auto"/>
        <w:rPr>
          <w:rFonts w:asciiTheme="minorHAnsi" w:hAnsiTheme="minorHAnsi" w:cstheme="minorHAnsi"/>
          <w:i/>
          <w:iCs/>
          <w:color w:val="auto"/>
          <w:sz w:val="22"/>
          <w:szCs w:val="22"/>
        </w:rPr>
      </w:pPr>
    </w:p>
    <w:p w:rsidR="00B23D15" w:rsidRPr="00561C58" w:rsidRDefault="00B23D15" w:rsidP="00410596">
      <w:pPr>
        <w:pStyle w:val="Default"/>
        <w:spacing w:line="276" w:lineRule="auto"/>
        <w:rPr>
          <w:rFonts w:asciiTheme="minorHAnsi" w:hAnsiTheme="minorHAnsi" w:cstheme="minorHAnsi"/>
          <w:i/>
          <w:iCs/>
          <w:color w:val="auto"/>
          <w:sz w:val="22"/>
          <w:szCs w:val="22"/>
          <w:highlight w:val="yellow"/>
        </w:rPr>
      </w:pPr>
    </w:p>
    <w:p w:rsidR="00B23D15" w:rsidRPr="00561C58" w:rsidRDefault="00B23D15" w:rsidP="00410596">
      <w:pPr>
        <w:pStyle w:val="Default"/>
        <w:spacing w:line="276" w:lineRule="auto"/>
        <w:rPr>
          <w:rFonts w:asciiTheme="minorHAnsi" w:hAnsiTheme="minorHAnsi" w:cstheme="minorHAnsi"/>
          <w:i/>
          <w:iCs/>
          <w:color w:val="auto"/>
          <w:sz w:val="22"/>
          <w:szCs w:val="22"/>
          <w:highlight w:val="yellow"/>
        </w:rPr>
      </w:pPr>
    </w:p>
    <w:p w:rsidR="00B23D15" w:rsidRPr="00561C58" w:rsidRDefault="00B23D15" w:rsidP="00410596">
      <w:pPr>
        <w:pStyle w:val="Default"/>
        <w:spacing w:line="276" w:lineRule="auto"/>
        <w:rPr>
          <w:rFonts w:asciiTheme="minorHAnsi" w:hAnsiTheme="minorHAnsi" w:cstheme="minorHAnsi"/>
          <w:i/>
          <w:iCs/>
          <w:color w:val="auto"/>
          <w:sz w:val="22"/>
          <w:szCs w:val="22"/>
          <w:highlight w:val="yellow"/>
        </w:rPr>
      </w:pPr>
    </w:p>
    <w:p w:rsidR="00AF66AB" w:rsidRPr="00561C58" w:rsidRDefault="00AF66AB" w:rsidP="00410596">
      <w:pPr>
        <w:pStyle w:val="WW-Tekstpodstawowywcity2"/>
        <w:tabs>
          <w:tab w:val="left" w:pos="1363"/>
        </w:tabs>
        <w:spacing w:line="276" w:lineRule="auto"/>
        <w:ind w:left="0" w:firstLine="0"/>
        <w:jc w:val="both"/>
        <w:rPr>
          <w:rFonts w:asciiTheme="minorHAnsi" w:hAnsiTheme="minorHAnsi" w:cstheme="minorHAnsi"/>
          <w:b/>
          <w:sz w:val="22"/>
          <w:szCs w:val="22"/>
        </w:rPr>
      </w:pPr>
    </w:p>
    <w:sectPr w:rsidR="00AF66AB" w:rsidRPr="00561C58" w:rsidSect="00F769F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DCA" w:rsidRDefault="000A1DCA" w:rsidP="00381C3B">
      <w:pPr>
        <w:spacing w:after="0" w:line="240" w:lineRule="auto"/>
      </w:pPr>
      <w:r>
        <w:separator/>
      </w:r>
    </w:p>
  </w:endnote>
  <w:endnote w:type="continuationSeparator" w:id="0">
    <w:p w:rsidR="000A1DCA" w:rsidRDefault="000A1DCA" w:rsidP="00381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EE"/>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518686"/>
      <w:docPartObj>
        <w:docPartGallery w:val="Page Numbers (Bottom of Page)"/>
        <w:docPartUnique/>
      </w:docPartObj>
    </w:sdtPr>
    <w:sdtEndPr/>
    <w:sdtContent>
      <w:p w:rsidR="00DC6645" w:rsidRDefault="00DC6645" w:rsidP="00DC6645">
        <w:pPr>
          <w:pStyle w:val="Stopka"/>
          <w:jc w:val="center"/>
        </w:pPr>
        <w:r>
          <w:fldChar w:fldCharType="begin"/>
        </w:r>
        <w:r>
          <w:instrText>PAGE   \* MERGEFORMAT</w:instrText>
        </w:r>
        <w:r>
          <w:fldChar w:fldCharType="separate"/>
        </w:r>
        <w:r w:rsidR="004A1899">
          <w:rPr>
            <w:noProof/>
          </w:rPr>
          <w:t>14</w:t>
        </w:r>
        <w:r>
          <w:fldChar w:fldCharType="end"/>
        </w:r>
      </w:p>
    </w:sdtContent>
  </w:sdt>
  <w:p w:rsidR="0078249A" w:rsidRDefault="007824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DCA" w:rsidRDefault="000A1DCA" w:rsidP="00381C3B">
      <w:pPr>
        <w:spacing w:after="0" w:line="240" w:lineRule="auto"/>
      </w:pPr>
      <w:r>
        <w:separator/>
      </w:r>
    </w:p>
  </w:footnote>
  <w:footnote w:type="continuationSeparator" w:id="0">
    <w:p w:rsidR="000A1DCA" w:rsidRDefault="000A1DCA" w:rsidP="00381C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1"/>
    <w:multiLevelType w:val="multilevel"/>
    <w:tmpl w:val="BBCAE86A"/>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3"/>
    <w:multiLevelType w:val="multilevel"/>
    <w:tmpl w:val="00000013"/>
    <w:name w:val="WW8Num1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14"/>
    <w:multiLevelType w:val="multilevel"/>
    <w:tmpl w:val="00000014"/>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15"/>
    <w:multiLevelType w:val="multilevel"/>
    <w:tmpl w:val="8D14D4EE"/>
    <w:name w:val="WW8Num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7"/>
    <w:multiLevelType w:val="multilevel"/>
    <w:tmpl w:val="D49046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A"/>
    <w:multiLevelType w:val="multilevel"/>
    <w:tmpl w:val="6D2A6E98"/>
    <w:name w:val="WW8Num6"/>
    <w:lvl w:ilvl="0">
      <w:start w:val="1"/>
      <w:numFmt w:val="decimal"/>
      <w:lvlText w:val="%1."/>
      <w:lvlJc w:val="left"/>
      <w:pPr>
        <w:tabs>
          <w:tab w:val="num" w:pos="283"/>
        </w:tabs>
        <w:ind w:left="283" w:hanging="283"/>
      </w:pPr>
      <w:rPr>
        <w:rFonts w:ascii="Calibri" w:eastAsia="Lucida Sans Unicode" w:hAnsi="Calibri" w:cs="Calibri"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1B"/>
    <w:multiLevelType w:val="singleLevel"/>
    <w:tmpl w:val="04150019"/>
    <w:lvl w:ilvl="0">
      <w:start w:val="1"/>
      <w:numFmt w:val="lowerLetter"/>
      <w:lvlText w:val="%1."/>
      <w:lvlJc w:val="left"/>
      <w:pPr>
        <w:ind w:left="1145" w:hanging="360"/>
      </w:pPr>
    </w:lvl>
  </w:abstractNum>
  <w:abstractNum w:abstractNumId="9">
    <w:nsid w:val="01780A94"/>
    <w:multiLevelType w:val="hybridMultilevel"/>
    <w:tmpl w:val="C24C5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6544B7"/>
    <w:multiLevelType w:val="hybridMultilevel"/>
    <w:tmpl w:val="B9F8DC8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D00546"/>
    <w:multiLevelType w:val="hybridMultilevel"/>
    <w:tmpl w:val="C24C5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F430A9"/>
    <w:multiLevelType w:val="hybridMultilevel"/>
    <w:tmpl w:val="F7D2C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3A372E"/>
    <w:multiLevelType w:val="multilevel"/>
    <w:tmpl w:val="BD88C500"/>
    <w:name w:val="WW8Num62"/>
    <w:lvl w:ilvl="0">
      <w:start w:val="1"/>
      <w:numFmt w:val="decimal"/>
      <w:lvlText w:val="%1."/>
      <w:lvlJc w:val="left"/>
      <w:pPr>
        <w:tabs>
          <w:tab w:val="num" w:pos="283"/>
        </w:tabs>
        <w:ind w:left="283" w:hanging="283"/>
      </w:pPr>
      <w:rPr>
        <w:rFonts w:ascii="Calibri" w:eastAsia="Lucida Sans Unicode" w:hAnsi="Calibri" w:cs="Calibri"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4">
    <w:nsid w:val="18604CC2"/>
    <w:multiLevelType w:val="hybridMultilevel"/>
    <w:tmpl w:val="41B418E2"/>
    <w:lvl w:ilvl="0" w:tplc="02CEE060">
      <w:start w:val="1"/>
      <w:numFmt w:val="lowerLetter"/>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1ED753BE"/>
    <w:multiLevelType w:val="hybridMultilevel"/>
    <w:tmpl w:val="CADC0978"/>
    <w:lvl w:ilvl="0" w:tplc="662AD9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7F2D11"/>
    <w:multiLevelType w:val="multilevel"/>
    <w:tmpl w:val="2BA8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F042A7"/>
    <w:multiLevelType w:val="hybridMultilevel"/>
    <w:tmpl w:val="96F24560"/>
    <w:lvl w:ilvl="0" w:tplc="E1D2B2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2E7E73"/>
    <w:multiLevelType w:val="hybridMultilevel"/>
    <w:tmpl w:val="A90E2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6A421F"/>
    <w:multiLevelType w:val="hybridMultilevel"/>
    <w:tmpl w:val="17020688"/>
    <w:lvl w:ilvl="0" w:tplc="3E32611E">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AAF0164"/>
    <w:multiLevelType w:val="hybridMultilevel"/>
    <w:tmpl w:val="11622070"/>
    <w:lvl w:ilvl="0" w:tplc="04150019">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1">
    <w:nsid w:val="3D8A0D29"/>
    <w:multiLevelType w:val="hybridMultilevel"/>
    <w:tmpl w:val="4D728E82"/>
    <w:lvl w:ilvl="0" w:tplc="7B2A8AEE">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2">
    <w:nsid w:val="48E11CFF"/>
    <w:multiLevelType w:val="hybridMultilevel"/>
    <w:tmpl w:val="1C02EF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4A380426"/>
    <w:multiLevelType w:val="multilevel"/>
    <w:tmpl w:val="CBC01C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737862"/>
    <w:multiLevelType w:val="hybridMultilevel"/>
    <w:tmpl w:val="B106A878"/>
    <w:lvl w:ilvl="0" w:tplc="61C8C72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nsid w:val="53E36E6E"/>
    <w:multiLevelType w:val="multilevel"/>
    <w:tmpl w:val="7B94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EE1D68"/>
    <w:multiLevelType w:val="hybridMultilevel"/>
    <w:tmpl w:val="995256A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8845E52"/>
    <w:multiLevelType w:val="hybridMultilevel"/>
    <w:tmpl w:val="B05AEA3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AE51E2"/>
    <w:multiLevelType w:val="hybridMultilevel"/>
    <w:tmpl w:val="42D0B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2E2162"/>
    <w:multiLevelType w:val="multilevel"/>
    <w:tmpl w:val="CF2C86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BD0A53"/>
    <w:multiLevelType w:val="hybridMultilevel"/>
    <w:tmpl w:val="85BE6D68"/>
    <w:lvl w:ilvl="0" w:tplc="04150019">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nsid w:val="77DD2AC2"/>
    <w:multiLevelType w:val="hybridMultilevel"/>
    <w:tmpl w:val="98BCC9A6"/>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FC04C80"/>
    <w:multiLevelType w:val="hybridMultilevel"/>
    <w:tmpl w:val="EC24A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8"/>
  </w:num>
  <w:num w:numId="13">
    <w:abstractNumId w:val="27"/>
  </w:num>
  <w:num w:numId="14">
    <w:abstractNumId w:val="32"/>
  </w:num>
  <w:num w:numId="15">
    <w:abstractNumId w:val="20"/>
  </w:num>
  <w:num w:numId="16">
    <w:abstractNumId w:val="30"/>
  </w:num>
  <w:num w:numId="17">
    <w:abstractNumId w:val="24"/>
  </w:num>
  <w:num w:numId="18">
    <w:abstractNumId w:val="9"/>
  </w:num>
  <w:num w:numId="19">
    <w:abstractNumId w:val="11"/>
  </w:num>
  <w:num w:numId="20">
    <w:abstractNumId w:val="28"/>
  </w:num>
  <w:num w:numId="21">
    <w:abstractNumId w:val="14"/>
  </w:num>
  <w:num w:numId="22">
    <w:abstractNumId w:val="12"/>
  </w:num>
  <w:num w:numId="23">
    <w:abstractNumId w:val="18"/>
  </w:num>
  <w:num w:numId="24">
    <w:abstractNumId w:val="21"/>
  </w:num>
  <w:num w:numId="25">
    <w:abstractNumId w:val="22"/>
  </w:num>
  <w:num w:numId="26">
    <w:abstractNumId w:val="15"/>
  </w:num>
  <w:num w:numId="27">
    <w:abstractNumId w:val="17"/>
  </w:num>
  <w:num w:numId="28">
    <w:abstractNumId w:val="13"/>
  </w:num>
  <w:num w:numId="29">
    <w:abstractNumId w:val="23"/>
  </w:num>
  <w:num w:numId="30">
    <w:abstractNumId w:val="16"/>
  </w:num>
  <w:num w:numId="31">
    <w:abstractNumId w:val="25"/>
  </w:num>
  <w:num w:numId="32">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99B"/>
    <w:rsid w:val="00002EFA"/>
    <w:rsid w:val="000217D9"/>
    <w:rsid w:val="000419BB"/>
    <w:rsid w:val="0004566C"/>
    <w:rsid w:val="00045E23"/>
    <w:rsid w:val="00051C4C"/>
    <w:rsid w:val="00052134"/>
    <w:rsid w:val="00056490"/>
    <w:rsid w:val="00057593"/>
    <w:rsid w:val="00070464"/>
    <w:rsid w:val="0009733E"/>
    <w:rsid w:val="000A1DCA"/>
    <w:rsid w:val="000B70C3"/>
    <w:rsid w:val="000C3190"/>
    <w:rsid w:val="000F0709"/>
    <w:rsid w:val="000F6EF3"/>
    <w:rsid w:val="0010729D"/>
    <w:rsid w:val="00121927"/>
    <w:rsid w:val="00126F4C"/>
    <w:rsid w:val="0013129E"/>
    <w:rsid w:val="0013537E"/>
    <w:rsid w:val="00154C27"/>
    <w:rsid w:val="00180162"/>
    <w:rsid w:val="00182F8A"/>
    <w:rsid w:val="00185CA8"/>
    <w:rsid w:val="00194194"/>
    <w:rsid w:val="00195583"/>
    <w:rsid w:val="00195FDB"/>
    <w:rsid w:val="001C1A5F"/>
    <w:rsid w:val="001F2D9D"/>
    <w:rsid w:val="00216D30"/>
    <w:rsid w:val="00223927"/>
    <w:rsid w:val="00234026"/>
    <w:rsid w:val="002366B3"/>
    <w:rsid w:val="002623CC"/>
    <w:rsid w:val="0029101E"/>
    <w:rsid w:val="002B271F"/>
    <w:rsid w:val="002D1B96"/>
    <w:rsid w:val="002F0BF5"/>
    <w:rsid w:val="003015D8"/>
    <w:rsid w:val="003057F9"/>
    <w:rsid w:val="003504AE"/>
    <w:rsid w:val="003635CA"/>
    <w:rsid w:val="00372D11"/>
    <w:rsid w:val="00381C3B"/>
    <w:rsid w:val="003A394A"/>
    <w:rsid w:val="003A3EA8"/>
    <w:rsid w:val="003A4660"/>
    <w:rsid w:val="003B3C16"/>
    <w:rsid w:val="003B3D4D"/>
    <w:rsid w:val="003B41DC"/>
    <w:rsid w:val="003C6057"/>
    <w:rsid w:val="003D1294"/>
    <w:rsid w:val="003D610B"/>
    <w:rsid w:val="003D72BE"/>
    <w:rsid w:val="0040151C"/>
    <w:rsid w:val="0040361A"/>
    <w:rsid w:val="00410596"/>
    <w:rsid w:val="004140AC"/>
    <w:rsid w:val="0042017A"/>
    <w:rsid w:val="0043584F"/>
    <w:rsid w:val="004370FC"/>
    <w:rsid w:val="004463F2"/>
    <w:rsid w:val="00462D26"/>
    <w:rsid w:val="00495B3D"/>
    <w:rsid w:val="00495C4B"/>
    <w:rsid w:val="004A1899"/>
    <w:rsid w:val="004A21A6"/>
    <w:rsid w:val="004A21DF"/>
    <w:rsid w:val="004B5F52"/>
    <w:rsid w:val="004B5FE1"/>
    <w:rsid w:val="004B66CD"/>
    <w:rsid w:val="004C56DE"/>
    <w:rsid w:val="004C6153"/>
    <w:rsid w:val="004D7E4C"/>
    <w:rsid w:val="004F4445"/>
    <w:rsid w:val="004F5E46"/>
    <w:rsid w:val="00506169"/>
    <w:rsid w:val="00507D20"/>
    <w:rsid w:val="00516E05"/>
    <w:rsid w:val="005342A9"/>
    <w:rsid w:val="00535B8B"/>
    <w:rsid w:val="00544CF4"/>
    <w:rsid w:val="005455AE"/>
    <w:rsid w:val="005524AE"/>
    <w:rsid w:val="00561C58"/>
    <w:rsid w:val="0056703C"/>
    <w:rsid w:val="00581C71"/>
    <w:rsid w:val="005849EB"/>
    <w:rsid w:val="00584EA8"/>
    <w:rsid w:val="005909DA"/>
    <w:rsid w:val="00593F30"/>
    <w:rsid w:val="005C0CC6"/>
    <w:rsid w:val="005C2441"/>
    <w:rsid w:val="005E229C"/>
    <w:rsid w:val="005F4B66"/>
    <w:rsid w:val="005F625A"/>
    <w:rsid w:val="00600E3B"/>
    <w:rsid w:val="00635DFC"/>
    <w:rsid w:val="0065063A"/>
    <w:rsid w:val="00654A61"/>
    <w:rsid w:val="006550C4"/>
    <w:rsid w:val="00656955"/>
    <w:rsid w:val="0067141A"/>
    <w:rsid w:val="00672658"/>
    <w:rsid w:val="00676E12"/>
    <w:rsid w:val="006B74BB"/>
    <w:rsid w:val="006B79E3"/>
    <w:rsid w:val="00720B8E"/>
    <w:rsid w:val="007363DE"/>
    <w:rsid w:val="00761621"/>
    <w:rsid w:val="00771D45"/>
    <w:rsid w:val="0078249A"/>
    <w:rsid w:val="00790809"/>
    <w:rsid w:val="007D2FA3"/>
    <w:rsid w:val="007E300A"/>
    <w:rsid w:val="008055FB"/>
    <w:rsid w:val="008306CB"/>
    <w:rsid w:val="00836637"/>
    <w:rsid w:val="00860E1E"/>
    <w:rsid w:val="008722E8"/>
    <w:rsid w:val="008731D0"/>
    <w:rsid w:val="00885B94"/>
    <w:rsid w:val="008E1183"/>
    <w:rsid w:val="008E4D1B"/>
    <w:rsid w:val="008F788F"/>
    <w:rsid w:val="009121FB"/>
    <w:rsid w:val="00932130"/>
    <w:rsid w:val="009457F6"/>
    <w:rsid w:val="009530A7"/>
    <w:rsid w:val="00954D9C"/>
    <w:rsid w:val="0096501A"/>
    <w:rsid w:val="0098069E"/>
    <w:rsid w:val="00982C23"/>
    <w:rsid w:val="00984C66"/>
    <w:rsid w:val="0099510F"/>
    <w:rsid w:val="009B43FE"/>
    <w:rsid w:val="009C7ADF"/>
    <w:rsid w:val="009E4BAF"/>
    <w:rsid w:val="00A0025A"/>
    <w:rsid w:val="00A46019"/>
    <w:rsid w:val="00A555C1"/>
    <w:rsid w:val="00A63FBB"/>
    <w:rsid w:val="00A95A7C"/>
    <w:rsid w:val="00AC4D06"/>
    <w:rsid w:val="00AF2A77"/>
    <w:rsid w:val="00AF65B5"/>
    <w:rsid w:val="00AF66AB"/>
    <w:rsid w:val="00B042E1"/>
    <w:rsid w:val="00B05500"/>
    <w:rsid w:val="00B10A51"/>
    <w:rsid w:val="00B13753"/>
    <w:rsid w:val="00B13986"/>
    <w:rsid w:val="00B23D15"/>
    <w:rsid w:val="00B33539"/>
    <w:rsid w:val="00B410C2"/>
    <w:rsid w:val="00B42E8C"/>
    <w:rsid w:val="00B62061"/>
    <w:rsid w:val="00B66137"/>
    <w:rsid w:val="00B67C30"/>
    <w:rsid w:val="00B91DE7"/>
    <w:rsid w:val="00BA442E"/>
    <w:rsid w:val="00BE27D9"/>
    <w:rsid w:val="00BE5788"/>
    <w:rsid w:val="00BF7BD4"/>
    <w:rsid w:val="00C17043"/>
    <w:rsid w:val="00C62B20"/>
    <w:rsid w:val="00C632FD"/>
    <w:rsid w:val="00C6389B"/>
    <w:rsid w:val="00C905D1"/>
    <w:rsid w:val="00CB105A"/>
    <w:rsid w:val="00CB1504"/>
    <w:rsid w:val="00CB3FFA"/>
    <w:rsid w:val="00CC4373"/>
    <w:rsid w:val="00D00397"/>
    <w:rsid w:val="00D03F81"/>
    <w:rsid w:val="00D1613F"/>
    <w:rsid w:val="00D3037E"/>
    <w:rsid w:val="00D7699B"/>
    <w:rsid w:val="00D92051"/>
    <w:rsid w:val="00DA000C"/>
    <w:rsid w:val="00DA0C97"/>
    <w:rsid w:val="00DA40CF"/>
    <w:rsid w:val="00DA7162"/>
    <w:rsid w:val="00DC6645"/>
    <w:rsid w:val="00DC6787"/>
    <w:rsid w:val="00DD4AC8"/>
    <w:rsid w:val="00DE358D"/>
    <w:rsid w:val="00DF7E34"/>
    <w:rsid w:val="00E00073"/>
    <w:rsid w:val="00E003CB"/>
    <w:rsid w:val="00E0233D"/>
    <w:rsid w:val="00E117F2"/>
    <w:rsid w:val="00E12BBC"/>
    <w:rsid w:val="00E36CEF"/>
    <w:rsid w:val="00E84A75"/>
    <w:rsid w:val="00E873EE"/>
    <w:rsid w:val="00E91765"/>
    <w:rsid w:val="00E9309A"/>
    <w:rsid w:val="00E9746D"/>
    <w:rsid w:val="00EA0084"/>
    <w:rsid w:val="00EA1471"/>
    <w:rsid w:val="00EB6C12"/>
    <w:rsid w:val="00ED0AAB"/>
    <w:rsid w:val="00ED3C13"/>
    <w:rsid w:val="00ED464B"/>
    <w:rsid w:val="00EE351C"/>
    <w:rsid w:val="00EF3C47"/>
    <w:rsid w:val="00F23179"/>
    <w:rsid w:val="00F30AC3"/>
    <w:rsid w:val="00F35731"/>
    <w:rsid w:val="00F36BFA"/>
    <w:rsid w:val="00F37743"/>
    <w:rsid w:val="00F406FC"/>
    <w:rsid w:val="00F769F3"/>
    <w:rsid w:val="00F96CDB"/>
    <w:rsid w:val="00FA5DCE"/>
    <w:rsid w:val="00FB13F3"/>
    <w:rsid w:val="00FE0F97"/>
    <w:rsid w:val="00FE4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99B"/>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D7699B"/>
    <w:pPr>
      <w:widowControl w:val="0"/>
      <w:suppressAutoHyphens/>
      <w:spacing w:after="120" w:line="240" w:lineRule="auto"/>
    </w:pPr>
    <w:rPr>
      <w:rFonts w:ascii="Times New Roman" w:eastAsia="Lucida Sans Unicode" w:hAnsi="Times New Roman" w:cs="Calibri"/>
      <w:color w:val="000000"/>
      <w:sz w:val="24"/>
      <w:szCs w:val="24"/>
      <w:lang w:eastAsia="ar-SA"/>
    </w:rPr>
  </w:style>
  <w:style w:type="character" w:customStyle="1" w:styleId="TekstpodstawowyZnak">
    <w:name w:val="Tekst podstawowy Znak"/>
    <w:basedOn w:val="Domylnaczcionkaakapitu"/>
    <w:link w:val="Tekstpodstawowy"/>
    <w:uiPriority w:val="99"/>
    <w:rsid w:val="00D7699B"/>
    <w:rPr>
      <w:rFonts w:ascii="Times New Roman" w:eastAsia="Lucida Sans Unicode" w:hAnsi="Times New Roman" w:cs="Calibri"/>
      <w:color w:val="000000"/>
      <w:sz w:val="24"/>
      <w:szCs w:val="24"/>
      <w:lang w:eastAsia="ar-SA"/>
    </w:rPr>
  </w:style>
  <w:style w:type="paragraph" w:styleId="Tekstpodstawowywcity2">
    <w:name w:val="Body Text Indent 2"/>
    <w:basedOn w:val="Normalny"/>
    <w:link w:val="Tekstpodstawowywcity2Znak"/>
    <w:uiPriority w:val="99"/>
    <w:semiHidden/>
    <w:unhideWhenUsed/>
    <w:rsid w:val="00D7699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7699B"/>
    <w:rPr>
      <w:rFonts w:ascii="Calibri" w:eastAsia="Times New Roman" w:hAnsi="Calibri" w:cs="Times New Roman"/>
      <w:lang w:eastAsia="pl-PL"/>
    </w:rPr>
  </w:style>
  <w:style w:type="paragraph" w:styleId="Bezodstpw">
    <w:name w:val="No Spacing"/>
    <w:uiPriority w:val="1"/>
    <w:qFormat/>
    <w:rsid w:val="00D7699B"/>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D7699B"/>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WW-Tekstpodstawowywcity2">
    <w:name w:val="WW-Tekst podstawowy wci?ty 2"/>
    <w:basedOn w:val="Standard"/>
    <w:rsid w:val="00D7699B"/>
    <w:pPr>
      <w:ind w:left="360" w:firstLine="1"/>
    </w:pPr>
  </w:style>
  <w:style w:type="paragraph" w:customStyle="1" w:styleId="Standardowy0">
    <w:name w:val="Sta     ndardowy"/>
    <w:basedOn w:val="Standard"/>
    <w:rsid w:val="00D7699B"/>
    <w:rPr>
      <w:b/>
      <w:bCs/>
      <w:sz w:val="32"/>
      <w:szCs w:val="32"/>
    </w:rPr>
  </w:style>
  <w:style w:type="paragraph" w:customStyle="1" w:styleId="Default">
    <w:name w:val="Default"/>
    <w:qFormat/>
    <w:rsid w:val="00D769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y2">
    <w:name w:val="WW-Tekst podstawowy wci黎y 2"/>
    <w:basedOn w:val="Normalny"/>
    <w:uiPriority w:val="99"/>
    <w:rsid w:val="00D7699B"/>
    <w:pPr>
      <w:widowControl w:val="0"/>
      <w:spacing w:after="0" w:line="240" w:lineRule="auto"/>
      <w:ind w:left="426" w:hanging="426"/>
      <w:jc w:val="both"/>
    </w:pPr>
    <w:rPr>
      <w:rFonts w:ascii="Times New Roman" w:hAnsi="Times New Roman" w:cs="Calibri"/>
      <w:sz w:val="24"/>
      <w:szCs w:val="24"/>
      <w:lang w:eastAsia="ar-SA"/>
    </w:rPr>
  </w:style>
  <w:style w:type="paragraph" w:customStyle="1" w:styleId="WW-Tekstpodstawowywciy3">
    <w:name w:val="WW-Tekst podstawowy wci黎y 3"/>
    <w:basedOn w:val="Normalny"/>
    <w:rsid w:val="00D7699B"/>
    <w:pPr>
      <w:widowControl w:val="0"/>
      <w:spacing w:after="0" w:line="240" w:lineRule="auto"/>
      <w:ind w:left="426"/>
      <w:jc w:val="both"/>
    </w:pPr>
    <w:rPr>
      <w:rFonts w:ascii="Times New Roman" w:hAnsi="Times New Roman" w:cs="Calibri"/>
      <w:sz w:val="24"/>
      <w:szCs w:val="24"/>
      <w:lang w:eastAsia="ar-SA"/>
    </w:rPr>
  </w:style>
  <w:style w:type="paragraph" w:customStyle="1" w:styleId="tekstost">
    <w:name w:val="tekst ost"/>
    <w:basedOn w:val="Normalny"/>
    <w:uiPriority w:val="99"/>
    <w:semiHidden/>
    <w:rsid w:val="00D7699B"/>
    <w:pPr>
      <w:widowControl w:val="0"/>
      <w:suppressAutoHyphens/>
      <w:spacing w:after="0" w:line="240" w:lineRule="auto"/>
    </w:pPr>
    <w:rPr>
      <w:rFonts w:ascii="Times New Roman" w:eastAsia="Lucida Sans Unicode" w:hAnsi="Times New Roman" w:cs="Calibri"/>
      <w:color w:val="000000"/>
      <w:sz w:val="20"/>
      <w:szCs w:val="20"/>
      <w:lang w:eastAsia="ar-SA"/>
    </w:rPr>
  </w:style>
  <w:style w:type="paragraph" w:customStyle="1" w:styleId="Skrconyadreszwrotny">
    <w:name w:val="Skrócony adres zwrotny"/>
    <w:uiPriority w:val="99"/>
    <w:semiHidden/>
    <w:rsid w:val="00D7699B"/>
    <w:pPr>
      <w:autoSpaceDE w:val="0"/>
      <w:autoSpaceDN w:val="0"/>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769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699B"/>
    <w:rPr>
      <w:rFonts w:ascii="Tahoma" w:eastAsia="Times New Roman" w:hAnsi="Tahoma" w:cs="Tahoma"/>
      <w:sz w:val="16"/>
      <w:szCs w:val="16"/>
      <w:lang w:eastAsia="pl-PL"/>
    </w:rPr>
  </w:style>
  <w:style w:type="character" w:styleId="Pogrubienie">
    <w:name w:val="Strong"/>
    <w:basedOn w:val="Domylnaczcionkaakapitu"/>
    <w:uiPriority w:val="22"/>
    <w:qFormat/>
    <w:rsid w:val="00070464"/>
    <w:rPr>
      <w:b/>
      <w:bCs/>
    </w:rPr>
  </w:style>
  <w:style w:type="paragraph" w:styleId="Akapitzlist">
    <w:name w:val="List Paragraph"/>
    <w:basedOn w:val="Normalny"/>
    <w:link w:val="AkapitzlistZnak"/>
    <w:qFormat/>
    <w:rsid w:val="00EE351C"/>
    <w:pPr>
      <w:ind w:left="720"/>
      <w:contextualSpacing/>
    </w:pPr>
  </w:style>
  <w:style w:type="paragraph" w:styleId="Nagwek">
    <w:name w:val="header"/>
    <w:basedOn w:val="Normalny"/>
    <w:link w:val="NagwekZnak"/>
    <w:uiPriority w:val="99"/>
    <w:unhideWhenUsed/>
    <w:rsid w:val="00381C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1C3B"/>
    <w:rPr>
      <w:rFonts w:ascii="Calibri" w:eastAsia="Times New Roman" w:hAnsi="Calibri" w:cs="Times New Roman"/>
      <w:lang w:eastAsia="pl-PL"/>
    </w:rPr>
  </w:style>
  <w:style w:type="paragraph" w:styleId="Stopka">
    <w:name w:val="footer"/>
    <w:basedOn w:val="Normalny"/>
    <w:link w:val="StopkaZnak"/>
    <w:unhideWhenUsed/>
    <w:rsid w:val="00381C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1C3B"/>
    <w:rPr>
      <w:rFonts w:ascii="Calibri" w:eastAsia="Times New Roman" w:hAnsi="Calibri" w:cs="Times New Roman"/>
      <w:lang w:eastAsia="pl-PL"/>
    </w:rPr>
  </w:style>
  <w:style w:type="character" w:customStyle="1" w:styleId="AkapitzlistZnak">
    <w:name w:val="Akapit z listą Znak"/>
    <w:link w:val="Akapitzlist"/>
    <w:qFormat/>
    <w:locked/>
    <w:rsid w:val="00B62061"/>
    <w:rPr>
      <w:rFonts w:ascii="Calibri" w:eastAsia="Times New Roman" w:hAnsi="Calibri" w:cs="Times New Roman"/>
      <w:lang w:eastAsia="pl-PL"/>
    </w:rPr>
  </w:style>
  <w:style w:type="character" w:styleId="Uwydatnienie">
    <w:name w:val="Emphasis"/>
    <w:basedOn w:val="Domylnaczcionkaakapitu"/>
    <w:uiPriority w:val="20"/>
    <w:qFormat/>
    <w:rsid w:val="003A4660"/>
    <w:rPr>
      <w:i/>
      <w:iCs/>
    </w:rPr>
  </w:style>
  <w:style w:type="paragraph" w:styleId="NormalnyWeb">
    <w:name w:val="Normal (Web)"/>
    <w:basedOn w:val="Normalny"/>
    <w:uiPriority w:val="99"/>
    <w:semiHidden/>
    <w:unhideWhenUsed/>
    <w:rsid w:val="003A4660"/>
    <w:pPr>
      <w:spacing w:before="100" w:beforeAutospacing="1" w:after="100" w:afterAutospacing="1" w:line="240" w:lineRule="auto"/>
    </w:pPr>
    <w:rPr>
      <w:rFonts w:ascii="Times New Roman" w:hAnsi="Times New Roman"/>
      <w:sz w:val="24"/>
      <w:szCs w:val="24"/>
    </w:rPr>
  </w:style>
  <w:style w:type="paragraph" w:customStyle="1" w:styleId="normalny0">
    <w:name w:val="normalny"/>
    <w:basedOn w:val="Normalny"/>
    <w:rsid w:val="003A4660"/>
    <w:pPr>
      <w:spacing w:before="100" w:beforeAutospacing="1" w:after="100" w:afterAutospacing="1" w:line="240" w:lineRule="auto"/>
    </w:pPr>
    <w:rPr>
      <w:rFonts w:ascii="Times New Roman" w:hAnsi="Times New Roman"/>
      <w:sz w:val="24"/>
      <w:szCs w:val="24"/>
    </w:rPr>
  </w:style>
  <w:style w:type="character" w:customStyle="1" w:styleId="tm7">
    <w:name w:val="tm7"/>
    <w:basedOn w:val="Domylnaczcionkaakapitu"/>
    <w:rsid w:val="003A4660"/>
  </w:style>
  <w:style w:type="character" w:customStyle="1" w:styleId="tm8">
    <w:name w:val="tm8"/>
    <w:basedOn w:val="Domylnaczcionkaakapitu"/>
    <w:rsid w:val="003A4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99B"/>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D7699B"/>
    <w:pPr>
      <w:widowControl w:val="0"/>
      <w:suppressAutoHyphens/>
      <w:spacing w:after="120" w:line="240" w:lineRule="auto"/>
    </w:pPr>
    <w:rPr>
      <w:rFonts w:ascii="Times New Roman" w:eastAsia="Lucida Sans Unicode" w:hAnsi="Times New Roman" w:cs="Calibri"/>
      <w:color w:val="000000"/>
      <w:sz w:val="24"/>
      <w:szCs w:val="24"/>
      <w:lang w:eastAsia="ar-SA"/>
    </w:rPr>
  </w:style>
  <w:style w:type="character" w:customStyle="1" w:styleId="TekstpodstawowyZnak">
    <w:name w:val="Tekst podstawowy Znak"/>
    <w:basedOn w:val="Domylnaczcionkaakapitu"/>
    <w:link w:val="Tekstpodstawowy"/>
    <w:uiPriority w:val="99"/>
    <w:rsid w:val="00D7699B"/>
    <w:rPr>
      <w:rFonts w:ascii="Times New Roman" w:eastAsia="Lucida Sans Unicode" w:hAnsi="Times New Roman" w:cs="Calibri"/>
      <w:color w:val="000000"/>
      <w:sz w:val="24"/>
      <w:szCs w:val="24"/>
      <w:lang w:eastAsia="ar-SA"/>
    </w:rPr>
  </w:style>
  <w:style w:type="paragraph" w:styleId="Tekstpodstawowywcity2">
    <w:name w:val="Body Text Indent 2"/>
    <w:basedOn w:val="Normalny"/>
    <w:link w:val="Tekstpodstawowywcity2Znak"/>
    <w:uiPriority w:val="99"/>
    <w:semiHidden/>
    <w:unhideWhenUsed/>
    <w:rsid w:val="00D7699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7699B"/>
    <w:rPr>
      <w:rFonts w:ascii="Calibri" w:eastAsia="Times New Roman" w:hAnsi="Calibri" w:cs="Times New Roman"/>
      <w:lang w:eastAsia="pl-PL"/>
    </w:rPr>
  </w:style>
  <w:style w:type="paragraph" w:styleId="Bezodstpw">
    <w:name w:val="No Spacing"/>
    <w:uiPriority w:val="1"/>
    <w:qFormat/>
    <w:rsid w:val="00D7699B"/>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D7699B"/>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WW-Tekstpodstawowywcity2">
    <w:name w:val="WW-Tekst podstawowy wci?ty 2"/>
    <w:basedOn w:val="Standard"/>
    <w:rsid w:val="00D7699B"/>
    <w:pPr>
      <w:ind w:left="360" w:firstLine="1"/>
    </w:pPr>
  </w:style>
  <w:style w:type="paragraph" w:customStyle="1" w:styleId="Standardowy0">
    <w:name w:val="Sta     ndardowy"/>
    <w:basedOn w:val="Standard"/>
    <w:rsid w:val="00D7699B"/>
    <w:rPr>
      <w:b/>
      <w:bCs/>
      <w:sz w:val="32"/>
      <w:szCs w:val="32"/>
    </w:rPr>
  </w:style>
  <w:style w:type="paragraph" w:customStyle="1" w:styleId="Default">
    <w:name w:val="Default"/>
    <w:qFormat/>
    <w:rsid w:val="00D769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y2">
    <w:name w:val="WW-Tekst podstawowy wci黎y 2"/>
    <w:basedOn w:val="Normalny"/>
    <w:uiPriority w:val="99"/>
    <w:rsid w:val="00D7699B"/>
    <w:pPr>
      <w:widowControl w:val="0"/>
      <w:spacing w:after="0" w:line="240" w:lineRule="auto"/>
      <w:ind w:left="426" w:hanging="426"/>
      <w:jc w:val="both"/>
    </w:pPr>
    <w:rPr>
      <w:rFonts w:ascii="Times New Roman" w:hAnsi="Times New Roman" w:cs="Calibri"/>
      <w:sz w:val="24"/>
      <w:szCs w:val="24"/>
      <w:lang w:eastAsia="ar-SA"/>
    </w:rPr>
  </w:style>
  <w:style w:type="paragraph" w:customStyle="1" w:styleId="WW-Tekstpodstawowywciy3">
    <w:name w:val="WW-Tekst podstawowy wci黎y 3"/>
    <w:basedOn w:val="Normalny"/>
    <w:rsid w:val="00D7699B"/>
    <w:pPr>
      <w:widowControl w:val="0"/>
      <w:spacing w:after="0" w:line="240" w:lineRule="auto"/>
      <w:ind w:left="426"/>
      <w:jc w:val="both"/>
    </w:pPr>
    <w:rPr>
      <w:rFonts w:ascii="Times New Roman" w:hAnsi="Times New Roman" w:cs="Calibri"/>
      <w:sz w:val="24"/>
      <w:szCs w:val="24"/>
      <w:lang w:eastAsia="ar-SA"/>
    </w:rPr>
  </w:style>
  <w:style w:type="paragraph" w:customStyle="1" w:styleId="tekstost">
    <w:name w:val="tekst ost"/>
    <w:basedOn w:val="Normalny"/>
    <w:uiPriority w:val="99"/>
    <w:semiHidden/>
    <w:rsid w:val="00D7699B"/>
    <w:pPr>
      <w:widowControl w:val="0"/>
      <w:suppressAutoHyphens/>
      <w:spacing w:after="0" w:line="240" w:lineRule="auto"/>
    </w:pPr>
    <w:rPr>
      <w:rFonts w:ascii="Times New Roman" w:eastAsia="Lucida Sans Unicode" w:hAnsi="Times New Roman" w:cs="Calibri"/>
      <w:color w:val="000000"/>
      <w:sz w:val="20"/>
      <w:szCs w:val="20"/>
      <w:lang w:eastAsia="ar-SA"/>
    </w:rPr>
  </w:style>
  <w:style w:type="paragraph" w:customStyle="1" w:styleId="Skrconyadreszwrotny">
    <w:name w:val="Skrócony adres zwrotny"/>
    <w:uiPriority w:val="99"/>
    <w:semiHidden/>
    <w:rsid w:val="00D7699B"/>
    <w:pPr>
      <w:autoSpaceDE w:val="0"/>
      <w:autoSpaceDN w:val="0"/>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769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699B"/>
    <w:rPr>
      <w:rFonts w:ascii="Tahoma" w:eastAsia="Times New Roman" w:hAnsi="Tahoma" w:cs="Tahoma"/>
      <w:sz w:val="16"/>
      <w:szCs w:val="16"/>
      <w:lang w:eastAsia="pl-PL"/>
    </w:rPr>
  </w:style>
  <w:style w:type="character" w:styleId="Pogrubienie">
    <w:name w:val="Strong"/>
    <w:basedOn w:val="Domylnaczcionkaakapitu"/>
    <w:uiPriority w:val="22"/>
    <w:qFormat/>
    <w:rsid w:val="00070464"/>
    <w:rPr>
      <w:b/>
      <w:bCs/>
    </w:rPr>
  </w:style>
  <w:style w:type="paragraph" w:styleId="Akapitzlist">
    <w:name w:val="List Paragraph"/>
    <w:basedOn w:val="Normalny"/>
    <w:link w:val="AkapitzlistZnak"/>
    <w:qFormat/>
    <w:rsid w:val="00EE351C"/>
    <w:pPr>
      <w:ind w:left="720"/>
      <w:contextualSpacing/>
    </w:pPr>
  </w:style>
  <w:style w:type="paragraph" w:styleId="Nagwek">
    <w:name w:val="header"/>
    <w:basedOn w:val="Normalny"/>
    <w:link w:val="NagwekZnak"/>
    <w:uiPriority w:val="99"/>
    <w:unhideWhenUsed/>
    <w:rsid w:val="00381C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1C3B"/>
    <w:rPr>
      <w:rFonts w:ascii="Calibri" w:eastAsia="Times New Roman" w:hAnsi="Calibri" w:cs="Times New Roman"/>
      <w:lang w:eastAsia="pl-PL"/>
    </w:rPr>
  </w:style>
  <w:style w:type="paragraph" w:styleId="Stopka">
    <w:name w:val="footer"/>
    <w:basedOn w:val="Normalny"/>
    <w:link w:val="StopkaZnak"/>
    <w:unhideWhenUsed/>
    <w:rsid w:val="00381C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1C3B"/>
    <w:rPr>
      <w:rFonts w:ascii="Calibri" w:eastAsia="Times New Roman" w:hAnsi="Calibri" w:cs="Times New Roman"/>
      <w:lang w:eastAsia="pl-PL"/>
    </w:rPr>
  </w:style>
  <w:style w:type="character" w:customStyle="1" w:styleId="AkapitzlistZnak">
    <w:name w:val="Akapit z listą Znak"/>
    <w:link w:val="Akapitzlist"/>
    <w:qFormat/>
    <w:locked/>
    <w:rsid w:val="00B62061"/>
    <w:rPr>
      <w:rFonts w:ascii="Calibri" w:eastAsia="Times New Roman" w:hAnsi="Calibri" w:cs="Times New Roman"/>
      <w:lang w:eastAsia="pl-PL"/>
    </w:rPr>
  </w:style>
  <w:style w:type="character" w:styleId="Uwydatnienie">
    <w:name w:val="Emphasis"/>
    <w:basedOn w:val="Domylnaczcionkaakapitu"/>
    <w:uiPriority w:val="20"/>
    <w:qFormat/>
    <w:rsid w:val="003A4660"/>
    <w:rPr>
      <w:i/>
      <w:iCs/>
    </w:rPr>
  </w:style>
  <w:style w:type="paragraph" w:styleId="NormalnyWeb">
    <w:name w:val="Normal (Web)"/>
    <w:basedOn w:val="Normalny"/>
    <w:uiPriority w:val="99"/>
    <w:semiHidden/>
    <w:unhideWhenUsed/>
    <w:rsid w:val="003A4660"/>
    <w:pPr>
      <w:spacing w:before="100" w:beforeAutospacing="1" w:after="100" w:afterAutospacing="1" w:line="240" w:lineRule="auto"/>
    </w:pPr>
    <w:rPr>
      <w:rFonts w:ascii="Times New Roman" w:hAnsi="Times New Roman"/>
      <w:sz w:val="24"/>
      <w:szCs w:val="24"/>
    </w:rPr>
  </w:style>
  <w:style w:type="paragraph" w:customStyle="1" w:styleId="normalny0">
    <w:name w:val="normalny"/>
    <w:basedOn w:val="Normalny"/>
    <w:rsid w:val="003A4660"/>
    <w:pPr>
      <w:spacing w:before="100" w:beforeAutospacing="1" w:after="100" w:afterAutospacing="1" w:line="240" w:lineRule="auto"/>
    </w:pPr>
    <w:rPr>
      <w:rFonts w:ascii="Times New Roman" w:hAnsi="Times New Roman"/>
      <w:sz w:val="24"/>
      <w:szCs w:val="24"/>
    </w:rPr>
  </w:style>
  <w:style w:type="character" w:customStyle="1" w:styleId="tm7">
    <w:name w:val="tm7"/>
    <w:basedOn w:val="Domylnaczcionkaakapitu"/>
    <w:rsid w:val="003A4660"/>
  </w:style>
  <w:style w:type="character" w:customStyle="1" w:styleId="tm8">
    <w:name w:val="tm8"/>
    <w:basedOn w:val="Domylnaczcionkaakapitu"/>
    <w:rsid w:val="003A4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4075">
      <w:bodyDiv w:val="1"/>
      <w:marLeft w:val="0"/>
      <w:marRight w:val="0"/>
      <w:marTop w:val="0"/>
      <w:marBottom w:val="0"/>
      <w:divBdr>
        <w:top w:val="none" w:sz="0" w:space="0" w:color="auto"/>
        <w:left w:val="none" w:sz="0" w:space="0" w:color="auto"/>
        <w:bottom w:val="none" w:sz="0" w:space="0" w:color="auto"/>
        <w:right w:val="none" w:sz="0" w:space="0" w:color="auto"/>
      </w:divBdr>
    </w:div>
    <w:div w:id="29098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CF38D-6787-4DEE-A31B-E2AA5BC4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5839</Words>
  <Characters>35035</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ungier</dc:creator>
  <cp:lastModifiedBy>e.zawidczak</cp:lastModifiedBy>
  <cp:revision>14</cp:revision>
  <cp:lastPrinted>2021-05-13T08:04:00Z</cp:lastPrinted>
  <dcterms:created xsi:type="dcterms:W3CDTF">2021-05-12T06:02:00Z</dcterms:created>
  <dcterms:modified xsi:type="dcterms:W3CDTF">2021-05-13T08:04:00Z</dcterms:modified>
</cp:coreProperties>
</file>