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82" w:rsidRPr="007973D5" w:rsidRDefault="00505B82" w:rsidP="00505B82">
      <w:pPr>
        <w:jc w:val="center"/>
        <w:rPr>
          <w:rFonts w:asciiTheme="minorHAnsi" w:hAnsiTheme="minorHAnsi" w:cstheme="minorHAnsi"/>
          <w:b/>
          <w:sz w:val="24"/>
          <w:szCs w:val="24"/>
        </w:rPr>
      </w:pPr>
      <w:r w:rsidRPr="007973D5">
        <w:rPr>
          <w:rFonts w:asciiTheme="minorHAnsi" w:hAnsiTheme="minorHAnsi" w:cstheme="minorHAnsi"/>
          <w:b/>
          <w:sz w:val="24"/>
          <w:szCs w:val="24"/>
        </w:rPr>
        <w:t>UMOWA NR …</w:t>
      </w:r>
      <w:r w:rsidR="004A7B45">
        <w:rPr>
          <w:rFonts w:asciiTheme="minorHAnsi" w:hAnsiTheme="minorHAnsi" w:cstheme="minorHAnsi"/>
          <w:b/>
          <w:sz w:val="24"/>
          <w:szCs w:val="24"/>
        </w:rPr>
        <w:t>……..</w:t>
      </w:r>
      <w:r w:rsidR="00735A21">
        <w:rPr>
          <w:rFonts w:asciiTheme="minorHAnsi" w:hAnsiTheme="minorHAnsi" w:cstheme="minorHAnsi"/>
          <w:b/>
          <w:sz w:val="24"/>
          <w:szCs w:val="24"/>
        </w:rPr>
        <w:t>.../2020</w:t>
      </w:r>
    </w:p>
    <w:p w:rsidR="00505B82" w:rsidRPr="007973D5" w:rsidRDefault="00505B82" w:rsidP="00505B82">
      <w:pPr>
        <w:spacing w:after="0"/>
        <w:jc w:val="both"/>
        <w:rPr>
          <w:rFonts w:asciiTheme="minorHAnsi" w:hAnsiTheme="minorHAnsi" w:cstheme="minorHAnsi"/>
          <w:sz w:val="24"/>
          <w:szCs w:val="24"/>
        </w:rPr>
      </w:pPr>
      <w:r w:rsidRPr="007973D5">
        <w:rPr>
          <w:rFonts w:asciiTheme="minorHAnsi" w:hAnsiTheme="minorHAnsi" w:cstheme="minorHAnsi"/>
          <w:sz w:val="24"/>
          <w:szCs w:val="24"/>
        </w:rPr>
        <w:t>Zawarta w dniu ……</w:t>
      </w:r>
      <w:r w:rsidR="004A7B45">
        <w:rPr>
          <w:rFonts w:asciiTheme="minorHAnsi" w:hAnsiTheme="minorHAnsi" w:cstheme="minorHAnsi"/>
          <w:sz w:val="24"/>
          <w:szCs w:val="24"/>
        </w:rPr>
        <w:t>………..</w:t>
      </w:r>
      <w:r w:rsidRPr="007973D5">
        <w:rPr>
          <w:rFonts w:asciiTheme="minorHAnsi" w:hAnsiTheme="minorHAnsi" w:cstheme="minorHAnsi"/>
          <w:sz w:val="24"/>
          <w:szCs w:val="24"/>
        </w:rPr>
        <w:t xml:space="preserve">……  w Skarżysku – Kamiennej, pomiędzy: </w:t>
      </w:r>
    </w:p>
    <w:p w:rsidR="00505B82" w:rsidRPr="007973D5" w:rsidRDefault="00505B82" w:rsidP="00505B82">
      <w:pPr>
        <w:spacing w:after="0"/>
        <w:jc w:val="both"/>
        <w:rPr>
          <w:rFonts w:asciiTheme="minorHAnsi" w:hAnsiTheme="minorHAnsi" w:cstheme="minorHAnsi"/>
          <w:b/>
          <w:sz w:val="24"/>
          <w:szCs w:val="24"/>
        </w:rPr>
      </w:pPr>
    </w:p>
    <w:p w:rsidR="00505B82" w:rsidRPr="007973D5" w:rsidRDefault="00505B82" w:rsidP="00505B82">
      <w:pPr>
        <w:spacing w:after="0"/>
        <w:jc w:val="both"/>
        <w:rPr>
          <w:rFonts w:asciiTheme="minorHAnsi" w:hAnsiTheme="minorHAnsi" w:cstheme="minorHAnsi"/>
          <w:sz w:val="24"/>
          <w:szCs w:val="24"/>
        </w:rPr>
      </w:pPr>
      <w:r w:rsidRPr="007973D5">
        <w:rPr>
          <w:rFonts w:asciiTheme="minorHAnsi" w:hAnsiTheme="minorHAnsi" w:cstheme="minorHAnsi"/>
          <w:b/>
          <w:sz w:val="24"/>
          <w:szCs w:val="24"/>
        </w:rPr>
        <w:t>Gminą Skarżysko – Kamienna</w:t>
      </w:r>
      <w:r w:rsidRPr="007973D5">
        <w:rPr>
          <w:rFonts w:asciiTheme="minorHAnsi" w:hAnsiTheme="minorHAnsi" w:cstheme="minorHAnsi"/>
          <w:sz w:val="24"/>
          <w:szCs w:val="24"/>
        </w:rPr>
        <w:t xml:space="preserve"> z siedzibą: 26-110 Skarżysko – Kamienna, ul. Sikorskiego18</w:t>
      </w:r>
    </w:p>
    <w:p w:rsidR="00505B82" w:rsidRPr="007973D5" w:rsidRDefault="00505B82" w:rsidP="00505B82">
      <w:pPr>
        <w:spacing w:after="0"/>
        <w:jc w:val="both"/>
        <w:rPr>
          <w:rFonts w:asciiTheme="minorHAnsi" w:hAnsiTheme="minorHAnsi" w:cstheme="minorHAnsi"/>
          <w:sz w:val="24"/>
          <w:szCs w:val="24"/>
        </w:rPr>
      </w:pPr>
      <w:r w:rsidRPr="007973D5">
        <w:rPr>
          <w:rFonts w:asciiTheme="minorHAnsi" w:hAnsiTheme="minorHAnsi" w:cstheme="minorHAnsi"/>
          <w:sz w:val="24"/>
          <w:szCs w:val="24"/>
        </w:rPr>
        <w:t>zwaną dalej Zamawiającym, reprezentowaną przez:</w:t>
      </w:r>
    </w:p>
    <w:p w:rsidR="00505B82" w:rsidRPr="007973D5" w:rsidRDefault="00505B82" w:rsidP="00505B82">
      <w:pPr>
        <w:spacing w:after="0"/>
        <w:jc w:val="both"/>
        <w:rPr>
          <w:rFonts w:asciiTheme="minorHAnsi" w:hAnsiTheme="minorHAnsi" w:cstheme="minorHAnsi"/>
          <w:b/>
          <w:sz w:val="24"/>
          <w:szCs w:val="24"/>
        </w:rPr>
      </w:pPr>
    </w:p>
    <w:p w:rsidR="00505B82" w:rsidRPr="007973D5" w:rsidRDefault="00505B82" w:rsidP="00505B82">
      <w:pPr>
        <w:spacing w:after="0"/>
        <w:jc w:val="both"/>
        <w:rPr>
          <w:rFonts w:asciiTheme="minorHAnsi" w:hAnsiTheme="minorHAnsi" w:cstheme="minorHAnsi"/>
          <w:b/>
          <w:sz w:val="24"/>
          <w:szCs w:val="24"/>
        </w:rPr>
      </w:pPr>
      <w:r w:rsidRPr="007973D5">
        <w:rPr>
          <w:rFonts w:asciiTheme="minorHAnsi" w:hAnsiTheme="minorHAnsi" w:cstheme="minorHAnsi"/>
          <w:b/>
          <w:sz w:val="24"/>
          <w:szCs w:val="24"/>
        </w:rPr>
        <w:t xml:space="preserve">Prezydenta Miasta - Konrada </w:t>
      </w:r>
      <w:proofErr w:type="spellStart"/>
      <w:r w:rsidRPr="007973D5">
        <w:rPr>
          <w:rFonts w:asciiTheme="minorHAnsi" w:hAnsiTheme="minorHAnsi" w:cstheme="minorHAnsi"/>
          <w:b/>
          <w:sz w:val="24"/>
          <w:szCs w:val="24"/>
        </w:rPr>
        <w:t>Kröniga</w:t>
      </w:r>
      <w:proofErr w:type="spellEnd"/>
    </w:p>
    <w:p w:rsidR="000F3125" w:rsidRPr="007973D5" w:rsidRDefault="000F3125" w:rsidP="00505B82">
      <w:pPr>
        <w:spacing w:after="0"/>
        <w:jc w:val="both"/>
        <w:rPr>
          <w:rFonts w:asciiTheme="minorHAnsi" w:hAnsiTheme="minorHAnsi" w:cstheme="minorHAnsi"/>
          <w:b/>
          <w:sz w:val="24"/>
          <w:szCs w:val="24"/>
        </w:rPr>
      </w:pPr>
    </w:p>
    <w:p w:rsidR="00505B82" w:rsidRPr="007973D5" w:rsidRDefault="00505B82" w:rsidP="00505B82">
      <w:pPr>
        <w:spacing w:after="0"/>
        <w:jc w:val="both"/>
        <w:rPr>
          <w:rFonts w:asciiTheme="minorHAnsi" w:hAnsiTheme="minorHAnsi" w:cstheme="minorHAnsi"/>
          <w:sz w:val="24"/>
          <w:szCs w:val="24"/>
        </w:rPr>
      </w:pPr>
      <w:r w:rsidRPr="007973D5">
        <w:rPr>
          <w:rFonts w:asciiTheme="minorHAnsi" w:hAnsiTheme="minorHAnsi" w:cstheme="minorHAnsi"/>
          <w:sz w:val="24"/>
          <w:szCs w:val="24"/>
        </w:rPr>
        <w:t xml:space="preserve">a </w:t>
      </w:r>
      <w:r w:rsidR="000F3125" w:rsidRPr="007973D5">
        <w:rPr>
          <w:rFonts w:asciiTheme="minorHAnsi" w:hAnsiTheme="minorHAnsi" w:cstheme="minorHAnsi"/>
          <w:sz w:val="24"/>
          <w:szCs w:val="24"/>
        </w:rPr>
        <w:t xml:space="preserve"> </w:t>
      </w:r>
    </w:p>
    <w:p w:rsidR="000F3125" w:rsidRPr="007973D5" w:rsidRDefault="000F3125" w:rsidP="00505B82">
      <w:pPr>
        <w:spacing w:after="0"/>
        <w:jc w:val="both"/>
        <w:rPr>
          <w:rFonts w:asciiTheme="minorHAnsi" w:hAnsiTheme="minorHAnsi" w:cstheme="minorHAnsi"/>
          <w:sz w:val="24"/>
          <w:szCs w:val="24"/>
        </w:rPr>
      </w:pPr>
    </w:p>
    <w:p w:rsidR="00735A21" w:rsidRPr="00735A21" w:rsidRDefault="00505B82" w:rsidP="00735A21">
      <w:pPr>
        <w:tabs>
          <w:tab w:val="left" w:pos="5940"/>
        </w:tabs>
        <w:suppressAutoHyphens/>
        <w:spacing w:after="0" w:line="360" w:lineRule="auto"/>
        <w:jc w:val="both"/>
        <w:rPr>
          <w:rFonts w:asciiTheme="minorHAnsi" w:hAnsiTheme="minorHAnsi" w:cstheme="minorHAnsi"/>
          <w:color w:val="000000"/>
          <w:sz w:val="24"/>
        </w:rPr>
      </w:pPr>
      <w:r w:rsidRPr="007973D5">
        <w:rPr>
          <w:rFonts w:asciiTheme="minorHAnsi" w:hAnsiTheme="minorHAnsi" w:cstheme="minorHAnsi"/>
          <w:sz w:val="24"/>
          <w:szCs w:val="24"/>
        </w:rPr>
        <w:t>................................</w:t>
      </w:r>
      <w:r w:rsidR="000F3125" w:rsidRPr="007973D5">
        <w:rPr>
          <w:rFonts w:asciiTheme="minorHAnsi" w:hAnsiTheme="minorHAnsi" w:cstheme="minorHAnsi"/>
          <w:sz w:val="24"/>
          <w:szCs w:val="24"/>
        </w:rPr>
        <w:t>..................</w:t>
      </w:r>
      <w:r w:rsidRPr="007973D5">
        <w:rPr>
          <w:rFonts w:asciiTheme="minorHAnsi" w:hAnsiTheme="minorHAnsi" w:cstheme="minorHAnsi"/>
          <w:sz w:val="24"/>
          <w:szCs w:val="24"/>
        </w:rPr>
        <w:t>.....</w:t>
      </w:r>
      <w:r w:rsidR="000F3125" w:rsidRPr="007973D5">
        <w:rPr>
          <w:rFonts w:asciiTheme="minorHAnsi" w:hAnsiTheme="minorHAnsi" w:cstheme="minorHAnsi"/>
          <w:sz w:val="24"/>
          <w:szCs w:val="24"/>
        </w:rPr>
        <w:t xml:space="preserve"> NIP </w:t>
      </w:r>
      <w:r w:rsidRPr="007973D5">
        <w:rPr>
          <w:rFonts w:asciiTheme="minorHAnsi" w:hAnsiTheme="minorHAnsi" w:cstheme="minorHAnsi"/>
          <w:sz w:val="24"/>
          <w:szCs w:val="24"/>
        </w:rPr>
        <w:t>..................</w:t>
      </w:r>
      <w:r w:rsidR="000F3125" w:rsidRPr="007973D5">
        <w:rPr>
          <w:rFonts w:asciiTheme="minorHAnsi" w:hAnsiTheme="minorHAnsi" w:cstheme="minorHAnsi"/>
          <w:sz w:val="24"/>
          <w:szCs w:val="24"/>
        </w:rPr>
        <w:t>...........</w:t>
      </w:r>
      <w:r w:rsidRPr="007973D5">
        <w:rPr>
          <w:rFonts w:asciiTheme="minorHAnsi" w:hAnsiTheme="minorHAnsi" w:cstheme="minorHAnsi"/>
          <w:sz w:val="24"/>
          <w:szCs w:val="24"/>
        </w:rPr>
        <w:t xml:space="preserve"> REGON ................................</w:t>
      </w:r>
      <w:r w:rsidR="00735A21" w:rsidRPr="00735A21">
        <w:rPr>
          <w:rFonts w:ascii="Times New Roman" w:hAnsi="Times New Roman"/>
          <w:color w:val="000000"/>
          <w:sz w:val="24"/>
        </w:rPr>
        <w:t xml:space="preserve"> </w:t>
      </w:r>
      <w:r w:rsidR="00735A21" w:rsidRPr="00735A21">
        <w:rPr>
          <w:rFonts w:asciiTheme="minorHAnsi" w:hAnsiTheme="minorHAnsi" w:cstheme="minorHAnsi"/>
          <w:color w:val="000000"/>
          <w:sz w:val="24"/>
        </w:rPr>
        <w:t>numer rejestrowy nadany w rejestrze podmiotów wprowadzających produkty, produkty w opakowaniach i gospodarujących odpadami, (jeżeli dotyczy):</w:t>
      </w:r>
      <w:r w:rsidR="008332E3">
        <w:rPr>
          <w:rFonts w:asciiTheme="minorHAnsi" w:hAnsiTheme="minorHAnsi" w:cstheme="minorHAnsi"/>
          <w:color w:val="000000"/>
          <w:sz w:val="24"/>
        </w:rPr>
        <w:t>…………………………………………………</w:t>
      </w:r>
      <w:r w:rsidR="00735A21" w:rsidRPr="00735A21">
        <w:rPr>
          <w:rFonts w:asciiTheme="minorHAnsi" w:hAnsiTheme="minorHAnsi" w:cstheme="minorHAnsi"/>
          <w:color w:val="000000"/>
          <w:sz w:val="24"/>
        </w:rPr>
        <w:t xml:space="preserve"> </w:t>
      </w:r>
    </w:p>
    <w:p w:rsidR="00505B82" w:rsidRPr="007973D5" w:rsidRDefault="00505B82" w:rsidP="003A16BC">
      <w:pPr>
        <w:spacing w:after="0" w:line="480" w:lineRule="auto"/>
        <w:jc w:val="both"/>
        <w:rPr>
          <w:rFonts w:asciiTheme="minorHAnsi" w:hAnsiTheme="minorHAnsi" w:cstheme="minorHAnsi"/>
          <w:sz w:val="24"/>
          <w:szCs w:val="24"/>
        </w:rPr>
      </w:pPr>
    </w:p>
    <w:p w:rsidR="00505B82" w:rsidRPr="007973D5" w:rsidRDefault="003A16BC" w:rsidP="003A16BC">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zwanym </w:t>
      </w:r>
      <w:r w:rsidR="00505B82" w:rsidRPr="007973D5">
        <w:rPr>
          <w:rFonts w:asciiTheme="minorHAnsi" w:hAnsiTheme="minorHAnsi" w:cstheme="minorHAnsi"/>
          <w:sz w:val="24"/>
          <w:szCs w:val="24"/>
        </w:rPr>
        <w:t>dalej Wykonawcą reprezentowaną przez:</w:t>
      </w:r>
      <w:r w:rsidR="000F3125" w:rsidRPr="007973D5">
        <w:rPr>
          <w:rFonts w:asciiTheme="minorHAnsi" w:hAnsiTheme="minorHAnsi" w:cstheme="minorHAnsi"/>
          <w:sz w:val="24"/>
          <w:szCs w:val="24"/>
        </w:rPr>
        <w:t xml:space="preserve"> …………………………………………</w:t>
      </w:r>
      <w:r>
        <w:rPr>
          <w:rFonts w:asciiTheme="minorHAnsi" w:hAnsiTheme="minorHAnsi" w:cstheme="minorHAnsi"/>
          <w:sz w:val="24"/>
          <w:szCs w:val="24"/>
        </w:rPr>
        <w:t>……………..</w:t>
      </w:r>
      <w:r w:rsidR="000F3125" w:rsidRPr="007973D5">
        <w:rPr>
          <w:rFonts w:asciiTheme="minorHAnsi" w:hAnsiTheme="minorHAnsi" w:cstheme="minorHAnsi"/>
          <w:sz w:val="24"/>
          <w:szCs w:val="24"/>
        </w:rPr>
        <w:t>……</w:t>
      </w:r>
      <w:r w:rsidR="008332E3">
        <w:rPr>
          <w:rFonts w:asciiTheme="minorHAnsi" w:hAnsiTheme="minorHAnsi" w:cstheme="minorHAnsi"/>
          <w:sz w:val="24"/>
          <w:szCs w:val="24"/>
        </w:rPr>
        <w:t>..</w:t>
      </w:r>
      <w:r w:rsidR="000F3125" w:rsidRPr="007973D5">
        <w:rPr>
          <w:rFonts w:asciiTheme="minorHAnsi" w:hAnsiTheme="minorHAnsi" w:cstheme="minorHAnsi"/>
          <w:sz w:val="24"/>
          <w:szCs w:val="24"/>
        </w:rPr>
        <w:t>.</w:t>
      </w:r>
      <w:r w:rsidR="00505B82" w:rsidRPr="007973D5">
        <w:rPr>
          <w:rFonts w:asciiTheme="minorHAnsi" w:hAnsiTheme="minorHAnsi" w:cstheme="minorHAnsi"/>
          <w:sz w:val="24"/>
          <w:szCs w:val="24"/>
        </w:rPr>
        <w:t xml:space="preserve">  </w:t>
      </w:r>
    </w:p>
    <w:p w:rsidR="008C7A12" w:rsidRPr="007973D5" w:rsidRDefault="008C7A12" w:rsidP="008C7A12">
      <w:pPr>
        <w:pStyle w:val="WW-Tekstpodstawowywcity2"/>
        <w:spacing w:after="120"/>
        <w:ind w:left="720" w:firstLine="0"/>
        <w:rPr>
          <w:rFonts w:asciiTheme="minorHAnsi" w:hAnsiTheme="minorHAnsi" w:cstheme="minorHAnsi"/>
        </w:rPr>
      </w:pPr>
      <w:r w:rsidRPr="007973D5">
        <w:rPr>
          <w:rFonts w:asciiTheme="minorHAnsi" w:hAnsiTheme="minorHAnsi" w:cstheme="minorHAnsi"/>
        </w:rPr>
        <w:t xml:space="preserve">                                                           </w:t>
      </w:r>
    </w:p>
    <w:p w:rsidR="008C7A12" w:rsidRPr="00735A21" w:rsidRDefault="008C7A12" w:rsidP="008C7A12">
      <w:pPr>
        <w:pStyle w:val="WW-Tekstpodstawowywcity2"/>
        <w:spacing w:after="120"/>
        <w:ind w:left="0" w:firstLine="0"/>
        <w:jc w:val="both"/>
        <w:rPr>
          <w:rFonts w:asciiTheme="minorHAnsi" w:hAnsiTheme="minorHAnsi" w:cstheme="minorHAnsi"/>
        </w:rPr>
      </w:pPr>
      <w:r w:rsidRPr="007973D5">
        <w:rPr>
          <w:rFonts w:asciiTheme="minorHAnsi" w:hAnsiTheme="minorHAnsi" w:cstheme="minorHAnsi"/>
        </w:rPr>
        <w:t xml:space="preserve">Strony zawierają umowę po przeprowadzeniu postępowania w trybie przetargu nieograniczonego zgodnie z </w:t>
      </w:r>
      <w:r w:rsidR="00735A21">
        <w:rPr>
          <w:rFonts w:asciiTheme="minorHAnsi" w:hAnsiTheme="minorHAnsi" w:cstheme="minorHAnsi"/>
        </w:rPr>
        <w:t>ustawą</w:t>
      </w:r>
      <w:r w:rsidRPr="007973D5">
        <w:rPr>
          <w:rFonts w:asciiTheme="minorHAnsi" w:hAnsiTheme="minorHAnsi" w:cstheme="minorHAnsi"/>
        </w:rPr>
        <w:t xml:space="preserve"> z dn</w:t>
      </w:r>
      <w:r w:rsidR="00215CA1">
        <w:rPr>
          <w:rFonts w:asciiTheme="minorHAnsi" w:hAnsiTheme="minorHAnsi" w:cstheme="minorHAnsi"/>
        </w:rPr>
        <w:t>ia 29 stycznia 2004 r. – Prawo Zamówień P</w:t>
      </w:r>
      <w:r w:rsidRPr="007973D5">
        <w:rPr>
          <w:rFonts w:asciiTheme="minorHAnsi" w:hAnsiTheme="minorHAnsi" w:cstheme="minorHAnsi"/>
        </w:rPr>
        <w:t xml:space="preserve">ublicznych </w:t>
      </w:r>
      <w:r w:rsidR="00215CA1" w:rsidRPr="00735A21">
        <w:rPr>
          <w:rFonts w:asciiTheme="minorHAnsi" w:hAnsiTheme="minorHAnsi" w:cstheme="minorHAnsi"/>
        </w:rPr>
        <w:t>(</w:t>
      </w:r>
      <w:r w:rsidR="0011359D">
        <w:rPr>
          <w:rFonts w:asciiTheme="minorHAnsi" w:hAnsiTheme="minorHAnsi" w:cstheme="minorHAnsi"/>
        </w:rPr>
        <w:t>Dz. U. z 2019</w:t>
      </w:r>
      <w:r w:rsidRPr="00735A21">
        <w:rPr>
          <w:rFonts w:asciiTheme="minorHAnsi" w:hAnsiTheme="minorHAnsi" w:cstheme="minorHAnsi"/>
        </w:rPr>
        <w:t xml:space="preserve"> r. poz. </w:t>
      </w:r>
      <w:r w:rsidR="0011359D">
        <w:rPr>
          <w:rFonts w:asciiTheme="minorHAnsi" w:hAnsiTheme="minorHAnsi" w:cstheme="minorHAnsi"/>
        </w:rPr>
        <w:t>1843</w:t>
      </w:r>
      <w:r w:rsidR="00215CA1" w:rsidRPr="00735A21">
        <w:rPr>
          <w:rFonts w:asciiTheme="minorHAnsi" w:hAnsiTheme="minorHAnsi" w:cstheme="minorHAnsi"/>
        </w:rPr>
        <w:t xml:space="preserve"> tj. z </w:t>
      </w:r>
      <w:proofErr w:type="spellStart"/>
      <w:r w:rsidR="00215CA1" w:rsidRPr="00735A21">
        <w:rPr>
          <w:rFonts w:asciiTheme="minorHAnsi" w:hAnsiTheme="minorHAnsi" w:cstheme="minorHAnsi"/>
        </w:rPr>
        <w:t>póź</w:t>
      </w:r>
      <w:proofErr w:type="spellEnd"/>
      <w:r w:rsidR="00215CA1" w:rsidRPr="00735A21">
        <w:rPr>
          <w:rFonts w:asciiTheme="minorHAnsi" w:hAnsiTheme="minorHAnsi" w:cstheme="minorHAnsi"/>
        </w:rPr>
        <w:t>.</w:t>
      </w:r>
      <w:r w:rsidRPr="00735A21">
        <w:rPr>
          <w:rFonts w:asciiTheme="minorHAnsi" w:hAnsiTheme="minorHAnsi" w:cstheme="minorHAnsi"/>
        </w:rPr>
        <w:t xml:space="preserve"> zm.)</w:t>
      </w:r>
      <w:r w:rsidR="00735A21" w:rsidRPr="00735A21">
        <w:rPr>
          <w:rFonts w:asciiTheme="minorHAnsi" w:hAnsiTheme="minorHAnsi" w:cstheme="minorHAnsi"/>
        </w:rPr>
        <w:t>.</w:t>
      </w:r>
    </w:p>
    <w:tbl>
      <w:tblPr>
        <w:tblW w:w="0" w:type="auto"/>
        <w:tblInd w:w="15" w:type="dxa"/>
        <w:tblLayout w:type="fixed"/>
        <w:tblLook w:val="04A0"/>
      </w:tblPr>
      <w:tblGrid>
        <w:gridCol w:w="9072"/>
      </w:tblGrid>
      <w:tr w:rsidR="008C7A12" w:rsidRPr="007973D5" w:rsidTr="008C7A12">
        <w:trPr>
          <w:trHeight w:val="1565"/>
        </w:trPr>
        <w:tc>
          <w:tcPr>
            <w:tcW w:w="9072" w:type="dxa"/>
            <w:tcMar>
              <w:top w:w="15" w:type="dxa"/>
              <w:left w:w="15" w:type="dxa"/>
              <w:bottom w:w="0" w:type="dxa"/>
              <w:right w:w="15" w:type="dxa"/>
            </w:tcMar>
            <w:vAlign w:val="center"/>
            <w:hideMark/>
          </w:tcPr>
          <w:p w:rsidR="008C7A12" w:rsidRPr="007973D5" w:rsidRDefault="008C7A12" w:rsidP="008C7A12">
            <w:pPr>
              <w:pStyle w:val="Bezodstpw"/>
              <w:spacing w:after="240"/>
              <w:jc w:val="center"/>
              <w:rPr>
                <w:rFonts w:asciiTheme="minorHAnsi" w:eastAsia="Arial" w:hAnsiTheme="minorHAnsi" w:cstheme="minorHAnsi"/>
                <w:b/>
              </w:rPr>
            </w:pPr>
            <w:r w:rsidRPr="007973D5">
              <w:rPr>
                <w:rFonts w:asciiTheme="minorHAnsi" w:eastAsia="Arial" w:hAnsiTheme="minorHAnsi" w:cstheme="minorHAnsi"/>
                <w:b/>
              </w:rPr>
              <w:t>§ 1</w:t>
            </w:r>
          </w:p>
          <w:p w:rsidR="00CF29C9" w:rsidRDefault="008C7A12" w:rsidP="00CF29C9">
            <w:pPr>
              <w:pStyle w:val="Bezodstpw"/>
              <w:numPr>
                <w:ilvl w:val="0"/>
                <w:numId w:val="22"/>
              </w:numPr>
              <w:spacing w:after="240"/>
              <w:ind w:left="269" w:hanging="284"/>
              <w:jc w:val="both"/>
              <w:rPr>
                <w:rFonts w:asciiTheme="minorHAnsi" w:hAnsiTheme="minorHAnsi" w:cstheme="minorHAnsi"/>
              </w:rPr>
            </w:pPr>
            <w:r w:rsidRPr="007973D5">
              <w:rPr>
                <w:rFonts w:asciiTheme="minorHAnsi" w:hAnsiTheme="minorHAnsi" w:cstheme="minorHAnsi"/>
              </w:rPr>
              <w:t xml:space="preserve">Zamawiający zleca, a Wykonawca przyjmuje do </w:t>
            </w:r>
            <w:r w:rsidR="00CF29C9" w:rsidRPr="007973D5">
              <w:rPr>
                <w:rFonts w:asciiTheme="minorHAnsi" w:hAnsiTheme="minorHAnsi" w:cstheme="minorHAnsi"/>
              </w:rPr>
              <w:t>wykonania realizację</w:t>
            </w:r>
            <w:r w:rsidRPr="007973D5">
              <w:rPr>
                <w:rFonts w:asciiTheme="minorHAnsi" w:hAnsiTheme="minorHAnsi" w:cstheme="minorHAnsi"/>
              </w:rPr>
              <w:t xml:space="preserve"> robót </w:t>
            </w:r>
            <w:r w:rsidR="00CF29C9" w:rsidRPr="007973D5">
              <w:rPr>
                <w:rFonts w:asciiTheme="minorHAnsi" w:hAnsiTheme="minorHAnsi" w:cstheme="minorHAnsi"/>
              </w:rPr>
              <w:t>budowlanych na</w:t>
            </w:r>
            <w:r w:rsidRPr="007973D5">
              <w:rPr>
                <w:rFonts w:asciiTheme="minorHAnsi" w:hAnsiTheme="minorHAnsi" w:cstheme="minorHAnsi"/>
              </w:rPr>
              <w:t xml:space="preserve"> zadaniu pn.: </w:t>
            </w:r>
          </w:p>
          <w:p w:rsidR="008C7A12" w:rsidRPr="00CF29C9" w:rsidRDefault="007716C4" w:rsidP="00CF29C9">
            <w:pPr>
              <w:pStyle w:val="Bezodstpw"/>
              <w:spacing w:after="240"/>
              <w:ind w:left="720"/>
              <w:jc w:val="center"/>
              <w:rPr>
                <w:rFonts w:asciiTheme="minorHAnsi" w:hAnsiTheme="minorHAnsi" w:cstheme="minorHAnsi"/>
                <w:b/>
                <w:sz w:val="28"/>
                <w:szCs w:val="28"/>
              </w:rPr>
            </w:pPr>
            <w:r w:rsidRPr="00CF29C9">
              <w:rPr>
                <w:rFonts w:asciiTheme="minorHAnsi" w:hAnsiTheme="minorHAnsi" w:cstheme="minorHAnsi"/>
                <w:b/>
                <w:i/>
                <w:sz w:val="28"/>
                <w:szCs w:val="28"/>
              </w:rPr>
              <w:t>„</w:t>
            </w:r>
            <w:r w:rsidR="00CF29C9" w:rsidRPr="00CF29C9">
              <w:rPr>
                <w:rFonts w:asciiTheme="minorHAnsi" w:hAnsiTheme="minorHAnsi" w:cstheme="minorHAnsi"/>
                <w:b/>
                <w:sz w:val="28"/>
                <w:szCs w:val="28"/>
              </w:rPr>
              <w:t>Remont kanalizacji deszczowej przy ul. Norwida na odcinku od studni C39 do studni C41</w:t>
            </w:r>
            <w:r w:rsidRPr="00CF29C9">
              <w:rPr>
                <w:rFonts w:asciiTheme="minorHAnsi" w:hAnsiTheme="minorHAnsi" w:cstheme="minorHAnsi"/>
                <w:b/>
                <w:sz w:val="28"/>
                <w:szCs w:val="28"/>
              </w:rPr>
              <w:t xml:space="preserve"> w Skarżysku - Kamiennej</w:t>
            </w:r>
            <w:r w:rsidR="008C7A12" w:rsidRPr="00CF29C9">
              <w:rPr>
                <w:rFonts w:asciiTheme="minorHAnsi" w:hAnsiTheme="minorHAnsi" w:cstheme="minorHAnsi"/>
                <w:b/>
                <w:i/>
                <w:sz w:val="28"/>
                <w:szCs w:val="28"/>
              </w:rPr>
              <w:t>”</w:t>
            </w:r>
          </w:p>
        </w:tc>
      </w:tr>
    </w:tbl>
    <w:p w:rsidR="008C7A12" w:rsidRPr="007973D5" w:rsidRDefault="008C7A12" w:rsidP="008C7A12">
      <w:pPr>
        <w:spacing w:after="240" w:line="240" w:lineRule="auto"/>
        <w:ind w:left="284" w:hanging="284"/>
        <w:jc w:val="both"/>
        <w:rPr>
          <w:rFonts w:asciiTheme="minorHAnsi" w:hAnsiTheme="minorHAnsi" w:cstheme="minorHAnsi"/>
          <w:sz w:val="24"/>
          <w:szCs w:val="24"/>
        </w:rPr>
      </w:pPr>
      <w:r w:rsidRPr="007973D5">
        <w:rPr>
          <w:rFonts w:asciiTheme="minorHAnsi" w:hAnsiTheme="minorHAnsi" w:cstheme="minorHAnsi"/>
          <w:sz w:val="24"/>
          <w:szCs w:val="24"/>
        </w:rPr>
        <w:t>2. Szczegółowy zakres przedmiotu umowy, o którym mowa w ust. 1 oraz warunki jego wykonania określają:</w:t>
      </w:r>
    </w:p>
    <w:p w:rsidR="008C7A12" w:rsidRPr="007973D5" w:rsidRDefault="008C7A12" w:rsidP="00505B82">
      <w:pPr>
        <w:spacing w:line="240" w:lineRule="auto"/>
        <w:ind w:left="421"/>
        <w:jc w:val="both"/>
        <w:rPr>
          <w:rFonts w:asciiTheme="minorHAnsi" w:hAnsiTheme="minorHAnsi" w:cstheme="minorHAnsi"/>
          <w:sz w:val="24"/>
          <w:szCs w:val="24"/>
        </w:rPr>
      </w:pPr>
      <w:r w:rsidRPr="007973D5">
        <w:rPr>
          <w:rFonts w:asciiTheme="minorHAnsi" w:hAnsiTheme="minorHAnsi" w:cstheme="minorHAnsi"/>
          <w:sz w:val="24"/>
          <w:szCs w:val="24"/>
        </w:rPr>
        <w:t xml:space="preserve">a) oferta </w:t>
      </w:r>
      <w:r w:rsidR="0068755A" w:rsidRPr="007973D5">
        <w:rPr>
          <w:rFonts w:asciiTheme="minorHAnsi" w:hAnsiTheme="minorHAnsi" w:cstheme="minorHAnsi"/>
          <w:sz w:val="24"/>
          <w:szCs w:val="24"/>
        </w:rPr>
        <w:t>Wykonawcy - zał</w:t>
      </w:r>
      <w:r w:rsidRPr="007973D5">
        <w:rPr>
          <w:rFonts w:asciiTheme="minorHAnsi" w:hAnsiTheme="minorHAnsi" w:cstheme="minorHAnsi"/>
          <w:sz w:val="24"/>
          <w:szCs w:val="24"/>
        </w:rPr>
        <w:t>. nr 1</w:t>
      </w:r>
    </w:p>
    <w:p w:rsidR="008C7A12" w:rsidRPr="007973D5" w:rsidRDefault="008C7A12" w:rsidP="00505B82">
      <w:pPr>
        <w:spacing w:line="240" w:lineRule="auto"/>
        <w:ind w:left="426" w:hanging="421"/>
        <w:jc w:val="both"/>
        <w:rPr>
          <w:rFonts w:asciiTheme="minorHAnsi" w:hAnsiTheme="minorHAnsi" w:cstheme="minorHAnsi"/>
          <w:sz w:val="24"/>
          <w:szCs w:val="24"/>
        </w:rPr>
      </w:pPr>
      <w:r w:rsidRPr="007973D5">
        <w:rPr>
          <w:rFonts w:asciiTheme="minorHAnsi" w:hAnsiTheme="minorHAnsi" w:cstheme="minorHAnsi"/>
          <w:sz w:val="24"/>
          <w:szCs w:val="24"/>
        </w:rPr>
        <w:tab/>
        <w:t>b) dokumentacja projektowa,</w:t>
      </w:r>
    </w:p>
    <w:p w:rsidR="008C7A12" w:rsidRPr="007973D5" w:rsidRDefault="008C7A12" w:rsidP="00505B82">
      <w:pPr>
        <w:spacing w:line="240" w:lineRule="auto"/>
        <w:ind w:left="421" w:hanging="421"/>
        <w:jc w:val="both"/>
        <w:rPr>
          <w:rFonts w:asciiTheme="minorHAnsi" w:hAnsiTheme="minorHAnsi" w:cstheme="minorHAnsi"/>
          <w:sz w:val="24"/>
          <w:szCs w:val="24"/>
        </w:rPr>
      </w:pPr>
      <w:r w:rsidRPr="007973D5">
        <w:rPr>
          <w:rFonts w:asciiTheme="minorHAnsi" w:hAnsiTheme="minorHAnsi" w:cstheme="minorHAnsi"/>
          <w:sz w:val="24"/>
          <w:szCs w:val="24"/>
        </w:rPr>
        <w:tab/>
        <w:t>c) specyfikacje techniczne wykonania i odbioru robót (SST),</w:t>
      </w:r>
    </w:p>
    <w:p w:rsidR="008C7A12" w:rsidRPr="007973D5" w:rsidRDefault="008C7A12" w:rsidP="00505B82">
      <w:pPr>
        <w:pStyle w:val="WW-Tekstpodstawowywciy2"/>
        <w:spacing w:after="200"/>
        <w:ind w:left="277" w:hanging="265"/>
        <w:rPr>
          <w:rFonts w:asciiTheme="minorHAnsi" w:hAnsiTheme="minorHAnsi" w:cstheme="minorHAnsi"/>
        </w:rPr>
      </w:pPr>
      <w:r w:rsidRPr="007973D5">
        <w:rPr>
          <w:rFonts w:asciiTheme="minorHAnsi" w:hAnsiTheme="minorHAnsi" w:cstheme="minorHAnsi"/>
        </w:rPr>
        <w:t xml:space="preserve">3. 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 </w:t>
      </w:r>
    </w:p>
    <w:p w:rsidR="008C7A12" w:rsidRPr="007973D5" w:rsidRDefault="008C7A12" w:rsidP="008C7A12">
      <w:pPr>
        <w:spacing w:after="0"/>
        <w:ind w:left="284" w:hanging="284"/>
        <w:jc w:val="both"/>
        <w:rPr>
          <w:rFonts w:asciiTheme="minorHAnsi" w:hAnsiTheme="minorHAnsi" w:cstheme="minorHAnsi"/>
          <w:sz w:val="24"/>
          <w:szCs w:val="24"/>
        </w:rPr>
      </w:pPr>
    </w:p>
    <w:p w:rsidR="008C7A12" w:rsidRPr="007973D5" w:rsidRDefault="008C7A12" w:rsidP="008C7A12">
      <w:pPr>
        <w:spacing w:after="0"/>
        <w:ind w:left="284" w:hanging="284"/>
        <w:jc w:val="both"/>
        <w:rPr>
          <w:rFonts w:asciiTheme="minorHAnsi" w:hAnsiTheme="minorHAnsi" w:cstheme="minorHAnsi"/>
          <w:sz w:val="24"/>
          <w:szCs w:val="24"/>
        </w:rPr>
      </w:pPr>
      <w:r w:rsidRPr="007973D5">
        <w:rPr>
          <w:rFonts w:asciiTheme="minorHAnsi" w:hAnsiTheme="minorHAnsi" w:cstheme="minorHAnsi"/>
          <w:sz w:val="24"/>
          <w:szCs w:val="24"/>
        </w:rPr>
        <w:lastRenderedPageBreak/>
        <w:t xml:space="preserve">4. Jeśli w </w:t>
      </w:r>
      <w:r w:rsidR="00F73256" w:rsidRPr="007973D5">
        <w:rPr>
          <w:rFonts w:asciiTheme="minorHAnsi" w:hAnsiTheme="minorHAnsi" w:cstheme="minorHAnsi"/>
          <w:sz w:val="24"/>
          <w:szCs w:val="24"/>
        </w:rPr>
        <w:t>przedmiotowej dokumentacji podane zostały</w:t>
      </w:r>
      <w:r w:rsidRPr="007973D5">
        <w:rPr>
          <w:rFonts w:asciiTheme="minorHAnsi" w:hAnsiTheme="minorHAnsi" w:cstheme="minorHAnsi"/>
          <w:sz w:val="24"/>
          <w:szCs w:val="24"/>
        </w:rPr>
        <w:t xml:space="preserve"> nazwy i producenci materiałów, technologii </w:t>
      </w:r>
      <w:r w:rsidR="00F73256" w:rsidRPr="007973D5">
        <w:rPr>
          <w:rFonts w:asciiTheme="minorHAnsi" w:hAnsiTheme="minorHAnsi" w:cstheme="minorHAnsi"/>
          <w:sz w:val="24"/>
          <w:szCs w:val="24"/>
        </w:rPr>
        <w:t xml:space="preserve">i urządzeń – to podane zostały one </w:t>
      </w:r>
      <w:r w:rsidR="008617F8" w:rsidRPr="007973D5">
        <w:rPr>
          <w:rFonts w:asciiTheme="minorHAnsi" w:hAnsiTheme="minorHAnsi" w:cstheme="minorHAnsi"/>
          <w:sz w:val="24"/>
          <w:szCs w:val="24"/>
        </w:rPr>
        <w:t>jedynie, jako</w:t>
      </w:r>
      <w:r w:rsidR="00F73256" w:rsidRPr="007973D5">
        <w:rPr>
          <w:rFonts w:asciiTheme="minorHAnsi" w:hAnsiTheme="minorHAnsi" w:cstheme="minorHAnsi"/>
          <w:sz w:val="24"/>
          <w:szCs w:val="24"/>
        </w:rPr>
        <w:t xml:space="preserve"> przykładowe w celu określenia </w:t>
      </w:r>
      <w:r w:rsidR="0068755A" w:rsidRPr="007973D5">
        <w:rPr>
          <w:rFonts w:asciiTheme="minorHAnsi" w:hAnsiTheme="minorHAnsi" w:cstheme="minorHAnsi"/>
          <w:sz w:val="24"/>
          <w:szCs w:val="24"/>
        </w:rPr>
        <w:t>parametrów technicznych</w:t>
      </w:r>
      <w:r w:rsidRPr="007973D5">
        <w:rPr>
          <w:rFonts w:asciiTheme="minorHAnsi" w:hAnsiTheme="minorHAnsi" w:cstheme="minorHAnsi"/>
          <w:sz w:val="24"/>
          <w:szCs w:val="24"/>
        </w:rPr>
        <w:t xml:space="preserve"> i </w:t>
      </w:r>
      <w:r w:rsidR="0068755A" w:rsidRPr="007973D5">
        <w:rPr>
          <w:rFonts w:asciiTheme="minorHAnsi" w:hAnsiTheme="minorHAnsi" w:cstheme="minorHAnsi"/>
          <w:sz w:val="24"/>
          <w:szCs w:val="24"/>
        </w:rPr>
        <w:t xml:space="preserve">innych </w:t>
      </w:r>
      <w:r w:rsidR="002B08A1" w:rsidRPr="007973D5">
        <w:rPr>
          <w:rFonts w:asciiTheme="minorHAnsi" w:hAnsiTheme="minorHAnsi" w:cstheme="minorHAnsi"/>
          <w:sz w:val="24"/>
          <w:szCs w:val="24"/>
        </w:rPr>
        <w:t>wymogów, jakie</w:t>
      </w:r>
      <w:r w:rsidRPr="007973D5">
        <w:rPr>
          <w:rFonts w:asciiTheme="minorHAnsi" w:hAnsiTheme="minorHAnsi" w:cstheme="minorHAnsi"/>
          <w:sz w:val="24"/>
          <w:szCs w:val="24"/>
        </w:rPr>
        <w:t xml:space="preserve"> muszą być spełnione by mogły być użyte w czasie realizacji przedmiotowego zadania inwestycyjnego.</w:t>
      </w:r>
    </w:p>
    <w:p w:rsidR="008C7A12" w:rsidRPr="007973D5" w:rsidRDefault="008C7A12" w:rsidP="008C7A12">
      <w:pPr>
        <w:ind w:left="284"/>
        <w:jc w:val="both"/>
        <w:rPr>
          <w:rFonts w:asciiTheme="minorHAnsi" w:hAnsiTheme="minorHAnsi" w:cstheme="minorHAnsi"/>
          <w:sz w:val="24"/>
          <w:szCs w:val="24"/>
        </w:rPr>
      </w:pPr>
      <w:r w:rsidRPr="007973D5">
        <w:rPr>
          <w:rFonts w:asciiTheme="minorHAnsi" w:hAnsiTheme="minorHAnsi" w:cstheme="minorHAnsi"/>
          <w:sz w:val="24"/>
          <w:szCs w:val="24"/>
        </w:rPr>
        <w:t xml:space="preserve">Dopuszcza się jednak stosowanie innych/równorzędnych lub lepszych materiałów, technologii i urządzeń – o ile zachowane zostaną ich parametry w stosunku do przyjętych w dokumentacji projektowej. Zastosowanie alternatywnych rozwiązań – po </w:t>
      </w:r>
      <w:r w:rsidR="0068755A" w:rsidRPr="007973D5">
        <w:rPr>
          <w:rFonts w:asciiTheme="minorHAnsi" w:hAnsiTheme="minorHAnsi" w:cstheme="minorHAnsi"/>
          <w:sz w:val="24"/>
          <w:szCs w:val="24"/>
        </w:rPr>
        <w:t>uzgodnieniu z</w:t>
      </w:r>
      <w:r w:rsidRPr="007973D5">
        <w:rPr>
          <w:rFonts w:asciiTheme="minorHAnsi" w:hAnsiTheme="minorHAnsi" w:cstheme="minorHAnsi"/>
          <w:sz w:val="24"/>
          <w:szCs w:val="24"/>
        </w:rPr>
        <w:t xml:space="preserve"> inwestorem/autorem projektu. </w:t>
      </w:r>
    </w:p>
    <w:p w:rsidR="008C7A12" w:rsidRPr="007973D5" w:rsidRDefault="008C7A12" w:rsidP="008C7A12">
      <w:pPr>
        <w:pStyle w:val="WW-Tekstpodstawowywcity2"/>
        <w:spacing w:after="120"/>
        <w:ind w:left="0"/>
        <w:jc w:val="center"/>
        <w:rPr>
          <w:rFonts w:asciiTheme="minorHAnsi" w:hAnsiTheme="minorHAnsi" w:cstheme="minorHAnsi"/>
          <w:b/>
        </w:rPr>
      </w:pPr>
      <w:r w:rsidRPr="007973D5">
        <w:rPr>
          <w:rFonts w:asciiTheme="minorHAnsi" w:hAnsiTheme="minorHAnsi" w:cstheme="minorHAnsi"/>
          <w:b/>
        </w:rPr>
        <w:t>§ 2</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1. Wykonawca zobowiązuje się wykonać roboty objęte umową siłami własnymi a przy pomocy Podwykonawcy w zakresie …………………………….…</w:t>
      </w:r>
      <w:r w:rsidR="00B85DAD" w:rsidRPr="007973D5">
        <w:rPr>
          <w:rFonts w:asciiTheme="minorHAnsi" w:hAnsiTheme="minorHAnsi" w:cstheme="minorHAnsi"/>
          <w:color w:val="auto"/>
        </w:rPr>
        <w:t>wskazanym w</w:t>
      </w:r>
      <w:r w:rsidRPr="007973D5">
        <w:rPr>
          <w:rFonts w:asciiTheme="minorHAnsi" w:hAnsiTheme="minorHAnsi" w:cstheme="minorHAnsi"/>
          <w:color w:val="auto"/>
        </w:rPr>
        <w:t xml:space="preserve"> ofercie. </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 xml:space="preserve">2. Wykonawca, podwykonawca lub dalszy podwykonawca zamierzający zawrzeć </w:t>
      </w:r>
      <w:r w:rsidR="00B85DAD" w:rsidRPr="007973D5">
        <w:rPr>
          <w:rFonts w:asciiTheme="minorHAnsi" w:hAnsiTheme="minorHAnsi" w:cstheme="minorHAnsi"/>
          <w:color w:val="auto"/>
        </w:rPr>
        <w:t>umowę o</w:t>
      </w:r>
      <w:r w:rsidRPr="007973D5">
        <w:rPr>
          <w:rFonts w:asciiTheme="minorHAnsi" w:hAnsiTheme="minorHAnsi" w:cstheme="minorHAnsi"/>
          <w:color w:val="auto"/>
        </w:rPr>
        <w:t xml:space="preserve"> podwykonawstwo, bądź dokonać zmiany umowy o podwykonawstwo jest obowiązany do przedłożenia zamawiającemu projektu tej umowy, bądź aneksu do umowy.</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3. Zamawiający, w terminie 14 dni może zgłosić pisemne zastrzeżenia do projektu umowy o podwykonawstwo, której przedmiotem są roboty budowlane:</w:t>
      </w:r>
    </w:p>
    <w:p w:rsidR="008C7A12" w:rsidRPr="007973D5" w:rsidRDefault="00FB355A" w:rsidP="008C7A12">
      <w:pPr>
        <w:pStyle w:val="Default"/>
        <w:spacing w:after="120"/>
        <w:ind w:left="284" w:hanging="284"/>
        <w:jc w:val="both"/>
        <w:rPr>
          <w:rFonts w:asciiTheme="minorHAnsi" w:hAnsiTheme="minorHAnsi" w:cstheme="minorHAnsi"/>
          <w:color w:val="auto"/>
        </w:rPr>
      </w:pPr>
      <w:r>
        <w:rPr>
          <w:rFonts w:asciiTheme="minorHAnsi" w:hAnsiTheme="minorHAnsi" w:cstheme="minorHAnsi"/>
          <w:color w:val="auto"/>
        </w:rPr>
        <w:t>a) niespełniające</w:t>
      </w:r>
      <w:r w:rsidR="008C7A12" w:rsidRPr="007973D5">
        <w:rPr>
          <w:rFonts w:asciiTheme="minorHAnsi" w:hAnsiTheme="minorHAnsi" w:cstheme="minorHAnsi"/>
          <w:color w:val="auto"/>
        </w:rPr>
        <w:t xml:space="preserve"> wymagań określonych w specyfikacji istotnych warunków zamówienia;</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b) gdy przewiduje termin zapłaty wynagrodzenia dłuższy niż 20 dni.</w:t>
      </w:r>
    </w:p>
    <w:p w:rsidR="008C7A12" w:rsidRPr="007973D5" w:rsidRDefault="005465BA" w:rsidP="008C7A12">
      <w:pPr>
        <w:pStyle w:val="Default"/>
        <w:spacing w:after="120"/>
        <w:ind w:left="284" w:hanging="284"/>
        <w:jc w:val="both"/>
        <w:rPr>
          <w:rFonts w:asciiTheme="minorHAnsi" w:hAnsiTheme="minorHAnsi" w:cstheme="minorHAnsi"/>
          <w:color w:val="auto"/>
        </w:rPr>
      </w:pPr>
      <w:r>
        <w:rPr>
          <w:rFonts w:asciiTheme="minorHAnsi" w:hAnsiTheme="minorHAnsi" w:cstheme="minorHAnsi"/>
          <w:color w:val="auto"/>
        </w:rPr>
        <w:t xml:space="preserve">4. </w:t>
      </w:r>
      <w:r w:rsidR="008C7A12" w:rsidRPr="007973D5">
        <w:rPr>
          <w:rFonts w:asciiTheme="minorHAnsi" w:hAnsiTheme="minorHAnsi" w:cstheme="minorHAnsi"/>
          <w:color w:val="auto"/>
        </w:rPr>
        <w:t xml:space="preserve">Podwykonawca lub dalszy podwykonawca do projektu umowy bądź aneksu do zawartej już </w:t>
      </w:r>
      <w:r w:rsidR="00FB355A" w:rsidRPr="007973D5">
        <w:rPr>
          <w:rFonts w:asciiTheme="minorHAnsi" w:hAnsiTheme="minorHAnsi" w:cstheme="minorHAnsi"/>
          <w:color w:val="auto"/>
        </w:rPr>
        <w:t>wcześniej umowy</w:t>
      </w:r>
      <w:r w:rsidR="008C7A12" w:rsidRPr="007973D5">
        <w:rPr>
          <w:rFonts w:asciiTheme="minorHAnsi" w:hAnsiTheme="minorHAnsi" w:cstheme="minorHAnsi"/>
          <w:color w:val="auto"/>
        </w:rPr>
        <w:t xml:space="preserve"> jest obowiązany dołączyć zgodę wykonawcy na zawarcie umowy o podwykonawstwo o treści zgodnej z projektem umowy.</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 xml:space="preserve">5. Jeżeli Zamawiający w terminie 14 dni od dnia przedstawienia mu przez </w:t>
      </w:r>
      <w:r w:rsidR="00FB355A" w:rsidRPr="007973D5">
        <w:rPr>
          <w:rFonts w:asciiTheme="minorHAnsi" w:hAnsiTheme="minorHAnsi" w:cstheme="minorHAnsi"/>
          <w:color w:val="auto"/>
        </w:rPr>
        <w:t>Wykonawcę umowy</w:t>
      </w:r>
      <w:r w:rsidRPr="007973D5">
        <w:rPr>
          <w:rFonts w:asciiTheme="minorHAnsi" w:hAnsiTheme="minorHAnsi" w:cstheme="minorHAnsi"/>
          <w:color w:val="auto"/>
        </w:rPr>
        <w:t xml:space="preserve"> z Podwykonawcą lub jej projektu nie zgłosi na piśmie sprzeciwu lub zastrzeżeń, uważa się, że wyraził zgodę na zawarcie umowy.</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6. Wykonawca, podwykonawca lub dalszy podwykonawca przedkłada zamawiającemu poświadczoną za zgodność z oryginałem kopię zawartej umowy o podwykonawstwo w terminie 7 dni od dnia jej zawarcia.</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7. Wykonawca ponosi pełną odpowiedzialność za całość wykonanych robót objęty</w:t>
      </w:r>
      <w:r w:rsidR="000400BC">
        <w:rPr>
          <w:rFonts w:asciiTheme="minorHAnsi" w:hAnsiTheme="minorHAnsi" w:cstheme="minorHAnsi"/>
          <w:color w:val="auto"/>
        </w:rPr>
        <w:t xml:space="preserve">ch umową. </w:t>
      </w:r>
      <w:r w:rsidRPr="007973D5">
        <w:rPr>
          <w:rFonts w:asciiTheme="minorHAnsi" w:hAnsiTheme="minorHAnsi" w:cstheme="minorHAnsi"/>
          <w:color w:val="auto"/>
        </w:rPr>
        <w:t xml:space="preserve">Zlecenie wykonania części </w:t>
      </w:r>
      <w:r w:rsidR="00FB355A" w:rsidRPr="007973D5">
        <w:rPr>
          <w:rFonts w:asciiTheme="minorHAnsi" w:hAnsiTheme="minorHAnsi" w:cstheme="minorHAnsi"/>
          <w:color w:val="auto"/>
        </w:rPr>
        <w:t>robót Podwykonawcom nie</w:t>
      </w:r>
      <w:r w:rsidRPr="007973D5">
        <w:rPr>
          <w:rFonts w:asciiTheme="minorHAnsi" w:hAnsiTheme="minorHAnsi" w:cstheme="minorHAnsi"/>
          <w:color w:val="auto"/>
        </w:rPr>
        <w:t xml:space="preserve"> </w:t>
      </w:r>
      <w:r w:rsidR="00FB355A" w:rsidRPr="007973D5">
        <w:rPr>
          <w:rFonts w:asciiTheme="minorHAnsi" w:hAnsiTheme="minorHAnsi" w:cstheme="minorHAnsi"/>
          <w:color w:val="auto"/>
        </w:rPr>
        <w:t>zmienia zobowiązań</w:t>
      </w:r>
      <w:r w:rsidRPr="007973D5">
        <w:rPr>
          <w:rFonts w:asciiTheme="minorHAnsi" w:hAnsiTheme="minorHAnsi" w:cstheme="minorHAnsi"/>
          <w:color w:val="auto"/>
        </w:rPr>
        <w:t xml:space="preserve"> </w:t>
      </w:r>
      <w:r w:rsidR="00FB355A" w:rsidRPr="007973D5">
        <w:rPr>
          <w:rFonts w:asciiTheme="minorHAnsi" w:hAnsiTheme="minorHAnsi" w:cstheme="minorHAnsi"/>
          <w:color w:val="auto"/>
        </w:rPr>
        <w:t>Wykonawcy wobec</w:t>
      </w:r>
      <w:r w:rsidRPr="007973D5">
        <w:rPr>
          <w:rFonts w:asciiTheme="minorHAnsi" w:hAnsiTheme="minorHAnsi" w:cstheme="minorHAnsi"/>
          <w:color w:val="auto"/>
        </w:rPr>
        <w:t xml:space="preserve"> Zamawiającego </w:t>
      </w:r>
      <w:r w:rsidR="005465BA">
        <w:rPr>
          <w:rFonts w:asciiTheme="minorHAnsi" w:hAnsiTheme="minorHAnsi" w:cstheme="minorHAnsi"/>
          <w:color w:val="auto"/>
        </w:rPr>
        <w:t xml:space="preserve">za wykonanie tej części robót. </w:t>
      </w:r>
      <w:r w:rsidRPr="007973D5">
        <w:rPr>
          <w:rFonts w:asciiTheme="minorHAnsi" w:hAnsiTheme="minorHAnsi" w:cstheme="minorHAnsi"/>
          <w:color w:val="auto"/>
        </w:rPr>
        <w:t xml:space="preserve">Wykonawca jest odpowiedzialny </w:t>
      </w:r>
      <w:r w:rsidR="00FB355A" w:rsidRPr="007973D5">
        <w:rPr>
          <w:rFonts w:asciiTheme="minorHAnsi" w:hAnsiTheme="minorHAnsi" w:cstheme="minorHAnsi"/>
          <w:color w:val="auto"/>
        </w:rPr>
        <w:t>za działania</w:t>
      </w:r>
      <w:r w:rsidRPr="007973D5">
        <w:rPr>
          <w:rFonts w:asciiTheme="minorHAnsi" w:hAnsiTheme="minorHAnsi" w:cstheme="minorHAnsi"/>
          <w:color w:val="auto"/>
        </w:rPr>
        <w:t xml:space="preserve">, uchybienia i </w:t>
      </w:r>
      <w:r w:rsidR="00FB355A" w:rsidRPr="007973D5">
        <w:rPr>
          <w:rFonts w:asciiTheme="minorHAnsi" w:hAnsiTheme="minorHAnsi" w:cstheme="minorHAnsi"/>
          <w:color w:val="auto"/>
        </w:rPr>
        <w:t>zaniedbania Podwykonawców</w:t>
      </w:r>
      <w:r w:rsidRPr="007973D5">
        <w:rPr>
          <w:rFonts w:asciiTheme="minorHAnsi" w:hAnsiTheme="minorHAnsi" w:cstheme="minorHAnsi"/>
          <w:color w:val="auto"/>
        </w:rPr>
        <w:t xml:space="preserve"> i ich pracowników </w:t>
      </w:r>
      <w:r w:rsidR="00FB355A" w:rsidRPr="007973D5">
        <w:rPr>
          <w:rFonts w:asciiTheme="minorHAnsi" w:hAnsiTheme="minorHAnsi" w:cstheme="minorHAnsi"/>
          <w:color w:val="auto"/>
        </w:rPr>
        <w:t>w takim samym stopniu</w:t>
      </w:r>
      <w:r w:rsidRPr="007973D5">
        <w:rPr>
          <w:rFonts w:asciiTheme="minorHAnsi" w:hAnsiTheme="minorHAnsi" w:cstheme="minorHAnsi"/>
          <w:color w:val="auto"/>
        </w:rPr>
        <w:t>, jakby to były działania, uchybienia lub zaniedbania jego własnych pracowników.</w:t>
      </w:r>
    </w:p>
    <w:p w:rsidR="008C7A12" w:rsidRPr="007973D5" w:rsidRDefault="008C7A12" w:rsidP="008C7A12">
      <w:pPr>
        <w:pStyle w:val="Default"/>
        <w:spacing w:after="120"/>
        <w:ind w:left="284" w:hanging="284"/>
        <w:jc w:val="both"/>
        <w:rPr>
          <w:rFonts w:asciiTheme="minorHAnsi" w:hAnsiTheme="minorHAnsi" w:cstheme="minorHAnsi"/>
          <w:color w:val="auto"/>
        </w:rPr>
      </w:pPr>
      <w:r w:rsidRPr="007973D5">
        <w:rPr>
          <w:rFonts w:asciiTheme="minorHAnsi" w:hAnsiTheme="minorHAnsi" w:cstheme="minorHAnsi"/>
          <w:color w:val="auto"/>
        </w:rPr>
        <w:t xml:space="preserve">8. Zamawiający dopuszcza zmianę Podwykonawcy pod warunkiem, że nowy </w:t>
      </w:r>
      <w:r w:rsidR="00FB355A" w:rsidRPr="007973D5">
        <w:rPr>
          <w:rFonts w:asciiTheme="minorHAnsi" w:hAnsiTheme="minorHAnsi" w:cstheme="minorHAnsi"/>
          <w:color w:val="auto"/>
        </w:rPr>
        <w:t>Podwykonawca wykaże spełnienie warunków w zakresie nie mniejszym niż</w:t>
      </w:r>
      <w:r w:rsidR="005465BA">
        <w:rPr>
          <w:rFonts w:asciiTheme="minorHAnsi" w:hAnsiTheme="minorHAnsi" w:cstheme="minorHAnsi"/>
          <w:color w:val="auto"/>
        </w:rPr>
        <w:t xml:space="preserve"> wskazany na etapie </w:t>
      </w:r>
      <w:r w:rsidRPr="007973D5">
        <w:rPr>
          <w:rFonts w:asciiTheme="minorHAnsi" w:hAnsiTheme="minorHAnsi" w:cstheme="minorHAnsi"/>
          <w:color w:val="auto"/>
        </w:rPr>
        <w:t>postępowania o zamówienie publiczn</w:t>
      </w:r>
      <w:r w:rsidR="005465BA">
        <w:rPr>
          <w:rFonts w:asciiTheme="minorHAnsi" w:hAnsiTheme="minorHAnsi" w:cstheme="minorHAnsi"/>
          <w:color w:val="auto"/>
        </w:rPr>
        <w:t xml:space="preserve">e dotychczasowy podwykonawca i na przedstawiony </w:t>
      </w:r>
      <w:r w:rsidRPr="007973D5">
        <w:rPr>
          <w:rFonts w:asciiTheme="minorHAnsi" w:hAnsiTheme="minorHAnsi" w:cstheme="minorHAnsi"/>
          <w:color w:val="auto"/>
        </w:rPr>
        <w:t>w ofercie zakres robót.</w:t>
      </w:r>
    </w:p>
    <w:p w:rsidR="008C7A12" w:rsidRPr="007973D5" w:rsidRDefault="005465BA" w:rsidP="008C7A12">
      <w:pPr>
        <w:pStyle w:val="Default"/>
        <w:spacing w:after="120"/>
        <w:ind w:left="284" w:hanging="284"/>
        <w:jc w:val="both"/>
        <w:rPr>
          <w:rFonts w:asciiTheme="minorHAnsi" w:hAnsiTheme="minorHAnsi" w:cstheme="minorHAnsi"/>
          <w:color w:val="auto"/>
        </w:rPr>
      </w:pPr>
      <w:r>
        <w:rPr>
          <w:rFonts w:asciiTheme="minorHAnsi" w:hAnsiTheme="minorHAnsi" w:cstheme="minorHAnsi"/>
          <w:color w:val="auto"/>
        </w:rPr>
        <w:t>9. Zmiana Podwykonawcy wymaga pisemnego powiadomienia Zamawiającego</w:t>
      </w:r>
      <w:r w:rsidR="008C7A12" w:rsidRPr="007973D5">
        <w:rPr>
          <w:rFonts w:asciiTheme="minorHAnsi" w:hAnsiTheme="minorHAnsi" w:cstheme="minorHAnsi"/>
          <w:color w:val="auto"/>
        </w:rPr>
        <w:t xml:space="preserve"> oraz rozliczenia wykonanych robót z dotychczasowym Podwykonawcą. </w:t>
      </w:r>
    </w:p>
    <w:p w:rsidR="008C7A12" w:rsidRPr="007973D5" w:rsidRDefault="008C7A12" w:rsidP="008C7A12">
      <w:pPr>
        <w:pStyle w:val="WW-Tekstpodstawowywcity2"/>
        <w:tabs>
          <w:tab w:val="left" w:pos="142"/>
        </w:tabs>
        <w:spacing w:after="120"/>
        <w:ind w:left="284" w:hanging="284"/>
        <w:jc w:val="both"/>
        <w:rPr>
          <w:rFonts w:asciiTheme="minorHAnsi" w:hAnsiTheme="minorHAnsi" w:cstheme="minorHAnsi"/>
        </w:rPr>
      </w:pPr>
      <w:r w:rsidRPr="007973D5">
        <w:rPr>
          <w:rFonts w:asciiTheme="minorHAnsi" w:hAnsiTheme="minorHAnsi" w:cstheme="minorHAnsi"/>
        </w:rPr>
        <w:t xml:space="preserve">10.Wykonawca zapewni ustalenie w umowach z Podwykonawcami takiego okresu odpowiedzialności za wady przez klauzulę dotyczącą </w:t>
      </w:r>
      <w:r w:rsidR="000400BC" w:rsidRPr="007973D5">
        <w:rPr>
          <w:rFonts w:asciiTheme="minorHAnsi" w:hAnsiTheme="minorHAnsi" w:cstheme="minorHAnsi"/>
        </w:rPr>
        <w:t>gwarancji, jakości</w:t>
      </w:r>
      <w:r w:rsidRPr="007973D5">
        <w:rPr>
          <w:rFonts w:asciiTheme="minorHAnsi" w:hAnsiTheme="minorHAnsi" w:cstheme="minorHAnsi"/>
        </w:rPr>
        <w:t>, aby nie był on krótszy od okresu odpowiedzialności za wady Wykonawcy wobec Za</w:t>
      </w:r>
      <w:r w:rsidR="005465BA">
        <w:rPr>
          <w:rFonts w:asciiTheme="minorHAnsi" w:hAnsiTheme="minorHAnsi" w:cstheme="minorHAnsi"/>
        </w:rPr>
        <w:t xml:space="preserve">mawiającego z tytułu </w:t>
      </w:r>
      <w:r w:rsidR="005465BA">
        <w:rPr>
          <w:rFonts w:asciiTheme="minorHAnsi" w:hAnsiTheme="minorHAnsi" w:cstheme="minorHAnsi"/>
        </w:rPr>
        <w:lastRenderedPageBreak/>
        <w:t>gwarancji.</w:t>
      </w:r>
    </w:p>
    <w:p w:rsidR="008C7A12" w:rsidRPr="007973D5" w:rsidRDefault="008C7A12" w:rsidP="008C7A12">
      <w:pPr>
        <w:pStyle w:val="WW-Tekstpodstawowywcity2"/>
        <w:spacing w:after="120"/>
        <w:ind w:left="0"/>
        <w:jc w:val="center"/>
        <w:rPr>
          <w:rFonts w:asciiTheme="minorHAnsi" w:hAnsiTheme="minorHAnsi" w:cstheme="minorHAnsi"/>
          <w:b/>
        </w:rPr>
      </w:pPr>
      <w:r w:rsidRPr="007973D5">
        <w:rPr>
          <w:rFonts w:asciiTheme="minorHAnsi" w:hAnsiTheme="minorHAnsi" w:cstheme="minorHAnsi"/>
          <w:b/>
        </w:rPr>
        <w:t>§ 3</w:t>
      </w:r>
    </w:p>
    <w:p w:rsidR="008C7A12" w:rsidRPr="007973D5" w:rsidRDefault="008C7A12" w:rsidP="008C7A12">
      <w:pPr>
        <w:pStyle w:val="WW-Tekstpodstawowywcity2"/>
        <w:spacing w:after="120"/>
        <w:ind w:left="0"/>
        <w:jc w:val="center"/>
        <w:rPr>
          <w:rFonts w:asciiTheme="minorHAnsi" w:hAnsiTheme="minorHAnsi" w:cstheme="minorHAnsi"/>
          <w:b/>
        </w:rPr>
      </w:pPr>
      <w:r w:rsidRPr="007973D5">
        <w:rPr>
          <w:rFonts w:asciiTheme="minorHAnsi" w:hAnsiTheme="minorHAnsi" w:cstheme="minorHAnsi"/>
          <w:b/>
        </w:rPr>
        <w:t>Zatrudnienie</w:t>
      </w:r>
    </w:p>
    <w:p w:rsidR="00071FE1" w:rsidRPr="007973D5" w:rsidRDefault="00071FE1" w:rsidP="008C7A12">
      <w:pPr>
        <w:pStyle w:val="Bezodstpw"/>
        <w:jc w:val="both"/>
        <w:rPr>
          <w:rFonts w:asciiTheme="minorHAnsi" w:hAnsiTheme="minorHAnsi" w:cstheme="minorHAnsi"/>
          <w:lang w:eastAsia="pl-PL"/>
        </w:rPr>
      </w:pPr>
    </w:p>
    <w:p w:rsidR="00A85260" w:rsidRPr="00F503F4" w:rsidRDefault="00505B82" w:rsidP="00505B82">
      <w:pPr>
        <w:pStyle w:val="Bezodstpw"/>
        <w:numPr>
          <w:ilvl w:val="0"/>
          <w:numId w:val="23"/>
        </w:numPr>
        <w:jc w:val="both"/>
        <w:rPr>
          <w:rFonts w:asciiTheme="minorHAnsi" w:hAnsiTheme="minorHAnsi" w:cstheme="minorHAnsi"/>
          <w:lang w:eastAsia="pl-PL"/>
        </w:rPr>
      </w:pPr>
      <w:r w:rsidRPr="007973D5">
        <w:rPr>
          <w:rFonts w:asciiTheme="minorHAnsi" w:hAnsiTheme="minorHAnsi" w:cstheme="minorHAnsi"/>
          <w:lang w:eastAsia="pl-PL"/>
        </w:rPr>
        <w:t>Stosownie</w:t>
      </w:r>
      <w:r w:rsidR="00A85260">
        <w:rPr>
          <w:rFonts w:asciiTheme="minorHAnsi" w:hAnsiTheme="minorHAnsi" w:cstheme="minorHAnsi"/>
          <w:lang w:eastAsia="pl-PL"/>
        </w:rPr>
        <w:t xml:space="preserve"> </w:t>
      </w:r>
      <w:r w:rsidRPr="007973D5">
        <w:rPr>
          <w:rFonts w:asciiTheme="minorHAnsi" w:hAnsiTheme="minorHAnsi" w:cstheme="minorHAnsi"/>
          <w:lang w:eastAsia="pl-PL"/>
        </w:rPr>
        <w:t>do art. 29 ust 3a ustawy Prawo zamówień publicznych Zamawiający wymaga</w:t>
      </w:r>
      <w:r w:rsidRPr="00A85260">
        <w:rPr>
          <w:rFonts w:asciiTheme="minorHAnsi" w:hAnsiTheme="minorHAnsi" w:cstheme="minorHAnsi"/>
          <w:lang w:eastAsia="pl-PL"/>
        </w:rPr>
        <w:t xml:space="preserve"> zatrudnienia przez </w:t>
      </w:r>
      <w:r w:rsidR="00D07E81" w:rsidRPr="00A85260">
        <w:rPr>
          <w:rFonts w:asciiTheme="minorHAnsi" w:hAnsiTheme="minorHAnsi" w:cstheme="minorHAnsi"/>
          <w:lang w:eastAsia="pl-PL"/>
        </w:rPr>
        <w:t>wykonawcę lub</w:t>
      </w:r>
      <w:r w:rsidRPr="00A85260">
        <w:rPr>
          <w:rFonts w:asciiTheme="minorHAnsi" w:hAnsiTheme="minorHAnsi" w:cstheme="minorHAnsi"/>
          <w:lang w:eastAsia="pl-PL"/>
        </w:rPr>
        <w:t xml:space="preserve"> podwykonawców na podstawie umowy o prace osoby wykonującej czynności w zakresie bezpośredniego wykonywania robót budowlanych</w:t>
      </w:r>
      <w:r w:rsidR="00715E24" w:rsidRPr="00A85260">
        <w:rPr>
          <w:rFonts w:asciiTheme="minorHAnsi" w:hAnsiTheme="minorHAnsi" w:cstheme="minorHAnsi"/>
          <w:lang w:eastAsia="pl-PL"/>
        </w:rPr>
        <w:t xml:space="preserve"> tj. wykonania kanalizacji </w:t>
      </w:r>
      <w:r w:rsidR="00D07E81" w:rsidRPr="00A85260">
        <w:rPr>
          <w:rFonts w:asciiTheme="minorHAnsi" w:hAnsiTheme="minorHAnsi" w:cstheme="minorHAnsi"/>
          <w:lang w:eastAsia="pl-PL"/>
        </w:rPr>
        <w:t>deszczowej, - pracownik</w:t>
      </w:r>
      <w:r w:rsidRPr="00A85260">
        <w:rPr>
          <w:rFonts w:asciiTheme="minorHAnsi" w:hAnsiTheme="minorHAnsi" w:cstheme="minorHAnsi"/>
          <w:lang w:eastAsia="pl-PL"/>
        </w:rPr>
        <w:t xml:space="preserve"> </w:t>
      </w:r>
      <w:r w:rsidR="00D07E81" w:rsidRPr="00A85260">
        <w:rPr>
          <w:rFonts w:asciiTheme="minorHAnsi" w:hAnsiTheme="minorHAnsi" w:cstheme="minorHAnsi"/>
          <w:lang w:eastAsia="pl-PL"/>
        </w:rPr>
        <w:t>fizyczny, jeżeli</w:t>
      </w:r>
      <w:r w:rsidRPr="00A85260">
        <w:rPr>
          <w:rFonts w:asciiTheme="minorHAnsi" w:hAnsiTheme="minorHAnsi" w:cstheme="minorHAnsi"/>
          <w:lang w:eastAsia="pl-PL"/>
        </w:rPr>
        <w:t xml:space="preserve"> wykonanie tych czynności polega na wykonywaniu pracy w sposób </w:t>
      </w:r>
      <w:r w:rsidR="00D07E81" w:rsidRPr="00A85260">
        <w:rPr>
          <w:rFonts w:asciiTheme="minorHAnsi" w:hAnsiTheme="minorHAnsi" w:cstheme="minorHAnsi"/>
          <w:lang w:eastAsia="pl-PL"/>
        </w:rPr>
        <w:t>określony w</w:t>
      </w:r>
      <w:r w:rsidRPr="00A85260">
        <w:rPr>
          <w:rFonts w:asciiTheme="minorHAnsi" w:hAnsiTheme="minorHAnsi" w:cstheme="minorHAnsi"/>
          <w:lang w:eastAsia="pl-PL"/>
        </w:rPr>
        <w:t xml:space="preserve"> art. 22 </w:t>
      </w:r>
      <w:r w:rsidRPr="00A85260">
        <w:rPr>
          <w:rFonts w:asciiTheme="minorHAnsi" w:eastAsia="Arial" w:hAnsiTheme="minorHAnsi" w:cstheme="minorHAnsi"/>
        </w:rPr>
        <w:t xml:space="preserve">§ 1 ustawy z dnia 26 czerwca 1974 r. – Kodeks </w:t>
      </w:r>
      <w:r w:rsidR="00DA00DE" w:rsidRPr="00F503F4">
        <w:rPr>
          <w:rFonts w:asciiTheme="minorHAnsi" w:eastAsia="Arial" w:hAnsiTheme="minorHAnsi" w:cstheme="minorHAnsi"/>
        </w:rPr>
        <w:t xml:space="preserve">pracy </w:t>
      </w:r>
      <w:r w:rsidR="00A85260" w:rsidRPr="00F503F4">
        <w:rPr>
          <w:rFonts w:asciiTheme="minorHAnsi" w:eastAsia="Arial" w:hAnsiTheme="minorHAnsi" w:cstheme="minorHAnsi"/>
        </w:rPr>
        <w:t>(Dz. U. z 2019 r. poz. 1040</w:t>
      </w:r>
      <w:r w:rsidRPr="00F503F4">
        <w:rPr>
          <w:rFonts w:asciiTheme="minorHAnsi" w:eastAsia="Arial" w:hAnsiTheme="minorHAnsi" w:cstheme="minorHAnsi"/>
        </w:rPr>
        <w:t xml:space="preserve"> tj.</w:t>
      </w:r>
      <w:r w:rsidRPr="00F503F4">
        <w:rPr>
          <w:rFonts w:asciiTheme="minorHAnsi" w:hAnsiTheme="minorHAnsi" w:cstheme="minorHAnsi"/>
        </w:rPr>
        <w:t xml:space="preserve"> z </w:t>
      </w:r>
      <w:proofErr w:type="spellStart"/>
      <w:r w:rsidRPr="00F503F4">
        <w:rPr>
          <w:rFonts w:asciiTheme="minorHAnsi" w:hAnsiTheme="minorHAnsi" w:cstheme="minorHAnsi"/>
        </w:rPr>
        <w:t>póź</w:t>
      </w:r>
      <w:proofErr w:type="spellEnd"/>
      <w:r w:rsidRPr="00F503F4">
        <w:rPr>
          <w:rFonts w:asciiTheme="minorHAnsi" w:hAnsiTheme="minorHAnsi" w:cstheme="minorHAnsi"/>
        </w:rPr>
        <w:t>. zm.</w:t>
      </w:r>
      <w:r w:rsidRPr="00F503F4">
        <w:rPr>
          <w:rFonts w:asciiTheme="minorHAnsi" w:eastAsia="Arial" w:hAnsiTheme="minorHAnsi" w:cstheme="minorHAnsi"/>
        </w:rPr>
        <w:t>) – monter siec</w:t>
      </w:r>
      <w:r w:rsidR="00757A98" w:rsidRPr="00F503F4">
        <w:rPr>
          <w:rFonts w:asciiTheme="minorHAnsi" w:eastAsia="Arial" w:hAnsiTheme="minorHAnsi" w:cstheme="minorHAnsi"/>
        </w:rPr>
        <w:t>i sanitarnych.</w:t>
      </w:r>
    </w:p>
    <w:p w:rsidR="00A85260" w:rsidRPr="00F503F4" w:rsidRDefault="00505B82" w:rsidP="00505B82">
      <w:pPr>
        <w:pStyle w:val="Bezodstpw"/>
        <w:numPr>
          <w:ilvl w:val="0"/>
          <w:numId w:val="23"/>
        </w:numPr>
        <w:jc w:val="both"/>
        <w:rPr>
          <w:rFonts w:asciiTheme="minorHAnsi" w:hAnsiTheme="minorHAnsi" w:cstheme="minorHAnsi"/>
          <w:lang w:eastAsia="pl-PL"/>
        </w:rPr>
      </w:pPr>
      <w:r w:rsidRPr="00A85260">
        <w:rPr>
          <w:rFonts w:asciiTheme="minorHAnsi" w:eastAsia="Arial" w:hAnsiTheme="minorHAnsi" w:cstheme="minorHAnsi"/>
        </w:rPr>
        <w:t xml:space="preserve">Wykonawca zobowiązuje się, że pracownicy wykonujący czynności w zakresie jak wyżej będą zatrudnieni na umowę o pracę w rozumieniu przepisów ustawy z dnia 26 czerwca 1974 r. – Kodeks </w:t>
      </w:r>
      <w:r w:rsidR="00DA00DE" w:rsidRPr="00A85260">
        <w:rPr>
          <w:rFonts w:asciiTheme="minorHAnsi" w:eastAsia="Arial" w:hAnsiTheme="minorHAnsi" w:cstheme="minorHAnsi"/>
        </w:rPr>
        <w:t xml:space="preserve">pracy </w:t>
      </w:r>
      <w:r w:rsidR="00B50270" w:rsidRPr="00F503F4">
        <w:rPr>
          <w:rFonts w:asciiTheme="minorHAnsi" w:eastAsia="Arial" w:hAnsiTheme="minorHAnsi" w:cstheme="minorHAnsi"/>
        </w:rPr>
        <w:t>(Dz. U. z 2019 r. poz. 1040</w:t>
      </w:r>
      <w:r w:rsidRPr="00F503F4">
        <w:rPr>
          <w:rFonts w:asciiTheme="minorHAnsi" w:eastAsia="Arial" w:hAnsiTheme="minorHAnsi" w:cstheme="minorHAnsi"/>
        </w:rPr>
        <w:t xml:space="preserve"> tj.</w:t>
      </w:r>
      <w:r w:rsidRPr="00F503F4">
        <w:rPr>
          <w:rFonts w:asciiTheme="minorHAnsi" w:hAnsiTheme="minorHAnsi" w:cstheme="minorHAnsi"/>
        </w:rPr>
        <w:t xml:space="preserve"> z </w:t>
      </w:r>
      <w:proofErr w:type="spellStart"/>
      <w:r w:rsidRPr="00F503F4">
        <w:rPr>
          <w:rFonts w:asciiTheme="minorHAnsi" w:hAnsiTheme="minorHAnsi" w:cstheme="minorHAnsi"/>
        </w:rPr>
        <w:t>póź</w:t>
      </w:r>
      <w:proofErr w:type="spellEnd"/>
      <w:r w:rsidRPr="00F503F4">
        <w:rPr>
          <w:rFonts w:asciiTheme="minorHAnsi" w:hAnsiTheme="minorHAnsi" w:cstheme="minorHAnsi"/>
        </w:rPr>
        <w:t>. zm.</w:t>
      </w:r>
      <w:r w:rsidRPr="00F503F4">
        <w:rPr>
          <w:rFonts w:asciiTheme="minorHAnsi" w:eastAsia="Arial" w:hAnsiTheme="minorHAnsi" w:cstheme="minorHAnsi"/>
        </w:rPr>
        <w:t>)</w:t>
      </w:r>
    </w:p>
    <w:p w:rsidR="00A85260" w:rsidRPr="00A85260" w:rsidRDefault="00505B82" w:rsidP="00505B82">
      <w:pPr>
        <w:pStyle w:val="Bezodstpw"/>
        <w:numPr>
          <w:ilvl w:val="0"/>
          <w:numId w:val="23"/>
        </w:numPr>
        <w:jc w:val="both"/>
        <w:rPr>
          <w:rFonts w:asciiTheme="minorHAnsi" w:hAnsiTheme="minorHAnsi" w:cstheme="minorHAnsi"/>
          <w:lang w:eastAsia="pl-PL"/>
        </w:rPr>
      </w:pPr>
      <w:r w:rsidRPr="00A85260">
        <w:rPr>
          <w:rFonts w:asciiTheme="minorHAnsi" w:hAnsiTheme="minorHAnsi" w:cstheme="minorHAnsi"/>
          <w:bCs/>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A85260" w:rsidRPr="00A85260" w:rsidRDefault="00505B82" w:rsidP="00505B82">
      <w:pPr>
        <w:pStyle w:val="Bezodstpw"/>
        <w:numPr>
          <w:ilvl w:val="0"/>
          <w:numId w:val="23"/>
        </w:numPr>
        <w:jc w:val="both"/>
        <w:rPr>
          <w:rFonts w:asciiTheme="minorHAnsi" w:hAnsiTheme="minorHAnsi" w:cstheme="minorHAnsi"/>
          <w:lang w:eastAsia="pl-PL"/>
        </w:rPr>
      </w:pPr>
      <w:r w:rsidRPr="00A85260">
        <w:rPr>
          <w:rFonts w:asciiTheme="minorHAnsi" w:eastAsia="Calibri" w:hAnsiTheme="minorHAnsi" w:cstheme="minorHAnsi"/>
          <w:bCs/>
        </w:rPr>
        <w:t>Zamawiający w trakcie realizacji umowy ma prawo do kontroli spełnienia przez Wykonawcę lub Podwykonawcę w/w wymagania.</w:t>
      </w:r>
    </w:p>
    <w:p w:rsidR="00A85260" w:rsidRPr="00A85260" w:rsidRDefault="00505B82" w:rsidP="00505B82">
      <w:pPr>
        <w:pStyle w:val="Bezodstpw"/>
        <w:numPr>
          <w:ilvl w:val="0"/>
          <w:numId w:val="23"/>
        </w:numPr>
        <w:jc w:val="both"/>
        <w:rPr>
          <w:rFonts w:asciiTheme="minorHAnsi" w:hAnsiTheme="minorHAnsi" w:cstheme="minorHAnsi"/>
          <w:lang w:eastAsia="pl-PL"/>
        </w:rPr>
      </w:pPr>
      <w:r w:rsidRPr="00A85260">
        <w:rPr>
          <w:rFonts w:asciiTheme="minorHAnsi" w:eastAsia="Calibri" w:hAnsiTheme="minorHAnsi" w:cstheme="minorHAnsi"/>
          <w:bCs/>
        </w:rPr>
        <w:t xml:space="preserve">Nieprzedłożenie przez Wykonawcę lub Podwykonawcę oświadczenia o zatrudnieniu na umowy o prace zawartych przez Wykonawcę lub Podwykonawcę z pracownikami świadczącymi usługi będzie </w:t>
      </w:r>
      <w:r w:rsidR="00D07E81" w:rsidRPr="00A85260">
        <w:rPr>
          <w:rFonts w:asciiTheme="minorHAnsi" w:eastAsia="Calibri" w:hAnsiTheme="minorHAnsi" w:cstheme="minorHAnsi"/>
          <w:bCs/>
        </w:rPr>
        <w:t>traktowane, jako</w:t>
      </w:r>
      <w:r w:rsidRPr="00A85260">
        <w:rPr>
          <w:rFonts w:asciiTheme="minorHAnsi" w:eastAsia="Calibri" w:hAnsiTheme="minorHAnsi" w:cstheme="minorHAnsi"/>
          <w:bCs/>
        </w:rPr>
        <w:t xml:space="preserve">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t>
      </w:r>
      <w:r w:rsidR="00D07E81" w:rsidRPr="00A85260">
        <w:rPr>
          <w:rFonts w:asciiTheme="minorHAnsi" w:eastAsia="Calibri" w:hAnsiTheme="minorHAnsi" w:cstheme="minorHAnsi"/>
          <w:bCs/>
        </w:rPr>
        <w:t>wysokości 1000, 00 zł</w:t>
      </w:r>
      <w:r w:rsidRPr="00A85260">
        <w:rPr>
          <w:rFonts w:asciiTheme="minorHAnsi" w:eastAsia="Calibri" w:hAnsiTheme="minorHAnsi" w:cstheme="minorHAnsi"/>
          <w:bCs/>
        </w:rPr>
        <w:t xml:space="preserve"> określoną w § 2</w:t>
      </w:r>
      <w:r w:rsidR="005D1A70" w:rsidRPr="00A85260">
        <w:rPr>
          <w:rFonts w:asciiTheme="minorHAnsi" w:hAnsiTheme="minorHAnsi" w:cstheme="minorHAnsi"/>
          <w:bCs/>
        </w:rPr>
        <w:t>2</w:t>
      </w:r>
      <w:r w:rsidRPr="00A85260">
        <w:rPr>
          <w:rFonts w:asciiTheme="minorHAnsi" w:eastAsia="Calibri" w:hAnsiTheme="minorHAnsi" w:cstheme="minorHAnsi"/>
          <w:bCs/>
        </w:rPr>
        <w:t xml:space="preserve"> umowy.</w:t>
      </w:r>
    </w:p>
    <w:p w:rsidR="00505B82" w:rsidRPr="00A85260" w:rsidRDefault="00505B82" w:rsidP="00505B82">
      <w:pPr>
        <w:pStyle w:val="Bezodstpw"/>
        <w:numPr>
          <w:ilvl w:val="0"/>
          <w:numId w:val="23"/>
        </w:numPr>
        <w:jc w:val="both"/>
        <w:rPr>
          <w:rFonts w:asciiTheme="minorHAnsi" w:hAnsiTheme="minorHAnsi" w:cstheme="minorHAnsi"/>
          <w:lang w:eastAsia="pl-PL"/>
        </w:rPr>
      </w:pPr>
      <w:r w:rsidRPr="00A85260">
        <w:rPr>
          <w:rFonts w:asciiTheme="minorHAnsi" w:eastAsia="Calibri" w:hAnsiTheme="minorHAnsi" w:cstheme="minorHAnsi"/>
          <w:bCs/>
        </w:rPr>
        <w:t>W przypadku rozwiązania stosunku pracy przed zakończeniem okresu realizacji zamówienia, Wykonawca lub Podwykonawca zobowiązuje się do niezwłocznego zatrudnienia na to miejsce innej osoby.</w:t>
      </w:r>
    </w:p>
    <w:p w:rsidR="008C7A12" w:rsidRPr="007973D5" w:rsidRDefault="008C7A12" w:rsidP="008C7A12">
      <w:pPr>
        <w:pStyle w:val="WW-Tekstpodstawowywcity2"/>
        <w:spacing w:after="120"/>
        <w:ind w:left="0"/>
        <w:jc w:val="center"/>
        <w:rPr>
          <w:rFonts w:asciiTheme="minorHAnsi" w:hAnsiTheme="minorHAnsi" w:cstheme="minorHAnsi"/>
          <w:b/>
        </w:rPr>
      </w:pPr>
      <w:r w:rsidRPr="007973D5">
        <w:rPr>
          <w:rFonts w:asciiTheme="minorHAnsi" w:hAnsiTheme="minorHAnsi" w:cstheme="minorHAnsi"/>
          <w:b/>
        </w:rPr>
        <w:t>§ 4</w:t>
      </w:r>
    </w:p>
    <w:p w:rsidR="008C7A12" w:rsidRPr="007973D5" w:rsidRDefault="008C7A12" w:rsidP="008C7A12">
      <w:pPr>
        <w:numPr>
          <w:ilvl w:val="0"/>
          <w:numId w:val="1"/>
        </w:numPr>
        <w:spacing w:after="120" w:line="240" w:lineRule="auto"/>
        <w:ind w:left="426" w:hanging="426"/>
        <w:jc w:val="both"/>
        <w:rPr>
          <w:rFonts w:asciiTheme="minorHAnsi" w:hAnsiTheme="minorHAnsi" w:cstheme="minorHAnsi"/>
          <w:b/>
          <w:sz w:val="24"/>
          <w:szCs w:val="24"/>
        </w:rPr>
      </w:pPr>
      <w:r w:rsidRPr="007973D5">
        <w:rPr>
          <w:rFonts w:asciiTheme="minorHAnsi" w:hAnsiTheme="minorHAnsi" w:cstheme="minorHAnsi"/>
          <w:b/>
          <w:sz w:val="24"/>
          <w:szCs w:val="24"/>
        </w:rPr>
        <w:t xml:space="preserve">Termin wykonania zamówienia </w:t>
      </w:r>
      <w:r w:rsidRPr="007973D5">
        <w:rPr>
          <w:rFonts w:asciiTheme="minorHAnsi" w:hAnsiTheme="minorHAnsi" w:cstheme="minorHAnsi"/>
          <w:b/>
          <w:bCs/>
          <w:sz w:val="24"/>
          <w:szCs w:val="24"/>
        </w:rPr>
        <w:t xml:space="preserve">- </w:t>
      </w:r>
      <w:r w:rsidR="00757A98" w:rsidRPr="007973D5">
        <w:rPr>
          <w:rFonts w:asciiTheme="minorHAnsi" w:hAnsiTheme="minorHAnsi" w:cstheme="minorHAnsi"/>
          <w:b/>
          <w:bCs/>
          <w:sz w:val="24"/>
          <w:szCs w:val="24"/>
        </w:rPr>
        <w:t>…………</w:t>
      </w:r>
      <w:r w:rsidR="00C57346">
        <w:rPr>
          <w:rFonts w:asciiTheme="minorHAnsi" w:hAnsiTheme="minorHAnsi" w:cstheme="minorHAnsi"/>
          <w:b/>
          <w:bCs/>
          <w:sz w:val="24"/>
          <w:szCs w:val="24"/>
        </w:rPr>
        <w:t>………</w:t>
      </w:r>
      <w:r w:rsidR="00757A98" w:rsidRPr="007973D5">
        <w:rPr>
          <w:rFonts w:asciiTheme="minorHAnsi" w:hAnsiTheme="minorHAnsi" w:cstheme="minorHAnsi"/>
          <w:b/>
          <w:bCs/>
          <w:sz w:val="24"/>
          <w:szCs w:val="24"/>
        </w:rPr>
        <w:t>….</w:t>
      </w:r>
      <w:r w:rsidRPr="007973D5">
        <w:rPr>
          <w:rFonts w:asciiTheme="minorHAnsi" w:hAnsiTheme="minorHAnsi" w:cstheme="minorHAnsi"/>
          <w:b/>
          <w:sz w:val="24"/>
          <w:szCs w:val="24"/>
        </w:rPr>
        <w:t>.</w:t>
      </w:r>
    </w:p>
    <w:p w:rsidR="00505B82" w:rsidRPr="007973D5" w:rsidRDefault="00C57346" w:rsidP="008C7A12">
      <w:pPr>
        <w:numPr>
          <w:ilvl w:val="0"/>
          <w:numId w:val="1"/>
        </w:numPr>
        <w:spacing w:after="12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Rozpoczęcie robót przez Wykonawcę może nastąpić wyłącznie po protokolarnym </w:t>
      </w:r>
      <w:r w:rsidR="008C7A12" w:rsidRPr="007973D5">
        <w:rPr>
          <w:rFonts w:asciiTheme="minorHAnsi" w:hAnsiTheme="minorHAnsi" w:cstheme="minorHAnsi"/>
          <w:sz w:val="24"/>
          <w:szCs w:val="24"/>
        </w:rPr>
        <w:t xml:space="preserve">przejęciu placu budowy. Zamawiający zobowiązuje się przekazać </w:t>
      </w:r>
      <w:r w:rsidR="00087DC3" w:rsidRPr="007973D5">
        <w:rPr>
          <w:rFonts w:asciiTheme="minorHAnsi" w:hAnsiTheme="minorHAnsi" w:cstheme="minorHAnsi"/>
          <w:sz w:val="24"/>
          <w:szCs w:val="24"/>
        </w:rPr>
        <w:t>teren budowy w terminie 7 dni od dnia podpisania umowy.</w:t>
      </w:r>
    </w:p>
    <w:p w:rsidR="008C7A12" w:rsidRPr="007973D5" w:rsidRDefault="00757A98" w:rsidP="008C7A12">
      <w:pPr>
        <w:pStyle w:val="WW-Tekstpodstawowywciy3"/>
        <w:tabs>
          <w:tab w:val="left" w:pos="142"/>
        </w:tabs>
        <w:spacing w:after="120"/>
        <w:ind w:hanging="426"/>
        <w:rPr>
          <w:rFonts w:asciiTheme="minorHAnsi" w:hAnsiTheme="minorHAnsi" w:cstheme="minorHAnsi"/>
        </w:rPr>
      </w:pPr>
      <w:r w:rsidRPr="007973D5">
        <w:rPr>
          <w:rFonts w:asciiTheme="minorHAnsi" w:hAnsiTheme="minorHAnsi" w:cstheme="minorHAnsi"/>
        </w:rPr>
        <w:t>3</w:t>
      </w:r>
      <w:r w:rsidR="008C7A12" w:rsidRPr="007973D5">
        <w:rPr>
          <w:rFonts w:asciiTheme="minorHAnsi" w:hAnsiTheme="minorHAnsi" w:cstheme="minorHAnsi"/>
        </w:rPr>
        <w:t>. W przypadku wystąpienia zagrożenia niedotrzymania terminów</w:t>
      </w:r>
      <w:r w:rsidR="00C57346">
        <w:rPr>
          <w:rFonts w:asciiTheme="minorHAnsi" w:hAnsiTheme="minorHAnsi" w:cstheme="minorHAnsi"/>
        </w:rPr>
        <w:t xml:space="preserve"> przez Wykonawcę </w:t>
      </w:r>
      <w:r w:rsidR="008C7A12" w:rsidRPr="007973D5">
        <w:rPr>
          <w:rFonts w:asciiTheme="minorHAnsi" w:hAnsiTheme="minorHAnsi" w:cstheme="minorHAnsi"/>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w:t>
      </w:r>
      <w:r w:rsidR="0075178C">
        <w:rPr>
          <w:rFonts w:asciiTheme="minorHAnsi" w:hAnsiTheme="minorHAnsi" w:cstheme="minorHAnsi"/>
        </w:rPr>
        <w:t>.)</w:t>
      </w:r>
      <w:r w:rsidR="0075178C" w:rsidRPr="007973D5">
        <w:rPr>
          <w:rFonts w:asciiTheme="minorHAnsi" w:hAnsiTheme="minorHAnsi" w:cstheme="minorHAnsi"/>
        </w:rPr>
        <w:t>. W</w:t>
      </w:r>
      <w:r w:rsidR="008C7A12" w:rsidRPr="007973D5">
        <w:rPr>
          <w:rFonts w:asciiTheme="minorHAnsi" w:hAnsiTheme="minorHAnsi" w:cstheme="minorHAnsi"/>
        </w:rPr>
        <w:t xml:space="preserve"> tym przypadku Wykonawca nie ma prawa żądać dodatkowego wynagrodzenia za wykonane czynności.</w:t>
      </w:r>
    </w:p>
    <w:p w:rsidR="008C7A12" w:rsidRPr="007973D5" w:rsidRDefault="008C7A12" w:rsidP="008C7A12">
      <w:pPr>
        <w:pStyle w:val="WW-Tekstpodstawowywcity2"/>
        <w:rPr>
          <w:rFonts w:asciiTheme="minorHAnsi" w:hAnsiTheme="minorHAnsi" w:cstheme="minorHAnsi"/>
        </w:rPr>
      </w:pPr>
    </w:p>
    <w:p w:rsidR="008C7A12" w:rsidRPr="007973D5" w:rsidRDefault="008C7A12" w:rsidP="008C7A12">
      <w:pPr>
        <w:pStyle w:val="Standardowy0"/>
        <w:jc w:val="center"/>
        <w:rPr>
          <w:rFonts w:asciiTheme="minorHAnsi" w:hAnsiTheme="minorHAnsi" w:cstheme="minorHAnsi"/>
          <w:sz w:val="24"/>
          <w:szCs w:val="24"/>
        </w:rPr>
      </w:pPr>
      <w:r w:rsidRPr="007973D5">
        <w:rPr>
          <w:rFonts w:asciiTheme="minorHAnsi" w:hAnsiTheme="minorHAnsi" w:cstheme="minorHAnsi"/>
          <w:sz w:val="24"/>
          <w:szCs w:val="24"/>
        </w:rPr>
        <w:lastRenderedPageBreak/>
        <w:t>§ 5</w:t>
      </w:r>
    </w:p>
    <w:p w:rsidR="008C7A12" w:rsidRPr="007973D5" w:rsidRDefault="008C7A12" w:rsidP="008C7A12">
      <w:pPr>
        <w:pStyle w:val="Standardowy0"/>
        <w:jc w:val="center"/>
        <w:rPr>
          <w:rFonts w:asciiTheme="minorHAnsi" w:hAnsiTheme="minorHAnsi" w:cstheme="minorHAnsi"/>
          <w:sz w:val="24"/>
          <w:szCs w:val="24"/>
        </w:rPr>
      </w:pPr>
    </w:p>
    <w:p w:rsidR="008C7A12" w:rsidRPr="007973D5" w:rsidRDefault="008C7A12" w:rsidP="008C7A12">
      <w:pPr>
        <w:pStyle w:val="WW-Tekstpodstawowywcity2"/>
        <w:ind w:left="0"/>
        <w:jc w:val="both"/>
        <w:rPr>
          <w:rFonts w:asciiTheme="minorHAnsi" w:hAnsiTheme="minorHAnsi" w:cstheme="minorHAnsi"/>
        </w:rPr>
      </w:pPr>
      <w:r w:rsidRPr="007973D5">
        <w:rPr>
          <w:rFonts w:asciiTheme="minorHAnsi" w:hAnsiTheme="minorHAnsi" w:cstheme="minorHAnsi"/>
        </w:rPr>
        <w:t>Zamawiający oświadcza, że posiada prawo do dysponowania nieruchomością na cele budowlane.</w:t>
      </w:r>
    </w:p>
    <w:p w:rsidR="008C7A12" w:rsidRPr="007973D5" w:rsidRDefault="008C7A12" w:rsidP="008C7A12">
      <w:pPr>
        <w:pStyle w:val="WW-Tekstpodstawowywcity2"/>
        <w:jc w:val="center"/>
        <w:rPr>
          <w:rFonts w:asciiTheme="minorHAnsi" w:hAnsiTheme="minorHAnsi" w:cstheme="minorHAnsi"/>
          <w:b/>
        </w:rPr>
      </w:pPr>
    </w:p>
    <w:p w:rsidR="008C7A12" w:rsidRPr="007973D5" w:rsidRDefault="005B6053" w:rsidP="00505B82">
      <w:pPr>
        <w:pStyle w:val="WW-Tekstpodstawowywcity2"/>
        <w:spacing w:after="240"/>
        <w:jc w:val="center"/>
        <w:rPr>
          <w:rFonts w:asciiTheme="minorHAnsi" w:hAnsiTheme="minorHAnsi" w:cstheme="minorHAnsi"/>
          <w:b/>
        </w:rPr>
      </w:pPr>
      <w:r>
        <w:rPr>
          <w:rFonts w:asciiTheme="minorHAnsi" w:hAnsiTheme="minorHAnsi" w:cstheme="minorHAnsi"/>
          <w:b/>
        </w:rPr>
        <w:t>§ 6</w:t>
      </w:r>
    </w:p>
    <w:p w:rsidR="00505B82" w:rsidRPr="007973D5" w:rsidRDefault="008C7A12" w:rsidP="00505B82">
      <w:pPr>
        <w:pStyle w:val="WW-Tekstpodstawowywciy2"/>
        <w:numPr>
          <w:ilvl w:val="0"/>
          <w:numId w:val="17"/>
        </w:numPr>
        <w:tabs>
          <w:tab w:val="clear" w:pos="720"/>
        </w:tabs>
        <w:spacing w:after="240"/>
        <w:ind w:left="426" w:hanging="426"/>
        <w:rPr>
          <w:rFonts w:asciiTheme="minorHAnsi" w:hAnsiTheme="minorHAnsi" w:cstheme="minorHAnsi"/>
        </w:rPr>
      </w:pPr>
      <w:r w:rsidRPr="007973D5">
        <w:rPr>
          <w:rFonts w:asciiTheme="minorHAnsi" w:hAnsiTheme="minorHAnsi" w:cstheme="minorHAnsi"/>
        </w:rPr>
        <w:t xml:space="preserve">Zakres nadzoru inwestorskiego oraz obowiązki kierownika budowy określa ustawa z </w:t>
      </w:r>
      <w:r w:rsidR="00664565" w:rsidRPr="007973D5">
        <w:rPr>
          <w:rFonts w:asciiTheme="minorHAnsi" w:hAnsiTheme="minorHAnsi" w:cstheme="minorHAnsi"/>
        </w:rPr>
        <w:t>dnia 7 lipca</w:t>
      </w:r>
      <w:r w:rsidRPr="007973D5">
        <w:rPr>
          <w:rFonts w:asciiTheme="minorHAnsi" w:hAnsiTheme="minorHAnsi" w:cstheme="minorHAnsi"/>
        </w:rPr>
        <w:t xml:space="preserve"> 1994 r. </w:t>
      </w:r>
      <w:r w:rsidR="00505B82" w:rsidRPr="007973D5">
        <w:rPr>
          <w:rFonts w:asciiTheme="minorHAnsi" w:hAnsiTheme="minorHAnsi" w:cstheme="minorHAnsi"/>
        </w:rPr>
        <w:t xml:space="preserve">Prawo budowlane </w:t>
      </w:r>
      <w:r w:rsidR="00505B82" w:rsidRPr="00597800">
        <w:rPr>
          <w:rFonts w:asciiTheme="minorHAnsi" w:hAnsiTheme="minorHAnsi" w:cstheme="minorHAnsi"/>
        </w:rPr>
        <w:t>(</w:t>
      </w:r>
      <w:proofErr w:type="spellStart"/>
      <w:r w:rsidR="00505B82" w:rsidRPr="00597800">
        <w:rPr>
          <w:rFonts w:asciiTheme="minorHAnsi" w:hAnsiTheme="minorHAnsi" w:cstheme="minorHAnsi"/>
        </w:rPr>
        <w:t>Dz.</w:t>
      </w:r>
      <w:r w:rsidR="007A6FE8">
        <w:rPr>
          <w:rFonts w:asciiTheme="minorHAnsi" w:hAnsiTheme="minorHAnsi" w:cstheme="minorHAnsi"/>
        </w:rPr>
        <w:t>U</w:t>
      </w:r>
      <w:proofErr w:type="spellEnd"/>
      <w:r w:rsidR="007A6FE8">
        <w:rPr>
          <w:rFonts w:asciiTheme="minorHAnsi" w:hAnsiTheme="minorHAnsi" w:cstheme="minorHAnsi"/>
        </w:rPr>
        <w:t>. z 2019 poz. 1186</w:t>
      </w:r>
      <w:r w:rsidR="00E91747" w:rsidRPr="00597800">
        <w:rPr>
          <w:rFonts w:asciiTheme="minorHAnsi" w:hAnsiTheme="minorHAnsi" w:cstheme="minorHAnsi"/>
        </w:rPr>
        <w:t xml:space="preserve"> </w:t>
      </w:r>
      <w:r w:rsidR="00505B82" w:rsidRPr="00597800">
        <w:rPr>
          <w:rFonts w:asciiTheme="minorHAnsi" w:hAnsiTheme="minorHAnsi" w:cstheme="minorHAnsi"/>
        </w:rPr>
        <w:t>tj</w:t>
      </w:r>
      <w:r w:rsidR="00DA00DE" w:rsidRPr="00597800">
        <w:rPr>
          <w:rFonts w:asciiTheme="minorHAnsi" w:hAnsiTheme="minorHAnsi" w:cstheme="minorHAnsi"/>
        </w:rPr>
        <w:t>.</w:t>
      </w:r>
      <w:r w:rsidR="00E91747" w:rsidRPr="00597800">
        <w:rPr>
          <w:rFonts w:asciiTheme="minorHAnsi" w:hAnsiTheme="minorHAnsi" w:cstheme="minorHAnsi"/>
        </w:rPr>
        <w:t xml:space="preserve"> z </w:t>
      </w:r>
      <w:proofErr w:type="spellStart"/>
      <w:r w:rsidR="00E91747" w:rsidRPr="00597800">
        <w:rPr>
          <w:rFonts w:asciiTheme="minorHAnsi" w:hAnsiTheme="minorHAnsi" w:cstheme="minorHAnsi"/>
        </w:rPr>
        <w:t>póź</w:t>
      </w:r>
      <w:proofErr w:type="spellEnd"/>
      <w:r w:rsidR="00E91747" w:rsidRPr="00597800">
        <w:rPr>
          <w:rFonts w:asciiTheme="minorHAnsi" w:hAnsiTheme="minorHAnsi" w:cstheme="minorHAnsi"/>
        </w:rPr>
        <w:t>. zm.</w:t>
      </w:r>
      <w:r w:rsidR="00505B82" w:rsidRPr="00597800">
        <w:rPr>
          <w:rFonts w:asciiTheme="minorHAnsi" w:hAnsiTheme="minorHAnsi" w:cstheme="minorHAnsi"/>
        </w:rPr>
        <w:t>)</w:t>
      </w:r>
      <w:r w:rsidR="00505B82" w:rsidRPr="007973D5">
        <w:rPr>
          <w:rFonts w:asciiTheme="minorHAnsi" w:hAnsiTheme="minorHAnsi" w:cstheme="minorHAnsi"/>
        </w:rPr>
        <w:t xml:space="preserve"> </w:t>
      </w:r>
    </w:p>
    <w:p w:rsidR="008C7A12" w:rsidRPr="007973D5" w:rsidRDefault="00DA00DE" w:rsidP="00DA00DE">
      <w:pPr>
        <w:pStyle w:val="WW-Tekstpodstawowywciy2"/>
        <w:tabs>
          <w:tab w:val="left" w:pos="320"/>
        </w:tabs>
        <w:spacing w:after="120"/>
        <w:rPr>
          <w:rFonts w:asciiTheme="minorHAnsi" w:hAnsiTheme="minorHAnsi" w:cstheme="minorHAnsi"/>
        </w:rPr>
      </w:pPr>
      <w:r w:rsidRPr="007973D5">
        <w:rPr>
          <w:rFonts w:asciiTheme="minorHAnsi" w:hAnsiTheme="minorHAnsi" w:cstheme="minorHAnsi"/>
        </w:rPr>
        <w:t xml:space="preserve">2. </w:t>
      </w:r>
      <w:r w:rsidR="008C7A12" w:rsidRPr="007973D5">
        <w:rPr>
          <w:rFonts w:asciiTheme="minorHAnsi" w:hAnsiTheme="minorHAnsi" w:cstheme="minorHAnsi"/>
        </w:rPr>
        <w:t xml:space="preserve">Wykonawca obowiązany jest do zapewnienia Zamawiającemu oraz wszystkim osobom przez niego upoważnionym, a szczególnie pracownikom organów nadzoru budowlanego dostępu na teren budowy oraz do wszystkich miejsc, gdzie wykonywane są </w:t>
      </w:r>
      <w:r w:rsidR="00664565" w:rsidRPr="007973D5">
        <w:rPr>
          <w:rFonts w:asciiTheme="minorHAnsi" w:hAnsiTheme="minorHAnsi" w:cstheme="minorHAnsi"/>
        </w:rPr>
        <w:t>roboty lub</w:t>
      </w:r>
      <w:r w:rsidR="008C7A12" w:rsidRPr="007973D5">
        <w:rPr>
          <w:rFonts w:asciiTheme="minorHAnsi" w:hAnsiTheme="minorHAnsi" w:cstheme="minorHAnsi"/>
        </w:rPr>
        <w:t xml:space="preserve"> gdzie przewiduje się ich wykonanie, a są związane z realizacją przedmiotu umowy.   </w:t>
      </w:r>
    </w:p>
    <w:p w:rsidR="008C7A12" w:rsidRPr="007973D5" w:rsidRDefault="008C7A12" w:rsidP="008C7A12">
      <w:pPr>
        <w:pStyle w:val="WW-Tekstpodstawowywciy2"/>
        <w:tabs>
          <w:tab w:val="left" w:pos="233"/>
        </w:tabs>
        <w:ind w:left="320" w:firstLine="0"/>
        <w:jc w:val="center"/>
        <w:rPr>
          <w:rFonts w:asciiTheme="minorHAnsi" w:hAnsiTheme="minorHAnsi" w:cstheme="minorHAnsi"/>
        </w:rPr>
      </w:pPr>
    </w:p>
    <w:p w:rsidR="008C7A12" w:rsidRPr="007973D5" w:rsidRDefault="005B6053" w:rsidP="00505B82">
      <w:pPr>
        <w:pStyle w:val="WW-Tekstpodstawowywcity2"/>
        <w:spacing w:after="240"/>
        <w:jc w:val="center"/>
        <w:rPr>
          <w:rFonts w:asciiTheme="minorHAnsi" w:hAnsiTheme="minorHAnsi" w:cstheme="minorHAnsi"/>
          <w:b/>
        </w:rPr>
      </w:pPr>
      <w:r>
        <w:rPr>
          <w:rFonts w:asciiTheme="minorHAnsi" w:hAnsiTheme="minorHAnsi" w:cstheme="minorHAnsi"/>
          <w:b/>
        </w:rPr>
        <w:t>§ 7</w:t>
      </w:r>
    </w:p>
    <w:p w:rsidR="008C7A12" w:rsidRPr="007973D5" w:rsidRDefault="008C7A12" w:rsidP="00505B82">
      <w:pPr>
        <w:pStyle w:val="Standardowy0"/>
        <w:spacing w:after="24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1. Wykonawca powiadomi właścicieli oraz użytkowników sieci podziemnych i </w:t>
      </w:r>
      <w:r w:rsidR="00664565" w:rsidRPr="007973D5">
        <w:rPr>
          <w:rFonts w:asciiTheme="minorHAnsi" w:hAnsiTheme="minorHAnsi" w:cstheme="minorHAnsi"/>
          <w:b w:val="0"/>
          <w:bCs w:val="0"/>
          <w:sz w:val="24"/>
          <w:szCs w:val="24"/>
        </w:rPr>
        <w:t>naziemnych o terminie rozpoczęcia robót</w:t>
      </w:r>
      <w:r w:rsidRPr="007973D5">
        <w:rPr>
          <w:rFonts w:asciiTheme="minorHAnsi" w:hAnsiTheme="minorHAnsi" w:cstheme="minorHAnsi"/>
          <w:b w:val="0"/>
          <w:bCs w:val="0"/>
          <w:sz w:val="24"/>
          <w:szCs w:val="24"/>
        </w:rPr>
        <w:t xml:space="preserve"> na obiekcie.</w:t>
      </w:r>
    </w:p>
    <w:p w:rsidR="008C7A12" w:rsidRPr="007973D5" w:rsidRDefault="008C7A12" w:rsidP="008C7A12">
      <w:pPr>
        <w:pStyle w:val="Standardowy0"/>
        <w:spacing w:after="120"/>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2.  Wykonawca ponosi odpowiedzialność za:</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a) </w:t>
      </w:r>
      <w:r w:rsidR="00664565" w:rsidRPr="007973D5">
        <w:rPr>
          <w:rFonts w:asciiTheme="minorHAnsi" w:hAnsiTheme="minorHAnsi" w:cstheme="minorHAnsi"/>
          <w:b w:val="0"/>
          <w:bCs w:val="0"/>
          <w:sz w:val="24"/>
          <w:szCs w:val="24"/>
        </w:rPr>
        <w:t>uszkodzenia instalacji naniesionych na planie uzbrojenia terenu oraz</w:t>
      </w:r>
      <w:r w:rsidRPr="007973D5">
        <w:rPr>
          <w:rFonts w:asciiTheme="minorHAnsi" w:hAnsiTheme="minorHAnsi" w:cstheme="minorHAnsi"/>
          <w:b w:val="0"/>
          <w:bCs w:val="0"/>
          <w:sz w:val="24"/>
          <w:szCs w:val="24"/>
        </w:rPr>
        <w:t xml:space="preserve"> </w:t>
      </w:r>
      <w:r w:rsidR="00EA426D" w:rsidRPr="007973D5">
        <w:rPr>
          <w:rFonts w:asciiTheme="minorHAnsi" w:hAnsiTheme="minorHAnsi" w:cstheme="minorHAnsi"/>
          <w:b w:val="0"/>
          <w:bCs w:val="0"/>
          <w:sz w:val="24"/>
          <w:szCs w:val="24"/>
        </w:rPr>
        <w:t>tych instalacji, których istnienie</w:t>
      </w:r>
      <w:r w:rsidRPr="007973D5">
        <w:rPr>
          <w:rFonts w:asciiTheme="minorHAnsi" w:hAnsiTheme="minorHAnsi" w:cstheme="minorHAnsi"/>
          <w:b w:val="0"/>
          <w:bCs w:val="0"/>
          <w:sz w:val="24"/>
          <w:szCs w:val="24"/>
        </w:rPr>
        <w:t xml:space="preserve"> można było przewidzieć w trakcie realizacji robót,</w:t>
      </w:r>
    </w:p>
    <w:p w:rsidR="008C7A12" w:rsidRPr="007973D5" w:rsidRDefault="008C7A12" w:rsidP="008C7A12">
      <w:pPr>
        <w:pStyle w:val="Standardowy0"/>
        <w:tabs>
          <w:tab w:val="left" w:pos="-220"/>
        </w:tabs>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b) uszkodzenia </w:t>
      </w:r>
      <w:r w:rsidR="00EA426D" w:rsidRPr="007973D5">
        <w:rPr>
          <w:rFonts w:asciiTheme="minorHAnsi" w:hAnsiTheme="minorHAnsi" w:cstheme="minorHAnsi"/>
          <w:b w:val="0"/>
          <w:bCs w:val="0"/>
          <w:sz w:val="24"/>
          <w:szCs w:val="24"/>
        </w:rPr>
        <w:t>i zniszczenia spowodowane przez Wykonawcę na terenie sąsiadującym z</w:t>
      </w:r>
      <w:r w:rsidRPr="007973D5">
        <w:rPr>
          <w:rFonts w:asciiTheme="minorHAnsi" w:hAnsiTheme="minorHAnsi" w:cstheme="minorHAnsi"/>
          <w:b w:val="0"/>
          <w:bCs w:val="0"/>
          <w:sz w:val="24"/>
          <w:szCs w:val="24"/>
        </w:rPr>
        <w:t xml:space="preserve"> przekazanym terenem budowy,</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c) </w:t>
      </w:r>
      <w:r w:rsidR="00EA426D" w:rsidRPr="007973D5">
        <w:rPr>
          <w:rFonts w:asciiTheme="minorHAnsi" w:hAnsiTheme="minorHAnsi" w:cstheme="minorHAnsi"/>
          <w:b w:val="0"/>
          <w:bCs w:val="0"/>
          <w:sz w:val="24"/>
          <w:szCs w:val="24"/>
        </w:rPr>
        <w:t>zniszczenia spowodowane na terenie przekazanym</w:t>
      </w:r>
      <w:r w:rsidRPr="007973D5">
        <w:rPr>
          <w:rFonts w:asciiTheme="minorHAnsi" w:hAnsiTheme="minorHAnsi" w:cstheme="minorHAnsi"/>
          <w:b w:val="0"/>
          <w:bCs w:val="0"/>
          <w:sz w:val="24"/>
          <w:szCs w:val="24"/>
        </w:rPr>
        <w:t xml:space="preserve"> </w:t>
      </w:r>
      <w:r w:rsidR="00EA426D" w:rsidRPr="007973D5">
        <w:rPr>
          <w:rFonts w:asciiTheme="minorHAnsi" w:hAnsiTheme="minorHAnsi" w:cstheme="minorHAnsi"/>
          <w:b w:val="0"/>
          <w:bCs w:val="0"/>
          <w:sz w:val="24"/>
          <w:szCs w:val="24"/>
        </w:rPr>
        <w:t>Wykonawcy w tych elementach terenu i jego urządzeniach, które będą użytkowane po zakończeniu robót - nie przewidziane</w:t>
      </w:r>
      <w:r w:rsidRPr="007973D5">
        <w:rPr>
          <w:rFonts w:asciiTheme="minorHAnsi" w:hAnsiTheme="minorHAnsi" w:cstheme="minorHAnsi"/>
          <w:b w:val="0"/>
          <w:bCs w:val="0"/>
          <w:sz w:val="24"/>
          <w:szCs w:val="24"/>
        </w:rPr>
        <w:t xml:space="preserve"> do </w:t>
      </w:r>
      <w:r w:rsidR="00EA426D" w:rsidRPr="007973D5">
        <w:rPr>
          <w:rFonts w:asciiTheme="minorHAnsi" w:hAnsiTheme="minorHAnsi" w:cstheme="minorHAnsi"/>
          <w:b w:val="0"/>
          <w:bCs w:val="0"/>
          <w:sz w:val="24"/>
          <w:szCs w:val="24"/>
        </w:rPr>
        <w:t>rozbiórki, oraz zieleńce, krzewy, drzewa</w:t>
      </w:r>
      <w:r w:rsidRPr="007973D5">
        <w:rPr>
          <w:rFonts w:asciiTheme="minorHAnsi" w:hAnsiTheme="minorHAnsi" w:cstheme="minorHAnsi"/>
          <w:b w:val="0"/>
          <w:bCs w:val="0"/>
          <w:sz w:val="24"/>
          <w:szCs w:val="24"/>
        </w:rPr>
        <w:t xml:space="preserve">, </w:t>
      </w:r>
      <w:r w:rsidR="00EA426D" w:rsidRPr="007973D5">
        <w:rPr>
          <w:rFonts w:asciiTheme="minorHAnsi" w:hAnsiTheme="minorHAnsi" w:cstheme="minorHAnsi"/>
          <w:b w:val="0"/>
          <w:bCs w:val="0"/>
          <w:sz w:val="24"/>
          <w:szCs w:val="24"/>
        </w:rPr>
        <w:t>znaki drogowe, chodniki, jezdnie</w:t>
      </w:r>
      <w:r w:rsidRPr="007973D5">
        <w:rPr>
          <w:rFonts w:asciiTheme="minorHAnsi" w:hAnsiTheme="minorHAnsi" w:cstheme="minorHAnsi"/>
          <w:b w:val="0"/>
          <w:bCs w:val="0"/>
          <w:sz w:val="24"/>
          <w:szCs w:val="24"/>
        </w:rPr>
        <w:t>, ogrodzenia itp.</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d) szkody osób </w:t>
      </w:r>
      <w:r w:rsidR="00EA426D" w:rsidRPr="007973D5">
        <w:rPr>
          <w:rFonts w:asciiTheme="minorHAnsi" w:hAnsiTheme="minorHAnsi" w:cstheme="minorHAnsi"/>
          <w:b w:val="0"/>
          <w:bCs w:val="0"/>
          <w:sz w:val="24"/>
          <w:szCs w:val="24"/>
        </w:rPr>
        <w:t>trzecich powstałe</w:t>
      </w:r>
      <w:r w:rsidRPr="007973D5">
        <w:rPr>
          <w:rFonts w:asciiTheme="minorHAnsi" w:hAnsiTheme="minorHAnsi" w:cstheme="minorHAnsi"/>
          <w:b w:val="0"/>
          <w:bCs w:val="0"/>
          <w:sz w:val="24"/>
          <w:szCs w:val="24"/>
        </w:rPr>
        <w:t xml:space="preserve"> w wyniku realizacji robót niezgodnie </w:t>
      </w:r>
      <w:r w:rsidR="00EA426D" w:rsidRPr="007973D5">
        <w:rPr>
          <w:rFonts w:asciiTheme="minorHAnsi" w:hAnsiTheme="minorHAnsi" w:cstheme="minorHAnsi"/>
          <w:b w:val="0"/>
          <w:bCs w:val="0"/>
          <w:sz w:val="24"/>
          <w:szCs w:val="24"/>
        </w:rPr>
        <w:t>z obowiązującymi</w:t>
      </w:r>
      <w:r w:rsidRPr="007973D5">
        <w:rPr>
          <w:rFonts w:asciiTheme="minorHAnsi" w:hAnsiTheme="minorHAnsi" w:cstheme="minorHAnsi"/>
          <w:b w:val="0"/>
          <w:bCs w:val="0"/>
          <w:sz w:val="24"/>
          <w:szCs w:val="24"/>
        </w:rPr>
        <w:t xml:space="preserve"> przepisami, w tym: projektem tymczasowej </w:t>
      </w:r>
      <w:r w:rsidR="00EA426D" w:rsidRPr="007973D5">
        <w:rPr>
          <w:rFonts w:asciiTheme="minorHAnsi" w:hAnsiTheme="minorHAnsi" w:cstheme="minorHAnsi"/>
          <w:b w:val="0"/>
          <w:bCs w:val="0"/>
          <w:sz w:val="24"/>
          <w:szCs w:val="24"/>
        </w:rPr>
        <w:t>organizacji ruchu</w:t>
      </w:r>
      <w:r w:rsidRPr="007973D5">
        <w:rPr>
          <w:rFonts w:asciiTheme="minorHAnsi" w:hAnsiTheme="minorHAnsi" w:cstheme="minorHAnsi"/>
          <w:b w:val="0"/>
          <w:bCs w:val="0"/>
          <w:sz w:val="24"/>
          <w:szCs w:val="24"/>
        </w:rPr>
        <w:t xml:space="preserve">, przepisami BHP, </w:t>
      </w:r>
    </w:p>
    <w:p w:rsidR="008C7A12" w:rsidRPr="00D15E3E" w:rsidRDefault="008C7A12" w:rsidP="008C7A12">
      <w:pPr>
        <w:pStyle w:val="Standardowy0"/>
        <w:spacing w:after="120"/>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3. Szkody i zniszczenia spowodowane w wykonanych robotach – obiektach na skutek </w:t>
      </w:r>
      <w:r w:rsidR="00EA426D" w:rsidRPr="007973D5">
        <w:rPr>
          <w:rFonts w:asciiTheme="minorHAnsi" w:hAnsiTheme="minorHAnsi" w:cstheme="minorHAnsi"/>
          <w:b w:val="0"/>
          <w:bCs w:val="0"/>
          <w:sz w:val="24"/>
          <w:szCs w:val="24"/>
        </w:rPr>
        <w:t>zdarzeń losowych</w:t>
      </w:r>
      <w:r w:rsidRPr="007973D5">
        <w:rPr>
          <w:rFonts w:asciiTheme="minorHAnsi" w:hAnsiTheme="minorHAnsi" w:cstheme="minorHAnsi"/>
          <w:b w:val="0"/>
          <w:bCs w:val="0"/>
          <w:sz w:val="24"/>
          <w:szCs w:val="24"/>
        </w:rPr>
        <w:t xml:space="preserve"> i innych powstałe przed odbiorem końcowym obiektu </w:t>
      </w:r>
      <w:r w:rsidR="00EA426D" w:rsidRPr="007973D5">
        <w:rPr>
          <w:rFonts w:asciiTheme="minorHAnsi" w:hAnsiTheme="minorHAnsi" w:cstheme="minorHAnsi"/>
          <w:b w:val="0"/>
          <w:bCs w:val="0"/>
          <w:sz w:val="24"/>
          <w:szCs w:val="24"/>
        </w:rPr>
        <w:t>Wykonawca zobowiązuje się naprawiać</w:t>
      </w:r>
      <w:r w:rsidRPr="007973D5">
        <w:rPr>
          <w:rFonts w:asciiTheme="minorHAnsi" w:hAnsiTheme="minorHAnsi" w:cstheme="minorHAnsi"/>
          <w:b w:val="0"/>
          <w:bCs w:val="0"/>
          <w:sz w:val="24"/>
          <w:szCs w:val="24"/>
        </w:rPr>
        <w:t xml:space="preserve"> na </w:t>
      </w:r>
      <w:r w:rsidR="00EA426D" w:rsidRPr="007973D5">
        <w:rPr>
          <w:rFonts w:asciiTheme="minorHAnsi" w:hAnsiTheme="minorHAnsi" w:cstheme="minorHAnsi"/>
          <w:b w:val="0"/>
          <w:bCs w:val="0"/>
          <w:sz w:val="24"/>
          <w:szCs w:val="24"/>
        </w:rPr>
        <w:t>koszt własny</w:t>
      </w:r>
      <w:r w:rsidRPr="007973D5">
        <w:rPr>
          <w:rFonts w:asciiTheme="minorHAnsi" w:hAnsiTheme="minorHAnsi" w:cstheme="minorHAnsi"/>
          <w:b w:val="0"/>
          <w:bCs w:val="0"/>
          <w:sz w:val="24"/>
          <w:szCs w:val="24"/>
        </w:rPr>
        <w:t xml:space="preserve"> oraz ubezpieczyć budowę i roboty.</w:t>
      </w:r>
    </w:p>
    <w:p w:rsidR="008C7A12" w:rsidRPr="007973D5" w:rsidRDefault="005B6053" w:rsidP="008C7A12">
      <w:pPr>
        <w:pStyle w:val="WW-Tekstpodstawowywcity2"/>
        <w:spacing w:after="120"/>
        <w:ind w:left="0" w:firstLine="0"/>
        <w:jc w:val="center"/>
        <w:rPr>
          <w:rFonts w:asciiTheme="minorHAnsi" w:hAnsiTheme="minorHAnsi" w:cstheme="minorHAnsi"/>
          <w:b/>
        </w:rPr>
      </w:pPr>
      <w:r>
        <w:rPr>
          <w:rFonts w:asciiTheme="minorHAnsi" w:hAnsiTheme="minorHAnsi" w:cstheme="minorHAnsi"/>
          <w:b/>
        </w:rPr>
        <w:t>§ 8</w:t>
      </w:r>
    </w:p>
    <w:p w:rsidR="008C7A12" w:rsidRPr="007973D5" w:rsidRDefault="008C7A12" w:rsidP="008C7A12">
      <w:pPr>
        <w:pStyle w:val="Standardowy0"/>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1. </w:t>
      </w:r>
      <w:r w:rsidR="00FD74AF" w:rsidRPr="007973D5">
        <w:rPr>
          <w:rFonts w:asciiTheme="minorHAnsi" w:hAnsiTheme="minorHAnsi" w:cstheme="minorHAnsi"/>
          <w:b w:val="0"/>
          <w:bCs w:val="0"/>
          <w:sz w:val="24"/>
          <w:szCs w:val="24"/>
        </w:rPr>
        <w:t>Wykonawca wykona we własnym</w:t>
      </w:r>
      <w:r w:rsidRPr="007973D5">
        <w:rPr>
          <w:rFonts w:asciiTheme="minorHAnsi" w:hAnsiTheme="minorHAnsi" w:cstheme="minorHAnsi"/>
          <w:b w:val="0"/>
          <w:bCs w:val="0"/>
          <w:sz w:val="24"/>
          <w:szCs w:val="24"/>
        </w:rPr>
        <w:t xml:space="preserve"> zakresie </w:t>
      </w:r>
      <w:r w:rsidR="00FD74AF" w:rsidRPr="007973D5">
        <w:rPr>
          <w:rFonts w:asciiTheme="minorHAnsi" w:hAnsiTheme="minorHAnsi" w:cstheme="minorHAnsi"/>
          <w:b w:val="0"/>
          <w:bCs w:val="0"/>
          <w:sz w:val="24"/>
          <w:szCs w:val="24"/>
        </w:rPr>
        <w:t>niezbędne do</w:t>
      </w:r>
      <w:r w:rsidRPr="007973D5">
        <w:rPr>
          <w:rFonts w:asciiTheme="minorHAnsi" w:hAnsiTheme="minorHAnsi" w:cstheme="minorHAnsi"/>
          <w:b w:val="0"/>
          <w:bCs w:val="0"/>
          <w:sz w:val="24"/>
          <w:szCs w:val="24"/>
        </w:rPr>
        <w:t xml:space="preserve"> </w:t>
      </w:r>
      <w:r w:rsidR="00FD74AF" w:rsidRPr="007973D5">
        <w:rPr>
          <w:rFonts w:asciiTheme="minorHAnsi" w:hAnsiTheme="minorHAnsi" w:cstheme="minorHAnsi"/>
          <w:b w:val="0"/>
          <w:bCs w:val="0"/>
          <w:sz w:val="24"/>
          <w:szCs w:val="24"/>
        </w:rPr>
        <w:t>prowadzenia robót urządzenie placu budowy</w:t>
      </w:r>
      <w:r w:rsidRPr="007973D5">
        <w:rPr>
          <w:rFonts w:asciiTheme="minorHAnsi" w:hAnsiTheme="minorHAnsi" w:cstheme="minorHAnsi"/>
          <w:b w:val="0"/>
          <w:bCs w:val="0"/>
          <w:sz w:val="24"/>
          <w:szCs w:val="24"/>
        </w:rPr>
        <w:t xml:space="preserve">.  Po zakończeniu </w:t>
      </w:r>
      <w:r w:rsidR="00FD74AF" w:rsidRPr="007973D5">
        <w:rPr>
          <w:rFonts w:asciiTheme="minorHAnsi" w:hAnsiTheme="minorHAnsi" w:cstheme="minorHAnsi"/>
          <w:b w:val="0"/>
          <w:bCs w:val="0"/>
          <w:sz w:val="24"/>
          <w:szCs w:val="24"/>
        </w:rPr>
        <w:t>robót w</w:t>
      </w:r>
      <w:r w:rsidRPr="007973D5">
        <w:rPr>
          <w:rFonts w:asciiTheme="minorHAnsi" w:hAnsiTheme="minorHAnsi" w:cstheme="minorHAnsi"/>
          <w:b w:val="0"/>
          <w:bCs w:val="0"/>
          <w:sz w:val="24"/>
          <w:szCs w:val="24"/>
        </w:rPr>
        <w:t xml:space="preserve"> </w:t>
      </w:r>
      <w:r w:rsidR="00FD74AF" w:rsidRPr="007973D5">
        <w:rPr>
          <w:rFonts w:asciiTheme="minorHAnsi" w:hAnsiTheme="minorHAnsi" w:cstheme="minorHAnsi"/>
          <w:b w:val="0"/>
          <w:bCs w:val="0"/>
          <w:sz w:val="24"/>
          <w:szCs w:val="24"/>
        </w:rPr>
        <w:t>terminie 7 dni Wykonawca dokona likwidacji placu</w:t>
      </w:r>
      <w:r w:rsidRPr="007973D5">
        <w:rPr>
          <w:rFonts w:asciiTheme="minorHAnsi" w:hAnsiTheme="minorHAnsi" w:cstheme="minorHAnsi"/>
          <w:b w:val="0"/>
          <w:bCs w:val="0"/>
          <w:sz w:val="24"/>
          <w:szCs w:val="24"/>
        </w:rPr>
        <w:t xml:space="preserve"> budowy.</w:t>
      </w:r>
    </w:p>
    <w:p w:rsidR="008C7A12" w:rsidRPr="007973D5" w:rsidRDefault="007901A9" w:rsidP="008C7A12">
      <w:pPr>
        <w:pStyle w:val="Standardowy0"/>
        <w:tabs>
          <w:tab w:val="left" w:pos="0"/>
        </w:tabs>
        <w:spacing w:after="120"/>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2</w:t>
      </w:r>
      <w:r w:rsidR="008C7A12" w:rsidRPr="007973D5">
        <w:rPr>
          <w:rFonts w:asciiTheme="minorHAnsi" w:hAnsiTheme="minorHAnsi" w:cstheme="minorHAnsi"/>
          <w:b w:val="0"/>
          <w:bCs w:val="0"/>
          <w:sz w:val="24"/>
          <w:szCs w:val="24"/>
        </w:rPr>
        <w:t>. Wykonawca zapewni swoim staraniem i na swój koszt:</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a) kierownictwo </w:t>
      </w:r>
      <w:r w:rsidR="00FD74AF" w:rsidRPr="007973D5">
        <w:rPr>
          <w:rFonts w:asciiTheme="minorHAnsi" w:hAnsiTheme="minorHAnsi" w:cstheme="minorHAnsi"/>
          <w:b w:val="0"/>
          <w:bCs w:val="0"/>
          <w:sz w:val="24"/>
          <w:szCs w:val="24"/>
        </w:rPr>
        <w:t>i nadzór nad realizowanymi robotami, a w szczególności kierownika budowy, którego</w:t>
      </w:r>
      <w:r w:rsidRPr="007973D5">
        <w:rPr>
          <w:rFonts w:asciiTheme="minorHAnsi" w:hAnsiTheme="minorHAnsi" w:cstheme="minorHAnsi"/>
          <w:b w:val="0"/>
          <w:bCs w:val="0"/>
          <w:sz w:val="24"/>
          <w:szCs w:val="24"/>
        </w:rPr>
        <w:t xml:space="preserve"> objęcie funkcji zgłosi na piśmie,</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b) gospodarowanie terenem robót od momentu jego przejęcia od Zamawiającego </w:t>
      </w:r>
      <w:r w:rsidR="00FD74AF" w:rsidRPr="007973D5">
        <w:rPr>
          <w:rFonts w:asciiTheme="minorHAnsi" w:hAnsiTheme="minorHAnsi" w:cstheme="minorHAnsi"/>
          <w:b w:val="0"/>
          <w:bCs w:val="0"/>
          <w:sz w:val="24"/>
          <w:szCs w:val="24"/>
        </w:rPr>
        <w:t>do czasu wykonania i</w:t>
      </w:r>
      <w:r w:rsidRPr="007973D5">
        <w:rPr>
          <w:rFonts w:asciiTheme="minorHAnsi" w:hAnsiTheme="minorHAnsi" w:cstheme="minorHAnsi"/>
          <w:b w:val="0"/>
          <w:bCs w:val="0"/>
          <w:sz w:val="24"/>
          <w:szCs w:val="24"/>
        </w:rPr>
        <w:t xml:space="preserve"> odbioru przedmiotu umowy, odpowiadając za wszelkie szkody </w:t>
      </w:r>
      <w:r w:rsidR="00FD74AF" w:rsidRPr="007973D5">
        <w:rPr>
          <w:rFonts w:asciiTheme="minorHAnsi" w:hAnsiTheme="minorHAnsi" w:cstheme="minorHAnsi"/>
          <w:b w:val="0"/>
          <w:bCs w:val="0"/>
          <w:sz w:val="24"/>
          <w:szCs w:val="24"/>
        </w:rPr>
        <w:t>powstałe na</w:t>
      </w:r>
      <w:r w:rsidRPr="007973D5">
        <w:rPr>
          <w:rFonts w:asciiTheme="minorHAnsi" w:hAnsiTheme="minorHAnsi" w:cstheme="minorHAnsi"/>
          <w:b w:val="0"/>
          <w:bCs w:val="0"/>
          <w:sz w:val="24"/>
          <w:szCs w:val="24"/>
        </w:rPr>
        <w:t xml:space="preserve"> tym terenie. Po zakończeniu robót Wykonawca zobowiązany jest </w:t>
      </w:r>
      <w:r w:rsidR="00FD74AF" w:rsidRPr="007973D5">
        <w:rPr>
          <w:rFonts w:asciiTheme="minorHAnsi" w:hAnsiTheme="minorHAnsi" w:cstheme="minorHAnsi"/>
          <w:b w:val="0"/>
          <w:bCs w:val="0"/>
          <w:sz w:val="24"/>
          <w:szCs w:val="24"/>
        </w:rPr>
        <w:t xml:space="preserve">do </w:t>
      </w:r>
      <w:r w:rsidR="00FD74AF" w:rsidRPr="007973D5">
        <w:rPr>
          <w:rFonts w:asciiTheme="minorHAnsi" w:hAnsiTheme="minorHAnsi" w:cstheme="minorHAnsi"/>
          <w:b w:val="0"/>
          <w:bCs w:val="0"/>
          <w:sz w:val="24"/>
          <w:szCs w:val="24"/>
        </w:rPr>
        <w:lastRenderedPageBreak/>
        <w:t>uporządkowania</w:t>
      </w:r>
      <w:r w:rsidRPr="007973D5">
        <w:rPr>
          <w:rFonts w:asciiTheme="minorHAnsi" w:hAnsiTheme="minorHAnsi" w:cstheme="minorHAnsi"/>
          <w:b w:val="0"/>
          <w:bCs w:val="0"/>
          <w:sz w:val="24"/>
          <w:szCs w:val="24"/>
        </w:rPr>
        <w:t xml:space="preserve"> terenu budowy i przekazania go w terminie ustalonym do odbioru końcowego,</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c) </w:t>
      </w:r>
      <w:r w:rsidR="00FD74AF" w:rsidRPr="007973D5">
        <w:rPr>
          <w:rFonts w:asciiTheme="minorHAnsi" w:hAnsiTheme="minorHAnsi" w:cstheme="minorHAnsi"/>
          <w:b w:val="0"/>
          <w:bCs w:val="0"/>
          <w:sz w:val="24"/>
          <w:szCs w:val="24"/>
        </w:rPr>
        <w:t>wykonanie zabezpieczenia</w:t>
      </w:r>
      <w:r w:rsidRPr="007973D5">
        <w:rPr>
          <w:rFonts w:asciiTheme="minorHAnsi" w:hAnsiTheme="minorHAnsi" w:cstheme="minorHAnsi"/>
          <w:b w:val="0"/>
          <w:bCs w:val="0"/>
          <w:sz w:val="24"/>
          <w:szCs w:val="24"/>
        </w:rPr>
        <w:t xml:space="preserve"> budowy i jej ochrony w okresie realizacji umowy, aż </w:t>
      </w:r>
      <w:r w:rsidR="00FD74AF" w:rsidRPr="007973D5">
        <w:rPr>
          <w:rFonts w:asciiTheme="minorHAnsi" w:hAnsiTheme="minorHAnsi" w:cstheme="minorHAnsi"/>
          <w:b w:val="0"/>
          <w:bCs w:val="0"/>
          <w:sz w:val="24"/>
          <w:szCs w:val="24"/>
        </w:rPr>
        <w:t xml:space="preserve">do </w:t>
      </w:r>
      <w:r w:rsidR="00275296" w:rsidRPr="007973D5">
        <w:rPr>
          <w:rFonts w:asciiTheme="minorHAnsi" w:hAnsiTheme="minorHAnsi" w:cstheme="minorHAnsi"/>
          <w:b w:val="0"/>
          <w:bCs w:val="0"/>
          <w:sz w:val="24"/>
          <w:szCs w:val="24"/>
        </w:rPr>
        <w:t>dnia przekazania</w:t>
      </w:r>
      <w:r w:rsidRPr="007973D5">
        <w:rPr>
          <w:rFonts w:asciiTheme="minorHAnsi" w:hAnsiTheme="minorHAnsi" w:cstheme="minorHAnsi"/>
          <w:b w:val="0"/>
          <w:bCs w:val="0"/>
          <w:sz w:val="24"/>
          <w:szCs w:val="24"/>
        </w:rPr>
        <w:t xml:space="preserve"> wykonanych robót Zamawiającemu,</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d) organizację </w:t>
      </w:r>
      <w:r w:rsidR="00FD74AF" w:rsidRPr="007973D5">
        <w:rPr>
          <w:rFonts w:asciiTheme="minorHAnsi" w:hAnsiTheme="minorHAnsi" w:cstheme="minorHAnsi"/>
          <w:b w:val="0"/>
          <w:bCs w:val="0"/>
          <w:sz w:val="24"/>
          <w:szCs w:val="24"/>
        </w:rPr>
        <w:t>siły roboczej i pracy niezbędnych specjalistów wraz z nadzorem bezpośrednim</w:t>
      </w:r>
      <w:r w:rsidRPr="007973D5">
        <w:rPr>
          <w:rFonts w:asciiTheme="minorHAnsi" w:hAnsiTheme="minorHAnsi" w:cstheme="minorHAnsi"/>
          <w:b w:val="0"/>
          <w:bCs w:val="0"/>
          <w:sz w:val="24"/>
          <w:szCs w:val="24"/>
        </w:rPr>
        <w:t xml:space="preserve"> nad robotami,</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e) pracę sprzętu budowlano-montażowego i środków transportu,</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f) </w:t>
      </w:r>
      <w:r w:rsidR="00FD74AF" w:rsidRPr="007973D5">
        <w:rPr>
          <w:rFonts w:asciiTheme="minorHAnsi" w:hAnsiTheme="minorHAnsi" w:cstheme="minorHAnsi"/>
          <w:b w:val="0"/>
          <w:bCs w:val="0"/>
          <w:sz w:val="24"/>
          <w:szCs w:val="24"/>
        </w:rPr>
        <w:t>dostawę wszelkich</w:t>
      </w:r>
      <w:r w:rsidRPr="007973D5">
        <w:rPr>
          <w:rFonts w:asciiTheme="minorHAnsi" w:hAnsiTheme="minorHAnsi" w:cstheme="minorHAnsi"/>
          <w:b w:val="0"/>
          <w:bCs w:val="0"/>
          <w:sz w:val="24"/>
          <w:szCs w:val="24"/>
        </w:rPr>
        <w:t xml:space="preserve"> materiałów podlegających wbudowaniu, a wynikających z </w:t>
      </w:r>
      <w:r w:rsidR="00FD74AF" w:rsidRPr="007973D5">
        <w:rPr>
          <w:rFonts w:asciiTheme="minorHAnsi" w:hAnsiTheme="minorHAnsi" w:cstheme="minorHAnsi"/>
          <w:b w:val="0"/>
          <w:bCs w:val="0"/>
          <w:sz w:val="24"/>
          <w:szCs w:val="24"/>
        </w:rPr>
        <w:t>projektu i zakresu prac</w:t>
      </w:r>
      <w:r w:rsidRPr="007973D5">
        <w:rPr>
          <w:rFonts w:asciiTheme="minorHAnsi" w:hAnsiTheme="minorHAnsi" w:cstheme="minorHAnsi"/>
          <w:b w:val="0"/>
          <w:bCs w:val="0"/>
          <w:sz w:val="24"/>
          <w:szCs w:val="24"/>
        </w:rPr>
        <w:t>,</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g) właściwe warunki składowania materiałów i ich ochronę,</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h) zabezpieczenie </w:t>
      </w:r>
      <w:r w:rsidR="00FD74AF" w:rsidRPr="007973D5">
        <w:rPr>
          <w:rFonts w:asciiTheme="minorHAnsi" w:hAnsiTheme="minorHAnsi" w:cstheme="minorHAnsi"/>
          <w:b w:val="0"/>
          <w:bCs w:val="0"/>
          <w:sz w:val="24"/>
          <w:szCs w:val="24"/>
        </w:rPr>
        <w:t>terenu robót przed dostępem osób trzecich w sposób zapewniający bezpieczne</w:t>
      </w:r>
      <w:r w:rsidRPr="007973D5">
        <w:rPr>
          <w:rFonts w:asciiTheme="minorHAnsi" w:hAnsiTheme="minorHAnsi" w:cstheme="minorHAnsi"/>
          <w:b w:val="0"/>
          <w:bCs w:val="0"/>
          <w:sz w:val="24"/>
          <w:szCs w:val="24"/>
        </w:rPr>
        <w:t xml:space="preserve"> ich prowadzenie,</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i) </w:t>
      </w:r>
      <w:r w:rsidR="00FD74AF" w:rsidRPr="007973D5">
        <w:rPr>
          <w:rFonts w:asciiTheme="minorHAnsi" w:hAnsiTheme="minorHAnsi" w:cstheme="minorHAnsi"/>
          <w:b w:val="0"/>
          <w:bCs w:val="0"/>
          <w:sz w:val="24"/>
          <w:szCs w:val="24"/>
        </w:rPr>
        <w:t>dostawy dla potrzeb budowy energii elektrycznej, energii cieplnej, wody, wywóz nieczystości, odprowadzenie</w:t>
      </w:r>
      <w:r w:rsidRPr="007973D5">
        <w:rPr>
          <w:rFonts w:asciiTheme="minorHAnsi" w:hAnsiTheme="minorHAnsi" w:cstheme="minorHAnsi"/>
          <w:b w:val="0"/>
          <w:bCs w:val="0"/>
          <w:sz w:val="24"/>
          <w:szCs w:val="24"/>
        </w:rPr>
        <w:t xml:space="preserve"> ścieków itp.,</w:t>
      </w:r>
    </w:p>
    <w:p w:rsidR="008C7A12" w:rsidRPr="007973D5" w:rsidRDefault="008C7A12" w:rsidP="008C7A12">
      <w:pPr>
        <w:pStyle w:val="Standardowy0"/>
        <w:spacing w:after="120"/>
        <w:ind w:left="567" w:hanging="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j) prowadzenie robót w sposób nie powodujący szkód, w tym zagrożenia ludzi i mienia,</w:t>
      </w:r>
    </w:p>
    <w:p w:rsidR="008C7A12" w:rsidRPr="007973D5" w:rsidRDefault="008C7A12" w:rsidP="008C7A12">
      <w:pPr>
        <w:pStyle w:val="Standardowy0"/>
        <w:spacing w:after="120"/>
        <w:ind w:left="567" w:hanging="283"/>
        <w:jc w:val="both"/>
        <w:rPr>
          <w:rFonts w:asciiTheme="minorHAnsi" w:hAnsiTheme="minorHAnsi" w:cstheme="minorHAnsi"/>
          <w:b w:val="0"/>
          <w:sz w:val="24"/>
          <w:szCs w:val="24"/>
        </w:rPr>
      </w:pPr>
      <w:r w:rsidRPr="007973D5">
        <w:rPr>
          <w:rFonts w:asciiTheme="minorHAnsi" w:hAnsiTheme="minorHAnsi" w:cstheme="minorHAnsi"/>
          <w:b w:val="0"/>
          <w:sz w:val="24"/>
          <w:szCs w:val="24"/>
        </w:rPr>
        <w:t xml:space="preserve">k) miejsce </w:t>
      </w:r>
      <w:proofErr w:type="spellStart"/>
      <w:r w:rsidRPr="007973D5">
        <w:rPr>
          <w:rFonts w:asciiTheme="minorHAnsi" w:hAnsiTheme="minorHAnsi" w:cstheme="minorHAnsi"/>
          <w:b w:val="0"/>
          <w:sz w:val="24"/>
          <w:szCs w:val="24"/>
        </w:rPr>
        <w:t>odwozu</w:t>
      </w:r>
      <w:proofErr w:type="spellEnd"/>
      <w:r w:rsidRPr="007973D5">
        <w:rPr>
          <w:rFonts w:asciiTheme="minorHAnsi" w:hAnsiTheme="minorHAnsi" w:cstheme="minorHAnsi"/>
          <w:b w:val="0"/>
          <w:sz w:val="24"/>
          <w:szCs w:val="24"/>
        </w:rPr>
        <w:t xml:space="preserve"> ziemi i gruzu oraz ponosi wszelkie konsekwencje prawne z tym związane,</w:t>
      </w:r>
    </w:p>
    <w:p w:rsidR="00505B82" w:rsidRPr="00217449" w:rsidRDefault="007901A9" w:rsidP="00985AD1">
      <w:pPr>
        <w:suppressAutoHyphens/>
        <w:spacing w:line="240" w:lineRule="auto"/>
        <w:ind w:left="426" w:hanging="426"/>
        <w:jc w:val="both"/>
        <w:rPr>
          <w:rFonts w:asciiTheme="minorHAnsi" w:hAnsiTheme="minorHAnsi" w:cstheme="minorHAnsi"/>
          <w:sz w:val="24"/>
          <w:szCs w:val="24"/>
        </w:rPr>
      </w:pPr>
      <w:r w:rsidRPr="007973D5">
        <w:rPr>
          <w:rFonts w:asciiTheme="minorHAnsi" w:hAnsiTheme="minorHAnsi" w:cstheme="minorHAnsi"/>
          <w:sz w:val="24"/>
          <w:szCs w:val="24"/>
        </w:rPr>
        <w:t>3.</w:t>
      </w:r>
      <w:r w:rsidR="00985AD1">
        <w:rPr>
          <w:rFonts w:asciiTheme="minorHAnsi" w:hAnsiTheme="minorHAnsi" w:cstheme="minorHAnsi"/>
          <w:sz w:val="24"/>
          <w:szCs w:val="24"/>
        </w:rPr>
        <w:t xml:space="preserve"> </w:t>
      </w:r>
      <w:r w:rsidRPr="007973D5">
        <w:rPr>
          <w:rFonts w:asciiTheme="minorHAnsi" w:hAnsiTheme="minorHAnsi" w:cstheme="minorHAnsi"/>
          <w:sz w:val="24"/>
          <w:szCs w:val="24"/>
        </w:rPr>
        <w:t>Z</w:t>
      </w:r>
      <w:r w:rsidR="00505B82" w:rsidRPr="007973D5">
        <w:rPr>
          <w:rFonts w:asciiTheme="minorHAnsi" w:hAnsiTheme="minorHAnsi" w:cstheme="minorHAnsi"/>
          <w:sz w:val="24"/>
          <w:szCs w:val="24"/>
        </w:rPr>
        <w:t xml:space="preserve"> chwilą przejęcia placu budowy Wykonawca staje się właścicielem i posiadaczem </w:t>
      </w:r>
      <w:r w:rsidR="00FD74AF" w:rsidRPr="007973D5">
        <w:rPr>
          <w:rFonts w:asciiTheme="minorHAnsi" w:hAnsiTheme="minorHAnsi" w:cstheme="minorHAnsi"/>
          <w:sz w:val="24"/>
          <w:szCs w:val="24"/>
        </w:rPr>
        <w:t>odpadów, z którymi</w:t>
      </w:r>
      <w:r w:rsidR="00505B82" w:rsidRPr="007973D5">
        <w:rPr>
          <w:rFonts w:asciiTheme="minorHAnsi" w:hAnsiTheme="minorHAnsi" w:cstheme="minorHAnsi"/>
          <w:sz w:val="24"/>
          <w:szCs w:val="24"/>
        </w:rPr>
        <w:t xml:space="preserve"> będzie postępował zgodnie z obowiązującymi</w:t>
      </w:r>
      <w:r w:rsidR="00FD74AF">
        <w:rPr>
          <w:rFonts w:asciiTheme="minorHAnsi" w:hAnsiTheme="minorHAnsi" w:cstheme="minorHAnsi"/>
          <w:sz w:val="24"/>
          <w:szCs w:val="24"/>
        </w:rPr>
        <w:t xml:space="preserve"> przepisami, a </w:t>
      </w:r>
      <w:r w:rsidR="00505B82" w:rsidRPr="007973D5">
        <w:rPr>
          <w:rFonts w:asciiTheme="minorHAnsi" w:hAnsiTheme="minorHAnsi" w:cstheme="minorHAnsi"/>
          <w:sz w:val="24"/>
          <w:szCs w:val="24"/>
        </w:rPr>
        <w:t xml:space="preserve">w szczególności: ustawą z dnia 27 kwietnia 2001 r. Prawo ochrony </w:t>
      </w:r>
      <w:r w:rsidR="00505B82" w:rsidRPr="00475795">
        <w:rPr>
          <w:rFonts w:asciiTheme="minorHAnsi" w:hAnsiTheme="minorHAnsi" w:cstheme="minorHAnsi"/>
          <w:sz w:val="24"/>
          <w:szCs w:val="24"/>
        </w:rPr>
        <w:t>środowiska (Dz</w:t>
      </w:r>
      <w:r w:rsidR="00F66BDE">
        <w:rPr>
          <w:rFonts w:asciiTheme="minorHAnsi" w:hAnsiTheme="minorHAnsi" w:cstheme="minorHAnsi"/>
          <w:sz w:val="24"/>
          <w:szCs w:val="24"/>
        </w:rPr>
        <w:t>. U. z 2019</w:t>
      </w:r>
      <w:r w:rsidR="00505B82" w:rsidRPr="00217449">
        <w:rPr>
          <w:rFonts w:asciiTheme="minorHAnsi" w:hAnsiTheme="minorHAnsi" w:cstheme="minorHAnsi"/>
          <w:sz w:val="24"/>
          <w:szCs w:val="24"/>
        </w:rPr>
        <w:t xml:space="preserve"> r. poz. </w:t>
      </w:r>
      <w:r w:rsidR="00F66BDE">
        <w:rPr>
          <w:rFonts w:asciiTheme="minorHAnsi" w:hAnsiTheme="minorHAnsi" w:cstheme="minorHAnsi"/>
          <w:sz w:val="24"/>
          <w:szCs w:val="24"/>
        </w:rPr>
        <w:t>1396</w:t>
      </w:r>
      <w:r w:rsidR="00505B82" w:rsidRPr="00217449">
        <w:rPr>
          <w:rFonts w:asciiTheme="minorHAnsi" w:hAnsiTheme="minorHAnsi" w:cstheme="minorHAnsi"/>
          <w:sz w:val="24"/>
          <w:szCs w:val="24"/>
        </w:rPr>
        <w:t xml:space="preserve"> tj. z </w:t>
      </w:r>
      <w:proofErr w:type="spellStart"/>
      <w:r w:rsidR="00505B82" w:rsidRPr="00217449">
        <w:rPr>
          <w:rFonts w:asciiTheme="minorHAnsi" w:hAnsiTheme="minorHAnsi" w:cstheme="minorHAnsi"/>
          <w:sz w:val="24"/>
          <w:szCs w:val="24"/>
        </w:rPr>
        <w:t>póź</w:t>
      </w:r>
      <w:proofErr w:type="spellEnd"/>
      <w:r w:rsidR="00505B82" w:rsidRPr="00217449">
        <w:rPr>
          <w:rFonts w:asciiTheme="minorHAnsi" w:hAnsiTheme="minorHAnsi" w:cstheme="minorHAnsi"/>
          <w:sz w:val="24"/>
          <w:szCs w:val="24"/>
        </w:rPr>
        <w:t>. zm.) ustawą z dnia 14 grudnia 201</w:t>
      </w:r>
      <w:r w:rsidR="00FD74AF" w:rsidRPr="00217449">
        <w:rPr>
          <w:rFonts w:asciiTheme="minorHAnsi" w:hAnsiTheme="minorHAnsi" w:cstheme="minorHAnsi"/>
          <w:sz w:val="24"/>
          <w:szCs w:val="24"/>
        </w:rPr>
        <w:t xml:space="preserve">2 r. o odpadach </w:t>
      </w:r>
      <w:r w:rsidR="00F66BDE">
        <w:rPr>
          <w:rFonts w:asciiTheme="minorHAnsi" w:hAnsiTheme="minorHAnsi" w:cstheme="minorHAnsi"/>
          <w:sz w:val="24"/>
          <w:szCs w:val="24"/>
        </w:rPr>
        <w:t>(Dz. U. z 2020 r. poz. 797</w:t>
      </w:r>
      <w:r w:rsidR="00505B82" w:rsidRPr="00217449">
        <w:rPr>
          <w:rFonts w:asciiTheme="minorHAnsi" w:hAnsiTheme="minorHAnsi" w:cstheme="minorHAnsi"/>
          <w:sz w:val="24"/>
          <w:szCs w:val="24"/>
        </w:rPr>
        <w:t xml:space="preserve"> tj. z </w:t>
      </w:r>
      <w:proofErr w:type="spellStart"/>
      <w:r w:rsidR="00505B82" w:rsidRPr="00217449">
        <w:rPr>
          <w:rFonts w:asciiTheme="minorHAnsi" w:hAnsiTheme="minorHAnsi" w:cstheme="minorHAnsi"/>
          <w:sz w:val="24"/>
          <w:szCs w:val="24"/>
        </w:rPr>
        <w:t>póź</w:t>
      </w:r>
      <w:proofErr w:type="spellEnd"/>
      <w:r w:rsidR="00505B82" w:rsidRPr="00217449">
        <w:rPr>
          <w:rFonts w:asciiTheme="minorHAnsi" w:hAnsiTheme="minorHAnsi" w:cstheme="minorHAnsi"/>
          <w:sz w:val="24"/>
          <w:szCs w:val="24"/>
        </w:rPr>
        <w:t>. zm.).</w:t>
      </w:r>
    </w:p>
    <w:p w:rsidR="008C7A12" w:rsidRPr="007973D5" w:rsidRDefault="007901A9" w:rsidP="00505B82">
      <w:pPr>
        <w:pStyle w:val="Standardowy0"/>
        <w:spacing w:after="200"/>
        <w:ind w:left="284" w:hanging="284"/>
        <w:jc w:val="both"/>
        <w:rPr>
          <w:rFonts w:asciiTheme="minorHAnsi" w:hAnsiTheme="minorHAnsi" w:cstheme="minorHAnsi"/>
          <w:b w:val="0"/>
          <w:sz w:val="24"/>
          <w:szCs w:val="24"/>
        </w:rPr>
      </w:pPr>
      <w:r w:rsidRPr="007973D5">
        <w:rPr>
          <w:rFonts w:asciiTheme="minorHAnsi" w:hAnsiTheme="minorHAnsi" w:cstheme="minorHAnsi"/>
          <w:b w:val="0"/>
          <w:sz w:val="24"/>
          <w:szCs w:val="24"/>
        </w:rPr>
        <w:t>4</w:t>
      </w:r>
      <w:r w:rsidR="00FD74AF">
        <w:rPr>
          <w:rFonts w:asciiTheme="minorHAnsi" w:hAnsiTheme="minorHAnsi" w:cstheme="minorHAnsi"/>
          <w:b w:val="0"/>
          <w:sz w:val="24"/>
          <w:szCs w:val="24"/>
        </w:rPr>
        <w:t xml:space="preserve">. Wykonawca oświadcza, że usunięcie odpadów, gruzu budowlanego uwzględnił w cenie zamówienia </w:t>
      </w:r>
      <w:r w:rsidR="008C7A12" w:rsidRPr="007973D5">
        <w:rPr>
          <w:rFonts w:asciiTheme="minorHAnsi" w:hAnsiTheme="minorHAnsi" w:cstheme="minorHAnsi"/>
          <w:b w:val="0"/>
          <w:sz w:val="24"/>
          <w:szCs w:val="24"/>
        </w:rPr>
        <w:t>określo</w:t>
      </w:r>
      <w:r w:rsidR="00FD74AF">
        <w:rPr>
          <w:rFonts w:asciiTheme="minorHAnsi" w:hAnsiTheme="minorHAnsi" w:cstheme="minorHAnsi"/>
          <w:b w:val="0"/>
          <w:sz w:val="24"/>
          <w:szCs w:val="24"/>
        </w:rPr>
        <w:t xml:space="preserve">nej </w:t>
      </w:r>
      <w:r w:rsidR="008C7A12" w:rsidRPr="007973D5">
        <w:rPr>
          <w:rFonts w:asciiTheme="minorHAnsi" w:hAnsiTheme="minorHAnsi" w:cstheme="minorHAnsi"/>
          <w:b w:val="0"/>
          <w:sz w:val="24"/>
          <w:szCs w:val="24"/>
        </w:rPr>
        <w:t>w ofercie wykonania stanow</w:t>
      </w:r>
      <w:r w:rsidR="00FD74AF">
        <w:rPr>
          <w:rFonts w:asciiTheme="minorHAnsi" w:hAnsiTheme="minorHAnsi" w:cstheme="minorHAnsi"/>
          <w:b w:val="0"/>
          <w:sz w:val="24"/>
          <w:szCs w:val="24"/>
        </w:rPr>
        <w:t>iącej załącznik nr 1 do umowy.</w:t>
      </w:r>
    </w:p>
    <w:p w:rsidR="008C7A12" w:rsidRPr="007973D5" w:rsidRDefault="007901A9" w:rsidP="008C7A12">
      <w:pPr>
        <w:pStyle w:val="Standardowy0"/>
        <w:tabs>
          <w:tab w:val="left" w:pos="284"/>
        </w:tabs>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5</w:t>
      </w:r>
      <w:r w:rsidR="00044348">
        <w:rPr>
          <w:rFonts w:asciiTheme="minorHAnsi" w:hAnsiTheme="minorHAnsi" w:cstheme="minorHAnsi"/>
          <w:b w:val="0"/>
          <w:bCs w:val="0"/>
          <w:sz w:val="24"/>
          <w:szCs w:val="24"/>
        </w:rPr>
        <w:t xml:space="preserve">. W </w:t>
      </w:r>
      <w:r w:rsidR="008C7A12" w:rsidRPr="007973D5">
        <w:rPr>
          <w:rFonts w:asciiTheme="minorHAnsi" w:hAnsiTheme="minorHAnsi" w:cstheme="minorHAnsi"/>
          <w:b w:val="0"/>
          <w:bCs w:val="0"/>
          <w:sz w:val="24"/>
          <w:szCs w:val="24"/>
        </w:rPr>
        <w:t>okresie od przekazania terenu robót</w:t>
      </w:r>
      <w:r w:rsidR="00044348">
        <w:rPr>
          <w:rFonts w:asciiTheme="minorHAnsi" w:hAnsiTheme="minorHAnsi" w:cstheme="minorHAnsi"/>
          <w:b w:val="0"/>
          <w:bCs w:val="0"/>
          <w:sz w:val="24"/>
          <w:szCs w:val="24"/>
        </w:rPr>
        <w:t xml:space="preserve"> do daty zakończenia i odbioru robót, Wykonawca </w:t>
      </w:r>
      <w:r w:rsidR="008C7A12" w:rsidRPr="007973D5">
        <w:rPr>
          <w:rFonts w:asciiTheme="minorHAnsi" w:hAnsiTheme="minorHAnsi" w:cstheme="minorHAnsi"/>
          <w:b w:val="0"/>
          <w:bCs w:val="0"/>
          <w:sz w:val="24"/>
          <w:szCs w:val="24"/>
        </w:rPr>
        <w:t>odpowiada za odpowiednie utrzymanie terenu budowy.</w:t>
      </w:r>
    </w:p>
    <w:p w:rsidR="00505B82" w:rsidRPr="007973D5" w:rsidRDefault="007901A9" w:rsidP="00B23940">
      <w:pPr>
        <w:pStyle w:val="Standardowy0"/>
        <w:tabs>
          <w:tab w:val="left" w:pos="284"/>
        </w:tabs>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6</w:t>
      </w:r>
      <w:r w:rsidR="00044348">
        <w:rPr>
          <w:rFonts w:asciiTheme="minorHAnsi" w:hAnsiTheme="minorHAnsi" w:cstheme="minorHAnsi"/>
          <w:b w:val="0"/>
          <w:bCs w:val="0"/>
          <w:sz w:val="24"/>
          <w:szCs w:val="24"/>
        </w:rPr>
        <w:t xml:space="preserve">. Dla </w:t>
      </w:r>
      <w:r w:rsidR="008C7A12" w:rsidRPr="007973D5">
        <w:rPr>
          <w:rFonts w:asciiTheme="minorHAnsi" w:hAnsiTheme="minorHAnsi" w:cstheme="minorHAnsi"/>
          <w:b w:val="0"/>
          <w:bCs w:val="0"/>
          <w:sz w:val="24"/>
          <w:szCs w:val="24"/>
        </w:rPr>
        <w:t>zapewnienia bezpieczeństwa na terenie budowy Wykonawca ma</w:t>
      </w:r>
      <w:r w:rsidR="00D20083">
        <w:rPr>
          <w:rFonts w:asciiTheme="minorHAnsi" w:hAnsiTheme="minorHAnsi" w:cstheme="minorHAnsi"/>
          <w:b w:val="0"/>
          <w:bCs w:val="0"/>
          <w:sz w:val="24"/>
          <w:szCs w:val="24"/>
        </w:rPr>
        <w:t xml:space="preserve"> obowiązek wykonać wszelkie tymczasowe urządzenia zabezpieczające,</w:t>
      </w:r>
      <w:r w:rsidR="008C7A12" w:rsidRPr="007973D5">
        <w:rPr>
          <w:rFonts w:asciiTheme="minorHAnsi" w:hAnsiTheme="minorHAnsi" w:cstheme="minorHAnsi"/>
          <w:b w:val="0"/>
          <w:bCs w:val="0"/>
          <w:sz w:val="24"/>
          <w:szCs w:val="24"/>
        </w:rPr>
        <w:t xml:space="preserve"> t</w:t>
      </w:r>
      <w:r w:rsidR="00D20083">
        <w:rPr>
          <w:rFonts w:asciiTheme="minorHAnsi" w:hAnsiTheme="minorHAnsi" w:cstheme="minorHAnsi"/>
          <w:b w:val="0"/>
          <w:bCs w:val="0"/>
          <w:sz w:val="24"/>
          <w:szCs w:val="24"/>
        </w:rPr>
        <w:t xml:space="preserve">akie jak płoty, zapory, znaki oraz zapewnić ich obsługę i </w:t>
      </w:r>
      <w:r w:rsidR="008C7A12" w:rsidRPr="007973D5">
        <w:rPr>
          <w:rFonts w:asciiTheme="minorHAnsi" w:hAnsiTheme="minorHAnsi" w:cstheme="minorHAnsi"/>
          <w:b w:val="0"/>
          <w:bCs w:val="0"/>
          <w:sz w:val="24"/>
          <w:szCs w:val="24"/>
        </w:rPr>
        <w:t>działanie w okresie trwania budowy.</w:t>
      </w:r>
    </w:p>
    <w:p w:rsidR="008C7A12" w:rsidRPr="007973D5" w:rsidRDefault="007901A9" w:rsidP="008C7A12">
      <w:pPr>
        <w:pStyle w:val="Standardowy0"/>
        <w:tabs>
          <w:tab w:val="left" w:pos="284"/>
        </w:tabs>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7</w:t>
      </w:r>
      <w:r w:rsidR="00377D43">
        <w:rPr>
          <w:rFonts w:asciiTheme="minorHAnsi" w:hAnsiTheme="minorHAnsi" w:cstheme="minorHAnsi"/>
          <w:b w:val="0"/>
          <w:bCs w:val="0"/>
          <w:sz w:val="24"/>
          <w:szCs w:val="24"/>
        </w:rPr>
        <w:t xml:space="preserve">. Koszt dostarczenia, zainstalowania i obsługi urządzeń zabezpieczających jest </w:t>
      </w:r>
      <w:r w:rsidR="008C7A12" w:rsidRPr="007973D5">
        <w:rPr>
          <w:rFonts w:asciiTheme="minorHAnsi" w:hAnsiTheme="minorHAnsi" w:cstheme="minorHAnsi"/>
          <w:b w:val="0"/>
          <w:bCs w:val="0"/>
          <w:sz w:val="24"/>
          <w:szCs w:val="24"/>
        </w:rPr>
        <w:t>uwzględniony w wynagrodzeniu Wykonawcy.</w:t>
      </w:r>
    </w:p>
    <w:p w:rsidR="008C7A12" w:rsidRPr="007973D5" w:rsidRDefault="007901A9" w:rsidP="008C7A12">
      <w:pPr>
        <w:pStyle w:val="Standardowy0"/>
        <w:tabs>
          <w:tab w:val="left" w:pos="284"/>
        </w:tabs>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8</w:t>
      </w:r>
      <w:r w:rsidR="00377D43">
        <w:rPr>
          <w:rFonts w:asciiTheme="minorHAnsi" w:hAnsiTheme="minorHAnsi" w:cstheme="minorHAnsi"/>
          <w:b w:val="0"/>
          <w:bCs w:val="0"/>
          <w:sz w:val="24"/>
          <w:szCs w:val="24"/>
        </w:rPr>
        <w:t xml:space="preserve">.Wykonawca zobowiązany </w:t>
      </w:r>
      <w:r w:rsidR="008C7A12" w:rsidRPr="007973D5">
        <w:rPr>
          <w:rFonts w:asciiTheme="minorHAnsi" w:hAnsiTheme="minorHAnsi" w:cstheme="minorHAnsi"/>
          <w:b w:val="0"/>
          <w:bCs w:val="0"/>
          <w:sz w:val="24"/>
          <w:szCs w:val="24"/>
        </w:rPr>
        <w:t>j</w:t>
      </w:r>
      <w:r w:rsidR="00377D43">
        <w:rPr>
          <w:rFonts w:asciiTheme="minorHAnsi" w:hAnsiTheme="minorHAnsi" w:cstheme="minorHAnsi"/>
          <w:b w:val="0"/>
          <w:bCs w:val="0"/>
          <w:sz w:val="24"/>
          <w:szCs w:val="24"/>
        </w:rPr>
        <w:t>est do kompletowania i udostępniania inspektorowi nadzoru wszelkich dokumentów takich jak: atesty</w:t>
      </w:r>
      <w:r w:rsidR="008C7A12" w:rsidRPr="007973D5">
        <w:rPr>
          <w:rFonts w:asciiTheme="minorHAnsi" w:hAnsiTheme="minorHAnsi" w:cstheme="minorHAnsi"/>
          <w:b w:val="0"/>
          <w:bCs w:val="0"/>
          <w:sz w:val="24"/>
          <w:szCs w:val="24"/>
        </w:rPr>
        <w:t xml:space="preserve"> materiałowe, </w:t>
      </w:r>
      <w:r w:rsidR="00377D43">
        <w:rPr>
          <w:rFonts w:asciiTheme="minorHAnsi" w:hAnsiTheme="minorHAnsi" w:cstheme="minorHAnsi"/>
          <w:b w:val="0"/>
          <w:bCs w:val="0"/>
          <w:sz w:val="24"/>
          <w:szCs w:val="24"/>
        </w:rPr>
        <w:t>deklaracje zgodności</w:t>
      </w:r>
      <w:r w:rsidR="008C7A12" w:rsidRPr="007973D5">
        <w:rPr>
          <w:rFonts w:asciiTheme="minorHAnsi" w:hAnsiTheme="minorHAnsi" w:cstheme="minorHAnsi"/>
          <w:b w:val="0"/>
          <w:bCs w:val="0"/>
          <w:sz w:val="24"/>
          <w:szCs w:val="24"/>
        </w:rPr>
        <w:t xml:space="preserve"> dla</w:t>
      </w:r>
      <w:r w:rsidR="00377D43">
        <w:rPr>
          <w:rFonts w:asciiTheme="minorHAnsi" w:hAnsiTheme="minorHAnsi" w:cstheme="minorHAnsi"/>
          <w:b w:val="0"/>
          <w:bCs w:val="0"/>
          <w:sz w:val="24"/>
          <w:szCs w:val="24"/>
        </w:rPr>
        <w:t xml:space="preserve"> dostarczonych materiałów, aprobaty techniczne, wyniki badań laboratoryjnych i </w:t>
      </w:r>
      <w:r w:rsidR="003A1DF4" w:rsidRPr="007973D5">
        <w:rPr>
          <w:rFonts w:asciiTheme="minorHAnsi" w:hAnsiTheme="minorHAnsi" w:cstheme="minorHAnsi"/>
          <w:b w:val="0"/>
          <w:bCs w:val="0"/>
          <w:sz w:val="24"/>
          <w:szCs w:val="24"/>
        </w:rPr>
        <w:t>technicznych, (jeżeli</w:t>
      </w:r>
      <w:r w:rsidR="008C7A12" w:rsidRPr="007973D5">
        <w:rPr>
          <w:rFonts w:asciiTheme="minorHAnsi" w:hAnsiTheme="minorHAnsi" w:cstheme="minorHAnsi"/>
          <w:b w:val="0"/>
          <w:bCs w:val="0"/>
          <w:sz w:val="24"/>
          <w:szCs w:val="24"/>
        </w:rPr>
        <w:t xml:space="preserve"> są wymagane), itp.</w:t>
      </w:r>
    </w:p>
    <w:p w:rsidR="008C7A12" w:rsidRPr="007973D5" w:rsidRDefault="007901A9" w:rsidP="008C7A12">
      <w:pPr>
        <w:pStyle w:val="Standardowy0"/>
        <w:tabs>
          <w:tab w:val="left" w:pos="284"/>
        </w:tabs>
        <w:spacing w:after="120"/>
        <w:ind w:left="284" w:hanging="284"/>
        <w:jc w:val="both"/>
        <w:rPr>
          <w:rFonts w:asciiTheme="minorHAnsi" w:hAnsiTheme="minorHAnsi" w:cstheme="minorHAnsi"/>
          <w:b w:val="0"/>
          <w:sz w:val="24"/>
          <w:szCs w:val="24"/>
        </w:rPr>
      </w:pPr>
      <w:r w:rsidRPr="007973D5">
        <w:rPr>
          <w:rFonts w:asciiTheme="minorHAnsi" w:hAnsiTheme="minorHAnsi" w:cstheme="minorHAnsi"/>
          <w:b w:val="0"/>
          <w:bCs w:val="0"/>
          <w:sz w:val="24"/>
          <w:szCs w:val="24"/>
        </w:rPr>
        <w:t>9</w:t>
      </w:r>
      <w:r w:rsidR="008C7A12" w:rsidRPr="007973D5">
        <w:rPr>
          <w:rFonts w:asciiTheme="minorHAnsi" w:hAnsiTheme="minorHAnsi" w:cstheme="minorHAnsi"/>
          <w:b w:val="0"/>
          <w:bCs w:val="0"/>
          <w:sz w:val="24"/>
          <w:szCs w:val="24"/>
        </w:rPr>
        <w:t xml:space="preserve">. </w:t>
      </w:r>
      <w:r w:rsidR="008C7A12" w:rsidRPr="007973D5">
        <w:rPr>
          <w:rFonts w:asciiTheme="minorHAnsi" w:hAnsiTheme="minorHAnsi" w:cstheme="minorHAnsi"/>
          <w:b w:val="0"/>
          <w:sz w:val="24"/>
          <w:szCs w:val="24"/>
        </w:rPr>
        <w:t>Wykonawca zobowiązuje się zapewnić pełną obsługę</w:t>
      </w:r>
      <w:r w:rsidR="00377D43">
        <w:rPr>
          <w:rFonts w:asciiTheme="minorHAnsi" w:hAnsiTheme="minorHAnsi" w:cstheme="minorHAnsi"/>
          <w:b w:val="0"/>
          <w:sz w:val="24"/>
          <w:szCs w:val="24"/>
        </w:rPr>
        <w:t xml:space="preserve"> geodezyjną budowy (wytyczenie </w:t>
      </w:r>
      <w:r w:rsidR="008C7A12" w:rsidRPr="007973D5">
        <w:rPr>
          <w:rFonts w:asciiTheme="minorHAnsi" w:hAnsiTheme="minorHAnsi" w:cstheme="minorHAnsi"/>
          <w:b w:val="0"/>
          <w:sz w:val="24"/>
          <w:szCs w:val="24"/>
        </w:rPr>
        <w:t>geodezyjne przedmiotu zamówienia, obsługa geodezyjna budowy w toku realizacji, sporządzenie geodezyjnej dokumentacji powykonawczej).</w:t>
      </w:r>
    </w:p>
    <w:p w:rsidR="008C7A12" w:rsidRPr="007973D5" w:rsidRDefault="008C7A12" w:rsidP="008C7A12">
      <w:pPr>
        <w:pStyle w:val="WW-Tekstpodstawowywcity2"/>
        <w:jc w:val="center"/>
        <w:rPr>
          <w:rFonts w:asciiTheme="minorHAnsi" w:hAnsiTheme="minorHAnsi" w:cstheme="minorHAnsi"/>
          <w:b/>
        </w:rPr>
      </w:pPr>
    </w:p>
    <w:p w:rsidR="008C7A12" w:rsidRPr="007973D5" w:rsidRDefault="005B6053" w:rsidP="008C7A12">
      <w:pPr>
        <w:pStyle w:val="WW-Tekstpodstawowywcity2"/>
        <w:jc w:val="center"/>
        <w:rPr>
          <w:rFonts w:asciiTheme="minorHAnsi" w:hAnsiTheme="minorHAnsi" w:cstheme="minorHAnsi"/>
          <w:b/>
        </w:rPr>
      </w:pPr>
      <w:r>
        <w:rPr>
          <w:rFonts w:asciiTheme="minorHAnsi" w:hAnsiTheme="minorHAnsi" w:cstheme="minorHAnsi"/>
          <w:b/>
        </w:rPr>
        <w:t>§ 9</w:t>
      </w:r>
    </w:p>
    <w:p w:rsidR="008C7A12" w:rsidRPr="007973D5" w:rsidRDefault="007901A9" w:rsidP="003A1DF4">
      <w:pPr>
        <w:widowControl w:val="0"/>
        <w:suppressAutoHyphens/>
        <w:spacing w:line="240" w:lineRule="auto"/>
        <w:ind w:left="284" w:hanging="284"/>
        <w:jc w:val="both"/>
        <w:rPr>
          <w:rFonts w:asciiTheme="minorHAnsi" w:hAnsiTheme="minorHAnsi" w:cstheme="minorHAnsi"/>
          <w:sz w:val="24"/>
          <w:szCs w:val="24"/>
        </w:rPr>
      </w:pPr>
      <w:r w:rsidRPr="007973D5">
        <w:rPr>
          <w:rFonts w:asciiTheme="minorHAnsi" w:hAnsiTheme="minorHAnsi" w:cstheme="minorHAnsi"/>
          <w:sz w:val="24"/>
          <w:szCs w:val="24"/>
        </w:rPr>
        <w:lastRenderedPageBreak/>
        <w:t>1.</w:t>
      </w:r>
      <w:r w:rsidR="003A1DF4">
        <w:rPr>
          <w:rFonts w:asciiTheme="minorHAnsi" w:hAnsiTheme="minorHAnsi" w:cstheme="minorHAnsi"/>
          <w:sz w:val="24"/>
          <w:szCs w:val="24"/>
        </w:rPr>
        <w:t xml:space="preserve"> </w:t>
      </w:r>
      <w:r w:rsidR="008C7A12" w:rsidRPr="007973D5">
        <w:rPr>
          <w:rFonts w:asciiTheme="minorHAnsi" w:hAnsiTheme="minorHAnsi" w:cstheme="minorHAnsi"/>
          <w:sz w:val="24"/>
          <w:szCs w:val="24"/>
        </w:rPr>
        <w:t>Za wykonanie robót zgodnie z umową i oddan</w:t>
      </w:r>
      <w:r w:rsidR="003A1DF4">
        <w:rPr>
          <w:rFonts w:asciiTheme="minorHAnsi" w:hAnsiTheme="minorHAnsi" w:cstheme="minorHAnsi"/>
          <w:sz w:val="24"/>
          <w:szCs w:val="24"/>
        </w:rPr>
        <w:t>ie ich Zamawiającemu w terminie</w:t>
      </w:r>
      <w:r w:rsidR="008C7A12" w:rsidRPr="007973D5">
        <w:rPr>
          <w:rFonts w:asciiTheme="minorHAnsi" w:hAnsiTheme="minorHAnsi" w:cstheme="minorHAnsi"/>
          <w:sz w:val="24"/>
          <w:szCs w:val="24"/>
        </w:rPr>
        <w:t xml:space="preserve"> umownym odpowiada Wykonawca.</w:t>
      </w:r>
    </w:p>
    <w:p w:rsidR="008C7A12" w:rsidRPr="007973D5" w:rsidRDefault="008C7A12" w:rsidP="007C5DC0">
      <w:pPr>
        <w:pStyle w:val="Akapitzlist"/>
        <w:widowControl w:val="0"/>
        <w:numPr>
          <w:ilvl w:val="0"/>
          <w:numId w:val="17"/>
        </w:numPr>
        <w:tabs>
          <w:tab w:val="left" w:pos="284"/>
        </w:tabs>
        <w:suppressAutoHyphens/>
        <w:spacing w:line="240" w:lineRule="auto"/>
        <w:jc w:val="both"/>
        <w:rPr>
          <w:rFonts w:asciiTheme="minorHAnsi" w:hAnsiTheme="minorHAnsi" w:cstheme="minorHAnsi"/>
          <w:sz w:val="24"/>
          <w:szCs w:val="24"/>
        </w:rPr>
      </w:pPr>
      <w:r w:rsidRPr="007973D5">
        <w:rPr>
          <w:rFonts w:asciiTheme="minorHAnsi" w:hAnsiTheme="minorHAnsi" w:cstheme="minorHAnsi"/>
          <w:sz w:val="24"/>
          <w:szCs w:val="24"/>
        </w:rPr>
        <w:t>Wykonawca ponosi odpowiedzialność za szkodę wynik</w:t>
      </w:r>
      <w:r w:rsidR="003A1DF4">
        <w:rPr>
          <w:rFonts w:asciiTheme="minorHAnsi" w:hAnsiTheme="minorHAnsi" w:cstheme="minorHAnsi"/>
          <w:sz w:val="24"/>
          <w:szCs w:val="24"/>
        </w:rPr>
        <w:t xml:space="preserve">łą wskutek zaniechania zawiadomienia Zamawiającego </w:t>
      </w:r>
      <w:r w:rsidRPr="007973D5">
        <w:rPr>
          <w:rFonts w:asciiTheme="minorHAnsi" w:hAnsiTheme="minorHAnsi" w:cstheme="minorHAnsi"/>
          <w:sz w:val="24"/>
          <w:szCs w:val="24"/>
        </w:rPr>
        <w:t>o zauważonych wadach w dokumentacji projektowej.</w:t>
      </w:r>
    </w:p>
    <w:p w:rsidR="008C7A12" w:rsidRPr="007973D5" w:rsidRDefault="008C7A12" w:rsidP="007901A9">
      <w:pPr>
        <w:widowControl w:val="0"/>
        <w:numPr>
          <w:ilvl w:val="0"/>
          <w:numId w:val="2"/>
        </w:numPr>
        <w:tabs>
          <w:tab w:val="left" w:pos="284"/>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Wykonawca ponosi odpowiedzialność za szkody i straty spowodowane przez niego lub Podwykonawców przy wypełnianiu zobowiązań umownych.</w:t>
      </w:r>
    </w:p>
    <w:p w:rsidR="008C7A12" w:rsidRPr="007973D5" w:rsidRDefault="008C7A12" w:rsidP="007901A9">
      <w:pPr>
        <w:widowControl w:val="0"/>
        <w:numPr>
          <w:ilvl w:val="0"/>
          <w:numId w:val="2"/>
        </w:numPr>
        <w:tabs>
          <w:tab w:val="left" w:pos="284"/>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Wykonawca ponosi odpowiedzialność również za szkody i str</w:t>
      </w:r>
      <w:r w:rsidR="003A1DF4">
        <w:rPr>
          <w:rFonts w:asciiTheme="minorHAnsi" w:hAnsiTheme="minorHAnsi" w:cstheme="minorHAnsi"/>
          <w:sz w:val="24"/>
          <w:szCs w:val="24"/>
        </w:rPr>
        <w:t>aty spowodowane przez niego lub</w:t>
      </w:r>
      <w:r w:rsidRPr="007973D5">
        <w:rPr>
          <w:rFonts w:asciiTheme="minorHAnsi" w:hAnsiTheme="minorHAnsi" w:cstheme="minorHAnsi"/>
          <w:sz w:val="24"/>
          <w:szCs w:val="24"/>
        </w:rPr>
        <w:t xml:space="preserve"> Podwykonawców przy usuwan</w:t>
      </w:r>
      <w:r w:rsidR="003A1DF4">
        <w:rPr>
          <w:rFonts w:asciiTheme="minorHAnsi" w:hAnsiTheme="minorHAnsi" w:cstheme="minorHAnsi"/>
          <w:sz w:val="24"/>
          <w:szCs w:val="24"/>
        </w:rPr>
        <w:t>iu wad w okresie rękojmi.</w:t>
      </w:r>
    </w:p>
    <w:p w:rsidR="008C7A12" w:rsidRPr="007973D5" w:rsidRDefault="005B6053" w:rsidP="008C7A12">
      <w:pPr>
        <w:pStyle w:val="WW-Tekstpodstawowywcity2"/>
        <w:ind w:left="74"/>
        <w:jc w:val="center"/>
        <w:rPr>
          <w:rFonts w:asciiTheme="minorHAnsi" w:hAnsiTheme="minorHAnsi" w:cstheme="minorHAnsi"/>
          <w:b/>
        </w:rPr>
      </w:pPr>
      <w:r>
        <w:rPr>
          <w:rFonts w:asciiTheme="minorHAnsi" w:hAnsiTheme="minorHAnsi" w:cstheme="minorHAnsi"/>
          <w:b/>
        </w:rPr>
        <w:t>§ 10</w:t>
      </w:r>
    </w:p>
    <w:p w:rsidR="008C7A12" w:rsidRPr="007973D5" w:rsidRDefault="008C7A12" w:rsidP="008C7A12">
      <w:pPr>
        <w:pStyle w:val="WW-Tekstpodstawowywcity2"/>
        <w:ind w:left="74"/>
        <w:jc w:val="center"/>
        <w:rPr>
          <w:rFonts w:asciiTheme="minorHAnsi" w:hAnsiTheme="minorHAnsi" w:cstheme="minorHAnsi"/>
          <w:b/>
        </w:rPr>
      </w:pPr>
    </w:p>
    <w:p w:rsidR="008C7A12" w:rsidRPr="007973D5" w:rsidRDefault="008C7A12" w:rsidP="008C7A12">
      <w:pPr>
        <w:pStyle w:val="Tekstpodstawowy"/>
        <w:spacing w:after="0"/>
        <w:jc w:val="both"/>
        <w:rPr>
          <w:rFonts w:asciiTheme="minorHAnsi" w:hAnsiTheme="minorHAnsi" w:cstheme="minorHAnsi"/>
          <w:color w:val="auto"/>
        </w:rPr>
      </w:pPr>
      <w:r w:rsidRPr="007973D5">
        <w:rPr>
          <w:rFonts w:asciiTheme="minorHAnsi" w:hAnsiTheme="minorHAnsi" w:cstheme="minorHAnsi"/>
          <w:color w:val="auto"/>
        </w:rPr>
        <w:t>Wykonawca zobowiązuje się do ubezpieczenia budowy i robót</w:t>
      </w:r>
      <w:r w:rsidR="003A1DF4">
        <w:rPr>
          <w:rFonts w:asciiTheme="minorHAnsi" w:hAnsiTheme="minorHAnsi" w:cstheme="minorHAnsi"/>
          <w:color w:val="auto"/>
        </w:rPr>
        <w:t xml:space="preserve">, z tytułu szkód, które mogą </w:t>
      </w:r>
      <w:r w:rsidRPr="007973D5">
        <w:rPr>
          <w:rFonts w:asciiTheme="minorHAnsi" w:hAnsiTheme="minorHAnsi" w:cstheme="minorHAnsi"/>
          <w:color w:val="auto"/>
        </w:rPr>
        <w:t xml:space="preserve">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8C7A12" w:rsidRPr="007973D5" w:rsidRDefault="008C7A12" w:rsidP="008C7A12">
      <w:pPr>
        <w:widowControl w:val="0"/>
        <w:numPr>
          <w:ilvl w:val="0"/>
          <w:numId w:val="4"/>
        </w:numPr>
        <w:tabs>
          <w:tab w:val="left" w:pos="720"/>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szkody w robotach, urządzeniach i materiałach;</w:t>
      </w:r>
    </w:p>
    <w:p w:rsidR="008C7A12" w:rsidRPr="007973D5" w:rsidRDefault="008C7A12" w:rsidP="008C7A12">
      <w:pPr>
        <w:widowControl w:val="0"/>
        <w:numPr>
          <w:ilvl w:val="0"/>
          <w:numId w:val="4"/>
        </w:numPr>
        <w:tabs>
          <w:tab w:val="left" w:pos="720"/>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 xml:space="preserve">szkody w sprzęcie; </w:t>
      </w:r>
    </w:p>
    <w:p w:rsidR="008C7A12" w:rsidRPr="007973D5" w:rsidRDefault="008C7A12" w:rsidP="008C7A12">
      <w:pPr>
        <w:widowControl w:val="0"/>
        <w:numPr>
          <w:ilvl w:val="0"/>
          <w:numId w:val="4"/>
        </w:numPr>
        <w:tabs>
          <w:tab w:val="left" w:pos="720"/>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 xml:space="preserve">szkody w mieniu stanowiącym własność Zamawiającego (oprócz robót, urządzeń, materiałów i sprzętu) powstałe w związku z wykonywaniem umowy; </w:t>
      </w:r>
    </w:p>
    <w:p w:rsidR="008C7A12" w:rsidRPr="007973D5" w:rsidRDefault="008C7A12" w:rsidP="008C7A12">
      <w:pPr>
        <w:widowControl w:val="0"/>
        <w:numPr>
          <w:ilvl w:val="0"/>
          <w:numId w:val="4"/>
        </w:numPr>
        <w:tabs>
          <w:tab w:val="left" w:pos="720"/>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 xml:space="preserve">nieszczęśliwe wypadki; </w:t>
      </w:r>
    </w:p>
    <w:p w:rsidR="008C7A12" w:rsidRPr="007973D5" w:rsidRDefault="008C7A12" w:rsidP="008C7A12">
      <w:pPr>
        <w:widowControl w:val="0"/>
        <w:numPr>
          <w:ilvl w:val="0"/>
          <w:numId w:val="4"/>
        </w:numPr>
        <w:tabs>
          <w:tab w:val="left" w:pos="720"/>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 xml:space="preserve">szkody osób trzecich; </w:t>
      </w:r>
    </w:p>
    <w:p w:rsidR="008C7A12" w:rsidRPr="007973D5" w:rsidRDefault="005B6053" w:rsidP="008C7A12">
      <w:pPr>
        <w:pStyle w:val="WW-Tekstpodstawowywcity2"/>
        <w:spacing w:after="120"/>
        <w:jc w:val="center"/>
        <w:rPr>
          <w:rFonts w:asciiTheme="minorHAnsi" w:hAnsiTheme="minorHAnsi" w:cstheme="minorHAnsi"/>
          <w:b/>
        </w:rPr>
      </w:pPr>
      <w:r>
        <w:rPr>
          <w:rFonts w:asciiTheme="minorHAnsi" w:hAnsiTheme="minorHAnsi" w:cstheme="minorHAnsi"/>
          <w:b/>
        </w:rPr>
        <w:t>§ 11</w:t>
      </w:r>
    </w:p>
    <w:p w:rsidR="008C7A12" w:rsidRPr="007973D5" w:rsidRDefault="003A1DF4" w:rsidP="008C7A12">
      <w:pPr>
        <w:pStyle w:val="Standardowy0"/>
        <w:ind w:left="284" w:hanging="284"/>
        <w:jc w:val="both"/>
        <w:rPr>
          <w:rFonts w:asciiTheme="minorHAnsi" w:hAnsiTheme="minorHAnsi" w:cstheme="minorHAnsi"/>
          <w:b w:val="0"/>
          <w:sz w:val="24"/>
          <w:szCs w:val="24"/>
        </w:rPr>
      </w:pPr>
      <w:r>
        <w:rPr>
          <w:rFonts w:asciiTheme="minorHAnsi" w:hAnsiTheme="minorHAnsi" w:cstheme="minorHAnsi"/>
          <w:b w:val="0"/>
          <w:sz w:val="24"/>
          <w:szCs w:val="24"/>
        </w:rPr>
        <w:t xml:space="preserve">1. Wynagrodzenie </w:t>
      </w:r>
      <w:r w:rsidR="008C7A12" w:rsidRPr="007973D5">
        <w:rPr>
          <w:rFonts w:asciiTheme="minorHAnsi" w:hAnsiTheme="minorHAnsi" w:cstheme="minorHAnsi"/>
          <w:b w:val="0"/>
          <w:sz w:val="24"/>
          <w:szCs w:val="24"/>
        </w:rPr>
        <w:t>wyk</w:t>
      </w:r>
      <w:r>
        <w:rPr>
          <w:rFonts w:asciiTheme="minorHAnsi" w:hAnsiTheme="minorHAnsi" w:cstheme="minorHAnsi"/>
          <w:b w:val="0"/>
          <w:sz w:val="24"/>
          <w:szCs w:val="24"/>
        </w:rPr>
        <w:t>onawcy za realizację przedmiotu zamówienia zostało określone</w:t>
      </w:r>
      <w:r w:rsidR="008C7A12" w:rsidRPr="007973D5">
        <w:rPr>
          <w:rFonts w:asciiTheme="minorHAnsi" w:hAnsiTheme="minorHAnsi" w:cstheme="minorHAnsi"/>
          <w:b w:val="0"/>
          <w:sz w:val="24"/>
          <w:szCs w:val="24"/>
        </w:rPr>
        <w:t xml:space="preserve"> na:</w:t>
      </w:r>
    </w:p>
    <w:p w:rsidR="008C7A12" w:rsidRPr="007973D5" w:rsidRDefault="008C7A12" w:rsidP="008C7A12">
      <w:pPr>
        <w:spacing w:after="0"/>
        <w:ind w:left="284" w:hanging="284"/>
        <w:rPr>
          <w:rFonts w:asciiTheme="minorHAnsi" w:hAnsiTheme="minorHAnsi" w:cstheme="minorHAnsi"/>
          <w:sz w:val="24"/>
          <w:szCs w:val="24"/>
        </w:rPr>
      </w:pPr>
      <w:r w:rsidRPr="007973D5">
        <w:rPr>
          <w:rFonts w:asciiTheme="minorHAnsi" w:hAnsiTheme="minorHAnsi" w:cstheme="minorHAnsi"/>
          <w:sz w:val="24"/>
          <w:szCs w:val="24"/>
        </w:rPr>
        <w:t xml:space="preserve">     Kwota ryczałtowa brutto : .......</w:t>
      </w:r>
      <w:r w:rsidR="003A1DF4">
        <w:rPr>
          <w:rFonts w:asciiTheme="minorHAnsi" w:hAnsiTheme="minorHAnsi" w:cstheme="minorHAnsi"/>
          <w:sz w:val="24"/>
          <w:szCs w:val="24"/>
        </w:rPr>
        <w:t>....................................................................................</w:t>
      </w:r>
      <w:r w:rsidRPr="007973D5">
        <w:rPr>
          <w:rFonts w:asciiTheme="minorHAnsi" w:hAnsiTheme="minorHAnsi" w:cstheme="minorHAnsi"/>
          <w:sz w:val="24"/>
          <w:szCs w:val="24"/>
        </w:rPr>
        <w:t>....... zł</w:t>
      </w:r>
    </w:p>
    <w:p w:rsidR="008C7A12" w:rsidRPr="007973D5" w:rsidRDefault="003A1DF4" w:rsidP="008C7A12">
      <w:pPr>
        <w:rPr>
          <w:rFonts w:asciiTheme="minorHAnsi" w:hAnsiTheme="minorHAnsi" w:cstheme="minorHAnsi"/>
          <w:sz w:val="24"/>
          <w:szCs w:val="24"/>
        </w:rPr>
      </w:pPr>
      <w:r>
        <w:rPr>
          <w:rFonts w:asciiTheme="minorHAnsi" w:hAnsiTheme="minorHAnsi" w:cstheme="minorHAnsi"/>
          <w:sz w:val="24"/>
          <w:szCs w:val="24"/>
        </w:rPr>
        <w:t xml:space="preserve">     /słownie/: </w:t>
      </w:r>
      <w:r w:rsidR="008C7A12" w:rsidRPr="007973D5">
        <w:rPr>
          <w:rFonts w:asciiTheme="minorHAnsi" w:hAnsiTheme="minorHAnsi" w:cstheme="minorHAnsi"/>
          <w:sz w:val="24"/>
          <w:szCs w:val="24"/>
        </w:rPr>
        <w:t>.............</w:t>
      </w:r>
      <w:r>
        <w:rPr>
          <w:rFonts w:asciiTheme="minorHAnsi" w:hAnsiTheme="minorHAnsi" w:cstheme="minorHAnsi"/>
          <w:sz w:val="24"/>
          <w:szCs w:val="24"/>
        </w:rPr>
        <w:t>...............................</w:t>
      </w:r>
      <w:r w:rsidR="008C7A12" w:rsidRPr="007973D5">
        <w:rPr>
          <w:rFonts w:asciiTheme="minorHAnsi" w:hAnsiTheme="minorHAnsi" w:cstheme="minorHAnsi"/>
          <w:sz w:val="24"/>
          <w:szCs w:val="24"/>
        </w:rPr>
        <w:t>...................................................................................</w:t>
      </w:r>
    </w:p>
    <w:p w:rsidR="008C7A12" w:rsidRPr="007973D5" w:rsidRDefault="008C7A12" w:rsidP="008C7A12">
      <w:pPr>
        <w:pStyle w:val="Standardowy0"/>
        <w:spacing w:after="200"/>
        <w:ind w:left="288" w:hanging="263"/>
        <w:jc w:val="both"/>
        <w:rPr>
          <w:rFonts w:asciiTheme="minorHAnsi" w:hAnsiTheme="minorHAnsi" w:cstheme="minorHAnsi"/>
          <w:b w:val="0"/>
          <w:sz w:val="24"/>
          <w:szCs w:val="24"/>
        </w:rPr>
      </w:pPr>
      <w:r w:rsidRPr="007973D5">
        <w:rPr>
          <w:rFonts w:asciiTheme="minorHAnsi" w:hAnsiTheme="minorHAnsi" w:cstheme="minorHAnsi"/>
          <w:b w:val="0"/>
          <w:sz w:val="24"/>
          <w:szCs w:val="24"/>
        </w:rPr>
        <w:t>2. Cena ryczałtowa brutto określona przez Wykonawcę w ofercie wy</w:t>
      </w:r>
      <w:r w:rsidR="003A1DF4">
        <w:rPr>
          <w:rFonts w:asciiTheme="minorHAnsi" w:hAnsiTheme="minorHAnsi" w:cstheme="minorHAnsi"/>
          <w:b w:val="0"/>
          <w:sz w:val="24"/>
          <w:szCs w:val="24"/>
        </w:rPr>
        <w:t xml:space="preserve">konania odpowiada zakresowi robót wskazanemu w dokumentacji projektowej oraz ustala </w:t>
      </w:r>
      <w:r w:rsidRPr="007973D5">
        <w:rPr>
          <w:rFonts w:asciiTheme="minorHAnsi" w:hAnsiTheme="minorHAnsi" w:cstheme="minorHAnsi"/>
          <w:b w:val="0"/>
          <w:sz w:val="24"/>
          <w:szCs w:val="24"/>
        </w:rPr>
        <w:t>wysokość należne</w:t>
      </w:r>
      <w:r w:rsidR="003A1DF4">
        <w:rPr>
          <w:rFonts w:asciiTheme="minorHAnsi" w:hAnsiTheme="minorHAnsi" w:cstheme="minorHAnsi"/>
          <w:b w:val="0"/>
          <w:sz w:val="24"/>
          <w:szCs w:val="24"/>
        </w:rPr>
        <w:t>go wynagrodzenia za kompleksowe wykonanie robót oraz</w:t>
      </w:r>
      <w:r w:rsidRPr="007973D5">
        <w:rPr>
          <w:rFonts w:asciiTheme="minorHAnsi" w:hAnsiTheme="minorHAnsi" w:cstheme="minorHAnsi"/>
          <w:b w:val="0"/>
          <w:sz w:val="24"/>
          <w:szCs w:val="24"/>
        </w:rPr>
        <w:t xml:space="preserve"> wszyst</w:t>
      </w:r>
      <w:r w:rsidR="003A1DF4">
        <w:rPr>
          <w:rFonts w:asciiTheme="minorHAnsi" w:hAnsiTheme="minorHAnsi" w:cstheme="minorHAnsi"/>
          <w:b w:val="0"/>
          <w:sz w:val="24"/>
          <w:szCs w:val="24"/>
        </w:rPr>
        <w:t xml:space="preserve">kie koszty </w:t>
      </w:r>
      <w:r w:rsidRPr="007973D5">
        <w:rPr>
          <w:rFonts w:asciiTheme="minorHAnsi" w:hAnsiTheme="minorHAnsi" w:cstheme="minorHAnsi"/>
          <w:b w:val="0"/>
          <w:sz w:val="24"/>
          <w:szCs w:val="24"/>
        </w:rPr>
        <w:t xml:space="preserve">związane z wykonaniem przedmiotu zamówienia. </w:t>
      </w:r>
    </w:p>
    <w:p w:rsidR="008C7A12" w:rsidRPr="007973D5" w:rsidRDefault="008C7A12" w:rsidP="008C7A12">
      <w:pPr>
        <w:pStyle w:val="Standardowy0"/>
        <w:spacing w:after="240"/>
        <w:ind w:left="288" w:hanging="263"/>
        <w:jc w:val="both"/>
        <w:rPr>
          <w:rFonts w:asciiTheme="minorHAnsi" w:hAnsiTheme="minorHAnsi" w:cstheme="minorHAnsi"/>
          <w:b w:val="0"/>
          <w:sz w:val="24"/>
          <w:szCs w:val="24"/>
        </w:rPr>
      </w:pPr>
      <w:r w:rsidRPr="007973D5">
        <w:rPr>
          <w:rFonts w:asciiTheme="minorHAnsi" w:hAnsiTheme="minorHAnsi" w:cstheme="minorHAnsi"/>
          <w:b w:val="0"/>
          <w:sz w:val="24"/>
          <w:szCs w:val="24"/>
        </w:rPr>
        <w:t>3. Niedoszacowanie, pominięcie oraz brak rozpoznania zakresu przedmiotu umowy nie może być podstawą do żądania zmiany wynagrodzenia ryczałtowego określonego w ust. 1.</w:t>
      </w:r>
    </w:p>
    <w:p w:rsidR="008C7A12" w:rsidRPr="007973D5" w:rsidRDefault="008C7A12" w:rsidP="008C7A12">
      <w:pPr>
        <w:spacing w:before="100" w:beforeAutospacing="1" w:after="100" w:afterAutospacing="1" w:line="240" w:lineRule="auto"/>
        <w:ind w:left="284" w:hanging="284"/>
        <w:rPr>
          <w:rFonts w:asciiTheme="minorHAnsi" w:hAnsiTheme="minorHAnsi" w:cstheme="minorHAnsi"/>
          <w:sz w:val="24"/>
          <w:szCs w:val="24"/>
        </w:rPr>
      </w:pPr>
      <w:r w:rsidRPr="007973D5">
        <w:rPr>
          <w:rFonts w:asciiTheme="minorHAnsi" w:hAnsiTheme="minorHAnsi" w:cstheme="minorHAnsi"/>
          <w:sz w:val="24"/>
          <w:szCs w:val="24"/>
        </w:rPr>
        <w:t xml:space="preserve">4. </w:t>
      </w:r>
      <w:r w:rsidR="00EF56FB" w:rsidRPr="007973D5">
        <w:rPr>
          <w:rFonts w:asciiTheme="minorHAnsi" w:hAnsiTheme="minorHAnsi" w:cstheme="minorHAnsi"/>
          <w:sz w:val="24"/>
          <w:szCs w:val="24"/>
        </w:rPr>
        <w:t>Rozliczenie za wykonane roboty odbędzie</w:t>
      </w:r>
      <w:r w:rsidRPr="007973D5">
        <w:rPr>
          <w:rFonts w:asciiTheme="minorHAnsi" w:hAnsiTheme="minorHAnsi" w:cstheme="minorHAnsi"/>
          <w:sz w:val="24"/>
          <w:szCs w:val="24"/>
        </w:rPr>
        <w:t xml:space="preserve"> </w:t>
      </w:r>
      <w:r w:rsidR="00EF56FB" w:rsidRPr="007973D5">
        <w:rPr>
          <w:rFonts w:asciiTheme="minorHAnsi" w:hAnsiTheme="minorHAnsi" w:cstheme="minorHAnsi"/>
          <w:sz w:val="24"/>
          <w:szCs w:val="24"/>
        </w:rPr>
        <w:t>się fakturą po</w:t>
      </w:r>
      <w:r w:rsidR="00DA00DE" w:rsidRPr="007973D5">
        <w:rPr>
          <w:rFonts w:asciiTheme="minorHAnsi" w:hAnsiTheme="minorHAnsi" w:cstheme="minorHAnsi"/>
          <w:sz w:val="24"/>
          <w:szCs w:val="24"/>
        </w:rPr>
        <w:t xml:space="preserve"> dokonaniu odbioru końcowego</w:t>
      </w:r>
    </w:p>
    <w:p w:rsidR="008C7A12" w:rsidRPr="007973D5" w:rsidRDefault="008C7A12" w:rsidP="008C7A12">
      <w:pPr>
        <w:spacing w:after="120" w:line="240" w:lineRule="auto"/>
        <w:ind w:left="284" w:hanging="284"/>
        <w:jc w:val="both"/>
        <w:rPr>
          <w:rFonts w:asciiTheme="minorHAnsi" w:hAnsiTheme="minorHAnsi" w:cstheme="minorHAnsi"/>
          <w:sz w:val="24"/>
          <w:szCs w:val="24"/>
        </w:rPr>
      </w:pPr>
      <w:r w:rsidRPr="007973D5">
        <w:rPr>
          <w:rFonts w:asciiTheme="minorHAnsi" w:hAnsiTheme="minorHAnsi" w:cstheme="minorHAnsi"/>
          <w:bCs/>
          <w:kern w:val="36"/>
          <w:sz w:val="24"/>
          <w:szCs w:val="24"/>
        </w:rPr>
        <w:t xml:space="preserve">5. </w:t>
      </w:r>
      <w:r w:rsidR="00EF56FB" w:rsidRPr="007973D5">
        <w:rPr>
          <w:rFonts w:asciiTheme="minorHAnsi" w:hAnsiTheme="minorHAnsi" w:cstheme="minorHAnsi"/>
          <w:sz w:val="24"/>
          <w:szCs w:val="24"/>
        </w:rPr>
        <w:t>Faktura będzie wystawiona na podstawie potwierdzonych przez inspektora</w:t>
      </w:r>
      <w:r w:rsidRPr="007973D5">
        <w:rPr>
          <w:rFonts w:asciiTheme="minorHAnsi" w:hAnsiTheme="minorHAnsi" w:cstheme="minorHAnsi"/>
          <w:sz w:val="24"/>
          <w:szCs w:val="24"/>
        </w:rPr>
        <w:t xml:space="preserve"> nadzoru </w:t>
      </w:r>
      <w:r w:rsidR="00EF56FB" w:rsidRPr="007973D5">
        <w:rPr>
          <w:rFonts w:asciiTheme="minorHAnsi" w:hAnsiTheme="minorHAnsi" w:cstheme="minorHAnsi"/>
          <w:sz w:val="24"/>
          <w:szCs w:val="24"/>
        </w:rPr>
        <w:t>dokumentów, tj.: protokołu</w:t>
      </w:r>
      <w:r w:rsidR="00DA00DE" w:rsidRPr="007973D5">
        <w:rPr>
          <w:rFonts w:asciiTheme="minorHAnsi" w:hAnsiTheme="minorHAnsi" w:cstheme="minorHAnsi"/>
          <w:sz w:val="24"/>
          <w:szCs w:val="24"/>
        </w:rPr>
        <w:t xml:space="preserve"> odbioru końcowego</w:t>
      </w:r>
    </w:p>
    <w:p w:rsidR="008C7A12" w:rsidRPr="007973D5" w:rsidRDefault="00C7464D" w:rsidP="008C7A12">
      <w:pPr>
        <w:spacing w:after="0" w:line="240" w:lineRule="auto"/>
        <w:ind w:left="284" w:hanging="284"/>
        <w:jc w:val="both"/>
        <w:rPr>
          <w:rFonts w:asciiTheme="minorHAnsi" w:hAnsiTheme="minorHAnsi" w:cstheme="minorHAnsi"/>
          <w:sz w:val="24"/>
          <w:szCs w:val="24"/>
        </w:rPr>
      </w:pPr>
      <w:r w:rsidRPr="007973D5">
        <w:rPr>
          <w:rFonts w:asciiTheme="minorHAnsi" w:hAnsiTheme="minorHAnsi" w:cstheme="minorHAnsi"/>
          <w:sz w:val="24"/>
          <w:szCs w:val="24"/>
        </w:rPr>
        <w:t>6</w:t>
      </w:r>
      <w:r w:rsidR="008C7A12" w:rsidRPr="007973D5">
        <w:rPr>
          <w:rFonts w:asciiTheme="minorHAnsi" w:hAnsiTheme="minorHAnsi" w:cstheme="minorHAnsi"/>
          <w:sz w:val="24"/>
          <w:szCs w:val="24"/>
        </w:rPr>
        <w:t xml:space="preserve">. </w:t>
      </w:r>
      <w:r w:rsidR="00EF56FB" w:rsidRPr="007973D5">
        <w:rPr>
          <w:rFonts w:asciiTheme="minorHAnsi" w:hAnsiTheme="minorHAnsi" w:cstheme="minorHAnsi"/>
          <w:sz w:val="24"/>
          <w:szCs w:val="24"/>
        </w:rPr>
        <w:t>Ustala się termin zapłaty faktury w</w:t>
      </w:r>
      <w:r w:rsidR="008C7A12" w:rsidRPr="007973D5">
        <w:rPr>
          <w:rFonts w:asciiTheme="minorHAnsi" w:hAnsiTheme="minorHAnsi" w:cstheme="minorHAnsi"/>
          <w:sz w:val="24"/>
          <w:szCs w:val="24"/>
        </w:rPr>
        <w:t xml:space="preserve"> </w:t>
      </w:r>
      <w:r w:rsidR="00EF56FB" w:rsidRPr="007973D5">
        <w:rPr>
          <w:rFonts w:asciiTheme="minorHAnsi" w:hAnsiTheme="minorHAnsi" w:cstheme="minorHAnsi"/>
          <w:sz w:val="24"/>
          <w:szCs w:val="24"/>
        </w:rPr>
        <w:t>ciągu do 30 dni od daty doręczenia Zamawiającemu</w:t>
      </w:r>
      <w:r w:rsidR="008C7A12" w:rsidRPr="007973D5">
        <w:rPr>
          <w:rFonts w:asciiTheme="minorHAnsi" w:hAnsiTheme="minorHAnsi" w:cstheme="minorHAnsi"/>
          <w:sz w:val="24"/>
          <w:szCs w:val="24"/>
        </w:rPr>
        <w:t xml:space="preserve"> prawidłowo wystawionej faktury</w:t>
      </w:r>
      <w:r w:rsidR="008C7A12" w:rsidRPr="007973D5">
        <w:rPr>
          <w:rFonts w:asciiTheme="minorHAnsi" w:hAnsiTheme="minorHAnsi" w:cstheme="minorHAnsi"/>
          <w:b/>
          <w:sz w:val="24"/>
          <w:szCs w:val="24"/>
        </w:rPr>
        <w:t xml:space="preserve"> </w:t>
      </w:r>
      <w:r w:rsidR="008C7A12" w:rsidRPr="007973D5">
        <w:rPr>
          <w:rFonts w:asciiTheme="minorHAnsi" w:hAnsiTheme="minorHAnsi" w:cstheme="minorHAnsi"/>
          <w:sz w:val="24"/>
          <w:szCs w:val="24"/>
        </w:rPr>
        <w:t>z uwzględnieniem następujących danych:</w:t>
      </w:r>
    </w:p>
    <w:p w:rsidR="008C7A12" w:rsidRPr="007973D5" w:rsidRDefault="008C7A12" w:rsidP="008C7A12">
      <w:pPr>
        <w:spacing w:after="0" w:line="240" w:lineRule="auto"/>
        <w:ind w:firstLine="708"/>
        <w:jc w:val="both"/>
        <w:rPr>
          <w:rFonts w:asciiTheme="minorHAnsi" w:hAnsiTheme="minorHAnsi" w:cstheme="minorHAnsi"/>
          <w:sz w:val="24"/>
          <w:szCs w:val="24"/>
        </w:rPr>
      </w:pPr>
      <w:r w:rsidRPr="007973D5">
        <w:rPr>
          <w:rFonts w:asciiTheme="minorHAnsi" w:hAnsiTheme="minorHAnsi" w:cstheme="minorHAnsi"/>
          <w:sz w:val="24"/>
          <w:szCs w:val="24"/>
        </w:rPr>
        <w:t xml:space="preserve">                Gmina Skarżysko – Kamienna</w:t>
      </w:r>
    </w:p>
    <w:p w:rsidR="008C7A12" w:rsidRPr="007973D5" w:rsidRDefault="008C7A12" w:rsidP="008C7A12">
      <w:pPr>
        <w:spacing w:after="0" w:line="240" w:lineRule="auto"/>
        <w:ind w:left="1701"/>
        <w:jc w:val="both"/>
        <w:rPr>
          <w:rFonts w:asciiTheme="minorHAnsi" w:hAnsiTheme="minorHAnsi" w:cstheme="minorHAnsi"/>
          <w:sz w:val="24"/>
          <w:szCs w:val="24"/>
        </w:rPr>
      </w:pPr>
      <w:r w:rsidRPr="007973D5">
        <w:rPr>
          <w:rFonts w:asciiTheme="minorHAnsi" w:hAnsiTheme="minorHAnsi" w:cstheme="minorHAnsi"/>
          <w:sz w:val="24"/>
          <w:szCs w:val="24"/>
        </w:rPr>
        <w:t>ul. Sikorskiego 18</w:t>
      </w:r>
    </w:p>
    <w:p w:rsidR="008C7A12" w:rsidRPr="007973D5" w:rsidRDefault="008C7A12" w:rsidP="008C7A12">
      <w:pPr>
        <w:spacing w:after="0" w:line="240" w:lineRule="auto"/>
        <w:ind w:left="1701"/>
        <w:jc w:val="both"/>
        <w:rPr>
          <w:rFonts w:asciiTheme="minorHAnsi" w:hAnsiTheme="minorHAnsi" w:cstheme="minorHAnsi"/>
          <w:sz w:val="24"/>
          <w:szCs w:val="24"/>
        </w:rPr>
      </w:pPr>
      <w:r w:rsidRPr="007973D5">
        <w:rPr>
          <w:rFonts w:asciiTheme="minorHAnsi" w:hAnsiTheme="minorHAnsi" w:cstheme="minorHAnsi"/>
          <w:sz w:val="24"/>
          <w:szCs w:val="24"/>
        </w:rPr>
        <w:t xml:space="preserve">26-110 Skarżysko – Kamienna </w:t>
      </w:r>
    </w:p>
    <w:p w:rsidR="008C7A12" w:rsidRPr="007973D5" w:rsidRDefault="008C7A12" w:rsidP="008C7A12">
      <w:pPr>
        <w:spacing w:line="240" w:lineRule="auto"/>
        <w:ind w:left="1701"/>
        <w:jc w:val="both"/>
        <w:rPr>
          <w:rFonts w:asciiTheme="minorHAnsi" w:hAnsiTheme="minorHAnsi" w:cstheme="minorHAnsi"/>
          <w:sz w:val="24"/>
          <w:szCs w:val="24"/>
        </w:rPr>
      </w:pPr>
      <w:r w:rsidRPr="007973D5">
        <w:rPr>
          <w:rFonts w:asciiTheme="minorHAnsi" w:hAnsiTheme="minorHAnsi" w:cstheme="minorHAnsi"/>
          <w:sz w:val="24"/>
          <w:szCs w:val="24"/>
        </w:rPr>
        <w:t>NIP: 663-00-08-207</w:t>
      </w:r>
    </w:p>
    <w:p w:rsidR="008C7A12" w:rsidRPr="007973D5" w:rsidRDefault="00A7692B" w:rsidP="008C7A12">
      <w:pPr>
        <w:pStyle w:val="WW-Tekstpodstawowywcity2"/>
        <w:spacing w:after="200"/>
        <w:ind w:left="284" w:hanging="284"/>
        <w:jc w:val="both"/>
        <w:rPr>
          <w:rFonts w:asciiTheme="minorHAnsi" w:hAnsiTheme="minorHAnsi" w:cstheme="minorHAnsi"/>
        </w:rPr>
      </w:pPr>
      <w:r w:rsidRPr="007973D5">
        <w:rPr>
          <w:rFonts w:asciiTheme="minorHAnsi" w:hAnsiTheme="minorHAnsi" w:cstheme="minorHAnsi"/>
        </w:rPr>
        <w:lastRenderedPageBreak/>
        <w:t>7</w:t>
      </w:r>
      <w:r w:rsidR="008C7A12" w:rsidRPr="007973D5">
        <w:rPr>
          <w:rFonts w:asciiTheme="minorHAnsi" w:hAnsiTheme="minorHAnsi" w:cstheme="minorHAnsi"/>
        </w:rPr>
        <w:t xml:space="preserve">. W </w:t>
      </w:r>
      <w:r w:rsidR="00EF56FB" w:rsidRPr="007973D5">
        <w:rPr>
          <w:rFonts w:asciiTheme="minorHAnsi" w:hAnsiTheme="minorHAnsi" w:cstheme="minorHAnsi"/>
        </w:rPr>
        <w:t>przypadku zatrudnienia podwykonawcy Wykonawca</w:t>
      </w:r>
      <w:r w:rsidR="008C7A12" w:rsidRPr="007973D5">
        <w:rPr>
          <w:rFonts w:asciiTheme="minorHAnsi" w:hAnsiTheme="minorHAnsi" w:cstheme="minorHAnsi"/>
        </w:rPr>
        <w:t xml:space="preserve"> </w:t>
      </w:r>
      <w:r w:rsidR="00EF56FB" w:rsidRPr="007973D5">
        <w:rPr>
          <w:rFonts w:asciiTheme="minorHAnsi" w:hAnsiTheme="minorHAnsi" w:cstheme="minorHAnsi"/>
        </w:rPr>
        <w:t>zobowiązany jest</w:t>
      </w:r>
      <w:r w:rsidR="008C7A12" w:rsidRPr="007973D5">
        <w:rPr>
          <w:rFonts w:asciiTheme="minorHAnsi" w:hAnsiTheme="minorHAnsi" w:cstheme="minorHAnsi"/>
        </w:rPr>
        <w:t xml:space="preserve"> </w:t>
      </w:r>
      <w:r w:rsidR="00EF56FB" w:rsidRPr="007973D5">
        <w:rPr>
          <w:rFonts w:asciiTheme="minorHAnsi" w:hAnsiTheme="minorHAnsi" w:cstheme="minorHAnsi"/>
        </w:rPr>
        <w:t>do składania wraz z wystawioną fakturą Zamawiającemu, pisemnego potwierdzenia przez</w:t>
      </w:r>
      <w:r w:rsidR="008C7A12" w:rsidRPr="007973D5">
        <w:rPr>
          <w:rFonts w:asciiTheme="minorHAnsi" w:hAnsiTheme="minorHAnsi" w:cstheme="minorHAnsi"/>
        </w:rPr>
        <w:t xml:space="preserve"> </w:t>
      </w:r>
      <w:r w:rsidR="00EF56FB" w:rsidRPr="007973D5">
        <w:rPr>
          <w:rFonts w:asciiTheme="minorHAnsi" w:hAnsiTheme="minorHAnsi" w:cstheme="minorHAnsi"/>
        </w:rPr>
        <w:t>podwykonawcę, którego wierzytelność jest częścią składową wystawionej faktury o dokonaniu</w:t>
      </w:r>
      <w:r w:rsidR="008C7A12" w:rsidRPr="007973D5">
        <w:rPr>
          <w:rFonts w:asciiTheme="minorHAnsi" w:hAnsiTheme="minorHAnsi" w:cstheme="minorHAnsi"/>
        </w:rPr>
        <w:t xml:space="preserve"> zapłaty przez Wykonawcę na rzecz podwykonawcy. Potwierdzenie powinno </w:t>
      </w:r>
      <w:r w:rsidR="00EF56FB" w:rsidRPr="007973D5">
        <w:rPr>
          <w:rFonts w:asciiTheme="minorHAnsi" w:hAnsiTheme="minorHAnsi" w:cstheme="minorHAnsi"/>
        </w:rPr>
        <w:t>zawierać zestawienie kwot, które są należne podwykonawcy z tej faktury</w:t>
      </w:r>
      <w:r w:rsidR="00EF56FB">
        <w:rPr>
          <w:rFonts w:asciiTheme="minorHAnsi" w:hAnsiTheme="minorHAnsi" w:cstheme="minorHAnsi"/>
        </w:rPr>
        <w:t>.</w:t>
      </w:r>
      <w:r w:rsidR="008C7A12" w:rsidRPr="007973D5">
        <w:rPr>
          <w:rFonts w:asciiTheme="minorHAnsi" w:hAnsiTheme="minorHAnsi" w:cstheme="minorHAnsi"/>
        </w:rPr>
        <w:t xml:space="preserve"> W </w:t>
      </w:r>
      <w:r w:rsidR="00EF56FB" w:rsidRPr="007973D5">
        <w:rPr>
          <w:rFonts w:asciiTheme="minorHAnsi" w:hAnsiTheme="minorHAnsi" w:cstheme="minorHAnsi"/>
        </w:rPr>
        <w:t>przypadku nie dostarczenia potwierdzenia Zamawiający zatrzyma z należności Wykonawcy, kwotę w wysokości równej</w:t>
      </w:r>
      <w:r w:rsidR="008C7A12" w:rsidRPr="007973D5">
        <w:rPr>
          <w:rFonts w:asciiTheme="minorHAnsi" w:hAnsiTheme="minorHAnsi" w:cstheme="minorHAnsi"/>
        </w:rPr>
        <w:t xml:space="preserve"> należności podwykonawcy, do czasu otrzymania takiego potwierdzenia.</w:t>
      </w:r>
    </w:p>
    <w:p w:rsidR="008C7A12" w:rsidRPr="007973D5" w:rsidRDefault="00A7692B" w:rsidP="008C7A12">
      <w:pPr>
        <w:spacing w:after="120" w:line="240" w:lineRule="auto"/>
        <w:ind w:left="284" w:hanging="284"/>
        <w:jc w:val="both"/>
        <w:rPr>
          <w:rFonts w:asciiTheme="minorHAnsi" w:hAnsiTheme="minorHAnsi" w:cstheme="minorHAnsi"/>
          <w:sz w:val="24"/>
          <w:szCs w:val="24"/>
        </w:rPr>
      </w:pPr>
      <w:r w:rsidRPr="007973D5">
        <w:rPr>
          <w:rFonts w:asciiTheme="minorHAnsi" w:hAnsiTheme="minorHAnsi" w:cstheme="minorHAnsi"/>
          <w:sz w:val="24"/>
          <w:szCs w:val="24"/>
        </w:rPr>
        <w:t>8</w:t>
      </w:r>
      <w:r w:rsidR="008C7A12" w:rsidRPr="007973D5">
        <w:rPr>
          <w:rFonts w:asciiTheme="minorHAnsi" w:hAnsiTheme="minorHAnsi" w:cstheme="minorHAnsi"/>
          <w:sz w:val="24"/>
          <w:szCs w:val="24"/>
        </w:rPr>
        <w:t xml:space="preserve">. </w:t>
      </w:r>
      <w:r w:rsidR="00EF56FB" w:rsidRPr="007973D5">
        <w:rPr>
          <w:rFonts w:asciiTheme="minorHAnsi" w:hAnsiTheme="minorHAnsi" w:cstheme="minorHAnsi"/>
          <w:sz w:val="24"/>
          <w:szCs w:val="24"/>
        </w:rPr>
        <w:t>Ustala się</w:t>
      </w:r>
      <w:r w:rsidR="008C7A12" w:rsidRPr="007973D5">
        <w:rPr>
          <w:rFonts w:asciiTheme="minorHAnsi" w:hAnsiTheme="minorHAnsi" w:cstheme="minorHAnsi"/>
          <w:sz w:val="24"/>
          <w:szCs w:val="24"/>
        </w:rPr>
        <w:t xml:space="preserve">, </w:t>
      </w:r>
      <w:r w:rsidR="00EF56FB" w:rsidRPr="007973D5">
        <w:rPr>
          <w:rFonts w:asciiTheme="minorHAnsi" w:hAnsiTheme="minorHAnsi" w:cstheme="minorHAnsi"/>
          <w:sz w:val="24"/>
          <w:szCs w:val="24"/>
        </w:rPr>
        <w:t>że termin zapłaty przez</w:t>
      </w:r>
      <w:r w:rsidR="008C7A12" w:rsidRPr="007973D5">
        <w:rPr>
          <w:rFonts w:asciiTheme="minorHAnsi" w:hAnsiTheme="minorHAnsi" w:cstheme="minorHAnsi"/>
          <w:sz w:val="24"/>
          <w:szCs w:val="24"/>
        </w:rPr>
        <w:t xml:space="preserve"> Wykonawcę </w:t>
      </w:r>
      <w:r w:rsidR="00EF56FB" w:rsidRPr="007973D5">
        <w:rPr>
          <w:rFonts w:asciiTheme="minorHAnsi" w:hAnsiTheme="minorHAnsi" w:cstheme="minorHAnsi"/>
          <w:sz w:val="24"/>
          <w:szCs w:val="24"/>
        </w:rPr>
        <w:t>wynagrodzenia Podwykonawcy nie</w:t>
      </w:r>
      <w:r w:rsidR="008C7A12" w:rsidRPr="007973D5">
        <w:rPr>
          <w:rFonts w:asciiTheme="minorHAnsi" w:hAnsiTheme="minorHAnsi" w:cstheme="minorHAnsi"/>
          <w:sz w:val="24"/>
          <w:szCs w:val="24"/>
        </w:rPr>
        <w:t xml:space="preserve"> może być dłuższy niż </w:t>
      </w:r>
      <w:r w:rsidR="00495BDD" w:rsidRPr="007973D5">
        <w:rPr>
          <w:rFonts w:asciiTheme="minorHAnsi" w:hAnsiTheme="minorHAnsi" w:cstheme="minorHAnsi"/>
          <w:sz w:val="24"/>
          <w:szCs w:val="24"/>
        </w:rPr>
        <w:t xml:space="preserve">do </w:t>
      </w:r>
      <w:r w:rsidR="008C7A12" w:rsidRPr="007973D5">
        <w:rPr>
          <w:rFonts w:asciiTheme="minorHAnsi" w:hAnsiTheme="minorHAnsi" w:cstheme="minorHAnsi"/>
          <w:sz w:val="24"/>
          <w:szCs w:val="24"/>
        </w:rPr>
        <w:t xml:space="preserve">20 dni od daty doręczenia wykonawcy, podwykonawcy lub dalszemu podwykonawcy faktury lub rachunku, potwierdzających wykonanie zleconej podwykonawcy lub dalszemu podwykonawcy części zamówienia. </w:t>
      </w:r>
    </w:p>
    <w:p w:rsidR="008C7A12" w:rsidRPr="007973D5" w:rsidRDefault="00A7692B" w:rsidP="008C7A12">
      <w:pPr>
        <w:spacing w:after="120" w:line="240" w:lineRule="auto"/>
        <w:ind w:left="284" w:hanging="284"/>
        <w:jc w:val="both"/>
        <w:rPr>
          <w:rFonts w:asciiTheme="minorHAnsi" w:hAnsiTheme="minorHAnsi" w:cstheme="minorHAnsi"/>
          <w:sz w:val="24"/>
          <w:szCs w:val="24"/>
        </w:rPr>
      </w:pPr>
      <w:r w:rsidRPr="007973D5">
        <w:rPr>
          <w:rFonts w:asciiTheme="minorHAnsi" w:hAnsiTheme="minorHAnsi" w:cstheme="minorHAnsi"/>
          <w:sz w:val="24"/>
          <w:szCs w:val="24"/>
        </w:rPr>
        <w:t>9</w:t>
      </w:r>
      <w:r w:rsidR="008C7A12" w:rsidRPr="007973D5">
        <w:rPr>
          <w:rFonts w:asciiTheme="minorHAnsi" w:hAnsiTheme="minorHAnsi" w:cstheme="minorHAnsi"/>
          <w:sz w:val="24"/>
          <w:szCs w:val="24"/>
        </w:rPr>
        <w:t xml:space="preserve">.Jeżeli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t>
      </w:r>
      <w:r w:rsidR="00EF56FB" w:rsidRPr="007973D5">
        <w:rPr>
          <w:rFonts w:asciiTheme="minorHAnsi" w:hAnsiTheme="minorHAnsi" w:cstheme="minorHAnsi"/>
          <w:sz w:val="24"/>
          <w:szCs w:val="24"/>
        </w:rPr>
        <w:t>wykonanie i</w:t>
      </w:r>
      <w:r w:rsidR="008C7A12" w:rsidRPr="007973D5">
        <w:rPr>
          <w:rFonts w:asciiTheme="minorHAnsi" w:hAnsiTheme="minorHAnsi" w:cstheme="minorHAnsi"/>
          <w:sz w:val="24"/>
          <w:szCs w:val="24"/>
        </w:rPr>
        <w:t xml:space="preserve"> odbiór fakturowanych robót, Zamawiający zapłaci na rzecz Podwykonawcy kwotę będącą przedmiotem jego żądania. Zamawiający dokona potrącenia powyższej kwoty z płatności przysługującej Wykonawcy.</w:t>
      </w:r>
    </w:p>
    <w:p w:rsidR="008C7A12" w:rsidRPr="007973D5" w:rsidRDefault="005B6053" w:rsidP="008C7A12">
      <w:pPr>
        <w:pStyle w:val="WW-Tekstpodstawowywcity2"/>
        <w:spacing w:after="120"/>
        <w:ind w:left="0" w:firstLine="0"/>
        <w:jc w:val="center"/>
        <w:rPr>
          <w:rFonts w:asciiTheme="minorHAnsi" w:hAnsiTheme="minorHAnsi" w:cstheme="minorHAnsi"/>
          <w:b/>
        </w:rPr>
      </w:pPr>
      <w:r>
        <w:rPr>
          <w:rFonts w:asciiTheme="minorHAnsi" w:hAnsiTheme="minorHAnsi" w:cstheme="minorHAnsi"/>
          <w:b/>
        </w:rPr>
        <w:t>§ 12</w:t>
      </w:r>
    </w:p>
    <w:p w:rsidR="008C7A12" w:rsidRPr="007973D5" w:rsidRDefault="00EF56FB" w:rsidP="008C7A12">
      <w:pPr>
        <w:pStyle w:val="WW-Tekstpodstawowywcity2"/>
        <w:tabs>
          <w:tab w:val="left" w:pos="0"/>
        </w:tabs>
        <w:spacing w:after="120"/>
        <w:ind w:left="0"/>
        <w:rPr>
          <w:rFonts w:asciiTheme="minorHAnsi" w:hAnsiTheme="minorHAnsi" w:cstheme="minorHAnsi"/>
        </w:rPr>
      </w:pPr>
      <w:r w:rsidRPr="007973D5">
        <w:rPr>
          <w:rFonts w:asciiTheme="minorHAnsi" w:hAnsiTheme="minorHAnsi" w:cstheme="minorHAnsi"/>
        </w:rPr>
        <w:t>Materiały przewidziane do wbudowania w ramach wykonywanych robót powinny</w:t>
      </w:r>
      <w:r w:rsidR="008C7A12" w:rsidRPr="007973D5">
        <w:rPr>
          <w:rFonts w:asciiTheme="minorHAnsi" w:hAnsiTheme="minorHAnsi" w:cstheme="minorHAnsi"/>
        </w:rPr>
        <w:t xml:space="preserve"> </w:t>
      </w:r>
      <w:r w:rsidRPr="007973D5">
        <w:rPr>
          <w:rFonts w:asciiTheme="minorHAnsi" w:hAnsiTheme="minorHAnsi" w:cstheme="minorHAnsi"/>
        </w:rPr>
        <w:t>odpowiadać wymogom</w:t>
      </w:r>
      <w:r w:rsidR="008C7A12" w:rsidRPr="007973D5">
        <w:rPr>
          <w:rFonts w:asciiTheme="minorHAnsi" w:hAnsiTheme="minorHAnsi" w:cstheme="minorHAnsi"/>
        </w:rPr>
        <w:t xml:space="preserve"> wyrobów dopuszczonych do </w:t>
      </w:r>
      <w:r w:rsidRPr="007973D5">
        <w:rPr>
          <w:rFonts w:asciiTheme="minorHAnsi" w:hAnsiTheme="minorHAnsi" w:cstheme="minorHAnsi"/>
        </w:rPr>
        <w:t>obrotu i stosowania w budownictwie określonym</w:t>
      </w:r>
      <w:r w:rsidR="008C7A12" w:rsidRPr="007973D5">
        <w:rPr>
          <w:rFonts w:asciiTheme="minorHAnsi" w:hAnsiTheme="minorHAnsi" w:cstheme="minorHAnsi"/>
        </w:rPr>
        <w:t xml:space="preserve"> w ustawie – Prawo budowlane.</w:t>
      </w:r>
    </w:p>
    <w:p w:rsidR="008C7A12" w:rsidRPr="007973D5" w:rsidRDefault="00505B82" w:rsidP="0054125C">
      <w:pPr>
        <w:pStyle w:val="WW-Tekstpodstawowywcity2"/>
        <w:tabs>
          <w:tab w:val="left" w:pos="0"/>
        </w:tabs>
        <w:spacing w:after="240"/>
        <w:ind w:left="0"/>
        <w:jc w:val="center"/>
        <w:rPr>
          <w:rFonts w:asciiTheme="minorHAnsi" w:hAnsiTheme="minorHAnsi" w:cstheme="minorHAnsi"/>
          <w:b/>
        </w:rPr>
      </w:pPr>
      <w:r w:rsidRPr="007973D5">
        <w:rPr>
          <w:rFonts w:asciiTheme="minorHAnsi" w:hAnsiTheme="minorHAnsi" w:cstheme="minorHAnsi"/>
          <w:b/>
        </w:rPr>
        <w:t xml:space="preserve">§ </w:t>
      </w:r>
      <w:r w:rsidR="005B6053">
        <w:rPr>
          <w:rFonts w:asciiTheme="minorHAnsi" w:hAnsiTheme="minorHAnsi" w:cstheme="minorHAnsi"/>
          <w:b/>
        </w:rPr>
        <w:t>13</w:t>
      </w:r>
    </w:p>
    <w:p w:rsidR="008C7A12" w:rsidRPr="007973D5" w:rsidRDefault="008C7A12" w:rsidP="0054125C">
      <w:pPr>
        <w:pStyle w:val="WW-Tekstpodstawowywcity2"/>
        <w:spacing w:after="240"/>
        <w:ind w:left="0" w:firstLine="0"/>
        <w:jc w:val="both"/>
        <w:rPr>
          <w:rFonts w:asciiTheme="minorHAnsi" w:hAnsiTheme="minorHAnsi" w:cstheme="minorHAnsi"/>
        </w:rPr>
      </w:pPr>
      <w:r w:rsidRPr="007973D5">
        <w:rPr>
          <w:rFonts w:asciiTheme="minorHAnsi" w:hAnsiTheme="minorHAnsi" w:cstheme="minorHAnsi"/>
        </w:rPr>
        <w:t xml:space="preserve">Niezależnie od obowiązków wymienionych w poprzednich paragrafach umowy Wykonawca przyjmuje na siebie następujące obowiązki szczegółowe: </w:t>
      </w:r>
    </w:p>
    <w:p w:rsidR="0054125C" w:rsidRPr="007973D5" w:rsidRDefault="00EF79A6" w:rsidP="00EF79A6">
      <w:pPr>
        <w:pStyle w:val="WW-Tekstpodstawowywcity2"/>
        <w:numPr>
          <w:ilvl w:val="0"/>
          <w:numId w:val="5"/>
        </w:numPr>
        <w:tabs>
          <w:tab w:val="clear" w:pos="720"/>
          <w:tab w:val="left" w:pos="709"/>
        </w:tabs>
        <w:spacing w:after="120"/>
        <w:ind w:left="709" w:hanging="359"/>
        <w:jc w:val="both"/>
        <w:rPr>
          <w:rFonts w:asciiTheme="minorHAnsi" w:hAnsiTheme="minorHAnsi" w:cstheme="minorHAnsi"/>
        </w:rPr>
      </w:pPr>
      <w:r w:rsidRPr="007973D5">
        <w:rPr>
          <w:rFonts w:asciiTheme="minorHAnsi" w:hAnsiTheme="minorHAnsi" w:cstheme="minorHAnsi"/>
        </w:rPr>
        <w:t>W</w:t>
      </w:r>
      <w:r w:rsidR="008C7A12" w:rsidRPr="007973D5">
        <w:rPr>
          <w:rFonts w:asciiTheme="minorHAnsi" w:hAnsiTheme="minorHAnsi" w:cstheme="minorHAnsi"/>
        </w:rPr>
        <w:t xml:space="preserve"> wypadku uszkodzenia lub zniszczenia robót lub ich części w toku realizacji, naprawienia </w:t>
      </w:r>
      <w:r w:rsidR="00533C4C" w:rsidRPr="007973D5">
        <w:rPr>
          <w:rFonts w:asciiTheme="minorHAnsi" w:hAnsiTheme="minorHAnsi" w:cstheme="minorHAnsi"/>
        </w:rPr>
        <w:t>ich i doprowadzenia</w:t>
      </w:r>
      <w:r w:rsidR="008C7A12" w:rsidRPr="007973D5">
        <w:rPr>
          <w:rFonts w:asciiTheme="minorHAnsi" w:hAnsiTheme="minorHAnsi" w:cstheme="minorHAnsi"/>
        </w:rPr>
        <w:t xml:space="preserve"> do stanu poprzedniego. </w:t>
      </w:r>
    </w:p>
    <w:p w:rsidR="008C7A12" w:rsidRPr="007973D5" w:rsidRDefault="008C7A12" w:rsidP="008C7A12">
      <w:pPr>
        <w:pStyle w:val="WW-Tekstpodstawowywcity2"/>
        <w:numPr>
          <w:ilvl w:val="0"/>
          <w:numId w:val="5"/>
        </w:numPr>
        <w:spacing w:after="120"/>
        <w:jc w:val="both"/>
        <w:rPr>
          <w:rFonts w:asciiTheme="minorHAnsi" w:hAnsiTheme="minorHAnsi" w:cstheme="minorHAnsi"/>
        </w:rPr>
      </w:pPr>
      <w:r w:rsidRPr="007973D5">
        <w:rPr>
          <w:rFonts w:asciiTheme="minorHAnsi" w:hAnsiTheme="minorHAnsi" w:cstheme="minorHAnsi"/>
        </w:rPr>
        <w:t xml:space="preserve">Wykonawca dokona przez geodetę uprawnionego, tyczenia obiektu, poda repery robocze, wykona obmiary powykonawcze rzeczywiście </w:t>
      </w:r>
      <w:r w:rsidR="00533C4C" w:rsidRPr="007973D5">
        <w:rPr>
          <w:rFonts w:asciiTheme="minorHAnsi" w:hAnsiTheme="minorHAnsi" w:cstheme="minorHAnsi"/>
        </w:rPr>
        <w:t>wykonanych robót</w:t>
      </w:r>
      <w:r w:rsidRPr="007973D5">
        <w:rPr>
          <w:rFonts w:asciiTheme="minorHAnsi" w:hAnsiTheme="minorHAnsi" w:cstheme="minorHAnsi"/>
        </w:rPr>
        <w:t xml:space="preserve">, wykona inwentaryzację geodezyjną wykonanych obiektów oraz inne prace pomiarowe podane w dokumentacji projektowej i specyfikacji technicznej. Dokumenty geodezyjne, tyczenie i pięć egzemplarzy inwentaryzacji geodezyjnej wykonanych robót Wykonawca przekaże Zamawiającemu. </w:t>
      </w:r>
    </w:p>
    <w:p w:rsidR="008C7A12" w:rsidRPr="007973D5" w:rsidRDefault="00D8382A" w:rsidP="008C7A12">
      <w:pPr>
        <w:pStyle w:val="WW-Tekstpodstawowywcity2"/>
        <w:numPr>
          <w:ilvl w:val="0"/>
          <w:numId w:val="5"/>
        </w:numPr>
        <w:spacing w:after="120"/>
        <w:jc w:val="both"/>
        <w:rPr>
          <w:rFonts w:asciiTheme="minorHAnsi" w:hAnsiTheme="minorHAnsi" w:cstheme="minorHAnsi"/>
        </w:rPr>
      </w:pPr>
      <w:r w:rsidRPr="007973D5">
        <w:rPr>
          <w:rFonts w:asciiTheme="minorHAnsi" w:hAnsiTheme="minorHAnsi" w:cstheme="minorHAnsi"/>
        </w:rPr>
        <w:t>U</w:t>
      </w:r>
      <w:r w:rsidR="008C7A12" w:rsidRPr="007973D5">
        <w:rPr>
          <w:rFonts w:asciiTheme="minorHAnsi" w:hAnsiTheme="minorHAnsi" w:cstheme="minorHAnsi"/>
        </w:rPr>
        <w:t>sunięcie wszelkich błędów w zakresie dokonanych pomiarów ciąży na Wykonawcy, aż do osiągnięcia stanu poprawnego.</w:t>
      </w:r>
    </w:p>
    <w:p w:rsidR="008C7A12" w:rsidRPr="007973D5" w:rsidRDefault="00D8382A" w:rsidP="008C7A12">
      <w:pPr>
        <w:pStyle w:val="WW-Tekstpodstawowywcity2"/>
        <w:numPr>
          <w:ilvl w:val="0"/>
          <w:numId w:val="5"/>
        </w:numPr>
        <w:spacing w:after="120"/>
        <w:jc w:val="both"/>
        <w:rPr>
          <w:rFonts w:asciiTheme="minorHAnsi" w:hAnsiTheme="minorHAnsi" w:cstheme="minorHAnsi"/>
        </w:rPr>
      </w:pPr>
      <w:r w:rsidRPr="007973D5">
        <w:rPr>
          <w:rFonts w:asciiTheme="minorHAnsi" w:hAnsiTheme="minorHAnsi" w:cstheme="minorHAnsi"/>
        </w:rPr>
        <w:t>O</w:t>
      </w:r>
      <w:r w:rsidR="008C7A12" w:rsidRPr="007973D5">
        <w:rPr>
          <w:rFonts w:asciiTheme="minorHAnsi" w:hAnsiTheme="minorHAnsi" w:cstheme="minorHAnsi"/>
        </w:rPr>
        <w:t>dkrycia robót lub wykonania otworów niezbędnych do zbadania robót, jeżeli przed ich zakryciem nie poinformował inspektora nadzoru o terminie dokonania odbioru; następnie przywrócenia robót do stanu poprzedniego.</w:t>
      </w:r>
    </w:p>
    <w:p w:rsidR="008C7A12" w:rsidRPr="007973D5" w:rsidRDefault="008C7A12" w:rsidP="008C7A12">
      <w:pPr>
        <w:pStyle w:val="WW-Tekstpodstawowywcity2"/>
        <w:tabs>
          <w:tab w:val="left" w:pos="1363"/>
        </w:tabs>
        <w:ind w:left="720" w:firstLine="0"/>
        <w:jc w:val="both"/>
        <w:rPr>
          <w:rFonts w:asciiTheme="minorHAnsi" w:hAnsiTheme="minorHAnsi" w:cstheme="minorHAnsi"/>
        </w:rPr>
      </w:pPr>
    </w:p>
    <w:p w:rsidR="008C7A12" w:rsidRPr="007973D5" w:rsidRDefault="005B6053" w:rsidP="0054125C">
      <w:pPr>
        <w:pStyle w:val="WW-Tekstpodstawowywcity2"/>
        <w:tabs>
          <w:tab w:val="left" w:pos="1363"/>
        </w:tabs>
        <w:spacing w:after="240"/>
        <w:ind w:left="720" w:firstLine="0"/>
        <w:jc w:val="center"/>
        <w:rPr>
          <w:rFonts w:asciiTheme="minorHAnsi" w:hAnsiTheme="minorHAnsi" w:cstheme="minorHAnsi"/>
          <w:b/>
        </w:rPr>
      </w:pPr>
      <w:r>
        <w:rPr>
          <w:rFonts w:asciiTheme="minorHAnsi" w:hAnsiTheme="minorHAnsi" w:cstheme="minorHAnsi"/>
          <w:b/>
        </w:rPr>
        <w:t>§ 14</w:t>
      </w:r>
    </w:p>
    <w:p w:rsidR="00F8220F" w:rsidRPr="007973D5" w:rsidRDefault="00F8220F" w:rsidP="00F8220F">
      <w:pPr>
        <w:pStyle w:val="WW-Tekstpodstawowywcity2"/>
        <w:tabs>
          <w:tab w:val="left" w:pos="643"/>
        </w:tabs>
        <w:spacing w:after="240"/>
        <w:ind w:left="284" w:hanging="284"/>
        <w:jc w:val="both"/>
        <w:rPr>
          <w:rFonts w:asciiTheme="minorHAnsi" w:hAnsiTheme="minorHAnsi" w:cstheme="minorHAnsi"/>
        </w:rPr>
      </w:pPr>
      <w:r w:rsidRPr="007973D5">
        <w:rPr>
          <w:rFonts w:asciiTheme="minorHAnsi" w:hAnsiTheme="minorHAnsi" w:cstheme="minorHAnsi"/>
        </w:rPr>
        <w:t xml:space="preserve">1. </w:t>
      </w:r>
      <w:r w:rsidR="00533C4C" w:rsidRPr="007973D5">
        <w:rPr>
          <w:rFonts w:asciiTheme="minorHAnsi" w:hAnsiTheme="minorHAnsi" w:cstheme="minorHAnsi"/>
        </w:rPr>
        <w:t>W trakcie</w:t>
      </w:r>
      <w:r w:rsidRPr="007973D5">
        <w:rPr>
          <w:rFonts w:asciiTheme="minorHAnsi" w:hAnsiTheme="minorHAnsi" w:cstheme="minorHAnsi"/>
        </w:rPr>
        <w:t xml:space="preserve"> realizacji zamówienia dokonywane będą odbiory robót </w:t>
      </w:r>
      <w:r w:rsidR="00533C4C" w:rsidRPr="007973D5">
        <w:rPr>
          <w:rFonts w:asciiTheme="minorHAnsi" w:hAnsiTheme="minorHAnsi" w:cstheme="minorHAnsi"/>
        </w:rPr>
        <w:t>zanikających oraz robót ulegających zakryciu</w:t>
      </w:r>
      <w:r w:rsidRPr="007973D5">
        <w:rPr>
          <w:rFonts w:asciiTheme="minorHAnsi" w:hAnsiTheme="minorHAnsi" w:cstheme="minorHAnsi"/>
        </w:rPr>
        <w:t xml:space="preserve">.  W </w:t>
      </w:r>
      <w:r w:rsidR="00533C4C" w:rsidRPr="007973D5">
        <w:rPr>
          <w:rFonts w:asciiTheme="minorHAnsi" w:hAnsiTheme="minorHAnsi" w:cstheme="minorHAnsi"/>
        </w:rPr>
        <w:t>tym przypadku Wykonawca – po dokonaniu wpisu terminu</w:t>
      </w:r>
      <w:r w:rsidRPr="007973D5">
        <w:rPr>
          <w:rFonts w:asciiTheme="minorHAnsi" w:hAnsiTheme="minorHAnsi" w:cstheme="minorHAnsi"/>
        </w:rPr>
        <w:t xml:space="preserve"> </w:t>
      </w:r>
      <w:r w:rsidRPr="007973D5">
        <w:rPr>
          <w:rFonts w:asciiTheme="minorHAnsi" w:hAnsiTheme="minorHAnsi" w:cstheme="minorHAnsi"/>
        </w:rPr>
        <w:lastRenderedPageBreak/>
        <w:t xml:space="preserve">wykonania robót w Dzienniku Budowy – powiadamia inspektora </w:t>
      </w:r>
      <w:r w:rsidR="00533C4C" w:rsidRPr="007973D5">
        <w:rPr>
          <w:rFonts w:asciiTheme="minorHAnsi" w:hAnsiTheme="minorHAnsi" w:cstheme="minorHAnsi"/>
        </w:rPr>
        <w:t>nadzoru z</w:t>
      </w:r>
      <w:r w:rsidRPr="007973D5">
        <w:rPr>
          <w:rFonts w:asciiTheme="minorHAnsi" w:hAnsiTheme="minorHAnsi" w:cstheme="minorHAnsi"/>
        </w:rPr>
        <w:t xml:space="preserve"> wyprzedzeniem umożliwiającym ich sprawdzenie przez inspektora nadzoru. Inspektor nadzoru </w:t>
      </w:r>
      <w:r w:rsidR="00533C4C" w:rsidRPr="007973D5">
        <w:rPr>
          <w:rFonts w:asciiTheme="minorHAnsi" w:hAnsiTheme="minorHAnsi" w:cstheme="minorHAnsi"/>
        </w:rPr>
        <w:t>dokonuje sprawdzenia</w:t>
      </w:r>
      <w:r w:rsidRPr="007973D5">
        <w:rPr>
          <w:rFonts w:asciiTheme="minorHAnsi" w:hAnsiTheme="minorHAnsi" w:cstheme="minorHAnsi"/>
        </w:rPr>
        <w:t xml:space="preserve"> robót i </w:t>
      </w:r>
      <w:r w:rsidR="00533C4C" w:rsidRPr="007973D5">
        <w:rPr>
          <w:rFonts w:asciiTheme="minorHAnsi" w:hAnsiTheme="minorHAnsi" w:cstheme="minorHAnsi"/>
        </w:rPr>
        <w:t>potwierdza ich</w:t>
      </w:r>
      <w:r w:rsidRPr="007973D5">
        <w:rPr>
          <w:rFonts w:asciiTheme="minorHAnsi" w:hAnsiTheme="minorHAnsi" w:cstheme="minorHAnsi"/>
        </w:rPr>
        <w:t xml:space="preserve"> wykonanie wpisem do Dziennika Budowy.</w:t>
      </w:r>
    </w:p>
    <w:p w:rsidR="008C7A12" w:rsidRPr="007973D5" w:rsidRDefault="008C7A12" w:rsidP="008C7A12">
      <w:pPr>
        <w:pStyle w:val="WW-Tekstpodstawowywcity2"/>
        <w:tabs>
          <w:tab w:val="left" w:pos="643"/>
        </w:tabs>
        <w:spacing w:after="240"/>
        <w:ind w:left="284" w:hanging="284"/>
        <w:jc w:val="both"/>
        <w:rPr>
          <w:rFonts w:asciiTheme="minorHAnsi" w:hAnsiTheme="minorHAnsi" w:cstheme="minorHAnsi"/>
        </w:rPr>
      </w:pPr>
      <w:r w:rsidRPr="007973D5">
        <w:rPr>
          <w:rFonts w:asciiTheme="minorHAnsi" w:hAnsiTheme="minorHAnsi" w:cstheme="minorHAnsi"/>
        </w:rPr>
        <w:t>2. Po zakończeniu realizacji przedmiotu umowy dokonany będzie jego odbiór.</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3. Wykonawca zobowiązany jest do:</w:t>
      </w:r>
    </w:p>
    <w:p w:rsidR="008C7A12" w:rsidRPr="007973D5" w:rsidRDefault="008C7A12" w:rsidP="008C7A12">
      <w:pPr>
        <w:pStyle w:val="WW-Tekstpodstawowywcity2"/>
        <w:tabs>
          <w:tab w:val="left" w:pos="643"/>
        </w:tabs>
        <w:spacing w:after="120"/>
        <w:ind w:left="567" w:hanging="283"/>
        <w:jc w:val="both"/>
        <w:rPr>
          <w:rFonts w:asciiTheme="minorHAnsi" w:hAnsiTheme="minorHAnsi" w:cstheme="minorHAnsi"/>
        </w:rPr>
      </w:pPr>
      <w:r w:rsidRPr="007973D5">
        <w:rPr>
          <w:rFonts w:asciiTheme="minorHAnsi" w:hAnsiTheme="minorHAnsi" w:cstheme="minorHAnsi"/>
        </w:rPr>
        <w:t xml:space="preserve">a) skompletowania </w:t>
      </w:r>
      <w:r w:rsidR="00533C4C" w:rsidRPr="007973D5">
        <w:rPr>
          <w:rFonts w:asciiTheme="minorHAnsi" w:hAnsiTheme="minorHAnsi" w:cstheme="minorHAnsi"/>
        </w:rPr>
        <w:t>pełnej dokumentacji odbiorowej (projektów</w:t>
      </w:r>
      <w:r w:rsidRPr="007973D5">
        <w:rPr>
          <w:rFonts w:asciiTheme="minorHAnsi" w:hAnsiTheme="minorHAnsi" w:cstheme="minorHAnsi"/>
        </w:rPr>
        <w:t xml:space="preserve"> z naniesionymi w trakcie </w:t>
      </w:r>
      <w:r w:rsidR="00533C4C" w:rsidRPr="007973D5">
        <w:rPr>
          <w:rFonts w:asciiTheme="minorHAnsi" w:hAnsiTheme="minorHAnsi" w:cstheme="minorHAnsi"/>
        </w:rPr>
        <w:t>realizacji zmianami, protokołów</w:t>
      </w:r>
      <w:r w:rsidRPr="007973D5">
        <w:rPr>
          <w:rFonts w:asciiTheme="minorHAnsi" w:hAnsiTheme="minorHAnsi" w:cstheme="minorHAnsi"/>
        </w:rPr>
        <w:t xml:space="preserve"> prób i odbiorów, </w:t>
      </w:r>
      <w:r w:rsidR="00533C4C" w:rsidRPr="007973D5">
        <w:rPr>
          <w:rFonts w:asciiTheme="minorHAnsi" w:hAnsiTheme="minorHAnsi" w:cstheme="minorHAnsi"/>
        </w:rPr>
        <w:t>certyfikatów, świadectw</w:t>
      </w:r>
      <w:r w:rsidRPr="007973D5">
        <w:rPr>
          <w:rFonts w:asciiTheme="minorHAnsi" w:hAnsiTheme="minorHAnsi" w:cstheme="minorHAnsi"/>
        </w:rPr>
        <w:t xml:space="preserve"> </w:t>
      </w:r>
      <w:r w:rsidR="00533C4C" w:rsidRPr="007973D5">
        <w:rPr>
          <w:rFonts w:asciiTheme="minorHAnsi" w:hAnsiTheme="minorHAnsi" w:cstheme="minorHAnsi"/>
        </w:rPr>
        <w:t>zgodności, atestów</w:t>
      </w:r>
      <w:r w:rsidRPr="007973D5">
        <w:rPr>
          <w:rFonts w:asciiTheme="minorHAnsi" w:hAnsiTheme="minorHAnsi" w:cstheme="minorHAnsi"/>
        </w:rPr>
        <w:t>, itp.),</w:t>
      </w:r>
    </w:p>
    <w:p w:rsidR="008C7A12" w:rsidRPr="007973D5" w:rsidRDefault="008C7A12" w:rsidP="008C7A12">
      <w:pPr>
        <w:pStyle w:val="WW-Tekstpodstawowywcity2"/>
        <w:tabs>
          <w:tab w:val="left" w:pos="643"/>
        </w:tabs>
        <w:spacing w:after="120"/>
        <w:ind w:left="567" w:hanging="283"/>
        <w:jc w:val="both"/>
        <w:rPr>
          <w:rFonts w:asciiTheme="minorHAnsi" w:hAnsiTheme="minorHAnsi" w:cstheme="minorHAnsi"/>
        </w:rPr>
      </w:pPr>
      <w:r w:rsidRPr="007973D5">
        <w:rPr>
          <w:rFonts w:asciiTheme="minorHAnsi" w:hAnsiTheme="minorHAnsi" w:cstheme="minorHAnsi"/>
        </w:rPr>
        <w:t xml:space="preserve">b) </w:t>
      </w:r>
      <w:r w:rsidR="00533C4C" w:rsidRPr="007973D5">
        <w:rPr>
          <w:rFonts w:asciiTheme="minorHAnsi" w:hAnsiTheme="minorHAnsi" w:cstheme="minorHAnsi"/>
        </w:rPr>
        <w:t>stwierdzenia, wpisem do Dziennika Budowy, że zakończył wszystkie roboty</w:t>
      </w:r>
      <w:r w:rsidRPr="007973D5">
        <w:rPr>
          <w:rFonts w:asciiTheme="minorHAnsi" w:hAnsiTheme="minorHAnsi" w:cstheme="minorHAnsi"/>
        </w:rPr>
        <w:t xml:space="preserve"> </w:t>
      </w:r>
      <w:r w:rsidR="00533C4C" w:rsidRPr="007973D5">
        <w:rPr>
          <w:rFonts w:asciiTheme="minorHAnsi" w:hAnsiTheme="minorHAnsi" w:cstheme="minorHAnsi"/>
        </w:rPr>
        <w:t>będące przedmiotem umowy</w:t>
      </w:r>
      <w:r w:rsidRPr="007973D5">
        <w:rPr>
          <w:rFonts w:asciiTheme="minorHAnsi" w:hAnsiTheme="minorHAnsi" w:cstheme="minorHAnsi"/>
        </w:rPr>
        <w:t xml:space="preserve">.  </w:t>
      </w:r>
      <w:r w:rsidR="00533C4C" w:rsidRPr="007973D5">
        <w:rPr>
          <w:rFonts w:asciiTheme="minorHAnsi" w:hAnsiTheme="minorHAnsi" w:cstheme="minorHAnsi"/>
        </w:rPr>
        <w:t>Zgodność wpisu</w:t>
      </w:r>
      <w:r w:rsidRPr="007973D5">
        <w:rPr>
          <w:rFonts w:asciiTheme="minorHAnsi" w:hAnsiTheme="minorHAnsi" w:cstheme="minorHAnsi"/>
        </w:rPr>
        <w:t xml:space="preserve"> ze stanem faktycznym </w:t>
      </w:r>
      <w:r w:rsidR="00533C4C" w:rsidRPr="007973D5">
        <w:rPr>
          <w:rFonts w:asciiTheme="minorHAnsi" w:hAnsiTheme="minorHAnsi" w:cstheme="minorHAnsi"/>
        </w:rPr>
        <w:t>musi być potwierdzona przez</w:t>
      </w:r>
      <w:r w:rsidRPr="007973D5">
        <w:rPr>
          <w:rFonts w:asciiTheme="minorHAnsi" w:hAnsiTheme="minorHAnsi" w:cstheme="minorHAnsi"/>
        </w:rPr>
        <w:t xml:space="preserve"> </w:t>
      </w:r>
      <w:r w:rsidR="00533C4C" w:rsidRPr="007973D5">
        <w:rPr>
          <w:rFonts w:asciiTheme="minorHAnsi" w:hAnsiTheme="minorHAnsi" w:cstheme="minorHAnsi"/>
        </w:rPr>
        <w:t>inspektora nadzoru</w:t>
      </w:r>
      <w:r w:rsidRPr="007973D5">
        <w:rPr>
          <w:rFonts w:asciiTheme="minorHAnsi" w:hAnsiTheme="minorHAnsi" w:cstheme="minorHAnsi"/>
        </w:rPr>
        <w:t>,</w:t>
      </w:r>
    </w:p>
    <w:p w:rsidR="008C7A12" w:rsidRPr="007973D5" w:rsidRDefault="008C7A12" w:rsidP="008C7A12">
      <w:pPr>
        <w:pStyle w:val="WW-Tekstpodstawowywcity2"/>
        <w:tabs>
          <w:tab w:val="left" w:pos="643"/>
        </w:tabs>
        <w:spacing w:after="120"/>
        <w:ind w:left="567" w:hanging="283"/>
        <w:jc w:val="both"/>
        <w:rPr>
          <w:rFonts w:asciiTheme="minorHAnsi" w:hAnsiTheme="minorHAnsi" w:cstheme="minorHAnsi"/>
        </w:rPr>
      </w:pPr>
      <w:r w:rsidRPr="007973D5">
        <w:rPr>
          <w:rFonts w:asciiTheme="minorHAnsi" w:hAnsiTheme="minorHAnsi" w:cstheme="minorHAnsi"/>
        </w:rPr>
        <w:t xml:space="preserve">c) </w:t>
      </w:r>
      <w:r w:rsidR="00533C4C" w:rsidRPr="007973D5">
        <w:rPr>
          <w:rFonts w:asciiTheme="minorHAnsi" w:hAnsiTheme="minorHAnsi" w:cstheme="minorHAnsi"/>
        </w:rPr>
        <w:t>zawiadomienia Zamawiającego</w:t>
      </w:r>
      <w:r w:rsidRPr="007973D5">
        <w:rPr>
          <w:rFonts w:asciiTheme="minorHAnsi" w:hAnsiTheme="minorHAnsi" w:cstheme="minorHAnsi"/>
        </w:rPr>
        <w:t xml:space="preserve"> na piśmie o osiągnięciu </w:t>
      </w:r>
      <w:r w:rsidR="00533C4C" w:rsidRPr="007973D5">
        <w:rPr>
          <w:rFonts w:asciiTheme="minorHAnsi" w:hAnsiTheme="minorHAnsi" w:cstheme="minorHAnsi"/>
        </w:rPr>
        <w:t>gotowości przedmiotu umowy do odbioru</w:t>
      </w:r>
      <w:r w:rsidRPr="007973D5">
        <w:rPr>
          <w:rFonts w:asciiTheme="minorHAnsi" w:hAnsiTheme="minorHAnsi" w:cstheme="minorHAnsi"/>
        </w:rPr>
        <w:t>.</w:t>
      </w:r>
    </w:p>
    <w:p w:rsidR="008C7A12" w:rsidRPr="007973D5" w:rsidRDefault="008C7A12" w:rsidP="008C7A12">
      <w:pPr>
        <w:pStyle w:val="WW-Tekstpodstawowywcity2"/>
        <w:tabs>
          <w:tab w:val="left" w:pos="643"/>
        </w:tabs>
        <w:spacing w:after="120"/>
        <w:ind w:left="284" w:hanging="284"/>
        <w:jc w:val="both"/>
        <w:rPr>
          <w:rFonts w:asciiTheme="minorHAnsi" w:hAnsiTheme="minorHAnsi" w:cstheme="minorHAnsi"/>
        </w:rPr>
      </w:pPr>
      <w:r w:rsidRPr="007973D5">
        <w:rPr>
          <w:rFonts w:asciiTheme="minorHAnsi" w:hAnsiTheme="minorHAnsi" w:cstheme="minorHAnsi"/>
        </w:rPr>
        <w:t xml:space="preserve">4. </w:t>
      </w:r>
      <w:r w:rsidR="00533C4C" w:rsidRPr="007973D5">
        <w:rPr>
          <w:rFonts w:asciiTheme="minorHAnsi" w:hAnsiTheme="minorHAnsi" w:cstheme="minorHAnsi"/>
        </w:rPr>
        <w:t>Zamawiający wyznaczy datę i rozpocznie czynności odbioru zadania inwestycyjnego w ciągu 14 dni</w:t>
      </w:r>
      <w:r w:rsidRPr="007973D5">
        <w:rPr>
          <w:rFonts w:asciiTheme="minorHAnsi" w:hAnsiTheme="minorHAnsi" w:cstheme="minorHAnsi"/>
        </w:rPr>
        <w:t xml:space="preserve"> roboczych </w:t>
      </w:r>
      <w:r w:rsidR="00533C4C" w:rsidRPr="007973D5">
        <w:rPr>
          <w:rFonts w:asciiTheme="minorHAnsi" w:hAnsiTheme="minorHAnsi" w:cstheme="minorHAnsi"/>
        </w:rPr>
        <w:t>od daty potwierdzenia przez</w:t>
      </w:r>
      <w:r w:rsidRPr="007973D5">
        <w:rPr>
          <w:rFonts w:asciiTheme="minorHAnsi" w:hAnsiTheme="minorHAnsi" w:cstheme="minorHAnsi"/>
        </w:rPr>
        <w:t xml:space="preserve"> inspektora nadzoru </w:t>
      </w:r>
      <w:r w:rsidR="00533C4C" w:rsidRPr="007973D5">
        <w:rPr>
          <w:rFonts w:asciiTheme="minorHAnsi" w:hAnsiTheme="minorHAnsi" w:cstheme="minorHAnsi"/>
        </w:rPr>
        <w:t xml:space="preserve">o gotowości przedmiotu umowy do odbioru </w:t>
      </w:r>
      <w:r w:rsidR="00CB07E7" w:rsidRPr="007973D5">
        <w:rPr>
          <w:rFonts w:asciiTheme="minorHAnsi" w:hAnsiTheme="minorHAnsi" w:cstheme="minorHAnsi"/>
        </w:rPr>
        <w:t>i daty złożenia przez Wykonawcę pisemnego zawiadomienia</w:t>
      </w:r>
      <w:r w:rsidRPr="007973D5">
        <w:rPr>
          <w:rFonts w:asciiTheme="minorHAnsi" w:hAnsiTheme="minorHAnsi" w:cstheme="minorHAnsi"/>
        </w:rPr>
        <w:t xml:space="preserve"> o osiągnięciu </w:t>
      </w:r>
      <w:r w:rsidR="00CB07E7" w:rsidRPr="007973D5">
        <w:rPr>
          <w:rFonts w:asciiTheme="minorHAnsi" w:hAnsiTheme="minorHAnsi" w:cstheme="minorHAnsi"/>
        </w:rPr>
        <w:t>gotowości przedmiotu</w:t>
      </w:r>
      <w:r w:rsidRPr="007973D5">
        <w:rPr>
          <w:rFonts w:asciiTheme="minorHAnsi" w:hAnsiTheme="minorHAnsi" w:cstheme="minorHAnsi"/>
        </w:rPr>
        <w:t xml:space="preserve"> umowy do odbioru.</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5.  </w:t>
      </w:r>
      <w:r w:rsidR="00CB07E7" w:rsidRPr="007973D5">
        <w:rPr>
          <w:rFonts w:asciiTheme="minorHAnsi" w:hAnsiTheme="minorHAnsi" w:cstheme="minorHAnsi"/>
        </w:rPr>
        <w:t>Wykonawca do</w:t>
      </w:r>
      <w:r w:rsidRPr="007973D5">
        <w:rPr>
          <w:rFonts w:asciiTheme="minorHAnsi" w:hAnsiTheme="minorHAnsi" w:cstheme="minorHAnsi"/>
        </w:rPr>
        <w:t xml:space="preserve"> odbioru zobowiązany jest </w:t>
      </w:r>
      <w:r w:rsidR="00CB07E7" w:rsidRPr="007973D5">
        <w:rPr>
          <w:rFonts w:asciiTheme="minorHAnsi" w:hAnsiTheme="minorHAnsi" w:cstheme="minorHAnsi"/>
        </w:rPr>
        <w:t>przedłożyć Zamawiającemu</w:t>
      </w:r>
      <w:r w:rsidRPr="007973D5">
        <w:rPr>
          <w:rFonts w:asciiTheme="minorHAnsi" w:hAnsiTheme="minorHAnsi" w:cstheme="minorHAnsi"/>
        </w:rPr>
        <w:t xml:space="preserve">: </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     a) sprawozdanie techniczne, </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     b) oryginał dziennika budowy, </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     c) </w:t>
      </w:r>
      <w:r w:rsidR="00CB07E7" w:rsidRPr="007973D5">
        <w:rPr>
          <w:rFonts w:asciiTheme="minorHAnsi" w:hAnsiTheme="minorHAnsi" w:cstheme="minorHAnsi"/>
        </w:rPr>
        <w:t>świadectwa, jakości</w:t>
      </w:r>
      <w:r w:rsidR="006F5C5D" w:rsidRPr="007973D5">
        <w:rPr>
          <w:rFonts w:asciiTheme="minorHAnsi" w:hAnsiTheme="minorHAnsi" w:cstheme="minorHAnsi"/>
        </w:rPr>
        <w:t xml:space="preserve"> na wbudowane materiały</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     d) pomiary geodezyjne, </w:t>
      </w:r>
    </w:p>
    <w:p w:rsidR="008C7A12" w:rsidRPr="007973D5" w:rsidRDefault="008C7A12" w:rsidP="008C7A12">
      <w:pPr>
        <w:pStyle w:val="WW-Tekstpodstawowywcity2"/>
        <w:tabs>
          <w:tab w:val="left" w:pos="643"/>
        </w:tabs>
        <w:spacing w:after="120"/>
        <w:ind w:left="0" w:firstLine="0"/>
        <w:jc w:val="both"/>
        <w:rPr>
          <w:rFonts w:asciiTheme="minorHAnsi" w:hAnsiTheme="minorHAnsi" w:cstheme="minorHAnsi"/>
        </w:rPr>
      </w:pPr>
      <w:r w:rsidRPr="007973D5">
        <w:rPr>
          <w:rFonts w:asciiTheme="minorHAnsi" w:hAnsiTheme="minorHAnsi" w:cstheme="minorHAnsi"/>
        </w:rPr>
        <w:t xml:space="preserve">     e) dokumentację projektową z naniesionymi zmianami, jeśli takie wystąpią, </w:t>
      </w:r>
    </w:p>
    <w:p w:rsidR="008C7A12" w:rsidRPr="007973D5" w:rsidRDefault="008C7A12" w:rsidP="008C7A12">
      <w:pPr>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 xml:space="preserve">6. Jeżeli w toku czynności odbioru zostaną stwierdzone wady, to Zamawiającemu przysługują     następujące </w:t>
      </w:r>
      <w:r w:rsidR="00CB07E7" w:rsidRPr="007973D5">
        <w:rPr>
          <w:rFonts w:asciiTheme="minorHAnsi" w:hAnsiTheme="minorHAnsi" w:cstheme="minorHAnsi"/>
          <w:sz w:val="24"/>
          <w:szCs w:val="24"/>
        </w:rPr>
        <w:t>uprawnienia:</w:t>
      </w:r>
    </w:p>
    <w:p w:rsidR="008C7A12" w:rsidRPr="007973D5" w:rsidRDefault="008C7A12" w:rsidP="008C7A12">
      <w:pPr>
        <w:numPr>
          <w:ilvl w:val="0"/>
          <w:numId w:val="6"/>
        </w:numPr>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jeżeli wady nadają się do usunięcia Zamawiający może odebrać roboty warunkowo i wyznaczyć termin na usunięcie wad,</w:t>
      </w:r>
    </w:p>
    <w:p w:rsidR="008C7A12" w:rsidRPr="007973D5" w:rsidRDefault="008C7A12" w:rsidP="008C7A12">
      <w:pPr>
        <w:numPr>
          <w:ilvl w:val="0"/>
          <w:numId w:val="6"/>
        </w:numPr>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jeżeli wady nie nadają się do usunięcia, to:</w:t>
      </w:r>
    </w:p>
    <w:p w:rsidR="008C7A12" w:rsidRPr="007973D5" w:rsidRDefault="006954E9" w:rsidP="008C7A12">
      <w:pPr>
        <w:pStyle w:val="Skrconyadreszwrotny"/>
        <w:spacing w:after="120"/>
        <w:ind w:left="993" w:hanging="284"/>
        <w:jc w:val="both"/>
        <w:rPr>
          <w:rFonts w:asciiTheme="minorHAnsi" w:hAnsiTheme="minorHAnsi" w:cstheme="minorHAnsi"/>
        </w:rPr>
      </w:pPr>
      <w:r w:rsidRPr="007973D5">
        <w:rPr>
          <w:rFonts w:asciiTheme="minorHAnsi" w:hAnsiTheme="minorHAnsi" w:cstheme="minorHAnsi"/>
        </w:rPr>
        <w:t>a</w:t>
      </w:r>
      <w:r w:rsidR="008C7A12" w:rsidRPr="007973D5">
        <w:rPr>
          <w:rFonts w:asciiTheme="minorHAnsi" w:hAnsiTheme="minorHAnsi" w:cstheme="minorHAnsi"/>
        </w:rPr>
        <w:t xml:space="preserve">) jeżeli wady uniemożliwiają użytkowanie przedmiotu odbioru zgodnie </w:t>
      </w:r>
      <w:r w:rsidR="00CB07E7" w:rsidRPr="007973D5">
        <w:rPr>
          <w:rFonts w:asciiTheme="minorHAnsi" w:hAnsiTheme="minorHAnsi" w:cstheme="minorHAnsi"/>
        </w:rPr>
        <w:t>z przeznaczeniem</w:t>
      </w:r>
      <w:r w:rsidR="008C7A12" w:rsidRPr="007973D5">
        <w:rPr>
          <w:rFonts w:asciiTheme="minorHAnsi" w:hAnsiTheme="minorHAnsi" w:cstheme="minorHAnsi"/>
        </w:rPr>
        <w:t xml:space="preserve"> Zamawiający może odstąpić od umowy lub żądać wykonania przedmiotu odbioru po raz drugi w terminie zakończenia robót określonym </w:t>
      </w:r>
      <w:r w:rsidR="00CB07E7" w:rsidRPr="007973D5">
        <w:rPr>
          <w:rFonts w:asciiTheme="minorHAnsi" w:hAnsiTheme="minorHAnsi" w:cstheme="minorHAnsi"/>
        </w:rPr>
        <w:t>przez Zamawiającego</w:t>
      </w:r>
      <w:r w:rsidR="008C7A12" w:rsidRPr="007973D5">
        <w:rPr>
          <w:rFonts w:asciiTheme="minorHAnsi" w:hAnsiTheme="minorHAnsi" w:cstheme="minorHAnsi"/>
        </w:rPr>
        <w:t xml:space="preserve"> z zastrzeżeniem naliczenia kar umownych od terminu</w:t>
      </w:r>
      <w:r w:rsidR="008F7B2B" w:rsidRPr="007973D5">
        <w:rPr>
          <w:rFonts w:asciiTheme="minorHAnsi" w:hAnsiTheme="minorHAnsi" w:cstheme="minorHAnsi"/>
        </w:rPr>
        <w:t xml:space="preserve"> </w:t>
      </w:r>
      <w:r w:rsidR="00CB07E7" w:rsidRPr="007973D5">
        <w:rPr>
          <w:rFonts w:asciiTheme="minorHAnsi" w:hAnsiTheme="minorHAnsi" w:cstheme="minorHAnsi"/>
        </w:rPr>
        <w:t>określonego w</w:t>
      </w:r>
      <w:r w:rsidR="008F7B2B" w:rsidRPr="007973D5">
        <w:rPr>
          <w:rFonts w:asciiTheme="minorHAnsi" w:hAnsiTheme="minorHAnsi" w:cstheme="minorHAnsi"/>
        </w:rPr>
        <w:t xml:space="preserve"> § 4</w:t>
      </w:r>
      <w:r w:rsidR="008C7A12" w:rsidRPr="007973D5">
        <w:rPr>
          <w:rFonts w:asciiTheme="minorHAnsi" w:hAnsiTheme="minorHAnsi" w:cstheme="minorHAnsi"/>
        </w:rPr>
        <w:t xml:space="preserve"> ust.1.</w:t>
      </w:r>
    </w:p>
    <w:p w:rsidR="008C7A12" w:rsidRPr="007973D5" w:rsidRDefault="006954E9" w:rsidP="008C7A12">
      <w:pPr>
        <w:pStyle w:val="Tekstpodstawowywcity2"/>
        <w:spacing w:line="240" w:lineRule="auto"/>
        <w:ind w:left="993" w:hanging="284"/>
        <w:jc w:val="both"/>
        <w:rPr>
          <w:rFonts w:asciiTheme="minorHAnsi" w:hAnsiTheme="minorHAnsi" w:cstheme="minorHAnsi"/>
          <w:bCs/>
          <w:sz w:val="24"/>
          <w:szCs w:val="24"/>
        </w:rPr>
      </w:pPr>
      <w:r w:rsidRPr="007973D5">
        <w:rPr>
          <w:rFonts w:asciiTheme="minorHAnsi" w:hAnsiTheme="minorHAnsi" w:cstheme="minorHAnsi"/>
          <w:sz w:val="24"/>
          <w:szCs w:val="24"/>
        </w:rPr>
        <w:t>b</w:t>
      </w:r>
      <w:r w:rsidR="008C7A12" w:rsidRPr="007973D5">
        <w:rPr>
          <w:rFonts w:asciiTheme="minorHAnsi" w:hAnsiTheme="minorHAnsi" w:cstheme="minorHAnsi"/>
          <w:sz w:val="24"/>
          <w:szCs w:val="24"/>
        </w:rPr>
        <w:t xml:space="preserve">) </w:t>
      </w:r>
      <w:r w:rsidR="008C7A12" w:rsidRPr="007973D5">
        <w:rPr>
          <w:rFonts w:asciiTheme="minorHAnsi" w:hAnsiTheme="minorHAnsi" w:cstheme="minorHAnsi"/>
          <w:bCs/>
          <w:sz w:val="24"/>
          <w:szCs w:val="24"/>
        </w:rPr>
        <w:t xml:space="preserve">Po bezskutecznym upływie terminu wyznaczonego na ponowne wykonanie przedmiotu umowy zamawiający może powierzyć wykonanie robót innej osobie na </w:t>
      </w:r>
      <w:r w:rsidR="00CB07E7" w:rsidRPr="007973D5">
        <w:rPr>
          <w:rFonts w:asciiTheme="minorHAnsi" w:hAnsiTheme="minorHAnsi" w:cstheme="minorHAnsi"/>
          <w:bCs/>
          <w:sz w:val="24"/>
          <w:szCs w:val="24"/>
        </w:rPr>
        <w:t>koszt i</w:t>
      </w:r>
      <w:r w:rsidR="008C7A12" w:rsidRPr="007973D5">
        <w:rPr>
          <w:rFonts w:asciiTheme="minorHAnsi" w:hAnsiTheme="minorHAnsi" w:cstheme="minorHAnsi"/>
          <w:bCs/>
          <w:sz w:val="24"/>
          <w:szCs w:val="24"/>
        </w:rPr>
        <w:t xml:space="preserve"> niebezpieczeństwo wykonawcy.</w:t>
      </w:r>
    </w:p>
    <w:p w:rsidR="008C7A12" w:rsidRPr="007973D5" w:rsidRDefault="008C7A12" w:rsidP="008C7A12">
      <w:pPr>
        <w:pStyle w:val="WW-Tekstpodstawowywcity2"/>
        <w:tabs>
          <w:tab w:val="left" w:pos="643"/>
        </w:tabs>
        <w:spacing w:after="120"/>
        <w:ind w:left="284" w:hanging="284"/>
        <w:jc w:val="both"/>
        <w:rPr>
          <w:rFonts w:asciiTheme="minorHAnsi" w:hAnsiTheme="minorHAnsi" w:cstheme="minorHAnsi"/>
        </w:rPr>
      </w:pPr>
      <w:r w:rsidRPr="007973D5">
        <w:rPr>
          <w:rFonts w:asciiTheme="minorHAnsi" w:hAnsiTheme="minorHAnsi" w:cstheme="minorHAnsi"/>
        </w:rPr>
        <w:t xml:space="preserve">7. Wykonawca zobowiązany jest do zawiadomienia Zamawiającego o usunięciu wad oraz </w:t>
      </w:r>
      <w:r w:rsidR="00CB07E7" w:rsidRPr="007973D5">
        <w:rPr>
          <w:rFonts w:asciiTheme="minorHAnsi" w:hAnsiTheme="minorHAnsi" w:cstheme="minorHAnsi"/>
        </w:rPr>
        <w:t>do żądania</w:t>
      </w:r>
      <w:r w:rsidRPr="007973D5">
        <w:rPr>
          <w:rFonts w:asciiTheme="minorHAnsi" w:hAnsiTheme="minorHAnsi" w:cstheme="minorHAnsi"/>
        </w:rPr>
        <w:t xml:space="preserve"> wyznaczenia terminu odbioru zakwestionowanych uprzednio </w:t>
      </w:r>
      <w:r w:rsidR="00CB07E7" w:rsidRPr="007973D5">
        <w:rPr>
          <w:rFonts w:asciiTheme="minorHAnsi" w:hAnsiTheme="minorHAnsi" w:cstheme="minorHAnsi"/>
        </w:rPr>
        <w:t>robót, jako</w:t>
      </w:r>
      <w:r w:rsidRPr="007973D5">
        <w:rPr>
          <w:rFonts w:asciiTheme="minorHAnsi" w:hAnsiTheme="minorHAnsi" w:cstheme="minorHAnsi"/>
        </w:rPr>
        <w:t xml:space="preserve"> </w:t>
      </w:r>
      <w:r w:rsidRPr="007973D5">
        <w:rPr>
          <w:rFonts w:asciiTheme="minorHAnsi" w:hAnsiTheme="minorHAnsi" w:cstheme="minorHAnsi"/>
        </w:rPr>
        <w:lastRenderedPageBreak/>
        <w:t>wadliwych.</w:t>
      </w:r>
    </w:p>
    <w:p w:rsidR="008C7A12" w:rsidRPr="007973D5" w:rsidRDefault="008C7A12" w:rsidP="008C7A12">
      <w:pPr>
        <w:pStyle w:val="WW-Tekstpodstawowywcity2"/>
        <w:tabs>
          <w:tab w:val="left" w:pos="643"/>
        </w:tabs>
        <w:spacing w:after="120"/>
        <w:ind w:left="284" w:hanging="284"/>
        <w:jc w:val="both"/>
        <w:rPr>
          <w:rFonts w:asciiTheme="minorHAnsi" w:hAnsiTheme="minorHAnsi" w:cstheme="minorHAnsi"/>
        </w:rPr>
      </w:pPr>
      <w:r w:rsidRPr="007973D5">
        <w:rPr>
          <w:rFonts w:asciiTheme="minorHAnsi" w:hAnsiTheme="minorHAnsi" w:cstheme="minorHAnsi"/>
        </w:rPr>
        <w:t xml:space="preserve">8. Za wykonanie robót zgodnie z umową i oddanie ich Zamawiającemu w terminie </w:t>
      </w:r>
      <w:r w:rsidR="00CB07E7" w:rsidRPr="007973D5">
        <w:rPr>
          <w:rFonts w:asciiTheme="minorHAnsi" w:hAnsiTheme="minorHAnsi" w:cstheme="minorHAnsi"/>
        </w:rPr>
        <w:t>umownym odpowiada</w:t>
      </w:r>
      <w:r w:rsidRPr="007973D5">
        <w:rPr>
          <w:rFonts w:asciiTheme="minorHAnsi" w:hAnsiTheme="minorHAnsi" w:cstheme="minorHAnsi"/>
        </w:rPr>
        <w:t xml:space="preserve"> Wykonawca.</w:t>
      </w:r>
    </w:p>
    <w:p w:rsidR="008C7A12" w:rsidRPr="007973D5" w:rsidRDefault="008C7A12" w:rsidP="008C7A12">
      <w:pPr>
        <w:pStyle w:val="WW-Tekstpodstawowywcity2"/>
        <w:tabs>
          <w:tab w:val="left" w:pos="643"/>
        </w:tabs>
        <w:spacing w:after="120"/>
        <w:ind w:left="284" w:hanging="284"/>
        <w:jc w:val="both"/>
        <w:rPr>
          <w:rFonts w:asciiTheme="minorHAnsi" w:hAnsiTheme="minorHAnsi" w:cstheme="minorHAnsi"/>
        </w:rPr>
      </w:pPr>
      <w:r w:rsidRPr="007973D5">
        <w:rPr>
          <w:rFonts w:asciiTheme="minorHAnsi" w:hAnsiTheme="minorHAnsi" w:cstheme="minorHAnsi"/>
        </w:rPr>
        <w:t xml:space="preserve">9.  </w:t>
      </w:r>
      <w:r w:rsidR="00CB07E7" w:rsidRPr="007973D5">
        <w:rPr>
          <w:rFonts w:asciiTheme="minorHAnsi" w:hAnsiTheme="minorHAnsi" w:cstheme="minorHAnsi"/>
        </w:rPr>
        <w:t>Wykonawca ponosi odpowiedzialność za szkodę wynikłą wskutek zaniechania zawiadomienia Zamawiającego</w:t>
      </w:r>
      <w:r w:rsidRPr="007973D5">
        <w:rPr>
          <w:rFonts w:asciiTheme="minorHAnsi" w:hAnsiTheme="minorHAnsi" w:cstheme="minorHAnsi"/>
        </w:rPr>
        <w:t xml:space="preserve"> o zauważonych wadach w dokumentacji projektowej.</w:t>
      </w:r>
    </w:p>
    <w:p w:rsidR="008C7A12" w:rsidRPr="007973D5" w:rsidRDefault="008C7A12" w:rsidP="008C7A12">
      <w:pPr>
        <w:pStyle w:val="WW-Tekstpodstawowywcity2"/>
        <w:tabs>
          <w:tab w:val="left" w:pos="643"/>
        </w:tabs>
        <w:spacing w:after="120"/>
        <w:ind w:left="284" w:hanging="284"/>
        <w:jc w:val="both"/>
        <w:rPr>
          <w:rFonts w:asciiTheme="minorHAnsi" w:hAnsiTheme="minorHAnsi" w:cstheme="minorHAnsi"/>
        </w:rPr>
      </w:pPr>
      <w:r w:rsidRPr="007973D5">
        <w:rPr>
          <w:rFonts w:asciiTheme="minorHAnsi" w:hAnsiTheme="minorHAnsi" w:cstheme="minorHAnsi"/>
        </w:rPr>
        <w:t xml:space="preserve">10. </w:t>
      </w:r>
      <w:r w:rsidR="00CB07E7" w:rsidRPr="007973D5">
        <w:rPr>
          <w:rFonts w:asciiTheme="minorHAnsi" w:hAnsiTheme="minorHAnsi" w:cstheme="minorHAnsi"/>
        </w:rPr>
        <w:t>Wykonawca ponosi odpowiedzialność</w:t>
      </w:r>
      <w:r w:rsidRPr="007973D5">
        <w:rPr>
          <w:rFonts w:asciiTheme="minorHAnsi" w:hAnsiTheme="minorHAnsi" w:cstheme="minorHAnsi"/>
        </w:rPr>
        <w:t xml:space="preserve"> za szkody i straty </w:t>
      </w:r>
      <w:r w:rsidR="00CB07E7" w:rsidRPr="007973D5">
        <w:rPr>
          <w:rFonts w:asciiTheme="minorHAnsi" w:hAnsiTheme="minorHAnsi" w:cstheme="minorHAnsi"/>
        </w:rPr>
        <w:t>spowodowane przez niego lub podwykonawców</w:t>
      </w:r>
      <w:r w:rsidRPr="007973D5">
        <w:rPr>
          <w:rFonts w:asciiTheme="minorHAnsi" w:hAnsiTheme="minorHAnsi" w:cstheme="minorHAnsi"/>
        </w:rPr>
        <w:t xml:space="preserve"> przy wypełnianiu zobowiązań umownych.</w:t>
      </w:r>
    </w:p>
    <w:p w:rsidR="008C7A12" w:rsidRPr="007973D5" w:rsidRDefault="008C7A12" w:rsidP="00636519">
      <w:pPr>
        <w:pStyle w:val="WW-Tekstpodstawowywcity2"/>
        <w:tabs>
          <w:tab w:val="left" w:pos="643"/>
        </w:tabs>
        <w:spacing w:after="240"/>
        <w:ind w:left="284" w:hanging="284"/>
        <w:jc w:val="both"/>
        <w:rPr>
          <w:rFonts w:asciiTheme="minorHAnsi" w:hAnsiTheme="minorHAnsi" w:cstheme="minorHAnsi"/>
        </w:rPr>
      </w:pPr>
      <w:r w:rsidRPr="007973D5">
        <w:rPr>
          <w:rFonts w:asciiTheme="minorHAnsi" w:hAnsiTheme="minorHAnsi" w:cstheme="minorHAnsi"/>
        </w:rPr>
        <w:t xml:space="preserve">11. </w:t>
      </w:r>
      <w:r w:rsidR="00CB07E7" w:rsidRPr="007973D5">
        <w:rPr>
          <w:rFonts w:asciiTheme="minorHAnsi" w:hAnsiTheme="minorHAnsi" w:cstheme="minorHAnsi"/>
        </w:rPr>
        <w:t>Wykonawca ponosi odpowiedzialność</w:t>
      </w:r>
      <w:r w:rsidRPr="007973D5">
        <w:rPr>
          <w:rFonts w:asciiTheme="minorHAnsi" w:hAnsiTheme="minorHAnsi" w:cstheme="minorHAnsi"/>
        </w:rPr>
        <w:t xml:space="preserve"> </w:t>
      </w:r>
      <w:r w:rsidR="00CB07E7" w:rsidRPr="007973D5">
        <w:rPr>
          <w:rFonts w:asciiTheme="minorHAnsi" w:hAnsiTheme="minorHAnsi" w:cstheme="minorHAnsi"/>
        </w:rPr>
        <w:t>również za</w:t>
      </w:r>
      <w:r w:rsidRPr="007973D5">
        <w:rPr>
          <w:rFonts w:asciiTheme="minorHAnsi" w:hAnsiTheme="minorHAnsi" w:cstheme="minorHAnsi"/>
        </w:rPr>
        <w:t xml:space="preserve"> </w:t>
      </w:r>
      <w:r w:rsidR="00CB07E7" w:rsidRPr="007973D5">
        <w:rPr>
          <w:rFonts w:asciiTheme="minorHAnsi" w:hAnsiTheme="minorHAnsi" w:cstheme="minorHAnsi"/>
        </w:rPr>
        <w:t>szkody i straty spowodowane przez niego</w:t>
      </w:r>
      <w:r w:rsidRPr="007973D5">
        <w:rPr>
          <w:rFonts w:asciiTheme="minorHAnsi" w:hAnsiTheme="minorHAnsi" w:cstheme="minorHAnsi"/>
        </w:rPr>
        <w:t xml:space="preserve"> </w:t>
      </w:r>
      <w:r w:rsidR="00CB07E7" w:rsidRPr="007973D5">
        <w:rPr>
          <w:rFonts w:asciiTheme="minorHAnsi" w:hAnsiTheme="minorHAnsi" w:cstheme="minorHAnsi"/>
        </w:rPr>
        <w:t>lub podwykonawców</w:t>
      </w:r>
      <w:r w:rsidRPr="007973D5">
        <w:rPr>
          <w:rFonts w:asciiTheme="minorHAnsi" w:hAnsiTheme="minorHAnsi" w:cstheme="minorHAnsi"/>
        </w:rPr>
        <w:t xml:space="preserve"> przy usuwaniu wad w okresie rękojmi.</w:t>
      </w:r>
    </w:p>
    <w:p w:rsidR="008C7A12" w:rsidRPr="007973D5" w:rsidRDefault="005B6053" w:rsidP="00636519">
      <w:pPr>
        <w:pStyle w:val="WW-Tekstpodstawowywcity2"/>
        <w:spacing w:after="240"/>
        <w:ind w:left="50"/>
        <w:jc w:val="center"/>
        <w:rPr>
          <w:rFonts w:asciiTheme="minorHAnsi" w:hAnsiTheme="minorHAnsi" w:cstheme="minorHAnsi"/>
          <w:b/>
        </w:rPr>
      </w:pPr>
      <w:r>
        <w:rPr>
          <w:rFonts w:asciiTheme="minorHAnsi" w:hAnsiTheme="minorHAnsi" w:cstheme="minorHAnsi"/>
          <w:b/>
        </w:rPr>
        <w:t>§ 15</w:t>
      </w:r>
    </w:p>
    <w:p w:rsidR="008C7A12" w:rsidRPr="007973D5" w:rsidRDefault="006F5C5D" w:rsidP="0054125C">
      <w:pPr>
        <w:pStyle w:val="Tekstpodstawowy"/>
        <w:spacing w:after="240"/>
        <w:rPr>
          <w:rFonts w:asciiTheme="minorHAnsi" w:hAnsiTheme="minorHAnsi" w:cstheme="minorHAnsi"/>
          <w:color w:val="auto"/>
        </w:rPr>
      </w:pPr>
      <w:r w:rsidRPr="007973D5">
        <w:rPr>
          <w:rFonts w:asciiTheme="minorHAnsi" w:hAnsiTheme="minorHAnsi" w:cstheme="minorHAnsi"/>
          <w:color w:val="auto"/>
        </w:rPr>
        <w:t>Strony ustalają</w:t>
      </w:r>
      <w:r w:rsidR="008C7A12" w:rsidRPr="007973D5">
        <w:rPr>
          <w:rFonts w:asciiTheme="minorHAnsi" w:hAnsiTheme="minorHAnsi" w:cstheme="minorHAnsi"/>
          <w:color w:val="auto"/>
        </w:rPr>
        <w:t xml:space="preserve"> następujące rodzaje odbiorów robót:</w:t>
      </w:r>
    </w:p>
    <w:p w:rsidR="008C7A12" w:rsidRPr="007973D5" w:rsidRDefault="008C7A12" w:rsidP="008C7A12">
      <w:pPr>
        <w:pStyle w:val="Tekstpodstawowy"/>
        <w:numPr>
          <w:ilvl w:val="0"/>
          <w:numId w:val="7"/>
        </w:numPr>
        <w:tabs>
          <w:tab w:val="left" w:pos="283"/>
        </w:tabs>
        <w:rPr>
          <w:rFonts w:asciiTheme="minorHAnsi" w:hAnsiTheme="minorHAnsi" w:cstheme="minorHAnsi"/>
          <w:color w:val="auto"/>
        </w:rPr>
      </w:pPr>
      <w:r w:rsidRPr="007973D5">
        <w:rPr>
          <w:rFonts w:asciiTheme="minorHAnsi" w:hAnsiTheme="minorHAnsi" w:cstheme="minorHAnsi"/>
          <w:color w:val="auto"/>
        </w:rPr>
        <w:t>odbiór dla robót zanikających i ulegających zakryciu,</w:t>
      </w:r>
    </w:p>
    <w:p w:rsidR="008C7A12" w:rsidRPr="007973D5" w:rsidRDefault="008C7A12" w:rsidP="008C7A12">
      <w:pPr>
        <w:pStyle w:val="Tekstpodstawowy"/>
        <w:numPr>
          <w:ilvl w:val="0"/>
          <w:numId w:val="7"/>
        </w:numPr>
        <w:tabs>
          <w:tab w:val="left" w:pos="283"/>
        </w:tabs>
        <w:rPr>
          <w:rFonts w:asciiTheme="minorHAnsi" w:hAnsiTheme="minorHAnsi" w:cstheme="minorHAnsi"/>
          <w:color w:val="auto"/>
        </w:rPr>
      </w:pPr>
      <w:r w:rsidRPr="007973D5">
        <w:rPr>
          <w:rFonts w:asciiTheme="minorHAnsi" w:hAnsiTheme="minorHAnsi" w:cstheme="minorHAnsi"/>
          <w:color w:val="auto"/>
        </w:rPr>
        <w:t>odbiór częściowy,</w:t>
      </w:r>
    </w:p>
    <w:p w:rsidR="008C7A12" w:rsidRPr="007973D5" w:rsidRDefault="008C7A12" w:rsidP="008C7A12">
      <w:pPr>
        <w:pStyle w:val="Tekstpodstawowy"/>
        <w:numPr>
          <w:ilvl w:val="0"/>
          <w:numId w:val="7"/>
        </w:numPr>
        <w:tabs>
          <w:tab w:val="left" w:pos="283"/>
        </w:tabs>
        <w:rPr>
          <w:rFonts w:asciiTheme="minorHAnsi" w:hAnsiTheme="minorHAnsi" w:cstheme="minorHAnsi"/>
          <w:color w:val="auto"/>
        </w:rPr>
      </w:pPr>
      <w:r w:rsidRPr="007973D5">
        <w:rPr>
          <w:rFonts w:asciiTheme="minorHAnsi" w:hAnsiTheme="minorHAnsi" w:cstheme="minorHAnsi"/>
          <w:color w:val="auto"/>
        </w:rPr>
        <w:t>odbiór końcowy,</w:t>
      </w:r>
    </w:p>
    <w:p w:rsidR="008C7A12" w:rsidRPr="007973D5" w:rsidRDefault="008C7A12" w:rsidP="008C7A12">
      <w:pPr>
        <w:pStyle w:val="Tekstpodstawowy"/>
        <w:numPr>
          <w:ilvl w:val="0"/>
          <w:numId w:val="7"/>
        </w:numPr>
        <w:tabs>
          <w:tab w:val="left" w:pos="283"/>
        </w:tabs>
        <w:rPr>
          <w:rFonts w:asciiTheme="minorHAnsi" w:hAnsiTheme="minorHAnsi" w:cstheme="minorHAnsi"/>
          <w:color w:val="auto"/>
        </w:rPr>
      </w:pPr>
      <w:r w:rsidRPr="007973D5">
        <w:rPr>
          <w:rFonts w:asciiTheme="minorHAnsi" w:hAnsiTheme="minorHAnsi" w:cstheme="minorHAnsi"/>
          <w:color w:val="auto"/>
        </w:rPr>
        <w:t>odbiór pogwarancyjny.</w:t>
      </w:r>
    </w:p>
    <w:p w:rsidR="008C7A12" w:rsidRPr="007973D5" w:rsidRDefault="005B6053" w:rsidP="008C7A12">
      <w:pPr>
        <w:pStyle w:val="Tekstpodstawowy"/>
        <w:jc w:val="center"/>
        <w:rPr>
          <w:rFonts w:asciiTheme="minorHAnsi" w:hAnsiTheme="minorHAnsi" w:cstheme="minorHAnsi"/>
          <w:b/>
          <w:bCs/>
          <w:color w:val="auto"/>
        </w:rPr>
      </w:pPr>
      <w:r>
        <w:rPr>
          <w:rFonts w:asciiTheme="minorHAnsi" w:hAnsiTheme="minorHAnsi" w:cstheme="minorHAnsi"/>
          <w:b/>
          <w:bCs/>
          <w:color w:val="auto"/>
        </w:rPr>
        <w:t>§ 16</w:t>
      </w:r>
    </w:p>
    <w:p w:rsidR="008C7A12" w:rsidRPr="007973D5" w:rsidRDefault="008C7A12" w:rsidP="008C7A12">
      <w:pPr>
        <w:pStyle w:val="Tekstpodstawowy"/>
        <w:jc w:val="both"/>
        <w:rPr>
          <w:rFonts w:asciiTheme="minorHAnsi" w:hAnsiTheme="minorHAnsi" w:cstheme="minorHAnsi"/>
          <w:color w:val="auto"/>
        </w:rPr>
      </w:pPr>
      <w:r w:rsidRPr="007973D5">
        <w:rPr>
          <w:rFonts w:asciiTheme="minorHAnsi" w:hAnsiTheme="minorHAnsi" w:cstheme="minorHAnsi"/>
          <w:color w:val="auto"/>
        </w:rPr>
        <w:t xml:space="preserve">Odbiór dla robót zanikających i ulegających zakryciu – polega na sprawdzeniu ilości i jakości robót wykonanych zgodnie z umową. Dokonuje go inspektor nadzoru na wniosek Wykonawcy w postaci wpisu w dzienniku budowy. </w:t>
      </w:r>
    </w:p>
    <w:p w:rsidR="008C7A12" w:rsidRPr="007973D5" w:rsidRDefault="005B6053" w:rsidP="008C7A12">
      <w:pPr>
        <w:pStyle w:val="Tekstpodstawowy"/>
        <w:jc w:val="center"/>
        <w:rPr>
          <w:rFonts w:asciiTheme="minorHAnsi" w:hAnsiTheme="minorHAnsi" w:cstheme="minorHAnsi"/>
          <w:b/>
          <w:bCs/>
          <w:color w:val="auto"/>
        </w:rPr>
      </w:pPr>
      <w:r>
        <w:rPr>
          <w:rFonts w:asciiTheme="minorHAnsi" w:hAnsiTheme="minorHAnsi" w:cstheme="minorHAnsi"/>
          <w:b/>
          <w:bCs/>
          <w:color w:val="auto"/>
        </w:rPr>
        <w:t>§ 17</w:t>
      </w:r>
    </w:p>
    <w:p w:rsidR="008C7A12" w:rsidRPr="007973D5" w:rsidRDefault="008C7A12" w:rsidP="008C7A12">
      <w:pPr>
        <w:widowControl w:val="0"/>
        <w:numPr>
          <w:ilvl w:val="0"/>
          <w:numId w:val="8"/>
        </w:numPr>
        <w:tabs>
          <w:tab w:val="left" w:pos="283"/>
        </w:tabs>
        <w:suppressAutoHyphens/>
        <w:spacing w:after="120" w:line="240" w:lineRule="auto"/>
        <w:jc w:val="both"/>
        <w:rPr>
          <w:rFonts w:asciiTheme="minorHAnsi" w:hAnsiTheme="minorHAnsi" w:cstheme="minorHAnsi"/>
          <w:sz w:val="24"/>
          <w:szCs w:val="24"/>
        </w:rPr>
      </w:pPr>
      <w:r w:rsidRPr="007973D5">
        <w:rPr>
          <w:rFonts w:asciiTheme="minorHAnsi" w:hAnsiTheme="minorHAnsi" w:cstheme="minorHAnsi"/>
          <w:sz w:val="24"/>
          <w:szCs w:val="24"/>
        </w:rPr>
        <w:t>Odbiory częściowe robót oraz odbiór końcowy dokonywany będzie na następujących zasadach:</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Odbiór częściowy może nastąpić w odniesieniu do poszczególnych części robót.</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Odbiór końcowy następuje po wykonaniu całości przedmiotu umowy.</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Odbiór robót (częściowy i końcowy) następuje wyłącznie w drodze pisemnego potwierdzenia ich wykonania.</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 xml:space="preserve">Wykonawca zgłasza gotowość do odbioru robót przez stosowny wpis do dziennika budowy </w:t>
      </w:r>
      <w:r w:rsidR="00CB07E7" w:rsidRPr="007973D5">
        <w:rPr>
          <w:rFonts w:asciiTheme="minorHAnsi" w:hAnsiTheme="minorHAnsi" w:cstheme="minorHAnsi"/>
          <w:color w:val="auto"/>
        </w:rPr>
        <w:t>zawiadamiając Inspektora</w:t>
      </w:r>
      <w:r w:rsidRPr="007973D5">
        <w:rPr>
          <w:rFonts w:asciiTheme="minorHAnsi" w:hAnsiTheme="minorHAnsi" w:cstheme="minorHAnsi"/>
          <w:color w:val="auto"/>
        </w:rPr>
        <w:t xml:space="preserve"> nadzoru o dokonaniu wpisu celem umożliwienia zajęcia stanowiska. </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Odbiór częściowy zostanie przeprowadzony w ciągu 7 dni od dnia dokonania stosownego wpisu do dziennika budowy. Odbiór częściowy nie skutkuje rozpoczęciem biegu jakichkolwiek terminów gwarancyjnych.</w:t>
      </w:r>
    </w:p>
    <w:p w:rsidR="008C7A12" w:rsidRPr="007973D5" w:rsidRDefault="008C7A12" w:rsidP="008C7A12">
      <w:pPr>
        <w:pStyle w:val="Tekstpodstawowy"/>
        <w:numPr>
          <w:ilvl w:val="0"/>
          <w:numId w:val="9"/>
        </w:numPr>
        <w:tabs>
          <w:tab w:val="left" w:pos="720"/>
        </w:tabs>
        <w:jc w:val="both"/>
        <w:rPr>
          <w:rFonts w:asciiTheme="minorHAnsi" w:hAnsiTheme="minorHAnsi" w:cstheme="minorHAnsi"/>
          <w:color w:val="auto"/>
        </w:rPr>
      </w:pPr>
      <w:r w:rsidRPr="007973D5">
        <w:rPr>
          <w:rFonts w:asciiTheme="minorHAnsi" w:hAnsiTheme="minorHAnsi" w:cstheme="minorHAnsi"/>
          <w:color w:val="auto"/>
        </w:rPr>
        <w:t xml:space="preserve">Zamawiający rozpocznie odbiór końcowy w ciągu 14 dni od daty zawiadomienia go </w:t>
      </w:r>
      <w:r w:rsidR="00CB07E7" w:rsidRPr="007973D5">
        <w:rPr>
          <w:rFonts w:asciiTheme="minorHAnsi" w:hAnsiTheme="minorHAnsi" w:cstheme="minorHAnsi"/>
          <w:color w:val="auto"/>
        </w:rPr>
        <w:t>przez Wykonawcę</w:t>
      </w:r>
      <w:r w:rsidRPr="007973D5">
        <w:rPr>
          <w:rFonts w:asciiTheme="minorHAnsi" w:hAnsiTheme="minorHAnsi" w:cstheme="minorHAnsi"/>
          <w:color w:val="auto"/>
        </w:rPr>
        <w:t xml:space="preserve"> o osiągnięciu gotowości do odbioru wpisanego do dziennika budowy i potwierdzonego przez Inspektora nadzoru oraz powiadomienia Zamawiającego na piśmie przez Wykonawcę. Zakończenie czynności odbiorowych nastąpi w terminie nie dłuższym niż 14 dni od daty rozpoczęcia czynności odbiorowych.</w:t>
      </w:r>
    </w:p>
    <w:p w:rsidR="008C7A12" w:rsidRPr="007973D5" w:rsidRDefault="008C7A12" w:rsidP="008C7A12">
      <w:pPr>
        <w:pStyle w:val="Tekstpodstawowy"/>
        <w:numPr>
          <w:ilvl w:val="0"/>
          <w:numId w:val="9"/>
        </w:numPr>
        <w:tabs>
          <w:tab w:val="clear" w:pos="720"/>
          <w:tab w:val="left" w:pos="706"/>
        </w:tabs>
        <w:ind w:left="706"/>
        <w:jc w:val="both"/>
        <w:rPr>
          <w:rFonts w:asciiTheme="minorHAnsi" w:hAnsiTheme="minorHAnsi" w:cstheme="minorHAnsi"/>
          <w:color w:val="auto"/>
        </w:rPr>
      </w:pPr>
      <w:r w:rsidRPr="007973D5">
        <w:rPr>
          <w:rFonts w:asciiTheme="minorHAnsi" w:hAnsiTheme="minorHAnsi" w:cstheme="minorHAnsi"/>
          <w:color w:val="auto"/>
        </w:rPr>
        <w:lastRenderedPageBreak/>
        <w:t xml:space="preserve"> Strony postanawiają, </w:t>
      </w:r>
      <w:r w:rsidR="00CB07E7" w:rsidRPr="007973D5">
        <w:rPr>
          <w:rFonts w:asciiTheme="minorHAnsi" w:hAnsiTheme="minorHAnsi" w:cstheme="minorHAnsi"/>
          <w:color w:val="auto"/>
        </w:rPr>
        <w:t>że z</w:t>
      </w:r>
      <w:r w:rsidRPr="007973D5">
        <w:rPr>
          <w:rFonts w:asciiTheme="minorHAnsi" w:hAnsiTheme="minorHAnsi" w:cstheme="minorHAnsi"/>
          <w:color w:val="auto"/>
        </w:rPr>
        <w:t xml:space="preserve"> czynności odbioru (częściowego, końcowego) będzie spisany protokół zawierający wszystkie ustalenia dokonane w toku odbioru jak też i terminy wyznaczone na usunięcie wad stwierdzonych przy odbiorze.</w:t>
      </w:r>
    </w:p>
    <w:p w:rsidR="008C7A12" w:rsidRPr="007973D5" w:rsidRDefault="008C7A12" w:rsidP="008C7A12">
      <w:pPr>
        <w:pStyle w:val="Tekstpodstawowy"/>
        <w:numPr>
          <w:ilvl w:val="0"/>
          <w:numId w:val="9"/>
        </w:numPr>
        <w:jc w:val="both"/>
        <w:rPr>
          <w:rFonts w:asciiTheme="minorHAnsi" w:hAnsiTheme="minorHAnsi" w:cstheme="minorHAnsi"/>
          <w:color w:val="auto"/>
        </w:rPr>
      </w:pPr>
      <w:r w:rsidRPr="007973D5">
        <w:rPr>
          <w:rFonts w:asciiTheme="minorHAnsi" w:hAnsiTheme="minorHAnsi" w:cstheme="minorHAnsi"/>
          <w:color w:val="auto"/>
        </w:rPr>
        <w:t xml:space="preserve">Jeżeli w toku czynności odbioru zostanie stwierdzone, że przedmiot odbioru nie osiągnął gotowości do odbioru z powodu nie </w:t>
      </w:r>
      <w:r w:rsidR="00CB07E7" w:rsidRPr="007973D5">
        <w:rPr>
          <w:rFonts w:asciiTheme="minorHAnsi" w:hAnsiTheme="minorHAnsi" w:cstheme="minorHAnsi"/>
          <w:color w:val="auto"/>
        </w:rPr>
        <w:t>zakończenia robót</w:t>
      </w:r>
      <w:r w:rsidRPr="007973D5">
        <w:rPr>
          <w:rFonts w:asciiTheme="minorHAnsi" w:hAnsiTheme="minorHAnsi" w:cstheme="minorHAnsi"/>
          <w:color w:val="auto"/>
        </w:rPr>
        <w:t xml:space="preserve"> lub nie przeprowadzenia z wynikiem pozytywnym wszystkich wymaganych prób Zamawiający odmówi odbioru do czasu zakończenia robót lub przeprowadzenia wszystkich wymaganych prób. </w:t>
      </w:r>
    </w:p>
    <w:p w:rsidR="008C7A12" w:rsidRPr="007973D5" w:rsidRDefault="008C7A12" w:rsidP="008C7A12">
      <w:pPr>
        <w:pStyle w:val="Tekstpodstawowy"/>
        <w:ind w:left="284" w:hanging="284"/>
        <w:jc w:val="both"/>
        <w:rPr>
          <w:rFonts w:asciiTheme="minorHAnsi" w:hAnsiTheme="minorHAnsi" w:cstheme="minorHAnsi"/>
          <w:color w:val="auto"/>
        </w:rPr>
      </w:pPr>
      <w:r w:rsidRPr="007973D5">
        <w:rPr>
          <w:rFonts w:asciiTheme="minorHAnsi" w:hAnsiTheme="minorHAnsi" w:cstheme="minorHAnsi"/>
          <w:color w:val="auto"/>
        </w:rPr>
        <w:t xml:space="preserve">2. Dokonanie odbioru częściowego następuje na podstawie sporządzonego przez </w:t>
      </w:r>
      <w:r w:rsidR="00CB07E7" w:rsidRPr="007973D5">
        <w:rPr>
          <w:rFonts w:asciiTheme="minorHAnsi" w:hAnsiTheme="minorHAnsi" w:cstheme="minorHAnsi"/>
          <w:color w:val="auto"/>
        </w:rPr>
        <w:t>Wykonawcę wykazu</w:t>
      </w:r>
      <w:r w:rsidRPr="007973D5">
        <w:rPr>
          <w:rFonts w:asciiTheme="minorHAnsi" w:hAnsiTheme="minorHAnsi" w:cstheme="minorHAnsi"/>
          <w:color w:val="auto"/>
        </w:rPr>
        <w:t xml:space="preserve"> robót wykonanych częściowo oraz protokołu odbioru </w:t>
      </w:r>
      <w:r w:rsidR="00CB07E7" w:rsidRPr="007973D5">
        <w:rPr>
          <w:rFonts w:asciiTheme="minorHAnsi" w:hAnsiTheme="minorHAnsi" w:cstheme="minorHAnsi"/>
          <w:color w:val="auto"/>
        </w:rPr>
        <w:t>częściowego, potwierdzonego</w:t>
      </w:r>
      <w:r w:rsidRPr="007973D5">
        <w:rPr>
          <w:rFonts w:asciiTheme="minorHAnsi" w:hAnsiTheme="minorHAnsi" w:cstheme="minorHAnsi"/>
          <w:color w:val="auto"/>
        </w:rPr>
        <w:t xml:space="preserve"> przez inspektora nadzoru. </w:t>
      </w:r>
    </w:p>
    <w:p w:rsidR="008C7A12" w:rsidRPr="007973D5" w:rsidRDefault="008C7A12" w:rsidP="008C7A12">
      <w:pPr>
        <w:pStyle w:val="Tekstpodstawowy"/>
        <w:ind w:left="284" w:hanging="284"/>
        <w:jc w:val="both"/>
        <w:rPr>
          <w:rFonts w:asciiTheme="minorHAnsi" w:hAnsiTheme="minorHAnsi" w:cstheme="minorHAnsi"/>
          <w:color w:val="auto"/>
        </w:rPr>
      </w:pPr>
      <w:r w:rsidRPr="007973D5">
        <w:rPr>
          <w:rFonts w:asciiTheme="minorHAnsi" w:hAnsiTheme="minorHAnsi" w:cstheme="minorHAnsi"/>
          <w:color w:val="auto"/>
        </w:rPr>
        <w:t>3</w:t>
      </w:r>
      <w:r w:rsidR="00410A29" w:rsidRPr="007973D5">
        <w:rPr>
          <w:rFonts w:asciiTheme="minorHAnsi" w:hAnsiTheme="minorHAnsi" w:cstheme="minorHAnsi"/>
          <w:color w:val="auto"/>
        </w:rPr>
        <w:t>.  Dokonanie odbioru końcowego</w:t>
      </w:r>
      <w:r w:rsidRPr="007973D5">
        <w:rPr>
          <w:rFonts w:asciiTheme="minorHAnsi" w:hAnsiTheme="minorHAnsi" w:cstheme="minorHAnsi"/>
          <w:color w:val="auto"/>
        </w:rPr>
        <w:t xml:space="preserve"> upoważnia Wykonawcę do wystawienia f</w:t>
      </w:r>
      <w:r w:rsidR="00410A29" w:rsidRPr="007973D5">
        <w:rPr>
          <w:rFonts w:asciiTheme="minorHAnsi" w:hAnsiTheme="minorHAnsi" w:cstheme="minorHAnsi"/>
          <w:color w:val="auto"/>
        </w:rPr>
        <w:t>aktury VAT za wykonane roboty</w:t>
      </w:r>
    </w:p>
    <w:p w:rsidR="008C7A12" w:rsidRPr="007973D5" w:rsidRDefault="008C7A12" w:rsidP="008C7A12">
      <w:pPr>
        <w:pStyle w:val="WW-Tekstpodstawowywcity2"/>
        <w:ind w:left="-300" w:firstLine="0"/>
        <w:rPr>
          <w:rFonts w:asciiTheme="minorHAnsi" w:hAnsiTheme="minorHAnsi" w:cstheme="minorHAnsi"/>
        </w:rPr>
      </w:pPr>
    </w:p>
    <w:p w:rsidR="008C7A12" w:rsidRPr="007973D5" w:rsidRDefault="005B6053" w:rsidP="00636519">
      <w:pPr>
        <w:pStyle w:val="WW-Tekstpodstawowywcity2"/>
        <w:spacing w:after="240"/>
        <w:jc w:val="center"/>
        <w:rPr>
          <w:rFonts w:asciiTheme="minorHAnsi" w:hAnsiTheme="minorHAnsi" w:cstheme="minorHAnsi"/>
          <w:b/>
        </w:rPr>
      </w:pPr>
      <w:r>
        <w:rPr>
          <w:rFonts w:asciiTheme="minorHAnsi" w:hAnsiTheme="minorHAnsi" w:cstheme="minorHAnsi"/>
          <w:b/>
        </w:rPr>
        <w:t>§ 18</w:t>
      </w:r>
    </w:p>
    <w:p w:rsidR="008C7A12" w:rsidRPr="007973D5" w:rsidRDefault="008C7A12" w:rsidP="00636519">
      <w:pPr>
        <w:pStyle w:val="tekstost"/>
        <w:spacing w:after="240"/>
        <w:ind w:left="263" w:hanging="275"/>
        <w:jc w:val="both"/>
        <w:rPr>
          <w:rFonts w:asciiTheme="minorHAnsi" w:hAnsiTheme="minorHAnsi" w:cstheme="minorHAnsi"/>
          <w:color w:val="auto"/>
          <w:sz w:val="24"/>
          <w:szCs w:val="24"/>
        </w:rPr>
      </w:pPr>
      <w:r w:rsidRPr="007973D5">
        <w:rPr>
          <w:rFonts w:asciiTheme="minorHAnsi" w:hAnsiTheme="minorHAnsi" w:cstheme="minorHAnsi"/>
          <w:color w:val="auto"/>
          <w:sz w:val="24"/>
          <w:szCs w:val="24"/>
        </w:rPr>
        <w:t xml:space="preserve">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w:t>
      </w:r>
      <w:r w:rsidR="00CB07E7" w:rsidRPr="007973D5">
        <w:rPr>
          <w:rFonts w:asciiTheme="minorHAnsi" w:hAnsiTheme="minorHAnsi" w:cstheme="minorHAnsi"/>
          <w:color w:val="auto"/>
          <w:sz w:val="24"/>
          <w:szCs w:val="24"/>
        </w:rPr>
        <w:t>Szczegółowych specyfikacjach</w:t>
      </w:r>
      <w:r w:rsidRPr="007973D5">
        <w:rPr>
          <w:rFonts w:asciiTheme="minorHAnsi" w:hAnsiTheme="minorHAnsi" w:cstheme="minorHAnsi"/>
          <w:color w:val="auto"/>
          <w:sz w:val="24"/>
          <w:szCs w:val="24"/>
        </w:rPr>
        <w:t xml:space="preserve"> technicznych.</w:t>
      </w:r>
    </w:p>
    <w:p w:rsidR="008C7A12" w:rsidRPr="007973D5" w:rsidRDefault="008C7A12" w:rsidP="008C7A12">
      <w:pPr>
        <w:pStyle w:val="Tekstpodstawowy"/>
        <w:ind w:left="263" w:hanging="275"/>
        <w:jc w:val="both"/>
        <w:rPr>
          <w:rFonts w:asciiTheme="minorHAnsi" w:hAnsiTheme="minorHAnsi" w:cstheme="minorHAnsi"/>
          <w:color w:val="auto"/>
        </w:rPr>
      </w:pPr>
      <w:r w:rsidRPr="007973D5">
        <w:rPr>
          <w:rFonts w:asciiTheme="minorHAnsi" w:hAnsiTheme="minorHAnsi" w:cstheme="minorHAnsi"/>
          <w:color w:val="auto"/>
        </w:rPr>
        <w:t xml:space="preserve">2. Odbiór pogwarancyjny jest dokonywany przez Zamawiającego przy udziale </w:t>
      </w:r>
      <w:r w:rsidR="00CB07E7" w:rsidRPr="007973D5">
        <w:rPr>
          <w:rFonts w:asciiTheme="minorHAnsi" w:hAnsiTheme="minorHAnsi" w:cstheme="minorHAnsi"/>
          <w:color w:val="auto"/>
        </w:rPr>
        <w:t>Wykonawcy w</w:t>
      </w:r>
      <w:r w:rsidRPr="007973D5">
        <w:rPr>
          <w:rFonts w:asciiTheme="minorHAnsi" w:hAnsiTheme="minorHAnsi" w:cstheme="minorHAnsi"/>
          <w:color w:val="auto"/>
        </w:rPr>
        <w:t xml:space="preserve"> formie protokołu. </w:t>
      </w:r>
    </w:p>
    <w:p w:rsidR="008C7A12" w:rsidRPr="007973D5" w:rsidRDefault="008C7A12" w:rsidP="008C7A12">
      <w:pPr>
        <w:pStyle w:val="Tekstpodstawowy"/>
        <w:ind w:left="263" w:hanging="275"/>
        <w:jc w:val="both"/>
        <w:rPr>
          <w:rFonts w:asciiTheme="minorHAnsi" w:hAnsiTheme="minorHAnsi" w:cstheme="minorHAnsi"/>
          <w:color w:val="auto"/>
        </w:rPr>
      </w:pPr>
      <w:r w:rsidRPr="007973D5">
        <w:rPr>
          <w:rFonts w:asciiTheme="minorHAnsi" w:hAnsiTheme="minorHAnsi" w:cstheme="minorHAnsi"/>
          <w:color w:val="auto"/>
        </w:rPr>
        <w:t>3. Dokonanie odbioru pogwarancyjnego zwalnia Wykonawcę ze wszystkich zobowiązań wynikających z umowy.</w:t>
      </w:r>
    </w:p>
    <w:p w:rsidR="008C7A12" w:rsidRPr="007973D5" w:rsidRDefault="005B6053" w:rsidP="00636519">
      <w:pPr>
        <w:pStyle w:val="WW-Tekstpodstawowywcity2"/>
        <w:spacing w:after="240"/>
        <w:jc w:val="center"/>
        <w:rPr>
          <w:rFonts w:asciiTheme="minorHAnsi" w:hAnsiTheme="minorHAnsi" w:cstheme="minorHAnsi"/>
          <w:b/>
        </w:rPr>
      </w:pPr>
      <w:r>
        <w:rPr>
          <w:rFonts w:asciiTheme="minorHAnsi" w:hAnsiTheme="minorHAnsi" w:cstheme="minorHAnsi"/>
          <w:b/>
        </w:rPr>
        <w:t xml:space="preserve">§ </w:t>
      </w:r>
      <w:r w:rsidR="008C7A12" w:rsidRPr="007973D5">
        <w:rPr>
          <w:rFonts w:asciiTheme="minorHAnsi" w:hAnsiTheme="minorHAnsi" w:cstheme="minorHAnsi"/>
          <w:b/>
        </w:rPr>
        <w:t>1</w:t>
      </w:r>
      <w:r>
        <w:rPr>
          <w:rFonts w:asciiTheme="minorHAnsi" w:hAnsiTheme="minorHAnsi" w:cstheme="minorHAnsi"/>
          <w:b/>
        </w:rPr>
        <w:t>9</w:t>
      </w:r>
    </w:p>
    <w:p w:rsidR="008C7A12" w:rsidRPr="007973D5" w:rsidRDefault="008C7A12" w:rsidP="00636519">
      <w:pPr>
        <w:pStyle w:val="WW-Tekstpodstawowywcity2"/>
        <w:spacing w:after="240"/>
        <w:ind w:hanging="375"/>
        <w:jc w:val="both"/>
        <w:rPr>
          <w:rFonts w:asciiTheme="minorHAnsi" w:hAnsiTheme="minorHAnsi" w:cstheme="minorHAnsi"/>
        </w:rPr>
      </w:pPr>
      <w:r w:rsidRPr="007973D5">
        <w:rPr>
          <w:rFonts w:asciiTheme="minorHAnsi" w:hAnsiTheme="minorHAnsi" w:cstheme="minorHAnsi"/>
        </w:rPr>
        <w:t xml:space="preserve">1. Niezależnie od obowiązków wymienionych w poprzednich paragrafach umowy </w:t>
      </w:r>
      <w:r w:rsidR="00CB07E7" w:rsidRPr="007973D5">
        <w:rPr>
          <w:rFonts w:asciiTheme="minorHAnsi" w:hAnsiTheme="minorHAnsi" w:cstheme="minorHAnsi"/>
        </w:rPr>
        <w:t>Zamawiający przyjmuje</w:t>
      </w:r>
      <w:r w:rsidRPr="007973D5">
        <w:rPr>
          <w:rFonts w:asciiTheme="minorHAnsi" w:hAnsiTheme="minorHAnsi" w:cstheme="minorHAnsi"/>
        </w:rPr>
        <w:t xml:space="preserve"> na siebie następujące obowiązki:</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 xml:space="preserve">uzyskanie i dostarczenie Wykonawcy dokumentacji terenowo prawnej i innych </w:t>
      </w:r>
      <w:r w:rsidR="00CB07E7" w:rsidRPr="007973D5">
        <w:rPr>
          <w:rFonts w:asciiTheme="minorHAnsi" w:hAnsiTheme="minorHAnsi" w:cstheme="minorHAnsi"/>
        </w:rPr>
        <w:t>zezwoleń i</w:t>
      </w:r>
      <w:r w:rsidRPr="007973D5">
        <w:rPr>
          <w:rFonts w:asciiTheme="minorHAnsi" w:hAnsiTheme="minorHAnsi" w:cstheme="minorHAnsi"/>
        </w:rPr>
        <w:t xml:space="preserve"> pozwoleń określonych przepisami prawa budowlanego i innych ustaw,</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przekazania dokumentacji projektowej,</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zapewnienia nadzoru inwestorskiego,</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przeprowadzania odbiorów robót zanikających lub ulegających zakryciu,</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 xml:space="preserve">dokonania odbioru robót budowlanych stanowiących przedmiot umowy, </w:t>
      </w:r>
    </w:p>
    <w:p w:rsidR="008C7A12" w:rsidRPr="007973D5" w:rsidRDefault="008C7A12" w:rsidP="008C7A12">
      <w:pPr>
        <w:pStyle w:val="WW-Tekstpodstawowywcity2"/>
        <w:numPr>
          <w:ilvl w:val="0"/>
          <w:numId w:val="10"/>
        </w:numPr>
        <w:tabs>
          <w:tab w:val="clear" w:pos="720"/>
          <w:tab w:val="left" w:pos="707"/>
        </w:tabs>
        <w:autoSpaceDE/>
        <w:autoSpaceDN w:val="0"/>
        <w:spacing w:after="120"/>
        <w:ind w:left="707"/>
        <w:jc w:val="both"/>
        <w:rPr>
          <w:rFonts w:asciiTheme="minorHAnsi" w:hAnsiTheme="minorHAnsi" w:cstheme="minorHAnsi"/>
        </w:rPr>
      </w:pPr>
      <w:r w:rsidRPr="007973D5">
        <w:rPr>
          <w:rFonts w:asciiTheme="minorHAnsi" w:hAnsiTheme="minorHAnsi" w:cstheme="minorHAnsi"/>
        </w:rPr>
        <w:t>przejęcia od Wykonawcy dokumentacji powykonawczej.</w:t>
      </w:r>
    </w:p>
    <w:p w:rsidR="008C7A12" w:rsidRPr="007973D5" w:rsidRDefault="008C7A12" w:rsidP="008C7A12">
      <w:pPr>
        <w:pStyle w:val="WW-Tekstpodstawowywcity2"/>
        <w:spacing w:after="120"/>
        <w:ind w:hanging="350"/>
        <w:rPr>
          <w:rFonts w:asciiTheme="minorHAnsi" w:hAnsiTheme="minorHAnsi" w:cstheme="minorHAnsi"/>
        </w:rPr>
      </w:pPr>
      <w:r w:rsidRPr="007973D5">
        <w:rPr>
          <w:rFonts w:asciiTheme="minorHAnsi" w:hAnsiTheme="minorHAnsi" w:cstheme="minorHAnsi"/>
        </w:rPr>
        <w:t xml:space="preserve">2. </w:t>
      </w:r>
      <w:r w:rsidR="00CB07E7" w:rsidRPr="007973D5">
        <w:rPr>
          <w:rFonts w:asciiTheme="minorHAnsi" w:hAnsiTheme="minorHAnsi" w:cstheme="minorHAnsi"/>
        </w:rPr>
        <w:t>Zamawiający przekaże</w:t>
      </w:r>
      <w:r w:rsidRPr="007973D5">
        <w:rPr>
          <w:rFonts w:asciiTheme="minorHAnsi" w:hAnsiTheme="minorHAnsi" w:cstheme="minorHAnsi"/>
        </w:rPr>
        <w:t xml:space="preserve"> Wykonawcy teren w ciągu 7 dni od daty podpisania umowy.</w:t>
      </w:r>
    </w:p>
    <w:p w:rsidR="008C7A12" w:rsidRPr="007973D5" w:rsidRDefault="008C7A12" w:rsidP="008C7A12">
      <w:pPr>
        <w:pStyle w:val="WW-Tekstpodstawowywcity2"/>
        <w:rPr>
          <w:rFonts w:asciiTheme="minorHAnsi" w:hAnsiTheme="minorHAnsi" w:cstheme="minorHAnsi"/>
        </w:rPr>
      </w:pPr>
    </w:p>
    <w:p w:rsidR="008C7A12" w:rsidRPr="007973D5" w:rsidRDefault="005B6053" w:rsidP="008C7A12">
      <w:pPr>
        <w:pStyle w:val="WW-Tekstpodstawowywcity2"/>
        <w:jc w:val="center"/>
        <w:rPr>
          <w:rFonts w:asciiTheme="minorHAnsi" w:hAnsiTheme="minorHAnsi" w:cstheme="minorHAnsi"/>
          <w:b/>
        </w:rPr>
      </w:pPr>
      <w:r>
        <w:rPr>
          <w:rFonts w:asciiTheme="minorHAnsi" w:hAnsiTheme="minorHAnsi" w:cstheme="minorHAnsi"/>
          <w:b/>
        </w:rPr>
        <w:t>§ 20</w:t>
      </w:r>
    </w:p>
    <w:p w:rsidR="008C7A12" w:rsidRPr="007973D5" w:rsidRDefault="008C7A12" w:rsidP="008C7A12">
      <w:pPr>
        <w:pStyle w:val="WW-Tekstpodstawowywcity2"/>
        <w:jc w:val="center"/>
        <w:rPr>
          <w:rFonts w:asciiTheme="minorHAnsi" w:hAnsiTheme="minorHAnsi" w:cstheme="minorHAnsi"/>
          <w:b/>
        </w:rPr>
      </w:pPr>
    </w:p>
    <w:p w:rsidR="00636519" w:rsidRPr="007973D5" w:rsidRDefault="00636519" w:rsidP="00636519">
      <w:pPr>
        <w:widowControl w:val="0"/>
        <w:numPr>
          <w:ilvl w:val="0"/>
          <w:numId w:val="11"/>
        </w:numPr>
        <w:tabs>
          <w:tab w:val="left" w:pos="283"/>
        </w:tabs>
        <w:suppressAutoHyphens/>
        <w:spacing w:after="0" w:line="240" w:lineRule="auto"/>
        <w:jc w:val="both"/>
        <w:rPr>
          <w:rFonts w:asciiTheme="minorHAnsi" w:hAnsiTheme="minorHAnsi" w:cstheme="minorHAnsi"/>
          <w:sz w:val="24"/>
          <w:szCs w:val="24"/>
        </w:rPr>
      </w:pPr>
      <w:r w:rsidRPr="007973D5">
        <w:rPr>
          <w:rFonts w:asciiTheme="minorHAnsi" w:hAnsiTheme="minorHAnsi" w:cstheme="minorHAnsi"/>
          <w:sz w:val="24"/>
          <w:szCs w:val="24"/>
        </w:rPr>
        <w:t>Strony ustalają odpowiedzialność za niewykonanie lub nienależyte wykonanie zobowiązań umownych w formie kar umownych z następujących tytułów:</w:t>
      </w:r>
    </w:p>
    <w:p w:rsidR="00636519" w:rsidRPr="007973D5" w:rsidRDefault="00636519" w:rsidP="00636519">
      <w:pPr>
        <w:pStyle w:val="Tekstpodstawowy"/>
        <w:ind w:left="323"/>
        <w:jc w:val="both"/>
        <w:rPr>
          <w:rFonts w:asciiTheme="minorHAnsi" w:hAnsiTheme="minorHAnsi" w:cstheme="minorHAnsi"/>
          <w:color w:val="auto"/>
        </w:rPr>
      </w:pPr>
      <w:r w:rsidRPr="007973D5">
        <w:rPr>
          <w:rFonts w:asciiTheme="minorHAnsi" w:hAnsiTheme="minorHAnsi" w:cstheme="minorHAnsi"/>
          <w:color w:val="auto"/>
        </w:rPr>
        <w:lastRenderedPageBreak/>
        <w:t>1) Wykonawca zapłaci Zamawiającemu kary umowne w wypadkach i w wysokościach:</w:t>
      </w:r>
    </w:p>
    <w:p w:rsidR="00636519" w:rsidRPr="007973D5" w:rsidRDefault="00636519" w:rsidP="00636519">
      <w:pPr>
        <w:pStyle w:val="Tekstpodstawowy"/>
        <w:numPr>
          <w:ilvl w:val="0"/>
          <w:numId w:val="20"/>
        </w:numPr>
        <w:tabs>
          <w:tab w:val="left" w:pos="926"/>
        </w:tabs>
        <w:spacing w:after="0"/>
        <w:ind w:left="926"/>
        <w:jc w:val="both"/>
        <w:rPr>
          <w:rFonts w:asciiTheme="minorHAnsi" w:hAnsiTheme="minorHAnsi" w:cstheme="minorHAnsi"/>
          <w:color w:val="auto"/>
        </w:rPr>
      </w:pPr>
      <w:r w:rsidRPr="007973D5">
        <w:rPr>
          <w:rFonts w:asciiTheme="minorHAnsi" w:hAnsiTheme="minorHAnsi" w:cstheme="minorHAnsi"/>
          <w:color w:val="auto"/>
        </w:rPr>
        <w:t xml:space="preserve">za opóźnienie w wykonaniu przedmiotu umowy w wysokości …. % </w:t>
      </w:r>
      <w:r w:rsidR="00CB07E7" w:rsidRPr="007973D5">
        <w:rPr>
          <w:rFonts w:asciiTheme="minorHAnsi" w:hAnsiTheme="minorHAnsi" w:cstheme="minorHAnsi"/>
          <w:color w:val="auto"/>
        </w:rPr>
        <w:t>Wynagrodzenia</w:t>
      </w:r>
      <w:r w:rsidRPr="007973D5">
        <w:rPr>
          <w:rFonts w:asciiTheme="minorHAnsi" w:hAnsiTheme="minorHAnsi" w:cstheme="minorHAnsi"/>
          <w:color w:val="auto"/>
        </w:rPr>
        <w:t xml:space="preserve"> brutto określonego w § 1</w:t>
      </w:r>
      <w:r w:rsidR="006351F3">
        <w:rPr>
          <w:rFonts w:asciiTheme="minorHAnsi" w:hAnsiTheme="minorHAnsi" w:cstheme="minorHAnsi"/>
          <w:color w:val="auto"/>
        </w:rPr>
        <w:t>1</w:t>
      </w:r>
      <w:r w:rsidRPr="007973D5">
        <w:rPr>
          <w:rFonts w:asciiTheme="minorHAnsi" w:hAnsiTheme="minorHAnsi" w:cstheme="minorHAnsi"/>
          <w:color w:val="auto"/>
        </w:rPr>
        <w:t xml:space="preserve"> ust. 1 za każdy dzień opóźnienia</w:t>
      </w:r>
    </w:p>
    <w:p w:rsidR="00636519" w:rsidRPr="007973D5" w:rsidRDefault="00636519" w:rsidP="00636519">
      <w:pPr>
        <w:pStyle w:val="Tekstpodstawowy"/>
        <w:numPr>
          <w:ilvl w:val="0"/>
          <w:numId w:val="20"/>
        </w:numPr>
        <w:tabs>
          <w:tab w:val="left" w:pos="926"/>
        </w:tabs>
        <w:spacing w:after="0"/>
        <w:ind w:left="926"/>
        <w:jc w:val="both"/>
        <w:rPr>
          <w:rFonts w:asciiTheme="minorHAnsi" w:hAnsiTheme="minorHAnsi" w:cstheme="minorHAnsi"/>
          <w:color w:val="auto"/>
        </w:rPr>
      </w:pPr>
      <w:r w:rsidRPr="007973D5">
        <w:rPr>
          <w:rFonts w:asciiTheme="minorHAnsi" w:hAnsiTheme="minorHAnsi" w:cstheme="minorHAnsi"/>
          <w:color w:val="auto"/>
        </w:rPr>
        <w:t xml:space="preserve">za </w:t>
      </w:r>
      <w:r w:rsidR="00CB07E7" w:rsidRPr="007973D5">
        <w:rPr>
          <w:rFonts w:asciiTheme="minorHAnsi" w:hAnsiTheme="minorHAnsi" w:cstheme="minorHAnsi"/>
          <w:color w:val="auto"/>
        </w:rPr>
        <w:t>opóźnienie w</w:t>
      </w:r>
      <w:r w:rsidRPr="007973D5">
        <w:rPr>
          <w:rFonts w:asciiTheme="minorHAnsi" w:hAnsiTheme="minorHAnsi" w:cstheme="minorHAnsi"/>
          <w:color w:val="auto"/>
        </w:rPr>
        <w:t xml:space="preserve"> usunięciu wad stwierdzonych przy odbiorze lub w okresie gwarancji w wysokości …… % wynagrodzenia brutto określonego w § 1</w:t>
      </w:r>
      <w:r w:rsidR="006351F3">
        <w:rPr>
          <w:rFonts w:asciiTheme="minorHAnsi" w:hAnsiTheme="minorHAnsi" w:cstheme="minorHAnsi"/>
          <w:color w:val="auto"/>
        </w:rPr>
        <w:t>1</w:t>
      </w:r>
      <w:r w:rsidRPr="007973D5">
        <w:rPr>
          <w:rFonts w:asciiTheme="minorHAnsi" w:hAnsiTheme="minorHAnsi" w:cstheme="minorHAnsi"/>
          <w:color w:val="auto"/>
        </w:rPr>
        <w:t xml:space="preserve"> ust. 1 za każdy </w:t>
      </w:r>
      <w:r w:rsidR="00CB07E7" w:rsidRPr="007973D5">
        <w:rPr>
          <w:rFonts w:asciiTheme="minorHAnsi" w:hAnsiTheme="minorHAnsi" w:cstheme="minorHAnsi"/>
          <w:color w:val="auto"/>
        </w:rPr>
        <w:t>dzień opóźnienia liczonego od</w:t>
      </w:r>
      <w:r w:rsidRPr="007973D5">
        <w:rPr>
          <w:rFonts w:asciiTheme="minorHAnsi" w:hAnsiTheme="minorHAnsi" w:cstheme="minorHAnsi"/>
          <w:color w:val="auto"/>
        </w:rPr>
        <w:t xml:space="preserve"> dnia wyznaczonego na usunięcie wad.</w:t>
      </w:r>
    </w:p>
    <w:p w:rsidR="00636519" w:rsidRPr="007973D5" w:rsidRDefault="00636519" w:rsidP="00636519">
      <w:pPr>
        <w:pStyle w:val="Tekstpodstawowy"/>
        <w:numPr>
          <w:ilvl w:val="0"/>
          <w:numId w:val="20"/>
        </w:numPr>
        <w:tabs>
          <w:tab w:val="left" w:pos="926"/>
        </w:tabs>
        <w:spacing w:after="0"/>
        <w:ind w:left="926"/>
        <w:jc w:val="both"/>
        <w:rPr>
          <w:rFonts w:asciiTheme="minorHAnsi" w:hAnsiTheme="minorHAnsi" w:cstheme="minorHAnsi"/>
          <w:color w:val="auto"/>
        </w:rPr>
      </w:pPr>
      <w:r w:rsidRPr="007973D5">
        <w:rPr>
          <w:rFonts w:asciiTheme="minorHAnsi" w:hAnsiTheme="minorHAnsi" w:cstheme="minorHAnsi"/>
          <w:color w:val="auto"/>
        </w:rPr>
        <w:t>za odstąpienie od umowy z przyczyn leżących po stronie Wykonawcy, w wysokości 10 % wartości robót brutto przewidzianych umową określonej w § 1</w:t>
      </w:r>
      <w:r w:rsidR="006351F3">
        <w:rPr>
          <w:rFonts w:asciiTheme="minorHAnsi" w:hAnsiTheme="minorHAnsi" w:cstheme="minorHAnsi"/>
          <w:color w:val="auto"/>
        </w:rPr>
        <w:t>1</w:t>
      </w:r>
      <w:r w:rsidRPr="007973D5">
        <w:rPr>
          <w:rFonts w:asciiTheme="minorHAnsi" w:hAnsiTheme="minorHAnsi" w:cstheme="minorHAnsi"/>
          <w:color w:val="auto"/>
        </w:rPr>
        <w:t xml:space="preserve"> ust. 1.</w:t>
      </w:r>
    </w:p>
    <w:p w:rsidR="00636519" w:rsidRPr="007973D5" w:rsidRDefault="00636519" w:rsidP="00636519">
      <w:pPr>
        <w:pStyle w:val="Standardowy0"/>
        <w:widowControl/>
        <w:numPr>
          <w:ilvl w:val="0"/>
          <w:numId w:val="20"/>
        </w:numPr>
        <w:suppressAutoHyphens w:val="0"/>
        <w:autoSpaceDN w:val="0"/>
        <w:adjustRightInd w:val="0"/>
        <w:ind w:left="993" w:hanging="426"/>
        <w:jc w:val="both"/>
        <w:rPr>
          <w:rFonts w:asciiTheme="minorHAnsi" w:hAnsiTheme="minorHAnsi" w:cstheme="minorHAnsi"/>
          <w:b w:val="0"/>
          <w:bCs w:val="0"/>
          <w:sz w:val="24"/>
          <w:szCs w:val="24"/>
        </w:rPr>
      </w:pPr>
      <w:r w:rsidRPr="007973D5">
        <w:rPr>
          <w:rFonts w:asciiTheme="minorHAnsi" w:hAnsiTheme="minorHAnsi" w:cstheme="minorHAnsi"/>
          <w:b w:val="0"/>
          <w:sz w:val="24"/>
          <w:szCs w:val="24"/>
        </w:rPr>
        <w:t>za nieprzedłożenie do zaakceptowania projektu Umowy o podwykonawstwo, której przedmiotem są roboty budowlane lub projektu jej zmiany, w wysokości</w:t>
      </w:r>
      <w:r w:rsidR="00CB07E7" w:rsidRPr="007973D5">
        <w:rPr>
          <w:rFonts w:asciiTheme="minorHAnsi" w:hAnsiTheme="minorHAnsi" w:cstheme="minorHAnsi"/>
          <w:b w:val="0"/>
          <w:sz w:val="24"/>
          <w:szCs w:val="24"/>
        </w:rPr>
        <w:t xml:space="preserve"> 500, 00 złotych</w:t>
      </w:r>
      <w:r w:rsidRPr="007973D5">
        <w:rPr>
          <w:rFonts w:asciiTheme="minorHAnsi" w:hAnsiTheme="minorHAnsi" w:cstheme="minorHAnsi"/>
          <w:b w:val="0"/>
          <w:sz w:val="24"/>
          <w:szCs w:val="24"/>
        </w:rPr>
        <w:t xml:space="preserve"> za każdy nieprzedłożony do zaakceptowania projekt Umowy lub jej zmiany;</w:t>
      </w:r>
    </w:p>
    <w:p w:rsidR="00636519" w:rsidRPr="007973D5" w:rsidRDefault="00636519" w:rsidP="00636519">
      <w:pPr>
        <w:pStyle w:val="Standardowy0"/>
        <w:widowControl/>
        <w:numPr>
          <w:ilvl w:val="0"/>
          <w:numId w:val="20"/>
        </w:numPr>
        <w:suppressAutoHyphens w:val="0"/>
        <w:autoSpaceDN w:val="0"/>
        <w:adjustRightInd w:val="0"/>
        <w:ind w:left="993"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za nieprzedłożenia poświadczonej za zgodność z oryginałem kopii Umowy o podwykonawstwo lub jej zmiany w wysokości</w:t>
      </w:r>
      <w:r w:rsidR="00C24EAC">
        <w:rPr>
          <w:rFonts w:asciiTheme="minorHAnsi" w:hAnsiTheme="minorHAnsi" w:cstheme="minorHAnsi"/>
          <w:b w:val="0"/>
          <w:bCs w:val="0"/>
          <w:sz w:val="24"/>
          <w:szCs w:val="24"/>
        </w:rPr>
        <w:t xml:space="preserve"> 500, 00 złotych</w:t>
      </w:r>
      <w:r w:rsidRPr="007973D5">
        <w:rPr>
          <w:rFonts w:asciiTheme="minorHAnsi" w:hAnsiTheme="minorHAnsi" w:cstheme="minorHAnsi"/>
          <w:b w:val="0"/>
          <w:bCs w:val="0"/>
          <w:sz w:val="24"/>
          <w:szCs w:val="24"/>
        </w:rPr>
        <w:t xml:space="preserve"> za każdą nieprzedłożoną kopię Umowy lub jej zmiany,</w:t>
      </w:r>
    </w:p>
    <w:p w:rsidR="00636519" w:rsidRPr="007973D5" w:rsidRDefault="00BA6957" w:rsidP="00636519">
      <w:pPr>
        <w:pStyle w:val="Standardowy0"/>
        <w:widowControl/>
        <w:numPr>
          <w:ilvl w:val="0"/>
          <w:numId w:val="20"/>
        </w:numPr>
        <w:suppressAutoHyphens w:val="0"/>
        <w:autoSpaceDN w:val="0"/>
        <w:adjustRightInd w:val="0"/>
        <w:ind w:left="993" w:hanging="426"/>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636519" w:rsidRPr="007973D5">
        <w:rPr>
          <w:rFonts w:asciiTheme="minorHAnsi" w:hAnsiTheme="minorHAnsi" w:cstheme="minorHAnsi"/>
          <w:b w:val="0"/>
          <w:bCs w:val="0"/>
          <w:sz w:val="24"/>
          <w:szCs w:val="24"/>
        </w:rPr>
        <w:t>za nieterminową zapłatę wynagrodzenia należnego podwykonawcom lub dalszym podwykonawcom w wysokości ustawowych odsetek za nieterminową zapłatę,</w:t>
      </w:r>
    </w:p>
    <w:p w:rsidR="00636519" w:rsidRPr="007973D5" w:rsidRDefault="00636519" w:rsidP="00636519">
      <w:pPr>
        <w:pStyle w:val="Standardowy0"/>
        <w:widowControl/>
        <w:numPr>
          <w:ilvl w:val="0"/>
          <w:numId w:val="20"/>
        </w:numPr>
        <w:suppressAutoHyphens w:val="0"/>
        <w:autoSpaceDN w:val="0"/>
        <w:adjustRightInd w:val="0"/>
        <w:ind w:left="993"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za brak zapłaty należnego podwykonawcom lub dalszym podwykonawcom wynagrodzenia w wysokości</w:t>
      </w:r>
      <w:r w:rsidR="00BA6957" w:rsidRPr="007973D5">
        <w:rPr>
          <w:rFonts w:asciiTheme="minorHAnsi" w:hAnsiTheme="minorHAnsi" w:cstheme="minorHAnsi"/>
          <w:b w:val="0"/>
          <w:bCs w:val="0"/>
          <w:sz w:val="24"/>
          <w:szCs w:val="24"/>
        </w:rPr>
        <w:t xml:space="preserve"> 0, 5 % należnego</w:t>
      </w:r>
      <w:r w:rsidRPr="007973D5">
        <w:rPr>
          <w:rFonts w:asciiTheme="minorHAnsi" w:hAnsiTheme="minorHAnsi" w:cstheme="minorHAnsi"/>
          <w:b w:val="0"/>
          <w:bCs w:val="0"/>
          <w:sz w:val="24"/>
          <w:szCs w:val="24"/>
        </w:rPr>
        <w:t xml:space="preserve"> im wynagrodzenia,</w:t>
      </w:r>
    </w:p>
    <w:p w:rsidR="00636519" w:rsidRPr="007973D5" w:rsidRDefault="00636519" w:rsidP="00636519">
      <w:pPr>
        <w:pStyle w:val="Standardowy0"/>
        <w:widowControl/>
        <w:numPr>
          <w:ilvl w:val="0"/>
          <w:numId w:val="20"/>
        </w:numPr>
        <w:suppressAutoHyphens w:val="0"/>
        <w:autoSpaceDN w:val="0"/>
        <w:adjustRightInd w:val="0"/>
        <w:ind w:left="993"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za brak dokonania wymaganej przez Zamawiającego zmiany Umowy o podwykonawstwo w zakresie terminu zapłaty we wskazanym przez Zamawiającego terminie, w wysokości</w:t>
      </w:r>
      <w:r w:rsidR="00CB07E7" w:rsidRPr="007973D5">
        <w:rPr>
          <w:rFonts w:asciiTheme="minorHAnsi" w:hAnsiTheme="minorHAnsi" w:cstheme="minorHAnsi"/>
          <w:b w:val="0"/>
          <w:bCs w:val="0"/>
          <w:sz w:val="24"/>
          <w:szCs w:val="24"/>
        </w:rPr>
        <w:t xml:space="preserve"> 1 000, 00 zł</w:t>
      </w:r>
      <w:r w:rsidRPr="007973D5">
        <w:rPr>
          <w:rFonts w:asciiTheme="minorHAnsi" w:hAnsiTheme="minorHAnsi" w:cstheme="minorHAnsi"/>
          <w:b w:val="0"/>
          <w:bCs w:val="0"/>
          <w:sz w:val="24"/>
          <w:szCs w:val="24"/>
        </w:rPr>
        <w:t xml:space="preserve">.    </w:t>
      </w:r>
    </w:p>
    <w:p w:rsidR="00636519" w:rsidRPr="007973D5" w:rsidRDefault="00791858" w:rsidP="00636519">
      <w:pPr>
        <w:pStyle w:val="Standardowy0"/>
        <w:widowControl/>
        <w:numPr>
          <w:ilvl w:val="0"/>
          <w:numId w:val="20"/>
        </w:numPr>
        <w:tabs>
          <w:tab w:val="left" w:pos="567"/>
        </w:tabs>
        <w:suppressAutoHyphens w:val="0"/>
        <w:autoSpaceDN w:val="0"/>
        <w:adjustRightInd w:val="0"/>
        <w:ind w:left="993"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 </w:t>
      </w:r>
      <w:r w:rsidR="00636519" w:rsidRPr="007973D5">
        <w:rPr>
          <w:rFonts w:asciiTheme="minorHAnsi" w:hAnsiTheme="minorHAnsi" w:cstheme="minorHAnsi"/>
          <w:b w:val="0"/>
          <w:bCs w:val="0"/>
          <w:sz w:val="24"/>
          <w:szCs w:val="24"/>
        </w:rPr>
        <w:t>niewypełnienie obowiązku zatrudnienia pracowników na umowę o pracę skutkować będzie naliczeniem kar umownych w wysokości</w:t>
      </w:r>
      <w:r w:rsidR="00CB07E7" w:rsidRPr="007973D5">
        <w:rPr>
          <w:rFonts w:asciiTheme="minorHAnsi" w:hAnsiTheme="minorHAnsi" w:cstheme="minorHAnsi"/>
          <w:b w:val="0"/>
          <w:bCs w:val="0"/>
          <w:sz w:val="24"/>
          <w:szCs w:val="24"/>
        </w:rPr>
        <w:t xml:space="preserve"> 1000, 00 zł</w:t>
      </w:r>
      <w:r w:rsidR="00636519" w:rsidRPr="007973D5">
        <w:rPr>
          <w:rFonts w:asciiTheme="minorHAnsi" w:hAnsiTheme="minorHAnsi" w:cstheme="minorHAnsi"/>
          <w:bCs w:val="0"/>
          <w:sz w:val="24"/>
          <w:szCs w:val="24"/>
        </w:rPr>
        <w:t xml:space="preserve"> </w:t>
      </w:r>
      <w:r w:rsidR="00636519" w:rsidRPr="007973D5">
        <w:rPr>
          <w:rFonts w:asciiTheme="minorHAnsi" w:hAnsiTheme="minorHAnsi" w:cstheme="minorHAnsi"/>
          <w:b w:val="0"/>
          <w:bCs w:val="0"/>
          <w:sz w:val="24"/>
          <w:szCs w:val="24"/>
        </w:rPr>
        <w:t xml:space="preserve">      </w:t>
      </w:r>
    </w:p>
    <w:p w:rsidR="00636519" w:rsidRPr="007973D5" w:rsidRDefault="00636519" w:rsidP="00636519">
      <w:pPr>
        <w:pStyle w:val="Standardowy0"/>
        <w:tabs>
          <w:tab w:val="left" w:pos="567"/>
        </w:tabs>
        <w:ind w:firstLine="283"/>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2) Zamawiający płaci Wykonawcy kary umowne:</w:t>
      </w:r>
    </w:p>
    <w:p w:rsidR="00636519" w:rsidRPr="007973D5" w:rsidRDefault="00C24EAC" w:rsidP="00C24EAC">
      <w:pPr>
        <w:pStyle w:val="Standardowy0"/>
        <w:tabs>
          <w:tab w:val="left" w:pos="567"/>
        </w:tabs>
        <w:ind w:left="567"/>
        <w:jc w:val="both"/>
        <w:rPr>
          <w:rFonts w:asciiTheme="minorHAnsi" w:hAnsiTheme="minorHAnsi" w:cstheme="minorHAnsi"/>
          <w:b w:val="0"/>
          <w:sz w:val="24"/>
          <w:szCs w:val="24"/>
        </w:rPr>
      </w:pPr>
      <w:r>
        <w:rPr>
          <w:rFonts w:asciiTheme="minorHAnsi" w:hAnsiTheme="minorHAnsi" w:cstheme="minorHAnsi"/>
          <w:b w:val="0"/>
          <w:bCs w:val="0"/>
          <w:sz w:val="24"/>
          <w:szCs w:val="24"/>
        </w:rPr>
        <w:t xml:space="preserve"> </w:t>
      </w:r>
      <w:r w:rsidR="00636519" w:rsidRPr="007973D5">
        <w:rPr>
          <w:rFonts w:asciiTheme="minorHAnsi" w:hAnsiTheme="minorHAnsi" w:cstheme="minorHAnsi"/>
          <w:b w:val="0"/>
          <w:bCs w:val="0"/>
          <w:sz w:val="24"/>
          <w:szCs w:val="24"/>
        </w:rPr>
        <w:t xml:space="preserve">- z tytułu odstąpienia od umowy z przyczyn zawinionych przez Zamawiającego </w:t>
      </w:r>
      <w:r w:rsidRPr="007973D5">
        <w:rPr>
          <w:rFonts w:asciiTheme="minorHAnsi" w:hAnsiTheme="minorHAnsi" w:cstheme="minorHAnsi"/>
          <w:b w:val="0"/>
          <w:bCs w:val="0"/>
          <w:sz w:val="24"/>
          <w:szCs w:val="24"/>
        </w:rPr>
        <w:t xml:space="preserve">w </w:t>
      </w:r>
      <w:r>
        <w:rPr>
          <w:rFonts w:asciiTheme="minorHAnsi" w:hAnsiTheme="minorHAnsi" w:cstheme="minorHAnsi"/>
          <w:b w:val="0"/>
          <w:bCs w:val="0"/>
          <w:sz w:val="24"/>
          <w:szCs w:val="24"/>
        </w:rPr>
        <w:t>wysokości</w:t>
      </w:r>
      <w:r w:rsidR="00636519" w:rsidRPr="007973D5">
        <w:rPr>
          <w:rFonts w:asciiTheme="minorHAnsi" w:hAnsiTheme="minorHAnsi" w:cstheme="minorHAnsi"/>
          <w:b w:val="0"/>
          <w:bCs w:val="0"/>
          <w:sz w:val="24"/>
          <w:szCs w:val="24"/>
        </w:rPr>
        <w:t xml:space="preserve"> 10 % </w:t>
      </w:r>
      <w:r w:rsidR="00636519" w:rsidRPr="007973D5">
        <w:rPr>
          <w:rFonts w:asciiTheme="minorHAnsi" w:hAnsiTheme="minorHAnsi" w:cstheme="minorHAnsi"/>
          <w:b w:val="0"/>
          <w:sz w:val="24"/>
          <w:szCs w:val="24"/>
        </w:rPr>
        <w:t xml:space="preserve">wynagrodzenia umownego </w:t>
      </w:r>
      <w:r w:rsidR="00636519" w:rsidRPr="007973D5">
        <w:rPr>
          <w:rFonts w:asciiTheme="minorHAnsi" w:hAnsiTheme="minorHAnsi" w:cstheme="minorHAnsi"/>
          <w:b w:val="0"/>
          <w:bCs w:val="0"/>
          <w:sz w:val="24"/>
          <w:szCs w:val="24"/>
        </w:rPr>
        <w:t xml:space="preserve">brutto </w:t>
      </w:r>
      <w:r w:rsidR="00636519" w:rsidRPr="007973D5">
        <w:rPr>
          <w:rFonts w:asciiTheme="minorHAnsi" w:hAnsiTheme="minorHAnsi" w:cstheme="minorHAnsi"/>
          <w:b w:val="0"/>
          <w:sz w:val="24"/>
          <w:szCs w:val="24"/>
        </w:rPr>
        <w:t>za wyjątkiem wystąpienia sytuacji przedstawionej w art. 145 ustawy prawo zamówień publicznych i § 24 umowy,</w:t>
      </w:r>
    </w:p>
    <w:p w:rsidR="00636519" w:rsidRPr="007973D5" w:rsidRDefault="00636519" w:rsidP="00636519">
      <w:pPr>
        <w:pStyle w:val="Tekstpodstawowy"/>
        <w:ind w:left="288" w:hanging="263"/>
        <w:jc w:val="both"/>
        <w:rPr>
          <w:rFonts w:asciiTheme="minorHAnsi" w:hAnsiTheme="minorHAnsi" w:cstheme="minorHAnsi"/>
          <w:color w:val="auto"/>
        </w:rPr>
      </w:pPr>
      <w:r w:rsidRPr="007973D5">
        <w:rPr>
          <w:rFonts w:asciiTheme="minorHAnsi" w:hAnsiTheme="minorHAnsi" w:cstheme="minorHAnsi"/>
          <w:color w:val="auto"/>
        </w:rPr>
        <w:t>2. Strony postanawiają, że niezależnie od kar umownych, o których mowa wyżej, będą mogły dochodzić odszkodowania uzupełniającego do wysokości rzeczywiście poniesionej szkody.</w:t>
      </w:r>
    </w:p>
    <w:p w:rsidR="00636519" w:rsidRPr="007973D5" w:rsidRDefault="00636519" w:rsidP="00636519">
      <w:pPr>
        <w:pStyle w:val="Tekstpodstawowy"/>
        <w:ind w:left="284" w:hanging="284"/>
        <w:jc w:val="both"/>
        <w:rPr>
          <w:rFonts w:asciiTheme="minorHAnsi" w:hAnsiTheme="minorHAnsi" w:cstheme="minorHAnsi"/>
          <w:color w:val="auto"/>
        </w:rPr>
      </w:pPr>
      <w:r w:rsidRPr="007973D5">
        <w:rPr>
          <w:rFonts w:asciiTheme="minorHAnsi" w:hAnsiTheme="minorHAnsi" w:cstheme="minorHAnsi"/>
          <w:color w:val="auto"/>
        </w:rPr>
        <w:t xml:space="preserve">3. Kary będą potrącane z faktury za realizację zamówienia a jeżeli kwota kary przekroczy wartość przedmiotu </w:t>
      </w:r>
      <w:r w:rsidR="00885C9B" w:rsidRPr="007973D5">
        <w:rPr>
          <w:rFonts w:asciiTheme="minorHAnsi" w:hAnsiTheme="minorHAnsi" w:cstheme="minorHAnsi"/>
          <w:color w:val="auto"/>
        </w:rPr>
        <w:t>zamówienia, jaka</w:t>
      </w:r>
      <w:r w:rsidRPr="007973D5">
        <w:rPr>
          <w:rFonts w:asciiTheme="minorHAnsi" w:hAnsiTheme="minorHAnsi" w:cstheme="minorHAnsi"/>
          <w:color w:val="auto"/>
        </w:rPr>
        <w:t xml:space="preserve"> jest wykazana w ostatniej fakturze, kwota kary ponad wysokość zamówienia będzie naliczona notą księgową.</w:t>
      </w:r>
    </w:p>
    <w:p w:rsidR="008C7A12" w:rsidRPr="007973D5" w:rsidRDefault="008C7A12" w:rsidP="008C7A12">
      <w:pPr>
        <w:pStyle w:val="WW-Tekstpodstawowywcity2"/>
        <w:jc w:val="center"/>
        <w:rPr>
          <w:rFonts w:asciiTheme="minorHAnsi" w:hAnsiTheme="minorHAnsi" w:cstheme="minorHAnsi"/>
          <w:b/>
        </w:rPr>
      </w:pPr>
    </w:p>
    <w:p w:rsidR="008C7A12" w:rsidRPr="007973D5" w:rsidRDefault="005B6053" w:rsidP="008C7A12">
      <w:pPr>
        <w:pStyle w:val="WW-Tekstpodstawowywcity2"/>
        <w:jc w:val="center"/>
        <w:rPr>
          <w:rFonts w:asciiTheme="minorHAnsi" w:hAnsiTheme="minorHAnsi" w:cstheme="minorHAnsi"/>
          <w:b/>
        </w:rPr>
      </w:pPr>
      <w:r>
        <w:rPr>
          <w:rFonts w:asciiTheme="minorHAnsi" w:hAnsiTheme="minorHAnsi" w:cstheme="minorHAnsi"/>
          <w:b/>
        </w:rPr>
        <w:t>§ 21</w:t>
      </w:r>
    </w:p>
    <w:p w:rsidR="008C7A12" w:rsidRPr="007973D5" w:rsidRDefault="00920FE1" w:rsidP="008C7A12">
      <w:pPr>
        <w:pStyle w:val="Standardowy0"/>
        <w:numPr>
          <w:ilvl w:val="0"/>
          <w:numId w:val="12"/>
        </w:numPr>
        <w:spacing w:after="120"/>
        <w:ind w:left="426"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Wykonawca udziela Zamawiającemu</w:t>
      </w:r>
      <w:r w:rsidR="008C7A12" w:rsidRPr="007973D5">
        <w:rPr>
          <w:rFonts w:asciiTheme="minorHAnsi" w:hAnsiTheme="minorHAnsi" w:cstheme="minorHAnsi"/>
          <w:b w:val="0"/>
          <w:bCs w:val="0"/>
          <w:sz w:val="24"/>
          <w:szCs w:val="24"/>
        </w:rPr>
        <w:t xml:space="preserve"> …</w:t>
      </w:r>
      <w:r w:rsidR="00156594">
        <w:rPr>
          <w:rFonts w:asciiTheme="minorHAnsi" w:hAnsiTheme="minorHAnsi" w:cstheme="minorHAnsi"/>
          <w:b w:val="0"/>
          <w:bCs w:val="0"/>
          <w:sz w:val="24"/>
          <w:szCs w:val="24"/>
        </w:rPr>
        <w:t>…..</w:t>
      </w:r>
      <w:r w:rsidR="008C7A12" w:rsidRPr="007973D5">
        <w:rPr>
          <w:rFonts w:asciiTheme="minorHAnsi" w:hAnsiTheme="minorHAnsi" w:cstheme="minorHAnsi"/>
          <w:b w:val="0"/>
          <w:bCs w:val="0"/>
          <w:sz w:val="24"/>
          <w:szCs w:val="24"/>
        </w:rPr>
        <w:t xml:space="preserve"> miesięcznej gwarancji </w:t>
      </w:r>
      <w:r w:rsidR="00671214" w:rsidRPr="007973D5">
        <w:rPr>
          <w:rFonts w:asciiTheme="minorHAnsi" w:hAnsiTheme="minorHAnsi" w:cstheme="minorHAnsi"/>
          <w:b w:val="0"/>
          <w:bCs w:val="0"/>
          <w:sz w:val="24"/>
          <w:szCs w:val="24"/>
        </w:rPr>
        <w:t xml:space="preserve">i rękojmi </w:t>
      </w:r>
      <w:r w:rsidRPr="007973D5">
        <w:rPr>
          <w:rFonts w:asciiTheme="minorHAnsi" w:hAnsiTheme="minorHAnsi" w:cstheme="minorHAnsi"/>
          <w:b w:val="0"/>
          <w:bCs w:val="0"/>
          <w:sz w:val="24"/>
          <w:szCs w:val="24"/>
        </w:rPr>
        <w:t>wskazanej w</w:t>
      </w:r>
      <w:r w:rsidR="008C7A12" w:rsidRPr="007973D5">
        <w:rPr>
          <w:rFonts w:asciiTheme="minorHAnsi" w:hAnsiTheme="minorHAnsi" w:cstheme="minorHAnsi"/>
          <w:b w:val="0"/>
          <w:bCs w:val="0"/>
          <w:sz w:val="24"/>
          <w:szCs w:val="24"/>
        </w:rPr>
        <w:t xml:space="preserve"> ofercie na roboty </w:t>
      </w:r>
      <w:r w:rsidRPr="007973D5">
        <w:rPr>
          <w:rFonts w:asciiTheme="minorHAnsi" w:hAnsiTheme="minorHAnsi" w:cstheme="minorHAnsi"/>
          <w:b w:val="0"/>
          <w:bCs w:val="0"/>
          <w:sz w:val="24"/>
          <w:szCs w:val="24"/>
        </w:rPr>
        <w:t>objęte niniejszą</w:t>
      </w:r>
      <w:r w:rsidR="008C7A12" w:rsidRPr="007973D5">
        <w:rPr>
          <w:rFonts w:asciiTheme="minorHAnsi" w:hAnsiTheme="minorHAnsi" w:cstheme="minorHAnsi"/>
          <w:b w:val="0"/>
          <w:bCs w:val="0"/>
          <w:sz w:val="24"/>
          <w:szCs w:val="24"/>
        </w:rPr>
        <w:t xml:space="preserve"> </w:t>
      </w:r>
      <w:r w:rsidRPr="007973D5">
        <w:rPr>
          <w:rFonts w:asciiTheme="minorHAnsi" w:hAnsiTheme="minorHAnsi" w:cstheme="minorHAnsi"/>
          <w:b w:val="0"/>
          <w:bCs w:val="0"/>
          <w:sz w:val="24"/>
          <w:szCs w:val="24"/>
        </w:rPr>
        <w:t>umową licząc</w:t>
      </w:r>
      <w:r w:rsidR="00E83EA3" w:rsidRPr="007973D5">
        <w:rPr>
          <w:rFonts w:asciiTheme="minorHAnsi" w:hAnsiTheme="minorHAnsi" w:cstheme="minorHAnsi"/>
          <w:b w:val="0"/>
          <w:bCs w:val="0"/>
          <w:sz w:val="24"/>
          <w:szCs w:val="24"/>
        </w:rPr>
        <w:t xml:space="preserve"> od </w:t>
      </w:r>
      <w:r w:rsidRPr="007973D5">
        <w:rPr>
          <w:rFonts w:asciiTheme="minorHAnsi" w:hAnsiTheme="minorHAnsi" w:cstheme="minorHAnsi"/>
          <w:b w:val="0"/>
          <w:bCs w:val="0"/>
          <w:sz w:val="24"/>
          <w:szCs w:val="24"/>
        </w:rPr>
        <w:t>daty odbioru</w:t>
      </w:r>
      <w:r w:rsidR="00E83EA3" w:rsidRPr="007973D5">
        <w:rPr>
          <w:rFonts w:asciiTheme="minorHAnsi" w:hAnsiTheme="minorHAnsi" w:cstheme="minorHAnsi"/>
          <w:b w:val="0"/>
          <w:bCs w:val="0"/>
          <w:sz w:val="24"/>
          <w:szCs w:val="24"/>
        </w:rPr>
        <w:t xml:space="preserve"> końcowego.</w:t>
      </w:r>
    </w:p>
    <w:p w:rsidR="008C7A12" w:rsidRPr="007973D5" w:rsidRDefault="008C7A12" w:rsidP="008C7A12">
      <w:pPr>
        <w:pStyle w:val="Standardowy0"/>
        <w:numPr>
          <w:ilvl w:val="0"/>
          <w:numId w:val="12"/>
        </w:numPr>
        <w:spacing w:after="120"/>
        <w:ind w:left="426"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W </w:t>
      </w:r>
      <w:r w:rsidR="00920FE1" w:rsidRPr="007973D5">
        <w:rPr>
          <w:rFonts w:asciiTheme="minorHAnsi" w:hAnsiTheme="minorHAnsi" w:cstheme="minorHAnsi"/>
          <w:b w:val="0"/>
          <w:bCs w:val="0"/>
          <w:sz w:val="24"/>
          <w:szCs w:val="24"/>
        </w:rPr>
        <w:t>okresie gwarancji</w:t>
      </w:r>
      <w:r w:rsidRPr="007973D5">
        <w:rPr>
          <w:rFonts w:asciiTheme="minorHAnsi" w:hAnsiTheme="minorHAnsi" w:cstheme="minorHAnsi"/>
          <w:b w:val="0"/>
          <w:bCs w:val="0"/>
          <w:sz w:val="24"/>
          <w:szCs w:val="24"/>
        </w:rPr>
        <w:t xml:space="preserve"> i rękojmi </w:t>
      </w:r>
      <w:r w:rsidR="00920FE1" w:rsidRPr="007973D5">
        <w:rPr>
          <w:rFonts w:asciiTheme="minorHAnsi" w:hAnsiTheme="minorHAnsi" w:cstheme="minorHAnsi"/>
          <w:b w:val="0"/>
          <w:bCs w:val="0"/>
          <w:sz w:val="24"/>
          <w:szCs w:val="24"/>
        </w:rPr>
        <w:t>Wykonawca zobowiązuje się do bezpłatnego usunięcia</w:t>
      </w:r>
      <w:r w:rsidRPr="007973D5">
        <w:rPr>
          <w:rFonts w:asciiTheme="minorHAnsi" w:hAnsiTheme="minorHAnsi" w:cstheme="minorHAnsi"/>
          <w:b w:val="0"/>
          <w:bCs w:val="0"/>
          <w:sz w:val="24"/>
          <w:szCs w:val="24"/>
        </w:rPr>
        <w:t xml:space="preserve"> usterek powstałych </w:t>
      </w:r>
      <w:r w:rsidR="00920FE1" w:rsidRPr="007973D5">
        <w:rPr>
          <w:rFonts w:asciiTheme="minorHAnsi" w:hAnsiTheme="minorHAnsi" w:cstheme="minorHAnsi"/>
          <w:b w:val="0"/>
          <w:bCs w:val="0"/>
          <w:sz w:val="24"/>
          <w:szCs w:val="24"/>
        </w:rPr>
        <w:t>z przyczyn</w:t>
      </w:r>
      <w:r w:rsidRPr="007973D5">
        <w:rPr>
          <w:rFonts w:asciiTheme="minorHAnsi" w:hAnsiTheme="minorHAnsi" w:cstheme="minorHAnsi"/>
          <w:b w:val="0"/>
          <w:bCs w:val="0"/>
          <w:sz w:val="24"/>
          <w:szCs w:val="24"/>
        </w:rPr>
        <w:t xml:space="preserve"> zawinionych przez Wykonawcę w terminie 14 </w:t>
      </w:r>
      <w:r w:rsidR="00920FE1" w:rsidRPr="007973D5">
        <w:rPr>
          <w:rFonts w:asciiTheme="minorHAnsi" w:hAnsiTheme="minorHAnsi" w:cstheme="minorHAnsi"/>
          <w:b w:val="0"/>
          <w:bCs w:val="0"/>
          <w:sz w:val="24"/>
          <w:szCs w:val="24"/>
        </w:rPr>
        <w:t>dni, jeżeli</w:t>
      </w:r>
      <w:r w:rsidRPr="007973D5">
        <w:rPr>
          <w:rFonts w:asciiTheme="minorHAnsi" w:hAnsiTheme="minorHAnsi" w:cstheme="minorHAnsi"/>
          <w:b w:val="0"/>
          <w:bCs w:val="0"/>
          <w:sz w:val="24"/>
          <w:szCs w:val="24"/>
        </w:rPr>
        <w:t xml:space="preserve"> będzie to możliwe technicznie lub w innym terminie uzgodnionym przez strony.</w:t>
      </w:r>
    </w:p>
    <w:p w:rsidR="008C7A12" w:rsidRPr="007973D5" w:rsidRDefault="008C7A12" w:rsidP="008C7A12">
      <w:pPr>
        <w:pStyle w:val="Standardowy0"/>
        <w:numPr>
          <w:ilvl w:val="0"/>
          <w:numId w:val="12"/>
        </w:numPr>
        <w:spacing w:after="120"/>
        <w:ind w:left="426" w:hanging="426"/>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Zamawiający może realizować uprawnienia z tytułu rękojmi za wady </w:t>
      </w:r>
      <w:r w:rsidR="00920FE1" w:rsidRPr="007973D5">
        <w:rPr>
          <w:rFonts w:asciiTheme="minorHAnsi" w:hAnsiTheme="minorHAnsi" w:cstheme="minorHAnsi"/>
          <w:b w:val="0"/>
          <w:bCs w:val="0"/>
          <w:sz w:val="24"/>
          <w:szCs w:val="24"/>
        </w:rPr>
        <w:t>fizyczne niezależnie</w:t>
      </w:r>
      <w:r w:rsidRPr="007973D5">
        <w:rPr>
          <w:rFonts w:asciiTheme="minorHAnsi" w:hAnsiTheme="minorHAnsi" w:cstheme="minorHAnsi"/>
          <w:b w:val="0"/>
          <w:bCs w:val="0"/>
          <w:sz w:val="24"/>
          <w:szCs w:val="24"/>
        </w:rPr>
        <w:t xml:space="preserve"> od uprawnień wynikających z </w:t>
      </w:r>
      <w:r w:rsidR="00920FE1" w:rsidRPr="007973D5">
        <w:rPr>
          <w:rFonts w:asciiTheme="minorHAnsi" w:hAnsiTheme="minorHAnsi" w:cstheme="minorHAnsi"/>
          <w:b w:val="0"/>
          <w:bCs w:val="0"/>
          <w:sz w:val="24"/>
          <w:szCs w:val="24"/>
        </w:rPr>
        <w:t>gwarancji, jakości</w:t>
      </w:r>
      <w:r w:rsidRPr="007973D5">
        <w:rPr>
          <w:rFonts w:asciiTheme="minorHAnsi" w:hAnsiTheme="minorHAnsi" w:cstheme="minorHAnsi"/>
          <w:b w:val="0"/>
          <w:bCs w:val="0"/>
          <w:sz w:val="24"/>
          <w:szCs w:val="24"/>
        </w:rPr>
        <w:t>.</w:t>
      </w:r>
    </w:p>
    <w:p w:rsidR="008C7A12" w:rsidRPr="007973D5" w:rsidRDefault="008C7A12" w:rsidP="008C7A12">
      <w:pPr>
        <w:pStyle w:val="Tekstpodstawowy"/>
        <w:numPr>
          <w:ilvl w:val="0"/>
          <w:numId w:val="12"/>
        </w:numPr>
        <w:jc w:val="both"/>
        <w:rPr>
          <w:rFonts w:asciiTheme="minorHAnsi" w:hAnsiTheme="minorHAnsi" w:cstheme="minorHAnsi"/>
          <w:color w:val="auto"/>
        </w:rPr>
      </w:pPr>
      <w:r w:rsidRPr="007973D5">
        <w:rPr>
          <w:rFonts w:asciiTheme="minorHAnsi" w:hAnsiTheme="minorHAnsi" w:cstheme="minorHAnsi"/>
          <w:color w:val="auto"/>
        </w:rPr>
        <w:t xml:space="preserve">W przypadku nie usunięcia przez Wykonawcę wad stwierdzonych w okresie gwarancji i </w:t>
      </w:r>
      <w:r w:rsidR="00920FE1" w:rsidRPr="007973D5">
        <w:rPr>
          <w:rFonts w:asciiTheme="minorHAnsi" w:hAnsiTheme="minorHAnsi" w:cstheme="minorHAnsi"/>
          <w:color w:val="auto"/>
        </w:rPr>
        <w:t>rękojmi Zamawiający</w:t>
      </w:r>
      <w:r w:rsidRPr="007973D5">
        <w:rPr>
          <w:rFonts w:asciiTheme="minorHAnsi" w:hAnsiTheme="minorHAnsi" w:cstheme="minorHAnsi"/>
          <w:color w:val="auto"/>
        </w:rPr>
        <w:t xml:space="preserve"> może wykonać naprawę sam lub przez osoby trzecie, na koszt Wykonawcy po uprzednim pisemnym zawiadomieniu go o tym bez utraty przez </w:t>
      </w:r>
      <w:r w:rsidRPr="007973D5">
        <w:rPr>
          <w:rFonts w:asciiTheme="minorHAnsi" w:hAnsiTheme="minorHAnsi" w:cstheme="minorHAnsi"/>
          <w:color w:val="auto"/>
        </w:rPr>
        <w:lastRenderedPageBreak/>
        <w:t xml:space="preserve">Zamawiającego </w:t>
      </w:r>
      <w:r w:rsidR="00920FE1" w:rsidRPr="007973D5">
        <w:rPr>
          <w:rFonts w:asciiTheme="minorHAnsi" w:hAnsiTheme="minorHAnsi" w:cstheme="minorHAnsi"/>
          <w:color w:val="auto"/>
        </w:rPr>
        <w:t>uprawnień wynikających</w:t>
      </w:r>
      <w:r w:rsidRPr="007973D5">
        <w:rPr>
          <w:rFonts w:asciiTheme="minorHAnsi" w:hAnsiTheme="minorHAnsi" w:cstheme="minorHAnsi"/>
          <w:color w:val="auto"/>
        </w:rPr>
        <w:t xml:space="preserve"> z gwarancji lub rękojmi.</w:t>
      </w:r>
    </w:p>
    <w:p w:rsidR="00671214" w:rsidRPr="007973D5" w:rsidRDefault="00671214" w:rsidP="008C7A12">
      <w:pPr>
        <w:pStyle w:val="WW-Tekstpodstawowywcity2"/>
        <w:jc w:val="center"/>
        <w:rPr>
          <w:rFonts w:asciiTheme="minorHAnsi" w:hAnsiTheme="minorHAnsi" w:cstheme="minorHAnsi"/>
          <w:b/>
        </w:rPr>
      </w:pPr>
    </w:p>
    <w:p w:rsidR="008C7A12" w:rsidRPr="007973D5" w:rsidRDefault="005B6053" w:rsidP="008C7A12">
      <w:pPr>
        <w:pStyle w:val="WW-Tekstpodstawowywcity2"/>
        <w:jc w:val="center"/>
        <w:rPr>
          <w:rFonts w:asciiTheme="minorHAnsi" w:hAnsiTheme="minorHAnsi" w:cstheme="minorHAnsi"/>
          <w:b/>
        </w:rPr>
      </w:pPr>
      <w:r>
        <w:rPr>
          <w:rFonts w:asciiTheme="minorHAnsi" w:hAnsiTheme="minorHAnsi" w:cstheme="minorHAnsi"/>
          <w:b/>
        </w:rPr>
        <w:t>§ 22</w:t>
      </w:r>
    </w:p>
    <w:p w:rsidR="008C7A12" w:rsidRPr="007973D5" w:rsidRDefault="008C7A12" w:rsidP="008C7A12">
      <w:pPr>
        <w:pStyle w:val="WW-Tekstpodstawowywcity2"/>
        <w:ind w:left="284" w:hanging="284"/>
        <w:rPr>
          <w:rFonts w:asciiTheme="minorHAnsi" w:hAnsiTheme="minorHAnsi" w:cstheme="minorHAnsi"/>
        </w:rPr>
      </w:pPr>
      <w:r w:rsidRPr="007973D5">
        <w:rPr>
          <w:rFonts w:asciiTheme="minorHAnsi" w:hAnsiTheme="minorHAnsi" w:cstheme="minorHAnsi"/>
        </w:rPr>
        <w:t xml:space="preserve">1. </w:t>
      </w:r>
      <w:r w:rsidR="00920FE1" w:rsidRPr="007973D5">
        <w:rPr>
          <w:rFonts w:asciiTheme="minorHAnsi" w:hAnsiTheme="minorHAnsi" w:cstheme="minorHAnsi"/>
        </w:rPr>
        <w:t>Strony postanawiają, że przysługuje</w:t>
      </w:r>
      <w:r w:rsidRPr="007973D5">
        <w:rPr>
          <w:rFonts w:asciiTheme="minorHAnsi" w:hAnsiTheme="minorHAnsi" w:cstheme="minorHAnsi"/>
        </w:rPr>
        <w:t xml:space="preserve"> im prawo </w:t>
      </w:r>
      <w:r w:rsidR="00920FE1" w:rsidRPr="007973D5">
        <w:rPr>
          <w:rFonts w:asciiTheme="minorHAnsi" w:hAnsiTheme="minorHAnsi" w:cstheme="minorHAnsi"/>
        </w:rPr>
        <w:t>odstąpienia od umowy w następujących wypadkach</w:t>
      </w:r>
      <w:r w:rsidRPr="007973D5">
        <w:rPr>
          <w:rFonts w:asciiTheme="minorHAnsi" w:hAnsiTheme="minorHAnsi" w:cstheme="minorHAnsi"/>
        </w:rPr>
        <w:t>:</w:t>
      </w:r>
    </w:p>
    <w:p w:rsidR="008C7A12" w:rsidRPr="007973D5" w:rsidRDefault="008C7A12" w:rsidP="008C7A12">
      <w:pPr>
        <w:pStyle w:val="WW-Tekstpodstawowywcity2"/>
        <w:spacing w:after="120"/>
        <w:ind w:left="275" w:firstLine="0"/>
        <w:rPr>
          <w:rFonts w:asciiTheme="minorHAnsi" w:hAnsiTheme="minorHAnsi" w:cstheme="minorHAnsi"/>
        </w:rPr>
      </w:pPr>
      <w:r w:rsidRPr="007973D5">
        <w:rPr>
          <w:rFonts w:asciiTheme="minorHAnsi" w:hAnsiTheme="minorHAnsi" w:cstheme="minorHAnsi"/>
        </w:rPr>
        <w:t xml:space="preserve">1) Zamawiający może odstąpić od </w:t>
      </w:r>
      <w:r w:rsidR="00920FE1" w:rsidRPr="007973D5">
        <w:rPr>
          <w:rFonts w:asciiTheme="minorHAnsi" w:hAnsiTheme="minorHAnsi" w:cstheme="minorHAnsi"/>
        </w:rPr>
        <w:t>umowy, jeżeli</w:t>
      </w:r>
      <w:r w:rsidRPr="007973D5">
        <w:rPr>
          <w:rFonts w:asciiTheme="minorHAnsi" w:hAnsiTheme="minorHAnsi" w:cstheme="minorHAnsi"/>
        </w:rPr>
        <w:t xml:space="preserve">: </w:t>
      </w:r>
    </w:p>
    <w:p w:rsidR="008C7A12" w:rsidRPr="007973D5" w:rsidRDefault="008C7A12" w:rsidP="008C7A12">
      <w:pPr>
        <w:pStyle w:val="WW-Tekstpodstawowywcity2"/>
        <w:spacing w:after="120"/>
        <w:ind w:left="563" w:firstLine="0"/>
        <w:rPr>
          <w:rFonts w:asciiTheme="minorHAnsi" w:hAnsiTheme="minorHAnsi" w:cstheme="minorHAnsi"/>
        </w:rPr>
      </w:pPr>
      <w:r w:rsidRPr="007973D5">
        <w:rPr>
          <w:rFonts w:asciiTheme="minorHAnsi" w:hAnsiTheme="minorHAnsi" w:cstheme="minorHAnsi"/>
        </w:rPr>
        <w:t xml:space="preserve">a) zostanie rozwiązana firma Wykonawcy, </w:t>
      </w:r>
    </w:p>
    <w:p w:rsidR="008C7A12" w:rsidRPr="007973D5" w:rsidRDefault="008C7A12" w:rsidP="008C7A12">
      <w:pPr>
        <w:pStyle w:val="WW-Tekstpodstawowywcity2"/>
        <w:spacing w:after="120"/>
        <w:ind w:left="563" w:firstLine="0"/>
        <w:rPr>
          <w:rFonts w:asciiTheme="minorHAnsi" w:hAnsiTheme="minorHAnsi" w:cstheme="minorHAnsi"/>
        </w:rPr>
      </w:pPr>
      <w:r w:rsidRPr="007973D5">
        <w:rPr>
          <w:rFonts w:asciiTheme="minorHAnsi" w:hAnsiTheme="minorHAnsi" w:cstheme="minorHAnsi"/>
        </w:rPr>
        <w:t>b) zostanie wydany nakaz zajęcia majątku Wykonawcy,</w:t>
      </w:r>
    </w:p>
    <w:p w:rsidR="008C7A12" w:rsidRPr="007973D5" w:rsidRDefault="008C7A12" w:rsidP="008C7A12">
      <w:pPr>
        <w:pStyle w:val="WW-Tekstpodstawowywcity2"/>
        <w:spacing w:after="120"/>
        <w:ind w:left="563" w:firstLine="0"/>
        <w:rPr>
          <w:rFonts w:asciiTheme="minorHAnsi" w:hAnsiTheme="minorHAnsi" w:cstheme="minorHAnsi"/>
        </w:rPr>
      </w:pPr>
      <w:r w:rsidRPr="007973D5">
        <w:rPr>
          <w:rFonts w:asciiTheme="minorHAnsi" w:hAnsiTheme="minorHAnsi" w:cstheme="minorHAnsi"/>
        </w:rPr>
        <w:t xml:space="preserve">c) Wykonawca przerwał realizację robót i nie realizuje ich </w:t>
      </w:r>
      <w:r w:rsidR="00920FE1" w:rsidRPr="007973D5">
        <w:rPr>
          <w:rFonts w:asciiTheme="minorHAnsi" w:hAnsiTheme="minorHAnsi" w:cstheme="minorHAnsi"/>
        </w:rPr>
        <w:t>przez okres</w:t>
      </w:r>
      <w:r w:rsidRPr="007973D5">
        <w:rPr>
          <w:rFonts w:asciiTheme="minorHAnsi" w:hAnsiTheme="minorHAnsi" w:cstheme="minorHAnsi"/>
        </w:rPr>
        <w:t xml:space="preserve"> </w:t>
      </w:r>
      <w:r w:rsidR="005E161A" w:rsidRPr="007973D5">
        <w:rPr>
          <w:rFonts w:asciiTheme="minorHAnsi" w:hAnsiTheme="minorHAnsi" w:cstheme="minorHAnsi"/>
        </w:rPr>
        <w:t>21 dni</w:t>
      </w:r>
      <w:r w:rsidRPr="007973D5">
        <w:rPr>
          <w:rFonts w:asciiTheme="minorHAnsi" w:hAnsiTheme="minorHAnsi" w:cstheme="minorHAnsi"/>
        </w:rPr>
        <w:t>,</w:t>
      </w:r>
    </w:p>
    <w:p w:rsidR="008C7A12" w:rsidRPr="007973D5" w:rsidRDefault="008C7A12" w:rsidP="008C7A12">
      <w:pPr>
        <w:pStyle w:val="WW-Tekstpodstawowywcity2"/>
        <w:spacing w:after="120"/>
        <w:ind w:left="800" w:hanging="238"/>
        <w:jc w:val="both"/>
        <w:rPr>
          <w:rFonts w:asciiTheme="minorHAnsi" w:hAnsiTheme="minorHAnsi" w:cstheme="minorHAnsi"/>
        </w:rPr>
      </w:pPr>
      <w:r w:rsidRPr="007973D5">
        <w:rPr>
          <w:rFonts w:asciiTheme="minorHAnsi" w:hAnsiTheme="minorHAnsi" w:cstheme="minorHAnsi"/>
        </w:rPr>
        <w:t>d) Wykonawca bez uzasadnionych przyczyn nie rozpoczął robót w terminie 14 dni od dnia przekazania placu budowy i nie kontynuuje ich pomimo dodatkowego wezwania Zamawiającego</w:t>
      </w:r>
    </w:p>
    <w:p w:rsidR="008C7A12" w:rsidRPr="007973D5" w:rsidRDefault="008C7A12" w:rsidP="008C7A12">
      <w:pPr>
        <w:pStyle w:val="WW-Tekstpodstawowywcity2"/>
        <w:spacing w:after="120"/>
        <w:ind w:left="800" w:hanging="238"/>
        <w:jc w:val="both"/>
        <w:rPr>
          <w:rFonts w:asciiTheme="minorHAnsi" w:hAnsiTheme="minorHAnsi" w:cstheme="minorHAnsi"/>
        </w:rPr>
      </w:pPr>
      <w:r w:rsidRPr="007973D5">
        <w:rPr>
          <w:rFonts w:asciiTheme="minorHAnsi" w:hAnsiTheme="minorHAnsi" w:cstheme="minorHAnsi"/>
        </w:rPr>
        <w:t xml:space="preserve">e) Wykonawca nie wykonuje robót zgodnie z umową i projektem budowlanym lub też </w:t>
      </w:r>
      <w:r w:rsidR="00920FE1" w:rsidRPr="007973D5">
        <w:rPr>
          <w:rFonts w:asciiTheme="minorHAnsi" w:hAnsiTheme="minorHAnsi" w:cstheme="minorHAnsi"/>
        </w:rPr>
        <w:t>nienależycie wykonuje</w:t>
      </w:r>
      <w:r w:rsidRPr="007973D5">
        <w:rPr>
          <w:rFonts w:asciiTheme="minorHAnsi" w:hAnsiTheme="minorHAnsi" w:cstheme="minorHAnsi"/>
        </w:rPr>
        <w:t xml:space="preserve"> swoje zobowiązania umowne,</w:t>
      </w:r>
    </w:p>
    <w:p w:rsidR="008C7A12" w:rsidRPr="007973D5" w:rsidRDefault="008C7A12" w:rsidP="008C7A12">
      <w:pPr>
        <w:pStyle w:val="WW-Tekstpodstawowywcity2"/>
        <w:spacing w:after="120"/>
        <w:ind w:left="275" w:firstLine="0"/>
        <w:rPr>
          <w:rFonts w:asciiTheme="minorHAnsi" w:hAnsiTheme="minorHAnsi" w:cstheme="minorHAnsi"/>
        </w:rPr>
      </w:pPr>
      <w:r w:rsidRPr="007973D5">
        <w:rPr>
          <w:rFonts w:asciiTheme="minorHAnsi" w:hAnsiTheme="minorHAnsi" w:cstheme="minorHAnsi"/>
        </w:rPr>
        <w:t xml:space="preserve">2) Wykonawca może odstąpić od </w:t>
      </w:r>
      <w:r w:rsidR="00885C9B" w:rsidRPr="007973D5">
        <w:rPr>
          <w:rFonts w:asciiTheme="minorHAnsi" w:hAnsiTheme="minorHAnsi" w:cstheme="minorHAnsi"/>
        </w:rPr>
        <w:t>umowy, jeżeli</w:t>
      </w:r>
      <w:r w:rsidRPr="007973D5">
        <w:rPr>
          <w:rFonts w:asciiTheme="minorHAnsi" w:hAnsiTheme="minorHAnsi" w:cstheme="minorHAnsi"/>
        </w:rPr>
        <w:t>:</w:t>
      </w:r>
    </w:p>
    <w:p w:rsidR="008C7A12" w:rsidRPr="007973D5" w:rsidRDefault="008C7A12" w:rsidP="008C7A12">
      <w:pPr>
        <w:pStyle w:val="WW-Tekstpodstawowywcity2"/>
        <w:spacing w:after="120"/>
        <w:ind w:left="563" w:firstLine="0"/>
        <w:rPr>
          <w:rFonts w:asciiTheme="minorHAnsi" w:hAnsiTheme="minorHAnsi" w:cstheme="minorHAnsi"/>
        </w:rPr>
      </w:pPr>
      <w:r w:rsidRPr="007973D5">
        <w:rPr>
          <w:rFonts w:asciiTheme="minorHAnsi" w:hAnsiTheme="minorHAnsi" w:cstheme="minorHAnsi"/>
        </w:rPr>
        <w:t>a) Zamawiający odmawia bez uzasadnionych przyczyn odbioru robót,</w:t>
      </w:r>
    </w:p>
    <w:p w:rsidR="008C7A12" w:rsidRPr="007973D5" w:rsidRDefault="008C7A12" w:rsidP="008C7A12">
      <w:pPr>
        <w:pStyle w:val="WW-Tekstpodstawowywcity2"/>
        <w:spacing w:after="120"/>
        <w:ind w:left="851" w:hanging="288"/>
        <w:jc w:val="both"/>
        <w:rPr>
          <w:rFonts w:asciiTheme="minorHAnsi" w:hAnsiTheme="minorHAnsi" w:cstheme="minorHAnsi"/>
        </w:rPr>
      </w:pPr>
      <w:r w:rsidRPr="007973D5">
        <w:rPr>
          <w:rFonts w:asciiTheme="minorHAnsi" w:hAnsiTheme="minorHAnsi" w:cstheme="minorHAnsi"/>
        </w:rPr>
        <w:t xml:space="preserve">b) Zamawiający zawiadomi Wykonawcę, iż na skutek zaistnienia </w:t>
      </w:r>
      <w:r w:rsidR="00920FE1" w:rsidRPr="007973D5">
        <w:rPr>
          <w:rFonts w:asciiTheme="minorHAnsi" w:hAnsiTheme="minorHAnsi" w:cstheme="minorHAnsi"/>
        </w:rPr>
        <w:t>nieprzewidzianych uprzednio</w:t>
      </w:r>
      <w:r w:rsidRPr="007973D5">
        <w:rPr>
          <w:rFonts w:asciiTheme="minorHAnsi" w:hAnsiTheme="minorHAnsi" w:cstheme="minorHAnsi"/>
        </w:rPr>
        <w:t xml:space="preserve"> okoliczności nie będzie mógł się wywiązać z zobowiązań umownych.</w:t>
      </w:r>
    </w:p>
    <w:p w:rsidR="008C7A12" w:rsidRPr="007973D5" w:rsidRDefault="008C7A12" w:rsidP="008C7A12">
      <w:pPr>
        <w:pStyle w:val="WW-Tekstpodstawowywcity2"/>
        <w:spacing w:after="120"/>
        <w:ind w:left="0" w:firstLine="0"/>
        <w:jc w:val="both"/>
        <w:rPr>
          <w:rFonts w:asciiTheme="minorHAnsi" w:hAnsiTheme="minorHAnsi" w:cstheme="minorHAnsi"/>
        </w:rPr>
      </w:pPr>
      <w:r w:rsidRPr="007973D5">
        <w:rPr>
          <w:rFonts w:asciiTheme="minorHAnsi" w:hAnsiTheme="minorHAnsi" w:cstheme="minorHAnsi"/>
        </w:rPr>
        <w:t>2. Odstąpienie od umowy powinno nastąpić w formie pisemnej z podaniem uzasadnienia.</w:t>
      </w:r>
    </w:p>
    <w:p w:rsidR="008C7A12" w:rsidRPr="007973D5" w:rsidRDefault="008C7A12" w:rsidP="008C7A12">
      <w:pPr>
        <w:pStyle w:val="WW-Tekstpodstawowywcity2"/>
        <w:spacing w:after="120"/>
        <w:ind w:left="284" w:hanging="284"/>
        <w:jc w:val="both"/>
        <w:rPr>
          <w:rFonts w:asciiTheme="minorHAnsi" w:hAnsiTheme="minorHAnsi" w:cstheme="minorHAnsi"/>
        </w:rPr>
      </w:pPr>
      <w:r w:rsidRPr="007973D5">
        <w:rPr>
          <w:rFonts w:asciiTheme="minorHAnsi" w:hAnsiTheme="minorHAnsi" w:cstheme="minorHAnsi"/>
        </w:rPr>
        <w:t xml:space="preserve">3. W razie odstąpienia od umowy Wykonawca </w:t>
      </w:r>
      <w:r w:rsidR="00920FE1" w:rsidRPr="007973D5">
        <w:rPr>
          <w:rFonts w:asciiTheme="minorHAnsi" w:hAnsiTheme="minorHAnsi" w:cstheme="minorHAnsi"/>
        </w:rPr>
        <w:t>przy udziale</w:t>
      </w:r>
      <w:r w:rsidRPr="007973D5">
        <w:rPr>
          <w:rFonts w:asciiTheme="minorHAnsi" w:hAnsiTheme="minorHAnsi" w:cstheme="minorHAnsi"/>
        </w:rPr>
        <w:t xml:space="preserve"> Zamawiającego sporządzi protokół inwentaryzacji robót w toku, na dzień odstąpienia oraz przyjmuje następujące </w:t>
      </w:r>
      <w:r w:rsidR="00920FE1" w:rsidRPr="007973D5">
        <w:rPr>
          <w:rFonts w:asciiTheme="minorHAnsi" w:hAnsiTheme="minorHAnsi" w:cstheme="minorHAnsi"/>
        </w:rPr>
        <w:t>obowiązki szczegółowe</w:t>
      </w:r>
      <w:r w:rsidRPr="007973D5">
        <w:rPr>
          <w:rFonts w:asciiTheme="minorHAnsi" w:hAnsiTheme="minorHAnsi" w:cstheme="minorHAnsi"/>
        </w:rPr>
        <w:t>:</w:t>
      </w:r>
    </w:p>
    <w:p w:rsidR="008C7A12" w:rsidRPr="007973D5" w:rsidRDefault="008C7A12" w:rsidP="008C7A12">
      <w:pPr>
        <w:pStyle w:val="WW-Tekstpodstawowywcity2"/>
        <w:spacing w:after="120"/>
        <w:ind w:left="567" w:hanging="254"/>
        <w:jc w:val="both"/>
        <w:rPr>
          <w:rFonts w:asciiTheme="minorHAnsi" w:hAnsiTheme="minorHAnsi" w:cstheme="minorHAnsi"/>
        </w:rPr>
      </w:pPr>
      <w:r w:rsidRPr="007973D5">
        <w:rPr>
          <w:rFonts w:asciiTheme="minorHAnsi" w:hAnsiTheme="minorHAnsi" w:cstheme="minorHAnsi"/>
        </w:rPr>
        <w:t xml:space="preserve">a) zabezpieczyć przerwane roboty w zakresie wzajemnie uzgodnionym na koszt </w:t>
      </w:r>
      <w:r w:rsidR="00920FE1" w:rsidRPr="007973D5">
        <w:rPr>
          <w:rFonts w:asciiTheme="minorHAnsi" w:hAnsiTheme="minorHAnsi" w:cstheme="minorHAnsi"/>
        </w:rPr>
        <w:t>strony, która</w:t>
      </w:r>
      <w:r w:rsidRPr="007973D5">
        <w:rPr>
          <w:rFonts w:asciiTheme="minorHAnsi" w:hAnsiTheme="minorHAnsi" w:cstheme="minorHAnsi"/>
        </w:rPr>
        <w:t xml:space="preserve"> spowodowała odstąpienie od umowy,</w:t>
      </w:r>
    </w:p>
    <w:p w:rsidR="008C7A12" w:rsidRPr="007973D5" w:rsidRDefault="008C7A12" w:rsidP="008C7A12">
      <w:pPr>
        <w:pStyle w:val="WW-Tekstpodstawowywcity2"/>
        <w:spacing w:after="120"/>
        <w:ind w:left="567" w:hanging="283"/>
        <w:jc w:val="both"/>
        <w:rPr>
          <w:rFonts w:asciiTheme="minorHAnsi" w:hAnsiTheme="minorHAnsi" w:cstheme="minorHAnsi"/>
        </w:rPr>
      </w:pPr>
      <w:r w:rsidRPr="007973D5">
        <w:rPr>
          <w:rFonts w:asciiTheme="minorHAnsi" w:hAnsiTheme="minorHAnsi" w:cstheme="minorHAnsi"/>
        </w:rPr>
        <w:t xml:space="preserve">b) </w:t>
      </w:r>
      <w:r w:rsidR="00920FE1" w:rsidRPr="007973D5">
        <w:rPr>
          <w:rFonts w:asciiTheme="minorHAnsi" w:hAnsiTheme="minorHAnsi" w:cstheme="minorHAnsi"/>
        </w:rPr>
        <w:t>sporządzić wykaz materiałów, które nie</w:t>
      </w:r>
      <w:r w:rsidRPr="007973D5">
        <w:rPr>
          <w:rFonts w:asciiTheme="minorHAnsi" w:hAnsiTheme="minorHAnsi" w:cstheme="minorHAnsi"/>
        </w:rPr>
        <w:t xml:space="preserve"> mogą być wykorzystane </w:t>
      </w:r>
      <w:r w:rsidR="00920FE1" w:rsidRPr="007973D5">
        <w:rPr>
          <w:rFonts w:asciiTheme="minorHAnsi" w:hAnsiTheme="minorHAnsi" w:cstheme="minorHAnsi"/>
        </w:rPr>
        <w:t>przez Wykonawcę, jeżeli</w:t>
      </w:r>
      <w:r w:rsidRPr="007973D5">
        <w:rPr>
          <w:rFonts w:asciiTheme="minorHAnsi" w:hAnsiTheme="minorHAnsi" w:cstheme="minorHAnsi"/>
        </w:rPr>
        <w:t xml:space="preserve"> odstąpienie od umowy spowodował Zamawiający,</w:t>
      </w:r>
    </w:p>
    <w:p w:rsidR="008C7A12" w:rsidRPr="007973D5" w:rsidRDefault="008C7A12" w:rsidP="008C7A12">
      <w:pPr>
        <w:pStyle w:val="WW-Tekstpodstawowywcity2"/>
        <w:spacing w:after="120"/>
        <w:ind w:left="567" w:hanging="283"/>
        <w:jc w:val="both"/>
        <w:rPr>
          <w:rFonts w:asciiTheme="minorHAnsi" w:hAnsiTheme="minorHAnsi" w:cstheme="minorHAnsi"/>
        </w:rPr>
      </w:pPr>
      <w:r w:rsidRPr="007973D5">
        <w:rPr>
          <w:rFonts w:asciiTheme="minorHAnsi" w:hAnsiTheme="minorHAnsi" w:cstheme="minorHAnsi"/>
        </w:rPr>
        <w:t xml:space="preserve">c) </w:t>
      </w:r>
      <w:r w:rsidR="00920FE1" w:rsidRPr="007973D5">
        <w:rPr>
          <w:rFonts w:asciiTheme="minorHAnsi" w:hAnsiTheme="minorHAnsi" w:cstheme="minorHAnsi"/>
        </w:rPr>
        <w:t>wezwać Zamawiającego do dokonania odbioru wykonanych robót w toku i robót</w:t>
      </w:r>
      <w:r w:rsidRPr="007973D5">
        <w:rPr>
          <w:rFonts w:asciiTheme="minorHAnsi" w:hAnsiTheme="minorHAnsi" w:cstheme="minorHAnsi"/>
        </w:rPr>
        <w:t xml:space="preserve"> zabezpieczających, jeżeli </w:t>
      </w:r>
      <w:r w:rsidR="00920FE1" w:rsidRPr="007973D5">
        <w:rPr>
          <w:rFonts w:asciiTheme="minorHAnsi" w:hAnsiTheme="minorHAnsi" w:cstheme="minorHAnsi"/>
        </w:rPr>
        <w:t>odstąpienie od</w:t>
      </w:r>
      <w:r w:rsidRPr="007973D5">
        <w:rPr>
          <w:rFonts w:asciiTheme="minorHAnsi" w:hAnsiTheme="minorHAnsi" w:cstheme="minorHAnsi"/>
        </w:rPr>
        <w:t xml:space="preserve"> umowy nastąpiło z przyczyn, za </w:t>
      </w:r>
      <w:r w:rsidR="00920FE1" w:rsidRPr="007973D5">
        <w:rPr>
          <w:rFonts w:asciiTheme="minorHAnsi" w:hAnsiTheme="minorHAnsi" w:cstheme="minorHAnsi"/>
        </w:rPr>
        <w:t>które Wykonawca</w:t>
      </w:r>
      <w:r w:rsidRPr="007973D5">
        <w:rPr>
          <w:rFonts w:asciiTheme="minorHAnsi" w:hAnsiTheme="minorHAnsi" w:cstheme="minorHAnsi"/>
        </w:rPr>
        <w:t xml:space="preserve"> nie odpowiada.</w:t>
      </w:r>
    </w:p>
    <w:p w:rsidR="008C7A12" w:rsidRPr="007973D5" w:rsidRDefault="008C7A12" w:rsidP="008C7A12">
      <w:pPr>
        <w:pStyle w:val="WW-Tekstpodstawowywcity2"/>
        <w:spacing w:after="120"/>
        <w:ind w:left="284" w:hanging="284"/>
        <w:jc w:val="both"/>
        <w:rPr>
          <w:rFonts w:asciiTheme="minorHAnsi" w:hAnsiTheme="minorHAnsi" w:cstheme="minorHAnsi"/>
        </w:rPr>
      </w:pPr>
      <w:r w:rsidRPr="007973D5">
        <w:rPr>
          <w:rFonts w:asciiTheme="minorHAnsi" w:hAnsiTheme="minorHAnsi" w:cstheme="minorHAnsi"/>
        </w:rPr>
        <w:t>4. W razie odstąpienia od umowy z przyczyn, za które Wykonawca nie odpowiada Zamawiający przyjmuje następujące obowiązki szczegółowe:</w:t>
      </w:r>
    </w:p>
    <w:p w:rsidR="008C7A12" w:rsidRPr="007973D5" w:rsidRDefault="008C7A12" w:rsidP="008C7A12">
      <w:pPr>
        <w:pStyle w:val="WW-Tekstpodstawowywcity2"/>
        <w:spacing w:after="120"/>
        <w:ind w:left="275" w:firstLine="0"/>
        <w:jc w:val="both"/>
        <w:rPr>
          <w:rFonts w:asciiTheme="minorHAnsi" w:hAnsiTheme="minorHAnsi" w:cstheme="minorHAnsi"/>
        </w:rPr>
      </w:pPr>
      <w:r w:rsidRPr="007973D5">
        <w:rPr>
          <w:rFonts w:asciiTheme="minorHAnsi" w:hAnsiTheme="minorHAnsi" w:cstheme="minorHAnsi"/>
        </w:rPr>
        <w:t xml:space="preserve">a) dokonania odbioru robót, o których mowa w ust. 3 oraz </w:t>
      </w:r>
      <w:r w:rsidR="00FA074D" w:rsidRPr="007973D5">
        <w:rPr>
          <w:rFonts w:asciiTheme="minorHAnsi" w:hAnsiTheme="minorHAnsi" w:cstheme="minorHAnsi"/>
        </w:rPr>
        <w:t>zapłaty za</w:t>
      </w:r>
      <w:r w:rsidRPr="007973D5">
        <w:rPr>
          <w:rFonts w:asciiTheme="minorHAnsi" w:hAnsiTheme="minorHAnsi" w:cstheme="minorHAnsi"/>
        </w:rPr>
        <w:t xml:space="preserve"> nie wynagrodzenia,</w:t>
      </w:r>
    </w:p>
    <w:p w:rsidR="008C7A12" w:rsidRPr="007973D5" w:rsidRDefault="008C7A12" w:rsidP="008C7A12">
      <w:pPr>
        <w:pStyle w:val="WW-Tekstpodstawowywcity2"/>
        <w:spacing w:after="120"/>
        <w:ind w:left="275" w:firstLine="0"/>
        <w:rPr>
          <w:rFonts w:asciiTheme="minorHAnsi" w:hAnsiTheme="minorHAnsi" w:cstheme="minorHAnsi"/>
        </w:rPr>
      </w:pPr>
      <w:r w:rsidRPr="007973D5">
        <w:rPr>
          <w:rFonts w:asciiTheme="minorHAnsi" w:hAnsiTheme="minorHAnsi" w:cstheme="minorHAnsi"/>
        </w:rPr>
        <w:t xml:space="preserve">b) odkupienia pozostałych materiałów, </w:t>
      </w:r>
    </w:p>
    <w:p w:rsidR="008C7A12" w:rsidRPr="007973D5" w:rsidRDefault="008C7A12" w:rsidP="008C7A12">
      <w:pPr>
        <w:pStyle w:val="WW-Tekstpodstawowywcity2"/>
        <w:spacing w:after="120"/>
        <w:ind w:left="275" w:firstLine="0"/>
        <w:rPr>
          <w:rFonts w:asciiTheme="minorHAnsi" w:hAnsiTheme="minorHAnsi" w:cstheme="minorHAnsi"/>
        </w:rPr>
      </w:pPr>
      <w:r w:rsidRPr="007973D5">
        <w:rPr>
          <w:rFonts w:asciiTheme="minorHAnsi" w:hAnsiTheme="minorHAnsi" w:cstheme="minorHAnsi"/>
        </w:rPr>
        <w:t xml:space="preserve">c) przejęcia terenów budowy.   </w:t>
      </w:r>
    </w:p>
    <w:p w:rsidR="008C7A12" w:rsidRPr="007973D5" w:rsidRDefault="008C7A12" w:rsidP="008C7A12">
      <w:pPr>
        <w:pStyle w:val="WW-Tekstpodstawowywcity2"/>
        <w:spacing w:after="120"/>
        <w:ind w:left="284" w:hanging="284"/>
        <w:jc w:val="both"/>
        <w:rPr>
          <w:rFonts w:asciiTheme="minorHAnsi" w:hAnsiTheme="minorHAnsi" w:cstheme="minorHAnsi"/>
        </w:rPr>
      </w:pPr>
      <w:r w:rsidRPr="007973D5">
        <w:rPr>
          <w:rFonts w:asciiTheme="minorHAnsi" w:hAnsiTheme="minorHAnsi" w:cstheme="minorHAnsi"/>
        </w:rPr>
        <w:t xml:space="preserve">5. W razie odstąpienia od umowy przez którąkolwiek ze stron, wykonane roboty </w:t>
      </w:r>
      <w:r w:rsidR="00920FE1" w:rsidRPr="007973D5">
        <w:rPr>
          <w:rFonts w:asciiTheme="minorHAnsi" w:hAnsiTheme="minorHAnsi" w:cstheme="minorHAnsi"/>
        </w:rPr>
        <w:t>oraz materiały</w:t>
      </w:r>
      <w:r w:rsidRPr="007973D5">
        <w:rPr>
          <w:rFonts w:asciiTheme="minorHAnsi" w:hAnsiTheme="minorHAnsi" w:cstheme="minorHAnsi"/>
        </w:rPr>
        <w:t xml:space="preserve"> i urządzenia opłacone przez Zamawiającego będą uważane za jego </w:t>
      </w:r>
      <w:r w:rsidR="00920FE1" w:rsidRPr="007973D5">
        <w:rPr>
          <w:rFonts w:asciiTheme="minorHAnsi" w:hAnsiTheme="minorHAnsi" w:cstheme="minorHAnsi"/>
        </w:rPr>
        <w:t>własność i</w:t>
      </w:r>
      <w:r w:rsidRPr="007973D5">
        <w:rPr>
          <w:rFonts w:asciiTheme="minorHAnsi" w:hAnsiTheme="minorHAnsi" w:cstheme="minorHAnsi"/>
        </w:rPr>
        <w:t xml:space="preserve"> pozostaną w jego dyspozycji.</w:t>
      </w:r>
    </w:p>
    <w:p w:rsidR="008C7A12" w:rsidRPr="007973D5" w:rsidRDefault="008C7A12" w:rsidP="00636519">
      <w:pPr>
        <w:pStyle w:val="WW-Tekstpodstawowywcity2"/>
        <w:spacing w:after="240"/>
        <w:rPr>
          <w:rFonts w:asciiTheme="minorHAnsi" w:hAnsiTheme="minorHAnsi" w:cstheme="minorHAnsi"/>
          <w:b/>
        </w:rPr>
      </w:pPr>
      <w:r w:rsidRPr="007973D5">
        <w:rPr>
          <w:rFonts w:asciiTheme="minorHAnsi" w:hAnsiTheme="minorHAnsi" w:cstheme="minorHAnsi"/>
        </w:rPr>
        <w:t xml:space="preserve">                                                                  </w:t>
      </w:r>
      <w:r w:rsidR="005B6053">
        <w:rPr>
          <w:rFonts w:asciiTheme="minorHAnsi" w:hAnsiTheme="minorHAnsi" w:cstheme="minorHAnsi"/>
          <w:b/>
        </w:rPr>
        <w:t>§ 23</w:t>
      </w:r>
    </w:p>
    <w:p w:rsidR="008C7A12" w:rsidRPr="007973D5" w:rsidRDefault="008C7A12" w:rsidP="00636519">
      <w:pPr>
        <w:pStyle w:val="WW-Tekstpodstawowywcity2"/>
        <w:spacing w:after="240"/>
        <w:ind w:left="0" w:firstLine="0"/>
        <w:jc w:val="both"/>
        <w:rPr>
          <w:rFonts w:asciiTheme="minorHAnsi" w:hAnsiTheme="minorHAnsi" w:cstheme="minorHAnsi"/>
        </w:rPr>
      </w:pPr>
      <w:r w:rsidRPr="007973D5">
        <w:rPr>
          <w:rFonts w:asciiTheme="minorHAnsi" w:hAnsiTheme="minorHAnsi" w:cstheme="minorHAnsi"/>
        </w:rPr>
        <w:lastRenderedPageBreak/>
        <w:t>Wykonawca nie może dokonywać bez pisemnej zgody Zamawiającego cesji wierzytelności wynikających z niniejszej umowy na osobę trzecią.</w:t>
      </w:r>
    </w:p>
    <w:p w:rsidR="008C7A12" w:rsidRPr="007973D5" w:rsidRDefault="008C7A12" w:rsidP="008C7A12">
      <w:pPr>
        <w:pStyle w:val="Standardowy0"/>
        <w:jc w:val="center"/>
        <w:rPr>
          <w:rFonts w:asciiTheme="minorHAnsi" w:hAnsiTheme="minorHAnsi" w:cstheme="minorHAnsi"/>
          <w:b w:val="0"/>
          <w:sz w:val="24"/>
          <w:szCs w:val="24"/>
        </w:rPr>
      </w:pPr>
    </w:p>
    <w:p w:rsidR="008C7A12" w:rsidRPr="007973D5" w:rsidRDefault="005B6053" w:rsidP="00636519">
      <w:pPr>
        <w:pStyle w:val="Standardowy0"/>
        <w:spacing w:after="240"/>
        <w:jc w:val="center"/>
        <w:rPr>
          <w:rFonts w:asciiTheme="minorHAnsi" w:hAnsiTheme="minorHAnsi" w:cstheme="minorHAnsi"/>
          <w:sz w:val="24"/>
          <w:szCs w:val="24"/>
        </w:rPr>
      </w:pPr>
      <w:r>
        <w:rPr>
          <w:rFonts w:asciiTheme="minorHAnsi" w:hAnsiTheme="minorHAnsi" w:cstheme="minorHAnsi"/>
          <w:sz w:val="24"/>
          <w:szCs w:val="24"/>
        </w:rPr>
        <w:t>§ 24</w:t>
      </w:r>
    </w:p>
    <w:p w:rsidR="008C7A12" w:rsidRPr="007973D5" w:rsidRDefault="008C7A12" w:rsidP="00636519">
      <w:pPr>
        <w:pStyle w:val="Standardowy0"/>
        <w:spacing w:after="240"/>
        <w:jc w:val="both"/>
        <w:rPr>
          <w:rFonts w:asciiTheme="minorHAnsi" w:hAnsiTheme="minorHAnsi" w:cstheme="minorHAnsi"/>
          <w:b w:val="0"/>
          <w:sz w:val="24"/>
          <w:szCs w:val="24"/>
        </w:rPr>
      </w:pPr>
      <w:r w:rsidRPr="007973D5">
        <w:rPr>
          <w:rFonts w:asciiTheme="minorHAnsi" w:hAnsiTheme="minorHAnsi" w:cstheme="minorHAnsi"/>
          <w:b w:val="0"/>
          <w:sz w:val="24"/>
          <w:szCs w:val="24"/>
        </w:rPr>
        <w:t xml:space="preserve">W razie zaistnienia okoliczności </w:t>
      </w:r>
      <w:r w:rsidR="00885C9B" w:rsidRPr="007973D5">
        <w:rPr>
          <w:rFonts w:asciiTheme="minorHAnsi" w:hAnsiTheme="minorHAnsi" w:cstheme="minorHAnsi"/>
          <w:b w:val="0"/>
          <w:sz w:val="24"/>
          <w:szCs w:val="24"/>
        </w:rPr>
        <w:t>powodującej, że</w:t>
      </w:r>
      <w:r w:rsidRPr="007973D5">
        <w:rPr>
          <w:rFonts w:asciiTheme="minorHAnsi" w:hAnsiTheme="minorHAnsi" w:cstheme="minorHAnsi"/>
          <w:b w:val="0"/>
          <w:sz w:val="24"/>
          <w:szCs w:val="24"/>
        </w:rPr>
        <w:t xml:space="preserve"> wykonanie umowy nie leży w interesie </w:t>
      </w:r>
      <w:r w:rsidR="00885C9B" w:rsidRPr="007973D5">
        <w:rPr>
          <w:rFonts w:asciiTheme="minorHAnsi" w:hAnsiTheme="minorHAnsi" w:cstheme="minorHAnsi"/>
          <w:b w:val="0"/>
          <w:sz w:val="24"/>
          <w:szCs w:val="24"/>
        </w:rPr>
        <w:t>publicznym, czego</w:t>
      </w:r>
      <w:r w:rsidRPr="007973D5">
        <w:rPr>
          <w:rFonts w:asciiTheme="minorHAnsi" w:hAnsiTheme="minorHAnsi" w:cstheme="minorHAnsi"/>
          <w:b w:val="0"/>
          <w:sz w:val="24"/>
          <w:szCs w:val="24"/>
        </w:rPr>
        <w:t xml:space="preserve">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636519" w:rsidRPr="007973D5" w:rsidRDefault="00636519" w:rsidP="008C7A12">
      <w:pPr>
        <w:pStyle w:val="WW-Tekstpodstawowywcity2"/>
        <w:ind w:left="0"/>
        <w:jc w:val="center"/>
        <w:rPr>
          <w:rFonts w:asciiTheme="minorHAnsi" w:hAnsiTheme="minorHAnsi" w:cstheme="minorHAnsi"/>
          <w:b/>
        </w:rPr>
      </w:pPr>
    </w:p>
    <w:p w:rsidR="008C7A12" w:rsidRPr="007973D5" w:rsidRDefault="005B6053" w:rsidP="008C7A12">
      <w:pPr>
        <w:pStyle w:val="WW-Tekstpodstawowywcity2"/>
        <w:ind w:left="0"/>
        <w:jc w:val="center"/>
        <w:rPr>
          <w:rFonts w:asciiTheme="minorHAnsi" w:hAnsiTheme="minorHAnsi" w:cstheme="minorHAnsi"/>
          <w:b/>
        </w:rPr>
      </w:pPr>
      <w:r>
        <w:rPr>
          <w:rFonts w:asciiTheme="minorHAnsi" w:hAnsiTheme="minorHAnsi" w:cstheme="minorHAnsi"/>
          <w:b/>
        </w:rPr>
        <w:t>§ 25</w:t>
      </w:r>
    </w:p>
    <w:p w:rsidR="00570060" w:rsidRPr="007973D5" w:rsidRDefault="00570060" w:rsidP="00570060">
      <w:pPr>
        <w:pStyle w:val="Standard"/>
        <w:ind w:left="284" w:hanging="284"/>
        <w:jc w:val="both"/>
        <w:rPr>
          <w:rFonts w:asciiTheme="minorHAnsi" w:hAnsiTheme="minorHAnsi" w:cstheme="minorHAnsi"/>
        </w:rPr>
      </w:pPr>
      <w:r w:rsidRPr="007973D5">
        <w:rPr>
          <w:rFonts w:asciiTheme="minorHAnsi" w:hAnsiTheme="minorHAnsi" w:cstheme="minorHAnsi"/>
        </w:rPr>
        <w:t xml:space="preserve">1. </w:t>
      </w:r>
      <w:r w:rsidR="003279B0">
        <w:rPr>
          <w:rFonts w:asciiTheme="minorHAnsi" w:hAnsiTheme="minorHAnsi" w:cstheme="minorHAnsi"/>
        </w:rPr>
        <w:t>Zgodnie z art.144 ustawy prawo zamówień publicznych s</w:t>
      </w:r>
      <w:r w:rsidRPr="007973D5">
        <w:rPr>
          <w:rFonts w:asciiTheme="minorHAnsi" w:hAnsiTheme="minorHAnsi" w:cstheme="minorHAnsi"/>
        </w:rPr>
        <w:t>trony</w:t>
      </w:r>
      <w:r w:rsidR="000A4178" w:rsidRPr="007973D5">
        <w:rPr>
          <w:rFonts w:asciiTheme="minorHAnsi" w:hAnsiTheme="minorHAnsi" w:cstheme="minorHAnsi"/>
        </w:rPr>
        <w:t xml:space="preserve"> </w:t>
      </w:r>
      <w:r w:rsidRPr="007973D5">
        <w:rPr>
          <w:rFonts w:asciiTheme="minorHAnsi" w:hAnsiTheme="minorHAnsi" w:cstheme="minorHAnsi"/>
        </w:rPr>
        <w:t xml:space="preserve">przewidują zmiany zawartej umowy w przypadku zaistnienia następujących okoliczności:     </w:t>
      </w:r>
    </w:p>
    <w:p w:rsidR="00570060" w:rsidRPr="007973D5" w:rsidRDefault="00885C9B" w:rsidP="00570060">
      <w:pPr>
        <w:pStyle w:val="Standard"/>
        <w:spacing w:after="120"/>
        <w:ind w:left="567" w:hanging="283"/>
        <w:jc w:val="both"/>
        <w:rPr>
          <w:rFonts w:asciiTheme="minorHAnsi" w:hAnsiTheme="minorHAnsi" w:cstheme="minorHAnsi"/>
        </w:rPr>
      </w:pPr>
      <w:r w:rsidRPr="007973D5">
        <w:rPr>
          <w:rFonts w:asciiTheme="minorHAnsi" w:hAnsiTheme="minorHAnsi" w:cstheme="minorHAnsi"/>
        </w:rPr>
        <w:t>1) co</w:t>
      </w:r>
      <w:r w:rsidR="00570060" w:rsidRPr="007973D5">
        <w:rPr>
          <w:rFonts w:asciiTheme="minorHAnsi" w:hAnsiTheme="minorHAnsi" w:cstheme="minorHAnsi"/>
        </w:rPr>
        <w:t xml:space="preserve"> do terminu</w:t>
      </w:r>
      <w:r w:rsidR="003279B0">
        <w:rPr>
          <w:rFonts w:asciiTheme="minorHAnsi" w:hAnsiTheme="minorHAnsi" w:cstheme="minorHAnsi"/>
        </w:rPr>
        <w:t xml:space="preserve"> i </w:t>
      </w:r>
      <w:r w:rsidR="00C510AC">
        <w:rPr>
          <w:rFonts w:asciiTheme="minorHAnsi" w:hAnsiTheme="minorHAnsi" w:cstheme="minorHAnsi"/>
        </w:rPr>
        <w:t xml:space="preserve">wynagrodzenia </w:t>
      </w:r>
      <w:r w:rsidR="00C510AC" w:rsidRPr="007973D5">
        <w:rPr>
          <w:rFonts w:asciiTheme="minorHAnsi" w:hAnsiTheme="minorHAnsi" w:cstheme="minorHAnsi"/>
        </w:rPr>
        <w:t>– w</w:t>
      </w:r>
      <w:r w:rsidR="006D7C54" w:rsidRPr="007973D5">
        <w:rPr>
          <w:rFonts w:asciiTheme="minorHAnsi" w:hAnsiTheme="minorHAnsi" w:cstheme="minorHAnsi"/>
        </w:rPr>
        <w:t xml:space="preserve"> </w:t>
      </w:r>
      <w:r w:rsidRPr="007973D5">
        <w:rPr>
          <w:rFonts w:asciiTheme="minorHAnsi" w:hAnsiTheme="minorHAnsi" w:cstheme="minorHAnsi"/>
        </w:rPr>
        <w:t>szczególności:</w:t>
      </w:r>
    </w:p>
    <w:p w:rsidR="00101F68" w:rsidRDefault="00570060" w:rsidP="00101F68">
      <w:pPr>
        <w:pStyle w:val="Standard"/>
        <w:spacing w:after="120"/>
        <w:ind w:left="851" w:hanging="284"/>
        <w:jc w:val="both"/>
        <w:rPr>
          <w:rFonts w:asciiTheme="minorHAnsi" w:hAnsiTheme="minorHAnsi" w:cstheme="minorHAnsi"/>
        </w:rPr>
      </w:pPr>
      <w:r w:rsidRPr="007973D5">
        <w:rPr>
          <w:rFonts w:asciiTheme="minorHAnsi" w:hAnsiTheme="minorHAnsi" w:cstheme="minorHAnsi"/>
        </w:rPr>
        <w:t xml:space="preserve">a) zaistnienie nieprzewidzianych sytuacji, takich jak kolizje komunikacyjne powodujące </w:t>
      </w:r>
      <w:r w:rsidR="00885C9B" w:rsidRPr="007973D5">
        <w:rPr>
          <w:rFonts w:asciiTheme="minorHAnsi" w:hAnsiTheme="minorHAnsi" w:cstheme="minorHAnsi"/>
        </w:rPr>
        <w:t>zniszczenia, uszkodzenia, wymagające naprawy lub wstrzymania robót ze względu na akcję</w:t>
      </w:r>
      <w:r w:rsidRPr="007973D5">
        <w:rPr>
          <w:rFonts w:asciiTheme="minorHAnsi" w:hAnsiTheme="minorHAnsi" w:cstheme="minorHAnsi"/>
        </w:rPr>
        <w:t xml:space="preserve"> ratowniczą, wpływające na zmianę terminu realizacji zamówienia;</w:t>
      </w:r>
    </w:p>
    <w:p w:rsidR="00101F68" w:rsidRPr="00101F68" w:rsidRDefault="00101F68" w:rsidP="00101F68">
      <w:pPr>
        <w:pStyle w:val="Standard"/>
        <w:spacing w:after="120"/>
        <w:ind w:left="851" w:hanging="284"/>
        <w:jc w:val="both"/>
        <w:rPr>
          <w:rFonts w:asciiTheme="minorHAnsi" w:hAnsiTheme="minorHAnsi" w:cstheme="minorHAnsi"/>
        </w:rPr>
      </w:pPr>
      <w:r>
        <w:rPr>
          <w:rFonts w:asciiTheme="minorHAnsi" w:hAnsiTheme="minorHAnsi" w:cstheme="minorHAnsi"/>
        </w:rPr>
        <w:t xml:space="preserve">b) </w:t>
      </w:r>
      <w:r w:rsidRPr="00741B67">
        <w:rPr>
          <w:rFonts w:asciiTheme="minorHAnsi" w:eastAsia="Times New Roman" w:hAnsiTheme="minorHAnsi" w:cstheme="minorHAnsi"/>
        </w:rPr>
        <w:t>w przypadku wystąpienia siły wyższej, to znaczy niezależnego od stron zdarzenia zewnętrznego, które było niemożliwe do przewidzenia w momencie zawarcia umowy i któremu nie można było zapobiec mimo dochowania należytej staranności a mogące spowodować zniszczenia wykonanych robót lub konieczność wstrzymania robót wpływające na zmianę terminu realizacji zamów</w:t>
      </w:r>
      <w:r w:rsidR="00871291">
        <w:rPr>
          <w:rFonts w:asciiTheme="minorHAnsi" w:eastAsia="Times New Roman" w:hAnsiTheme="minorHAnsi" w:cstheme="minorHAnsi"/>
        </w:rPr>
        <w:t>ienia Za siłę wyższą warunkującą</w:t>
      </w:r>
      <w:r w:rsidRPr="00741B67">
        <w:rPr>
          <w:rFonts w:asciiTheme="minorHAnsi" w:eastAsia="Times New Roman" w:hAnsiTheme="minorHAnsi" w:cstheme="minorHAnsi"/>
        </w:rPr>
        <w:t xml:space="preserve"> zmianę umowy uważać się będzie w szczególności: powódź, pożar i inne klęski żywiołowe, zamieszki, strajki, ataki terrorystyczne, działania wojenne, nagłe załamania warunków atmosferycznych – np. długotrwałe śnieżyce, wichury, opady deszczu – w tym oberwanie chmury – trwające dłużej niż dni lub intensywne opady deszczu w wielkości powyżej 30 l/m</w:t>
      </w:r>
      <w:r w:rsidRPr="00741B67">
        <w:rPr>
          <w:rFonts w:asciiTheme="minorHAnsi" w:eastAsia="Times New Roman" w:hAnsiTheme="minorHAnsi" w:cstheme="minorHAnsi"/>
          <w:vertAlign w:val="superscript"/>
        </w:rPr>
        <w:t>2</w:t>
      </w:r>
      <w:r w:rsidRPr="00741B67">
        <w:rPr>
          <w:rFonts w:asciiTheme="minorHAnsi" w:eastAsia="Times New Roman" w:hAnsiTheme="minorHAnsi" w:cstheme="minorHAnsi"/>
        </w:rPr>
        <w:t>, gradobicie burze, wysokie temperatury tj. powyżej 30° C, nagłe przerwy w dostawie energetycznej, promieniowanie lub skażenie oraz nieprzewidziane przypadki zagrożeń epidemiologicznych;</w:t>
      </w:r>
    </w:p>
    <w:p w:rsidR="00570060" w:rsidRDefault="00885C9B" w:rsidP="00570060">
      <w:pPr>
        <w:pStyle w:val="Standard"/>
        <w:spacing w:after="120"/>
        <w:ind w:left="851" w:hanging="284"/>
        <w:jc w:val="both"/>
        <w:rPr>
          <w:rFonts w:asciiTheme="minorHAnsi" w:hAnsiTheme="minorHAnsi" w:cstheme="minorHAnsi"/>
        </w:rPr>
      </w:pPr>
      <w:r>
        <w:rPr>
          <w:rFonts w:asciiTheme="minorHAnsi" w:hAnsiTheme="minorHAnsi" w:cstheme="minorHAnsi"/>
        </w:rPr>
        <w:t xml:space="preserve">c) konieczność naprawy, </w:t>
      </w:r>
      <w:r w:rsidR="00570060" w:rsidRPr="007973D5">
        <w:rPr>
          <w:rFonts w:asciiTheme="minorHAnsi" w:hAnsiTheme="minorHAnsi" w:cstheme="minorHAnsi"/>
        </w:rPr>
        <w:t xml:space="preserve">przebudowy lub wykonania urządzeń podziemnych przez </w:t>
      </w:r>
      <w:r w:rsidRPr="007973D5">
        <w:rPr>
          <w:rFonts w:asciiTheme="minorHAnsi" w:hAnsiTheme="minorHAnsi" w:cstheme="minorHAnsi"/>
        </w:rPr>
        <w:t>właścicieli tych</w:t>
      </w:r>
      <w:r w:rsidR="00570060" w:rsidRPr="007973D5">
        <w:rPr>
          <w:rFonts w:asciiTheme="minorHAnsi" w:hAnsiTheme="minorHAnsi" w:cstheme="minorHAnsi"/>
        </w:rPr>
        <w:t xml:space="preserve"> urządzeń,</w:t>
      </w:r>
    </w:p>
    <w:p w:rsidR="00E5625C" w:rsidRPr="00E5625C" w:rsidRDefault="00E5625C" w:rsidP="00570060">
      <w:pPr>
        <w:pStyle w:val="Standard"/>
        <w:spacing w:after="120"/>
        <w:ind w:left="851" w:hanging="284"/>
        <w:jc w:val="both"/>
        <w:rPr>
          <w:rFonts w:asciiTheme="minorHAnsi" w:hAnsiTheme="minorHAnsi" w:cstheme="minorHAnsi"/>
        </w:rPr>
      </w:pPr>
      <w:r>
        <w:rPr>
          <w:rFonts w:asciiTheme="minorHAnsi" w:hAnsiTheme="minorHAnsi" w:cstheme="minorHAnsi"/>
        </w:rPr>
        <w:t xml:space="preserve">d) </w:t>
      </w:r>
      <w:r w:rsidRPr="00E5625C">
        <w:rPr>
          <w:rFonts w:asciiTheme="minorHAnsi" w:eastAsia="Times New Roman" w:hAnsiTheme="minorHAnsi" w:cstheme="minorHAnsi"/>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570060" w:rsidRPr="007973D5" w:rsidRDefault="006D7C54" w:rsidP="00570060">
      <w:pPr>
        <w:pStyle w:val="Standard"/>
        <w:spacing w:after="120"/>
        <w:ind w:left="567" w:hanging="283"/>
        <w:jc w:val="both"/>
        <w:rPr>
          <w:rFonts w:asciiTheme="minorHAnsi" w:hAnsiTheme="minorHAnsi" w:cstheme="minorHAnsi"/>
        </w:rPr>
      </w:pPr>
      <w:r w:rsidRPr="007973D5">
        <w:rPr>
          <w:rFonts w:asciiTheme="minorHAnsi" w:hAnsiTheme="minorHAnsi" w:cstheme="minorHAnsi"/>
        </w:rPr>
        <w:t>2</w:t>
      </w:r>
      <w:r w:rsidR="00570060" w:rsidRPr="007973D5">
        <w:rPr>
          <w:rFonts w:asciiTheme="minorHAnsi" w:hAnsiTheme="minorHAnsi" w:cstheme="minorHAnsi"/>
        </w:rPr>
        <w:t>) w przypadku zmian:</w:t>
      </w:r>
    </w:p>
    <w:p w:rsidR="00570060" w:rsidRPr="007973D5" w:rsidRDefault="00570060" w:rsidP="00570060">
      <w:pPr>
        <w:pStyle w:val="Standard"/>
        <w:spacing w:after="120"/>
        <w:ind w:left="851" w:hanging="284"/>
        <w:jc w:val="both"/>
        <w:rPr>
          <w:rFonts w:asciiTheme="minorHAnsi" w:hAnsiTheme="minorHAnsi" w:cstheme="minorHAnsi"/>
        </w:rPr>
      </w:pPr>
      <w:r w:rsidRPr="007973D5">
        <w:rPr>
          <w:rFonts w:asciiTheme="minorHAnsi" w:hAnsiTheme="minorHAnsi" w:cstheme="minorHAnsi"/>
        </w:rPr>
        <w:t xml:space="preserve"> </w:t>
      </w:r>
      <w:r w:rsidR="00885C9B" w:rsidRPr="007973D5">
        <w:rPr>
          <w:rFonts w:asciiTheme="minorHAnsi" w:hAnsiTheme="minorHAnsi" w:cstheme="minorHAnsi"/>
        </w:rPr>
        <w:t>a) ustawowych stawek</w:t>
      </w:r>
      <w:r w:rsidRPr="007973D5">
        <w:rPr>
          <w:rFonts w:asciiTheme="minorHAnsi" w:hAnsiTheme="minorHAnsi" w:cstheme="minorHAnsi"/>
        </w:rPr>
        <w:t xml:space="preserve"> podatku od towarów i usług VAT;</w:t>
      </w:r>
    </w:p>
    <w:p w:rsidR="00570060" w:rsidRPr="007973D5" w:rsidRDefault="00570060" w:rsidP="00570060">
      <w:pPr>
        <w:pStyle w:val="Standard"/>
        <w:spacing w:after="120"/>
        <w:ind w:left="851" w:hanging="284"/>
        <w:jc w:val="both"/>
        <w:rPr>
          <w:rFonts w:asciiTheme="minorHAnsi" w:hAnsiTheme="minorHAnsi" w:cstheme="minorHAnsi"/>
        </w:rPr>
      </w:pPr>
      <w:r w:rsidRPr="007973D5">
        <w:rPr>
          <w:rFonts w:asciiTheme="minorHAnsi" w:hAnsiTheme="minorHAnsi" w:cstheme="minorHAnsi"/>
        </w:rPr>
        <w:t xml:space="preserve"> </w:t>
      </w:r>
      <w:r w:rsidR="00885C9B" w:rsidRPr="007973D5">
        <w:rPr>
          <w:rFonts w:asciiTheme="minorHAnsi" w:hAnsiTheme="minorHAnsi" w:cstheme="minorHAnsi"/>
        </w:rPr>
        <w:t>b) danych</w:t>
      </w:r>
      <w:r w:rsidRPr="007973D5">
        <w:rPr>
          <w:rFonts w:asciiTheme="minorHAnsi" w:hAnsiTheme="minorHAnsi" w:cstheme="minorHAnsi"/>
        </w:rPr>
        <w:t xml:space="preserve"> objętych fakturą, w szczególności NIP-u, adresu lub nazwy,  </w:t>
      </w:r>
    </w:p>
    <w:p w:rsidR="00570060" w:rsidRPr="007973D5" w:rsidRDefault="00570060" w:rsidP="00570060">
      <w:pPr>
        <w:pStyle w:val="Standardowy0"/>
        <w:spacing w:after="120"/>
        <w:ind w:left="851" w:hanging="284"/>
        <w:jc w:val="both"/>
        <w:rPr>
          <w:rFonts w:asciiTheme="minorHAnsi" w:hAnsiTheme="minorHAnsi" w:cstheme="minorHAnsi"/>
          <w:sz w:val="24"/>
          <w:szCs w:val="24"/>
        </w:rPr>
      </w:pPr>
      <w:r w:rsidRPr="007973D5">
        <w:rPr>
          <w:rFonts w:asciiTheme="minorHAnsi" w:hAnsiTheme="minorHAnsi" w:cstheme="minorHAnsi"/>
          <w:b w:val="0"/>
          <w:sz w:val="24"/>
          <w:szCs w:val="24"/>
        </w:rPr>
        <w:t xml:space="preserve"> </w:t>
      </w:r>
      <w:r w:rsidR="00885C9B" w:rsidRPr="007973D5">
        <w:rPr>
          <w:rFonts w:asciiTheme="minorHAnsi" w:hAnsiTheme="minorHAnsi" w:cstheme="minorHAnsi"/>
          <w:b w:val="0"/>
          <w:sz w:val="24"/>
          <w:szCs w:val="24"/>
        </w:rPr>
        <w:t xml:space="preserve">c) </w:t>
      </w:r>
      <w:r w:rsidR="00885C9B" w:rsidRPr="007973D5">
        <w:rPr>
          <w:rFonts w:asciiTheme="minorHAnsi" w:hAnsiTheme="minorHAnsi" w:cstheme="minorHAnsi"/>
          <w:b w:val="0"/>
          <w:bCs w:val="0"/>
          <w:sz w:val="24"/>
          <w:szCs w:val="24"/>
        </w:rPr>
        <w:t>dotyczących osób</w:t>
      </w:r>
      <w:r w:rsidRPr="007973D5">
        <w:rPr>
          <w:rFonts w:asciiTheme="minorHAnsi" w:hAnsiTheme="minorHAnsi" w:cstheme="minorHAnsi"/>
          <w:b w:val="0"/>
          <w:bCs w:val="0"/>
          <w:sz w:val="24"/>
          <w:szCs w:val="24"/>
        </w:rPr>
        <w:t xml:space="preserve"> wymienionych w § </w:t>
      </w:r>
      <w:r w:rsidR="00D8382A" w:rsidRPr="007973D5">
        <w:rPr>
          <w:rFonts w:asciiTheme="minorHAnsi" w:hAnsiTheme="minorHAnsi" w:cstheme="minorHAnsi"/>
          <w:b w:val="0"/>
          <w:bCs w:val="0"/>
          <w:sz w:val="24"/>
          <w:szCs w:val="24"/>
        </w:rPr>
        <w:t>6</w:t>
      </w:r>
      <w:r w:rsidRPr="007973D5">
        <w:rPr>
          <w:rFonts w:asciiTheme="minorHAnsi" w:hAnsiTheme="minorHAnsi" w:cstheme="minorHAnsi"/>
          <w:b w:val="0"/>
          <w:bCs w:val="0"/>
          <w:sz w:val="24"/>
          <w:szCs w:val="24"/>
        </w:rPr>
        <w:t xml:space="preserve"> </w:t>
      </w:r>
      <w:r w:rsidR="00885C9B" w:rsidRPr="007973D5">
        <w:rPr>
          <w:rFonts w:asciiTheme="minorHAnsi" w:hAnsiTheme="minorHAnsi" w:cstheme="minorHAnsi"/>
          <w:b w:val="0"/>
          <w:bCs w:val="0"/>
          <w:sz w:val="24"/>
          <w:szCs w:val="24"/>
        </w:rPr>
        <w:t>i § 7 niniejszej</w:t>
      </w:r>
      <w:r w:rsidRPr="007973D5">
        <w:rPr>
          <w:rFonts w:asciiTheme="minorHAnsi" w:hAnsiTheme="minorHAnsi" w:cstheme="minorHAnsi"/>
          <w:b w:val="0"/>
          <w:bCs w:val="0"/>
          <w:sz w:val="24"/>
          <w:szCs w:val="24"/>
        </w:rPr>
        <w:t xml:space="preserve"> umowy; </w:t>
      </w:r>
      <w:r w:rsidRPr="007973D5">
        <w:rPr>
          <w:rFonts w:asciiTheme="minorHAnsi" w:hAnsiTheme="minorHAnsi" w:cstheme="minorHAnsi"/>
          <w:sz w:val="24"/>
          <w:szCs w:val="24"/>
        </w:rPr>
        <w:t xml:space="preserve">         </w:t>
      </w:r>
    </w:p>
    <w:p w:rsidR="00DC66A4" w:rsidRPr="00E11A97" w:rsidRDefault="00570060" w:rsidP="00E11A97">
      <w:pPr>
        <w:pStyle w:val="Standardowy0"/>
        <w:spacing w:after="120"/>
        <w:ind w:left="851" w:hanging="284"/>
        <w:jc w:val="both"/>
        <w:rPr>
          <w:rFonts w:asciiTheme="minorHAnsi" w:hAnsiTheme="minorHAnsi" w:cstheme="minorHAnsi"/>
          <w:b w:val="0"/>
          <w:bCs w:val="0"/>
          <w:sz w:val="24"/>
          <w:szCs w:val="24"/>
        </w:rPr>
      </w:pPr>
      <w:r w:rsidRPr="007973D5">
        <w:rPr>
          <w:rFonts w:asciiTheme="minorHAnsi" w:hAnsiTheme="minorHAnsi" w:cstheme="minorHAnsi"/>
          <w:sz w:val="24"/>
          <w:szCs w:val="24"/>
        </w:rPr>
        <w:t xml:space="preserve"> </w:t>
      </w:r>
      <w:r w:rsidRPr="007973D5">
        <w:rPr>
          <w:rFonts w:asciiTheme="minorHAnsi" w:hAnsiTheme="minorHAnsi" w:cstheme="minorHAnsi"/>
          <w:b w:val="0"/>
          <w:sz w:val="24"/>
          <w:szCs w:val="24"/>
        </w:rPr>
        <w:t xml:space="preserve">d) Zmiany dotyczące podwykonawcy: W przypadku nie wskazania w ofercie części </w:t>
      </w:r>
      <w:r w:rsidRPr="007973D5">
        <w:rPr>
          <w:rFonts w:asciiTheme="minorHAnsi" w:hAnsiTheme="minorHAnsi" w:cstheme="minorHAnsi"/>
          <w:b w:val="0"/>
          <w:sz w:val="24"/>
          <w:szCs w:val="24"/>
        </w:rPr>
        <w:lastRenderedPageBreak/>
        <w:t xml:space="preserve">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7A564A" w:rsidRPr="007973D5" w:rsidRDefault="007A564A" w:rsidP="001F1393">
      <w:pPr>
        <w:pStyle w:val="Standardowy0"/>
        <w:spacing w:after="120"/>
        <w:ind w:left="284" w:hanging="284"/>
        <w:jc w:val="both"/>
        <w:rPr>
          <w:rFonts w:asciiTheme="minorHAnsi" w:hAnsiTheme="minorHAnsi" w:cstheme="minorHAnsi"/>
          <w:b w:val="0"/>
          <w:bCs w:val="0"/>
          <w:sz w:val="24"/>
          <w:szCs w:val="24"/>
        </w:rPr>
      </w:pPr>
      <w:r w:rsidRPr="007973D5">
        <w:rPr>
          <w:rFonts w:asciiTheme="minorHAnsi" w:hAnsiTheme="minorHAnsi" w:cstheme="minorHAnsi"/>
          <w:b w:val="0"/>
          <w:bCs w:val="0"/>
          <w:sz w:val="24"/>
          <w:szCs w:val="24"/>
        </w:rPr>
        <w:t xml:space="preserve">3. </w:t>
      </w:r>
      <w:r w:rsidR="00173BF9" w:rsidRPr="007973D5">
        <w:rPr>
          <w:rFonts w:asciiTheme="minorHAnsi" w:hAnsiTheme="minorHAnsi" w:cstheme="minorHAnsi"/>
          <w:b w:val="0"/>
          <w:bCs w:val="0"/>
          <w:sz w:val="24"/>
          <w:szCs w:val="24"/>
        </w:rPr>
        <w:t>Wszelkie zmiany treści umowy mogą być dokonywane wyłącznie w formie pisemnej w postaci</w:t>
      </w:r>
      <w:r w:rsidRPr="007973D5">
        <w:rPr>
          <w:rFonts w:asciiTheme="minorHAnsi" w:hAnsiTheme="minorHAnsi" w:cstheme="minorHAnsi"/>
          <w:b w:val="0"/>
          <w:bCs w:val="0"/>
          <w:sz w:val="24"/>
          <w:szCs w:val="24"/>
        </w:rPr>
        <w:t xml:space="preserve"> dwustronnie zaakceptowanego aneksu pod rygorem nieważności.</w:t>
      </w:r>
    </w:p>
    <w:p w:rsidR="00C26539" w:rsidRPr="007973D5" w:rsidRDefault="00C26539" w:rsidP="001F1393">
      <w:pPr>
        <w:pStyle w:val="Standardowy0"/>
        <w:spacing w:after="120"/>
        <w:ind w:left="284" w:hanging="284"/>
        <w:jc w:val="both"/>
        <w:rPr>
          <w:rFonts w:asciiTheme="minorHAnsi" w:hAnsiTheme="minorHAnsi" w:cstheme="minorHAnsi"/>
          <w:b w:val="0"/>
          <w:bCs w:val="0"/>
          <w:sz w:val="24"/>
          <w:szCs w:val="24"/>
        </w:rPr>
      </w:pPr>
    </w:p>
    <w:p w:rsidR="008C7A12" w:rsidRPr="007973D5" w:rsidRDefault="00E11A97" w:rsidP="008C7A12">
      <w:pPr>
        <w:pStyle w:val="WW-Tekstpodstawowywcity2"/>
        <w:ind w:left="12"/>
        <w:jc w:val="center"/>
        <w:rPr>
          <w:rFonts w:asciiTheme="minorHAnsi" w:hAnsiTheme="minorHAnsi" w:cstheme="minorHAnsi"/>
          <w:b/>
        </w:rPr>
      </w:pPr>
      <w:r>
        <w:rPr>
          <w:rFonts w:asciiTheme="minorHAnsi" w:hAnsiTheme="minorHAnsi" w:cstheme="minorHAnsi"/>
          <w:b/>
        </w:rPr>
        <w:t>§ 26</w:t>
      </w:r>
    </w:p>
    <w:p w:rsidR="008C7A12" w:rsidRPr="007973D5" w:rsidRDefault="008C7A12" w:rsidP="008C7A12">
      <w:pPr>
        <w:pStyle w:val="Standardowy0"/>
        <w:jc w:val="both"/>
        <w:rPr>
          <w:rFonts w:asciiTheme="minorHAnsi" w:hAnsiTheme="minorHAnsi" w:cstheme="minorHAnsi"/>
          <w:b w:val="0"/>
          <w:sz w:val="24"/>
          <w:szCs w:val="24"/>
        </w:rPr>
      </w:pPr>
      <w:r w:rsidRPr="007973D5">
        <w:rPr>
          <w:rFonts w:asciiTheme="minorHAnsi" w:hAnsiTheme="minorHAnsi" w:cstheme="minorHAnsi"/>
          <w:b w:val="0"/>
          <w:sz w:val="24"/>
          <w:szCs w:val="24"/>
        </w:rPr>
        <w:t xml:space="preserve">W sprawach </w:t>
      </w:r>
      <w:r w:rsidR="00AE2A23" w:rsidRPr="007973D5">
        <w:rPr>
          <w:rFonts w:asciiTheme="minorHAnsi" w:hAnsiTheme="minorHAnsi" w:cstheme="minorHAnsi"/>
          <w:b w:val="0"/>
          <w:sz w:val="24"/>
          <w:szCs w:val="24"/>
        </w:rPr>
        <w:t>nieuregulowanych</w:t>
      </w:r>
      <w:r w:rsidRPr="007973D5">
        <w:rPr>
          <w:rFonts w:asciiTheme="minorHAnsi" w:hAnsiTheme="minorHAnsi" w:cstheme="minorHAnsi"/>
          <w:b w:val="0"/>
          <w:sz w:val="24"/>
          <w:szCs w:val="24"/>
        </w:rPr>
        <w:t xml:space="preserve"> niniejszą umową będą miały zastosowanie obowiązujące przepisy p</w:t>
      </w:r>
      <w:r w:rsidR="00AE2A23">
        <w:rPr>
          <w:rFonts w:asciiTheme="minorHAnsi" w:hAnsiTheme="minorHAnsi" w:cstheme="minorHAnsi"/>
          <w:b w:val="0"/>
          <w:sz w:val="24"/>
          <w:szCs w:val="24"/>
        </w:rPr>
        <w:t xml:space="preserve">rawa Kodeksu Cywilnego, ustawy </w:t>
      </w:r>
      <w:r w:rsidRPr="007973D5">
        <w:rPr>
          <w:rFonts w:asciiTheme="minorHAnsi" w:hAnsiTheme="minorHAnsi" w:cstheme="minorHAnsi"/>
          <w:b w:val="0"/>
          <w:sz w:val="24"/>
          <w:szCs w:val="24"/>
        </w:rPr>
        <w:t>Prawo zamówień publicznych, ustawy Prawo Budowlane.</w:t>
      </w:r>
    </w:p>
    <w:p w:rsidR="008C7A12" w:rsidRPr="007973D5" w:rsidRDefault="008C7A12" w:rsidP="008C7A12">
      <w:pPr>
        <w:pStyle w:val="Standardowy0"/>
        <w:jc w:val="center"/>
        <w:rPr>
          <w:rFonts w:asciiTheme="minorHAnsi" w:hAnsiTheme="minorHAnsi" w:cstheme="minorHAnsi"/>
          <w:sz w:val="24"/>
          <w:szCs w:val="24"/>
        </w:rPr>
      </w:pPr>
    </w:p>
    <w:p w:rsidR="008C7A12" w:rsidRPr="007973D5" w:rsidRDefault="00E11A97" w:rsidP="008C7A12">
      <w:pPr>
        <w:pStyle w:val="Standardowy0"/>
        <w:jc w:val="center"/>
        <w:rPr>
          <w:rFonts w:asciiTheme="minorHAnsi" w:hAnsiTheme="minorHAnsi" w:cstheme="minorHAnsi"/>
          <w:sz w:val="24"/>
          <w:szCs w:val="24"/>
        </w:rPr>
      </w:pPr>
      <w:r>
        <w:rPr>
          <w:rFonts w:asciiTheme="minorHAnsi" w:hAnsiTheme="minorHAnsi" w:cstheme="minorHAnsi"/>
          <w:sz w:val="24"/>
          <w:szCs w:val="24"/>
        </w:rPr>
        <w:t>§ 27</w:t>
      </w:r>
    </w:p>
    <w:p w:rsidR="008C7A12" w:rsidRPr="007973D5" w:rsidRDefault="00AE2A23" w:rsidP="008C7A12">
      <w:pPr>
        <w:pStyle w:val="Skrconyadreszwrotny"/>
        <w:spacing w:after="120"/>
        <w:jc w:val="both"/>
        <w:rPr>
          <w:rFonts w:asciiTheme="minorHAnsi" w:hAnsiTheme="minorHAnsi" w:cstheme="minorHAnsi"/>
        </w:rPr>
      </w:pPr>
      <w:r>
        <w:rPr>
          <w:rFonts w:asciiTheme="minorHAnsi" w:hAnsiTheme="minorHAnsi" w:cstheme="minorHAnsi"/>
        </w:rPr>
        <w:t xml:space="preserve">Wszelkie spory </w:t>
      </w:r>
      <w:r w:rsidR="008C7A12" w:rsidRPr="007973D5">
        <w:rPr>
          <w:rFonts w:asciiTheme="minorHAnsi" w:hAnsiTheme="minorHAnsi" w:cstheme="minorHAnsi"/>
        </w:rPr>
        <w:t xml:space="preserve">jakie </w:t>
      </w:r>
      <w:r>
        <w:rPr>
          <w:rFonts w:asciiTheme="minorHAnsi" w:hAnsiTheme="minorHAnsi" w:cstheme="minorHAnsi"/>
        </w:rPr>
        <w:t xml:space="preserve">mogą wyniknąć z wykonania niniejszej umowy rozstrzygać </w:t>
      </w:r>
      <w:r w:rsidR="008C7A12" w:rsidRPr="007973D5">
        <w:rPr>
          <w:rFonts w:asciiTheme="minorHAnsi" w:hAnsiTheme="minorHAnsi" w:cstheme="minorHAnsi"/>
        </w:rPr>
        <w:t>będzie właściwy miejscowo i rzeczowo sąd powszechny dla siedziby Zamawiającego.</w:t>
      </w:r>
    </w:p>
    <w:p w:rsidR="008C7A12" w:rsidRPr="007973D5" w:rsidRDefault="008C7A12" w:rsidP="008C7A12">
      <w:pPr>
        <w:pStyle w:val="Standardowy0"/>
        <w:jc w:val="center"/>
        <w:rPr>
          <w:rFonts w:asciiTheme="minorHAnsi" w:hAnsiTheme="minorHAnsi" w:cstheme="minorHAnsi"/>
          <w:b w:val="0"/>
          <w:sz w:val="24"/>
          <w:szCs w:val="24"/>
        </w:rPr>
      </w:pPr>
    </w:p>
    <w:p w:rsidR="008C7A12" w:rsidRPr="007973D5" w:rsidRDefault="00E11A97" w:rsidP="008C7A12">
      <w:pPr>
        <w:pStyle w:val="Standardowy0"/>
        <w:jc w:val="center"/>
        <w:rPr>
          <w:rFonts w:asciiTheme="minorHAnsi" w:hAnsiTheme="minorHAnsi" w:cstheme="minorHAnsi"/>
          <w:sz w:val="24"/>
          <w:szCs w:val="24"/>
        </w:rPr>
      </w:pPr>
      <w:r>
        <w:rPr>
          <w:rFonts w:asciiTheme="minorHAnsi" w:hAnsiTheme="minorHAnsi" w:cstheme="minorHAnsi"/>
          <w:sz w:val="24"/>
          <w:szCs w:val="24"/>
        </w:rPr>
        <w:t>§ 28</w:t>
      </w:r>
    </w:p>
    <w:p w:rsidR="008C7A12" w:rsidRPr="007973D5" w:rsidRDefault="00AE2A23" w:rsidP="008C7A12">
      <w:pPr>
        <w:pStyle w:val="Standardowy0"/>
        <w:rPr>
          <w:rFonts w:asciiTheme="minorHAnsi" w:hAnsiTheme="minorHAnsi" w:cstheme="minorHAnsi"/>
          <w:b w:val="0"/>
          <w:sz w:val="24"/>
          <w:szCs w:val="24"/>
        </w:rPr>
      </w:pPr>
      <w:r>
        <w:rPr>
          <w:rFonts w:asciiTheme="minorHAnsi" w:hAnsiTheme="minorHAnsi" w:cstheme="minorHAnsi"/>
          <w:b w:val="0"/>
          <w:sz w:val="24"/>
          <w:szCs w:val="24"/>
        </w:rPr>
        <w:t xml:space="preserve">Umowę sporządzono w 4-ch jednobrzmiących egzemplarzach, w tym 3 egz. </w:t>
      </w:r>
      <w:r w:rsidR="008C7A12" w:rsidRPr="007973D5">
        <w:rPr>
          <w:rFonts w:asciiTheme="minorHAnsi" w:hAnsiTheme="minorHAnsi" w:cstheme="minorHAnsi"/>
          <w:b w:val="0"/>
          <w:sz w:val="24"/>
          <w:szCs w:val="24"/>
        </w:rPr>
        <w:t>dla Zamawiającego</w:t>
      </w:r>
      <w:r>
        <w:rPr>
          <w:rFonts w:asciiTheme="minorHAnsi" w:hAnsiTheme="minorHAnsi" w:cstheme="minorHAnsi"/>
          <w:b w:val="0"/>
          <w:sz w:val="24"/>
          <w:szCs w:val="24"/>
        </w:rPr>
        <w:t xml:space="preserve"> a </w:t>
      </w:r>
      <w:r w:rsidR="008C7A12" w:rsidRPr="007973D5">
        <w:rPr>
          <w:rFonts w:asciiTheme="minorHAnsi" w:hAnsiTheme="minorHAnsi" w:cstheme="minorHAnsi"/>
          <w:b w:val="0"/>
          <w:sz w:val="24"/>
          <w:szCs w:val="24"/>
        </w:rPr>
        <w:t>1 egz. dla Wykonawcy.</w:t>
      </w:r>
    </w:p>
    <w:p w:rsidR="008C7A12" w:rsidRPr="007973D5" w:rsidRDefault="008C7A12" w:rsidP="008C7A12">
      <w:pPr>
        <w:pStyle w:val="Standardowy0"/>
        <w:rPr>
          <w:rFonts w:asciiTheme="minorHAnsi" w:hAnsiTheme="minorHAnsi" w:cstheme="minorHAnsi"/>
          <w:b w:val="0"/>
          <w:sz w:val="24"/>
          <w:szCs w:val="24"/>
        </w:rPr>
      </w:pPr>
    </w:p>
    <w:p w:rsidR="008C7A12" w:rsidRPr="007973D5" w:rsidRDefault="008C7A12" w:rsidP="008C7A12">
      <w:pPr>
        <w:pStyle w:val="Standardowy0"/>
        <w:rPr>
          <w:rFonts w:asciiTheme="minorHAnsi" w:hAnsiTheme="minorHAnsi" w:cstheme="minorHAnsi"/>
          <w:b w:val="0"/>
          <w:sz w:val="24"/>
          <w:szCs w:val="24"/>
        </w:rPr>
      </w:pPr>
    </w:p>
    <w:p w:rsidR="008C7A12" w:rsidRPr="007973D5" w:rsidRDefault="008C7A12" w:rsidP="00F24C1B">
      <w:pPr>
        <w:pStyle w:val="Standardowy0"/>
        <w:spacing w:after="120"/>
        <w:jc w:val="both"/>
        <w:rPr>
          <w:rFonts w:asciiTheme="minorHAnsi" w:hAnsiTheme="minorHAnsi" w:cstheme="minorHAnsi"/>
          <w:b w:val="0"/>
          <w:sz w:val="24"/>
          <w:szCs w:val="24"/>
        </w:rPr>
      </w:pPr>
      <w:r w:rsidRPr="007973D5">
        <w:rPr>
          <w:rFonts w:asciiTheme="minorHAnsi" w:hAnsiTheme="minorHAnsi" w:cstheme="minorHAnsi"/>
          <w:b w:val="0"/>
          <w:sz w:val="24"/>
          <w:szCs w:val="24"/>
        </w:rPr>
        <w:t xml:space="preserve">          WYKONAWCA:                                        </w:t>
      </w:r>
      <w:r w:rsidR="00AE2A23">
        <w:rPr>
          <w:rFonts w:asciiTheme="minorHAnsi" w:hAnsiTheme="minorHAnsi" w:cstheme="minorHAnsi"/>
          <w:b w:val="0"/>
          <w:sz w:val="24"/>
          <w:szCs w:val="24"/>
        </w:rPr>
        <w:t xml:space="preserve">                    </w:t>
      </w:r>
      <w:r w:rsidRPr="007973D5">
        <w:rPr>
          <w:rFonts w:asciiTheme="minorHAnsi" w:hAnsiTheme="minorHAnsi" w:cstheme="minorHAnsi"/>
          <w:b w:val="0"/>
          <w:sz w:val="24"/>
          <w:szCs w:val="24"/>
        </w:rPr>
        <w:t xml:space="preserve">                    ZAMAWIAJĄCY:</w:t>
      </w:r>
    </w:p>
    <w:p w:rsidR="008C7A12" w:rsidRPr="007973D5" w:rsidRDefault="008C7A12" w:rsidP="008C7A12">
      <w:pPr>
        <w:spacing w:after="120" w:line="240" w:lineRule="auto"/>
        <w:jc w:val="right"/>
        <w:rPr>
          <w:rFonts w:asciiTheme="minorHAnsi" w:hAnsiTheme="minorHAnsi" w:cstheme="minorHAnsi"/>
          <w:sz w:val="24"/>
          <w:szCs w:val="24"/>
        </w:rPr>
      </w:pPr>
    </w:p>
    <w:p w:rsidR="008C7A12" w:rsidRPr="007973D5" w:rsidRDefault="008C7A12" w:rsidP="008C7A12">
      <w:pPr>
        <w:spacing w:after="120" w:line="240" w:lineRule="auto"/>
        <w:jc w:val="right"/>
        <w:rPr>
          <w:rFonts w:asciiTheme="minorHAnsi" w:hAnsiTheme="minorHAnsi" w:cstheme="minorHAnsi"/>
          <w:sz w:val="24"/>
          <w:szCs w:val="24"/>
        </w:rPr>
      </w:pPr>
    </w:p>
    <w:p w:rsidR="000A4178" w:rsidRPr="007973D5" w:rsidRDefault="000A4178" w:rsidP="008C7A12">
      <w:pPr>
        <w:spacing w:after="120" w:line="240" w:lineRule="auto"/>
        <w:jc w:val="right"/>
        <w:rPr>
          <w:rFonts w:asciiTheme="minorHAnsi" w:hAnsiTheme="minorHAnsi" w:cstheme="minorHAnsi"/>
          <w:sz w:val="24"/>
          <w:szCs w:val="24"/>
        </w:rPr>
      </w:pPr>
    </w:p>
    <w:p w:rsidR="000A4178" w:rsidRPr="007973D5" w:rsidRDefault="000A4178" w:rsidP="008C7A12">
      <w:pPr>
        <w:spacing w:after="120" w:line="240" w:lineRule="auto"/>
        <w:jc w:val="right"/>
        <w:rPr>
          <w:rFonts w:asciiTheme="minorHAnsi" w:hAnsiTheme="minorHAnsi" w:cstheme="minorHAnsi"/>
          <w:sz w:val="24"/>
          <w:szCs w:val="24"/>
        </w:rPr>
      </w:pPr>
    </w:p>
    <w:p w:rsidR="000A4178" w:rsidRPr="007973D5" w:rsidRDefault="000A4178" w:rsidP="008C7A12">
      <w:pPr>
        <w:spacing w:after="120" w:line="240" w:lineRule="auto"/>
        <w:jc w:val="right"/>
        <w:rPr>
          <w:rFonts w:asciiTheme="minorHAnsi" w:hAnsiTheme="minorHAnsi" w:cstheme="minorHAnsi"/>
          <w:sz w:val="24"/>
          <w:szCs w:val="24"/>
        </w:rPr>
      </w:pPr>
    </w:p>
    <w:p w:rsidR="000A4178" w:rsidRPr="007973D5" w:rsidRDefault="000A4178" w:rsidP="00E224B5">
      <w:pPr>
        <w:spacing w:after="120" w:line="240" w:lineRule="auto"/>
        <w:rPr>
          <w:rFonts w:asciiTheme="minorHAnsi" w:hAnsiTheme="minorHAnsi" w:cstheme="minorHAnsi"/>
          <w:sz w:val="24"/>
          <w:szCs w:val="24"/>
        </w:rPr>
      </w:pPr>
    </w:p>
    <w:p w:rsidR="003C55CE" w:rsidRPr="007973D5" w:rsidRDefault="003C55CE" w:rsidP="008C7A12">
      <w:pPr>
        <w:rPr>
          <w:rFonts w:asciiTheme="minorHAnsi" w:hAnsiTheme="minorHAnsi" w:cstheme="minorHAnsi"/>
          <w:sz w:val="24"/>
          <w:szCs w:val="24"/>
        </w:rPr>
      </w:pPr>
    </w:p>
    <w:sectPr w:rsidR="003C55CE" w:rsidRPr="007973D5" w:rsidSect="00757A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A6" w:rsidRDefault="00FD64A6" w:rsidP="000708F7">
      <w:pPr>
        <w:spacing w:after="0" w:line="240" w:lineRule="auto"/>
      </w:pPr>
      <w:r>
        <w:separator/>
      </w:r>
    </w:p>
  </w:endnote>
  <w:endnote w:type="continuationSeparator" w:id="0">
    <w:p w:rsidR="00FD64A6" w:rsidRDefault="00FD64A6" w:rsidP="00070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8" w:rsidRDefault="0004434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266"/>
      <w:docPartObj>
        <w:docPartGallery w:val="Page Numbers (Bottom of Page)"/>
        <w:docPartUnique/>
      </w:docPartObj>
    </w:sdtPr>
    <w:sdtContent>
      <w:sdt>
        <w:sdtPr>
          <w:id w:val="810570653"/>
          <w:docPartObj>
            <w:docPartGallery w:val="Page Numbers (Top of Page)"/>
            <w:docPartUnique/>
          </w:docPartObj>
        </w:sdtPr>
        <w:sdtContent>
          <w:p w:rsidR="00044348" w:rsidRDefault="00044348">
            <w:pPr>
              <w:pStyle w:val="Stopka"/>
              <w:jc w:val="right"/>
            </w:pPr>
            <w:r>
              <w:t xml:space="preserve">Strona </w:t>
            </w:r>
            <w:r w:rsidR="004B5263">
              <w:rPr>
                <w:b/>
                <w:sz w:val="24"/>
                <w:szCs w:val="24"/>
              </w:rPr>
              <w:fldChar w:fldCharType="begin"/>
            </w:r>
            <w:r>
              <w:rPr>
                <w:b/>
              </w:rPr>
              <w:instrText>PAGE</w:instrText>
            </w:r>
            <w:r w:rsidR="004B5263">
              <w:rPr>
                <w:b/>
                <w:sz w:val="24"/>
                <w:szCs w:val="24"/>
              </w:rPr>
              <w:fldChar w:fldCharType="separate"/>
            </w:r>
            <w:r w:rsidR="00E11A97">
              <w:rPr>
                <w:b/>
                <w:noProof/>
              </w:rPr>
              <w:t>1</w:t>
            </w:r>
            <w:r w:rsidR="004B5263">
              <w:rPr>
                <w:b/>
                <w:sz w:val="24"/>
                <w:szCs w:val="24"/>
              </w:rPr>
              <w:fldChar w:fldCharType="end"/>
            </w:r>
            <w:r>
              <w:t xml:space="preserve"> z </w:t>
            </w:r>
            <w:r w:rsidR="004B5263">
              <w:rPr>
                <w:b/>
                <w:sz w:val="24"/>
                <w:szCs w:val="24"/>
              </w:rPr>
              <w:fldChar w:fldCharType="begin"/>
            </w:r>
            <w:r>
              <w:rPr>
                <w:b/>
              </w:rPr>
              <w:instrText>NUMPAGES</w:instrText>
            </w:r>
            <w:r w:rsidR="004B5263">
              <w:rPr>
                <w:b/>
                <w:sz w:val="24"/>
                <w:szCs w:val="24"/>
              </w:rPr>
              <w:fldChar w:fldCharType="separate"/>
            </w:r>
            <w:r w:rsidR="00E11A97">
              <w:rPr>
                <w:b/>
                <w:noProof/>
              </w:rPr>
              <w:t>14</w:t>
            </w:r>
            <w:r w:rsidR="004B5263">
              <w:rPr>
                <w:b/>
                <w:sz w:val="24"/>
                <w:szCs w:val="24"/>
              </w:rPr>
              <w:fldChar w:fldCharType="end"/>
            </w:r>
          </w:p>
        </w:sdtContent>
      </w:sdt>
    </w:sdtContent>
  </w:sdt>
  <w:p w:rsidR="00044348" w:rsidRDefault="0004434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8" w:rsidRDefault="000443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A6" w:rsidRDefault="00FD64A6" w:rsidP="000708F7">
      <w:pPr>
        <w:spacing w:after="0" w:line="240" w:lineRule="auto"/>
      </w:pPr>
      <w:r>
        <w:separator/>
      </w:r>
    </w:p>
  </w:footnote>
  <w:footnote w:type="continuationSeparator" w:id="0">
    <w:p w:rsidR="00FD64A6" w:rsidRDefault="00FD64A6" w:rsidP="00070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8" w:rsidRDefault="0004434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8" w:rsidRDefault="0004434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8" w:rsidRDefault="000443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B"/>
    <w:multiLevelType w:val="singleLevel"/>
    <w:tmpl w:val="04150019"/>
    <w:lvl w:ilvl="0">
      <w:start w:val="1"/>
      <w:numFmt w:val="lowerLetter"/>
      <w:lvlText w:val="%1."/>
      <w:lvlJc w:val="left"/>
      <w:pPr>
        <w:ind w:left="1145" w:hanging="360"/>
      </w:pPr>
    </w:lvl>
  </w:abstractNum>
  <w:abstractNum w:abstractNumId="9">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86544B7"/>
    <w:multiLevelType w:val="hybridMultilevel"/>
    <w:tmpl w:val="B9F8D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83E3E"/>
    <w:multiLevelType w:val="hybridMultilevel"/>
    <w:tmpl w:val="F71A6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409DE"/>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0612497"/>
    <w:multiLevelType w:val="singleLevel"/>
    <w:tmpl w:val="00000003"/>
    <w:lvl w:ilvl="0">
      <w:start w:val="1"/>
      <w:numFmt w:val="decimal"/>
      <w:lvlText w:val="%1."/>
      <w:lvlJc w:val="left"/>
      <w:pPr>
        <w:tabs>
          <w:tab w:val="num" w:pos="720"/>
        </w:tabs>
        <w:ind w:left="720" w:hanging="360"/>
      </w:pPr>
    </w:lvl>
  </w:abstractNum>
  <w:abstractNum w:abstractNumId="14">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79020E"/>
    <w:multiLevelType w:val="hybridMultilevel"/>
    <w:tmpl w:val="B81CA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6"/>
  </w:num>
  <w:num w:numId="19">
    <w:abstractNumId w:val="10"/>
  </w:num>
  <w:num w:numId="20">
    <w:abstractNumId w:val="8"/>
  </w:num>
  <w:num w:numId="21">
    <w:abstractNumId w:val="12"/>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5595"/>
    <w:rsid w:val="00003008"/>
    <w:rsid w:val="000240C4"/>
    <w:rsid w:val="00031A43"/>
    <w:rsid w:val="00031EDA"/>
    <w:rsid w:val="00033479"/>
    <w:rsid w:val="000400BC"/>
    <w:rsid w:val="00044348"/>
    <w:rsid w:val="000529FB"/>
    <w:rsid w:val="000708F7"/>
    <w:rsid w:val="00071FE1"/>
    <w:rsid w:val="00075986"/>
    <w:rsid w:val="00077587"/>
    <w:rsid w:val="00081616"/>
    <w:rsid w:val="00087DC3"/>
    <w:rsid w:val="00092281"/>
    <w:rsid w:val="000A4178"/>
    <w:rsid w:val="000A5C16"/>
    <w:rsid w:val="000C0322"/>
    <w:rsid w:val="000D5D50"/>
    <w:rsid w:val="000F1DFF"/>
    <w:rsid w:val="000F3125"/>
    <w:rsid w:val="00101F68"/>
    <w:rsid w:val="0011359D"/>
    <w:rsid w:val="00115211"/>
    <w:rsid w:val="00115E42"/>
    <w:rsid w:val="001251DC"/>
    <w:rsid w:val="001319F4"/>
    <w:rsid w:val="0013758B"/>
    <w:rsid w:val="00156594"/>
    <w:rsid w:val="00164C97"/>
    <w:rsid w:val="001734E8"/>
    <w:rsid w:val="00173BF9"/>
    <w:rsid w:val="0018444F"/>
    <w:rsid w:val="001B7F4F"/>
    <w:rsid w:val="001B7F94"/>
    <w:rsid w:val="001C30C3"/>
    <w:rsid w:val="001D194A"/>
    <w:rsid w:val="001E5AA2"/>
    <w:rsid w:val="001F1393"/>
    <w:rsid w:val="00215CA1"/>
    <w:rsid w:val="00217449"/>
    <w:rsid w:val="00221E44"/>
    <w:rsid w:val="00227CE8"/>
    <w:rsid w:val="00252B40"/>
    <w:rsid w:val="00275296"/>
    <w:rsid w:val="00277D22"/>
    <w:rsid w:val="002A0FB4"/>
    <w:rsid w:val="002B08A1"/>
    <w:rsid w:val="002B25D4"/>
    <w:rsid w:val="002B79CA"/>
    <w:rsid w:val="002C5F1E"/>
    <w:rsid w:val="002D2CCD"/>
    <w:rsid w:val="002D6128"/>
    <w:rsid w:val="002E5BAA"/>
    <w:rsid w:val="002E703C"/>
    <w:rsid w:val="00301D81"/>
    <w:rsid w:val="0030476A"/>
    <w:rsid w:val="003058A5"/>
    <w:rsid w:val="003279B0"/>
    <w:rsid w:val="00333B8E"/>
    <w:rsid w:val="00345B84"/>
    <w:rsid w:val="0035300D"/>
    <w:rsid w:val="00360ABA"/>
    <w:rsid w:val="00364056"/>
    <w:rsid w:val="003666AC"/>
    <w:rsid w:val="0037201A"/>
    <w:rsid w:val="00373547"/>
    <w:rsid w:val="00377D43"/>
    <w:rsid w:val="003866D7"/>
    <w:rsid w:val="003A16BC"/>
    <w:rsid w:val="003A1DF4"/>
    <w:rsid w:val="003C046F"/>
    <w:rsid w:val="003C3889"/>
    <w:rsid w:val="003C45F5"/>
    <w:rsid w:val="003C55CE"/>
    <w:rsid w:val="003E290F"/>
    <w:rsid w:val="003E4329"/>
    <w:rsid w:val="003F5D0E"/>
    <w:rsid w:val="003F77E3"/>
    <w:rsid w:val="00400582"/>
    <w:rsid w:val="00401C82"/>
    <w:rsid w:val="00410A29"/>
    <w:rsid w:val="0047015C"/>
    <w:rsid w:val="00475795"/>
    <w:rsid w:val="00487F11"/>
    <w:rsid w:val="00491E4F"/>
    <w:rsid w:val="00495BDD"/>
    <w:rsid w:val="004A6FC0"/>
    <w:rsid w:val="004A7B45"/>
    <w:rsid w:val="004A7F53"/>
    <w:rsid w:val="004B0B3B"/>
    <w:rsid w:val="004B5263"/>
    <w:rsid w:val="004F5B3C"/>
    <w:rsid w:val="004F5F88"/>
    <w:rsid w:val="004F66F6"/>
    <w:rsid w:val="00503A61"/>
    <w:rsid w:val="00505B82"/>
    <w:rsid w:val="00520CE3"/>
    <w:rsid w:val="00525F75"/>
    <w:rsid w:val="00533C4C"/>
    <w:rsid w:val="0054125C"/>
    <w:rsid w:val="005465BA"/>
    <w:rsid w:val="00547765"/>
    <w:rsid w:val="00570060"/>
    <w:rsid w:val="00570C84"/>
    <w:rsid w:val="00573944"/>
    <w:rsid w:val="0059386F"/>
    <w:rsid w:val="00597800"/>
    <w:rsid w:val="005A30AD"/>
    <w:rsid w:val="005B1F87"/>
    <w:rsid w:val="005B20AF"/>
    <w:rsid w:val="005B6053"/>
    <w:rsid w:val="005C6A2D"/>
    <w:rsid w:val="005D1A70"/>
    <w:rsid w:val="005E161A"/>
    <w:rsid w:val="005E443E"/>
    <w:rsid w:val="005F1D26"/>
    <w:rsid w:val="00600EAB"/>
    <w:rsid w:val="006069D3"/>
    <w:rsid w:val="0061689A"/>
    <w:rsid w:val="006204E5"/>
    <w:rsid w:val="006351F3"/>
    <w:rsid w:val="00635EDC"/>
    <w:rsid w:val="00636519"/>
    <w:rsid w:val="00655382"/>
    <w:rsid w:val="00664565"/>
    <w:rsid w:val="00671214"/>
    <w:rsid w:val="00677D3B"/>
    <w:rsid w:val="0068755A"/>
    <w:rsid w:val="006954E9"/>
    <w:rsid w:val="006A4F95"/>
    <w:rsid w:val="006B428E"/>
    <w:rsid w:val="006C38C9"/>
    <w:rsid w:val="006D5238"/>
    <w:rsid w:val="006D7C54"/>
    <w:rsid w:val="006F5C5D"/>
    <w:rsid w:val="00704DC5"/>
    <w:rsid w:val="0071018D"/>
    <w:rsid w:val="00710A94"/>
    <w:rsid w:val="00710E29"/>
    <w:rsid w:val="00715E24"/>
    <w:rsid w:val="00720115"/>
    <w:rsid w:val="00727A1F"/>
    <w:rsid w:val="00735A21"/>
    <w:rsid w:val="00741B67"/>
    <w:rsid w:val="0075178C"/>
    <w:rsid w:val="0075530F"/>
    <w:rsid w:val="00757A98"/>
    <w:rsid w:val="007716C4"/>
    <w:rsid w:val="007901A9"/>
    <w:rsid w:val="00791858"/>
    <w:rsid w:val="00793207"/>
    <w:rsid w:val="007973D5"/>
    <w:rsid w:val="007A564A"/>
    <w:rsid w:val="007A6FE8"/>
    <w:rsid w:val="007B09FC"/>
    <w:rsid w:val="007B5DBC"/>
    <w:rsid w:val="007C4332"/>
    <w:rsid w:val="007C5DC0"/>
    <w:rsid w:val="007D476F"/>
    <w:rsid w:val="007E0D21"/>
    <w:rsid w:val="00814BE9"/>
    <w:rsid w:val="00817418"/>
    <w:rsid w:val="008206C8"/>
    <w:rsid w:val="008313AC"/>
    <w:rsid w:val="008332E3"/>
    <w:rsid w:val="008350E3"/>
    <w:rsid w:val="00835595"/>
    <w:rsid w:val="00861586"/>
    <w:rsid w:val="008617F8"/>
    <w:rsid w:val="00871291"/>
    <w:rsid w:val="00881D13"/>
    <w:rsid w:val="008854C8"/>
    <w:rsid w:val="00885C9B"/>
    <w:rsid w:val="008A7347"/>
    <w:rsid w:val="008B0EEF"/>
    <w:rsid w:val="008B5323"/>
    <w:rsid w:val="008C7030"/>
    <w:rsid w:val="008C7A12"/>
    <w:rsid w:val="008E0E1B"/>
    <w:rsid w:val="008E1436"/>
    <w:rsid w:val="008E7650"/>
    <w:rsid w:val="008F7B2B"/>
    <w:rsid w:val="00900D21"/>
    <w:rsid w:val="00920FE1"/>
    <w:rsid w:val="009357A8"/>
    <w:rsid w:val="009426B8"/>
    <w:rsid w:val="009647C7"/>
    <w:rsid w:val="00964C02"/>
    <w:rsid w:val="00977BF8"/>
    <w:rsid w:val="0098032A"/>
    <w:rsid w:val="00983B18"/>
    <w:rsid w:val="00985AD1"/>
    <w:rsid w:val="0099130E"/>
    <w:rsid w:val="009A26C1"/>
    <w:rsid w:val="009A5F02"/>
    <w:rsid w:val="009C6CC2"/>
    <w:rsid w:val="009E3B3F"/>
    <w:rsid w:val="009E6B5A"/>
    <w:rsid w:val="009F490A"/>
    <w:rsid w:val="009F4FA4"/>
    <w:rsid w:val="00A00F2E"/>
    <w:rsid w:val="00A077D9"/>
    <w:rsid w:val="00A44CC7"/>
    <w:rsid w:val="00A63E67"/>
    <w:rsid w:val="00A7692B"/>
    <w:rsid w:val="00A85260"/>
    <w:rsid w:val="00A966C6"/>
    <w:rsid w:val="00AC22AF"/>
    <w:rsid w:val="00AC30CA"/>
    <w:rsid w:val="00AD1F93"/>
    <w:rsid w:val="00AD3895"/>
    <w:rsid w:val="00AE1050"/>
    <w:rsid w:val="00AE2A23"/>
    <w:rsid w:val="00AF02F4"/>
    <w:rsid w:val="00B035A4"/>
    <w:rsid w:val="00B072E2"/>
    <w:rsid w:val="00B138A5"/>
    <w:rsid w:val="00B23774"/>
    <w:rsid w:val="00B23940"/>
    <w:rsid w:val="00B26207"/>
    <w:rsid w:val="00B33D7E"/>
    <w:rsid w:val="00B35BD9"/>
    <w:rsid w:val="00B50270"/>
    <w:rsid w:val="00B53271"/>
    <w:rsid w:val="00B85DAD"/>
    <w:rsid w:val="00BA6957"/>
    <w:rsid w:val="00BB1A51"/>
    <w:rsid w:val="00BB2A74"/>
    <w:rsid w:val="00BB65B9"/>
    <w:rsid w:val="00BE1CBA"/>
    <w:rsid w:val="00BE5787"/>
    <w:rsid w:val="00BF04B9"/>
    <w:rsid w:val="00C0205B"/>
    <w:rsid w:val="00C24EAC"/>
    <w:rsid w:val="00C26539"/>
    <w:rsid w:val="00C33BC4"/>
    <w:rsid w:val="00C510AC"/>
    <w:rsid w:val="00C52762"/>
    <w:rsid w:val="00C57346"/>
    <w:rsid w:val="00C7464D"/>
    <w:rsid w:val="00C80DFB"/>
    <w:rsid w:val="00C80E91"/>
    <w:rsid w:val="00C911DC"/>
    <w:rsid w:val="00CA652A"/>
    <w:rsid w:val="00CA7143"/>
    <w:rsid w:val="00CB07E7"/>
    <w:rsid w:val="00CB2669"/>
    <w:rsid w:val="00CB2EB7"/>
    <w:rsid w:val="00CB5104"/>
    <w:rsid w:val="00CB5B44"/>
    <w:rsid w:val="00CC080B"/>
    <w:rsid w:val="00CC7413"/>
    <w:rsid w:val="00CE6F85"/>
    <w:rsid w:val="00CF29C9"/>
    <w:rsid w:val="00D06AF6"/>
    <w:rsid w:val="00D0710A"/>
    <w:rsid w:val="00D07E81"/>
    <w:rsid w:val="00D15E3E"/>
    <w:rsid w:val="00D20083"/>
    <w:rsid w:val="00D4004F"/>
    <w:rsid w:val="00D41317"/>
    <w:rsid w:val="00D7191A"/>
    <w:rsid w:val="00D72E73"/>
    <w:rsid w:val="00D81B6B"/>
    <w:rsid w:val="00D8382A"/>
    <w:rsid w:val="00D928E8"/>
    <w:rsid w:val="00D95108"/>
    <w:rsid w:val="00DA00DE"/>
    <w:rsid w:val="00DA68A1"/>
    <w:rsid w:val="00DB1F62"/>
    <w:rsid w:val="00DB27C1"/>
    <w:rsid w:val="00DC11A9"/>
    <w:rsid w:val="00DC14EB"/>
    <w:rsid w:val="00DC3AE8"/>
    <w:rsid w:val="00DC4745"/>
    <w:rsid w:val="00DC66A4"/>
    <w:rsid w:val="00DD0189"/>
    <w:rsid w:val="00DD0456"/>
    <w:rsid w:val="00E11A97"/>
    <w:rsid w:val="00E174FB"/>
    <w:rsid w:val="00E224B5"/>
    <w:rsid w:val="00E23470"/>
    <w:rsid w:val="00E5625C"/>
    <w:rsid w:val="00E66911"/>
    <w:rsid w:val="00E83EA3"/>
    <w:rsid w:val="00E91747"/>
    <w:rsid w:val="00EA20E2"/>
    <w:rsid w:val="00EA426D"/>
    <w:rsid w:val="00ED2453"/>
    <w:rsid w:val="00ED2769"/>
    <w:rsid w:val="00EE45BC"/>
    <w:rsid w:val="00EF56FB"/>
    <w:rsid w:val="00EF7733"/>
    <w:rsid w:val="00EF79A6"/>
    <w:rsid w:val="00F012FD"/>
    <w:rsid w:val="00F01D33"/>
    <w:rsid w:val="00F24C1B"/>
    <w:rsid w:val="00F276AC"/>
    <w:rsid w:val="00F503F4"/>
    <w:rsid w:val="00F562F4"/>
    <w:rsid w:val="00F61388"/>
    <w:rsid w:val="00F66BDE"/>
    <w:rsid w:val="00F73256"/>
    <w:rsid w:val="00F8220F"/>
    <w:rsid w:val="00F914FE"/>
    <w:rsid w:val="00F95920"/>
    <w:rsid w:val="00F9627E"/>
    <w:rsid w:val="00FA074D"/>
    <w:rsid w:val="00FB355A"/>
    <w:rsid w:val="00FB6487"/>
    <w:rsid w:val="00FC0541"/>
    <w:rsid w:val="00FD34AF"/>
    <w:rsid w:val="00FD3AEF"/>
    <w:rsid w:val="00FD64A6"/>
    <w:rsid w:val="00FD74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595"/>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35595"/>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835595"/>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835595"/>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83559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35595"/>
    <w:rPr>
      <w:rFonts w:ascii="Calibri" w:eastAsia="Times New Roman" w:hAnsi="Calibri" w:cs="Times New Roman"/>
      <w:lang w:eastAsia="pl-PL"/>
    </w:rPr>
  </w:style>
  <w:style w:type="paragraph" w:styleId="Bezodstpw">
    <w:name w:val="No Spacing"/>
    <w:uiPriority w:val="1"/>
    <w:qFormat/>
    <w:rsid w:val="00835595"/>
    <w:pPr>
      <w:suppressAutoHyphens/>
    </w:pPr>
    <w:rPr>
      <w:rFonts w:ascii="Times New Roman" w:eastAsia="Times New Roman" w:hAnsi="Times New Roman"/>
      <w:sz w:val="24"/>
      <w:szCs w:val="24"/>
      <w:lang w:eastAsia="ar-SA"/>
    </w:rPr>
  </w:style>
  <w:style w:type="paragraph" w:customStyle="1" w:styleId="Standard">
    <w:name w:val="Standard"/>
    <w:rsid w:val="00835595"/>
    <w:pPr>
      <w:widowControl w:val="0"/>
      <w:suppressAutoHyphens/>
      <w:autoSpaceDE w:val="0"/>
    </w:pPr>
    <w:rPr>
      <w:rFonts w:ascii="Times New Roman" w:eastAsia="Arial" w:hAnsi="Times New Roman"/>
      <w:sz w:val="24"/>
      <w:szCs w:val="24"/>
      <w:lang w:eastAsia="ar-SA"/>
    </w:rPr>
  </w:style>
  <w:style w:type="paragraph" w:customStyle="1" w:styleId="WW-Tekstpodstawowywcity2">
    <w:name w:val="WW-Tekst podstawowy wci?ty 2"/>
    <w:basedOn w:val="Standard"/>
    <w:rsid w:val="00835595"/>
    <w:pPr>
      <w:ind w:left="360" w:firstLine="1"/>
    </w:pPr>
  </w:style>
  <w:style w:type="paragraph" w:customStyle="1" w:styleId="Standardowy0">
    <w:name w:val="Sta     ndardowy"/>
    <w:basedOn w:val="Standard"/>
    <w:rsid w:val="00835595"/>
    <w:rPr>
      <w:b/>
      <w:bCs/>
      <w:sz w:val="32"/>
      <w:szCs w:val="32"/>
    </w:rPr>
  </w:style>
  <w:style w:type="paragraph" w:customStyle="1" w:styleId="WW-Zwykytekst">
    <w:name w:val="WW-Zwyk?y tekst"/>
    <w:basedOn w:val="Standard"/>
    <w:uiPriority w:val="99"/>
    <w:semiHidden/>
    <w:rsid w:val="00835595"/>
    <w:rPr>
      <w:rFonts w:ascii="Courier New" w:eastAsia="Courier New" w:hAnsi="Courier New" w:cs="Courier New"/>
    </w:rPr>
  </w:style>
  <w:style w:type="paragraph" w:customStyle="1" w:styleId="Default">
    <w:name w:val="Default"/>
    <w:uiPriority w:val="99"/>
    <w:rsid w:val="00835595"/>
    <w:pPr>
      <w:autoSpaceDE w:val="0"/>
      <w:autoSpaceDN w:val="0"/>
      <w:adjustRightInd w:val="0"/>
    </w:pPr>
    <w:rPr>
      <w:rFonts w:ascii="Times New Roman" w:eastAsia="Times New Roman" w:hAnsi="Times New Roman"/>
      <w:color w:val="000000"/>
      <w:sz w:val="24"/>
      <w:szCs w:val="24"/>
    </w:rPr>
  </w:style>
  <w:style w:type="paragraph" w:customStyle="1" w:styleId="WW-Tekstpodstawowywciy2">
    <w:name w:val="WW-Tekst podstawowy wci黎y 2"/>
    <w:basedOn w:val="Normalny"/>
    <w:rsid w:val="00835595"/>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835595"/>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835595"/>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835595"/>
    <w:pPr>
      <w:autoSpaceDE w:val="0"/>
      <w:autoSpaceDN w:val="0"/>
    </w:pPr>
    <w:rPr>
      <w:rFonts w:ascii="Times New Roman" w:eastAsia="Times New Roman" w:hAnsi="Times New Roman"/>
      <w:sz w:val="24"/>
      <w:szCs w:val="24"/>
    </w:rPr>
  </w:style>
  <w:style w:type="paragraph" w:styleId="Akapitzlist">
    <w:name w:val="List Paragraph"/>
    <w:basedOn w:val="Normalny"/>
    <w:uiPriority w:val="34"/>
    <w:qFormat/>
    <w:rsid w:val="007901A9"/>
    <w:pPr>
      <w:ind w:left="720"/>
      <w:contextualSpacing/>
    </w:pPr>
  </w:style>
  <w:style w:type="paragraph" w:styleId="Nagwek">
    <w:name w:val="header"/>
    <w:basedOn w:val="Normalny"/>
    <w:link w:val="NagwekZnak"/>
    <w:uiPriority w:val="99"/>
    <w:semiHidden/>
    <w:unhideWhenUsed/>
    <w:rsid w:val="000708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08F7"/>
    <w:rPr>
      <w:rFonts w:eastAsia="Times New Roman"/>
      <w:sz w:val="22"/>
      <w:szCs w:val="22"/>
    </w:rPr>
  </w:style>
  <w:style w:type="paragraph" w:styleId="Stopka">
    <w:name w:val="footer"/>
    <w:basedOn w:val="Normalny"/>
    <w:link w:val="StopkaZnak"/>
    <w:uiPriority w:val="99"/>
    <w:unhideWhenUsed/>
    <w:rsid w:val="000708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8F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44586803">
      <w:bodyDiv w:val="1"/>
      <w:marLeft w:val="0"/>
      <w:marRight w:val="0"/>
      <w:marTop w:val="0"/>
      <w:marBottom w:val="0"/>
      <w:divBdr>
        <w:top w:val="none" w:sz="0" w:space="0" w:color="auto"/>
        <w:left w:val="none" w:sz="0" w:space="0" w:color="auto"/>
        <w:bottom w:val="none" w:sz="0" w:space="0" w:color="auto"/>
        <w:right w:val="none" w:sz="0" w:space="0" w:color="auto"/>
      </w:divBdr>
    </w:div>
    <w:div w:id="909384302">
      <w:bodyDiv w:val="1"/>
      <w:marLeft w:val="0"/>
      <w:marRight w:val="0"/>
      <w:marTop w:val="0"/>
      <w:marBottom w:val="0"/>
      <w:divBdr>
        <w:top w:val="none" w:sz="0" w:space="0" w:color="auto"/>
        <w:left w:val="none" w:sz="0" w:space="0" w:color="auto"/>
        <w:bottom w:val="none" w:sz="0" w:space="0" w:color="auto"/>
        <w:right w:val="none" w:sz="0" w:space="0" w:color="auto"/>
      </w:divBdr>
    </w:div>
    <w:div w:id="1452166052">
      <w:bodyDiv w:val="1"/>
      <w:marLeft w:val="0"/>
      <w:marRight w:val="0"/>
      <w:marTop w:val="0"/>
      <w:marBottom w:val="0"/>
      <w:divBdr>
        <w:top w:val="none" w:sz="0" w:space="0" w:color="auto"/>
        <w:left w:val="none" w:sz="0" w:space="0" w:color="auto"/>
        <w:bottom w:val="none" w:sz="0" w:space="0" w:color="auto"/>
        <w:right w:val="none" w:sz="0" w:space="0" w:color="auto"/>
      </w:divBdr>
    </w:div>
    <w:div w:id="1659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BD66-97D5-4B2D-B1B2-0FFE5583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14</Pages>
  <Words>4655</Words>
  <Characters>27932</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a.szumielewicz</cp:lastModifiedBy>
  <cp:revision>132</cp:revision>
  <cp:lastPrinted>2020-05-20T06:23:00Z</cp:lastPrinted>
  <dcterms:created xsi:type="dcterms:W3CDTF">2018-06-06T10:00:00Z</dcterms:created>
  <dcterms:modified xsi:type="dcterms:W3CDTF">2020-05-22T10:48:00Z</dcterms:modified>
</cp:coreProperties>
</file>