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9B" w:rsidRPr="00B410C2" w:rsidRDefault="00381C3B" w:rsidP="00ED3C13">
      <w:pPr>
        <w:pStyle w:val="Standard"/>
        <w:spacing w:line="276" w:lineRule="auto"/>
        <w:ind w:left="360"/>
        <w:jc w:val="right"/>
        <w:rPr>
          <w:rFonts w:asciiTheme="minorHAnsi" w:hAnsiTheme="minorHAnsi" w:cstheme="minorHAnsi"/>
          <w:sz w:val="22"/>
          <w:szCs w:val="22"/>
        </w:rPr>
      </w:pPr>
      <w:proofErr w:type="spellStart"/>
      <w:r>
        <w:rPr>
          <w:rFonts w:asciiTheme="minorHAnsi" w:hAnsiTheme="minorHAnsi" w:cstheme="minorHAnsi"/>
          <w:sz w:val="22"/>
          <w:szCs w:val="22"/>
        </w:rPr>
        <w:t>Ist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w:t>
      </w:r>
      <w:r w:rsidR="00D7699B" w:rsidRPr="00B410C2">
        <w:rPr>
          <w:rFonts w:asciiTheme="minorHAnsi" w:hAnsiTheme="minorHAnsi" w:cstheme="minorHAnsi"/>
          <w:sz w:val="22"/>
          <w:szCs w:val="22"/>
        </w:rPr>
        <w:t>umowy</w:t>
      </w:r>
      <w:proofErr w:type="spellEnd"/>
    </w:p>
    <w:p w:rsidR="00D7699B" w:rsidRPr="00B410C2" w:rsidRDefault="00D7699B" w:rsidP="00ED3C13">
      <w:pPr>
        <w:pStyle w:val="Standard"/>
        <w:spacing w:line="276" w:lineRule="auto"/>
        <w:ind w:left="360"/>
        <w:jc w:val="center"/>
        <w:rPr>
          <w:rFonts w:asciiTheme="minorHAnsi" w:hAnsiTheme="minorHAnsi" w:cstheme="minorHAnsi"/>
          <w:w w:val="200"/>
          <w:sz w:val="22"/>
          <w:szCs w:val="22"/>
        </w:rPr>
      </w:pPr>
      <w:r w:rsidRPr="00B410C2">
        <w:rPr>
          <w:rFonts w:asciiTheme="minorHAnsi" w:hAnsiTheme="minorHAnsi" w:cstheme="minorHAnsi"/>
          <w:w w:val="200"/>
          <w:sz w:val="22"/>
          <w:szCs w:val="22"/>
        </w:rPr>
        <w:t>UMOWA NR ........./2020</w:t>
      </w:r>
    </w:p>
    <w:p w:rsidR="00B410C2" w:rsidRDefault="00B410C2" w:rsidP="00ED3C13">
      <w:pPr>
        <w:spacing w:after="0"/>
        <w:jc w:val="both"/>
        <w:rPr>
          <w:rFonts w:asciiTheme="minorHAnsi" w:hAnsiTheme="minorHAnsi" w:cstheme="minorHAnsi"/>
        </w:rPr>
      </w:pPr>
    </w:p>
    <w:p w:rsidR="00D7699B" w:rsidRPr="00B410C2" w:rsidRDefault="00D7699B" w:rsidP="00ED3C13">
      <w:pPr>
        <w:spacing w:after="0"/>
        <w:jc w:val="both"/>
        <w:rPr>
          <w:rFonts w:asciiTheme="minorHAnsi" w:hAnsiTheme="minorHAnsi" w:cstheme="minorHAnsi"/>
        </w:rPr>
      </w:pPr>
      <w:r w:rsidRPr="00B410C2">
        <w:rPr>
          <w:rFonts w:asciiTheme="minorHAnsi" w:hAnsiTheme="minorHAnsi" w:cstheme="minorHAnsi"/>
        </w:rPr>
        <w:t xml:space="preserve">Zawarta w dniu …………  w Skarżysku – Kamiennej, pomiędzy: </w:t>
      </w:r>
    </w:p>
    <w:p w:rsidR="00D7699B" w:rsidRPr="00B410C2" w:rsidRDefault="00D7699B" w:rsidP="00ED3C13">
      <w:pPr>
        <w:spacing w:after="0"/>
        <w:jc w:val="both"/>
        <w:rPr>
          <w:rFonts w:asciiTheme="minorHAnsi" w:hAnsiTheme="minorHAnsi" w:cstheme="minorHAnsi"/>
        </w:rPr>
      </w:pPr>
      <w:r w:rsidRPr="00B410C2">
        <w:rPr>
          <w:rFonts w:asciiTheme="minorHAnsi" w:hAnsiTheme="minorHAnsi" w:cstheme="minorHAnsi"/>
          <w:b/>
        </w:rPr>
        <w:t>Gminą Skarżysko – Kamienna</w:t>
      </w:r>
      <w:r w:rsidRPr="00B410C2">
        <w:rPr>
          <w:rFonts w:asciiTheme="minorHAnsi" w:hAnsiTheme="minorHAnsi" w:cstheme="minorHAnsi"/>
        </w:rPr>
        <w:t xml:space="preserve"> z siedzibą: 26-110 Skarżysko – Kamienna, ul. Sikorskiego18</w:t>
      </w:r>
    </w:p>
    <w:p w:rsidR="00D7699B" w:rsidRPr="00B410C2" w:rsidRDefault="00D7699B" w:rsidP="00ED3C13">
      <w:pPr>
        <w:spacing w:after="0"/>
        <w:jc w:val="both"/>
        <w:rPr>
          <w:rFonts w:asciiTheme="minorHAnsi" w:hAnsiTheme="minorHAnsi" w:cstheme="minorHAnsi"/>
        </w:rPr>
      </w:pPr>
      <w:r w:rsidRPr="00B410C2">
        <w:rPr>
          <w:rFonts w:asciiTheme="minorHAnsi" w:hAnsiTheme="minorHAnsi" w:cstheme="minorHAnsi"/>
        </w:rPr>
        <w:t>NIP  663-00-08-207  REGON 291009870 zwaną dalej Zamawiającym, reprezentowaną przez:</w:t>
      </w:r>
    </w:p>
    <w:p w:rsidR="00D7699B" w:rsidRPr="00B410C2" w:rsidRDefault="00D7699B" w:rsidP="00ED3C13">
      <w:pPr>
        <w:spacing w:after="0"/>
        <w:jc w:val="both"/>
        <w:rPr>
          <w:rFonts w:asciiTheme="minorHAnsi" w:hAnsiTheme="minorHAnsi" w:cstheme="minorHAnsi"/>
          <w:b/>
        </w:rPr>
      </w:pPr>
      <w:r w:rsidRPr="00B410C2">
        <w:rPr>
          <w:rFonts w:asciiTheme="minorHAnsi" w:hAnsiTheme="minorHAnsi" w:cstheme="minorHAnsi"/>
          <w:b/>
        </w:rPr>
        <w:t xml:space="preserve">Prezydenta Miasta - Konrada </w:t>
      </w:r>
      <w:proofErr w:type="spellStart"/>
      <w:r w:rsidRPr="00B410C2">
        <w:rPr>
          <w:rFonts w:asciiTheme="minorHAnsi" w:hAnsiTheme="minorHAnsi" w:cstheme="minorHAnsi"/>
          <w:b/>
        </w:rPr>
        <w:t>Kröniga</w:t>
      </w:r>
      <w:proofErr w:type="spellEnd"/>
    </w:p>
    <w:p w:rsidR="00D7699B" w:rsidRPr="00B410C2" w:rsidRDefault="00D7699B" w:rsidP="00ED3C13">
      <w:pPr>
        <w:spacing w:after="0"/>
        <w:jc w:val="both"/>
        <w:rPr>
          <w:rFonts w:asciiTheme="minorHAnsi" w:hAnsiTheme="minorHAnsi" w:cstheme="minorHAnsi"/>
        </w:rPr>
      </w:pPr>
      <w:r w:rsidRPr="00B410C2">
        <w:rPr>
          <w:rFonts w:asciiTheme="minorHAnsi" w:hAnsiTheme="minorHAnsi" w:cstheme="minorHAnsi"/>
        </w:rPr>
        <w:t xml:space="preserve">a </w:t>
      </w:r>
    </w:p>
    <w:p w:rsidR="00D7699B" w:rsidRPr="00B410C2" w:rsidRDefault="00D7699B" w:rsidP="00ED3C13">
      <w:pPr>
        <w:spacing w:after="0"/>
        <w:jc w:val="both"/>
        <w:rPr>
          <w:rFonts w:asciiTheme="minorHAnsi" w:hAnsiTheme="minorHAnsi" w:cstheme="minorHAnsi"/>
        </w:rPr>
      </w:pPr>
      <w:r w:rsidRPr="00B410C2">
        <w:rPr>
          <w:rFonts w:asciiTheme="minorHAnsi" w:hAnsiTheme="minorHAnsi" w:cstheme="minorHAnsi"/>
        </w:rPr>
        <w:t>przedsiębiorstwem:..........................</w:t>
      </w:r>
    </w:p>
    <w:p w:rsidR="00D7699B" w:rsidRPr="00B410C2" w:rsidRDefault="00D7699B" w:rsidP="00ED3C13">
      <w:pPr>
        <w:spacing w:after="0"/>
        <w:jc w:val="both"/>
        <w:rPr>
          <w:rFonts w:asciiTheme="minorHAnsi" w:hAnsiTheme="minorHAnsi" w:cstheme="minorHAnsi"/>
          <w:b/>
        </w:rPr>
      </w:pPr>
      <w:r w:rsidRPr="00B410C2">
        <w:rPr>
          <w:rFonts w:asciiTheme="minorHAnsi" w:hAnsiTheme="minorHAnsi" w:cstheme="minorHAnsi"/>
        </w:rPr>
        <w:t xml:space="preserve"> NIP     .............................                      REGON ................................</w:t>
      </w:r>
    </w:p>
    <w:p w:rsidR="00D7699B" w:rsidRPr="00B410C2" w:rsidRDefault="00D7699B" w:rsidP="00ED3C13">
      <w:pPr>
        <w:spacing w:after="0"/>
        <w:jc w:val="both"/>
        <w:rPr>
          <w:rFonts w:asciiTheme="minorHAnsi" w:hAnsiTheme="minorHAnsi" w:cstheme="minorHAnsi"/>
        </w:rPr>
      </w:pPr>
      <w:r w:rsidRPr="00B410C2">
        <w:rPr>
          <w:rFonts w:asciiTheme="minorHAnsi" w:hAnsiTheme="minorHAnsi" w:cstheme="minorHAnsi"/>
        </w:rPr>
        <w:t xml:space="preserve">zwaną dalej Wykonawcą reprezentowaną przez:  </w:t>
      </w:r>
    </w:p>
    <w:p w:rsidR="00D7699B" w:rsidRPr="00B410C2" w:rsidRDefault="00D7699B" w:rsidP="00ED3C13">
      <w:pPr>
        <w:pStyle w:val="WW-Tekstpodstawowywcity2"/>
        <w:spacing w:line="276" w:lineRule="auto"/>
        <w:ind w:left="0"/>
        <w:rPr>
          <w:rFonts w:asciiTheme="minorHAnsi" w:hAnsiTheme="minorHAnsi" w:cstheme="minorHAnsi"/>
          <w:sz w:val="22"/>
          <w:szCs w:val="22"/>
        </w:rPr>
      </w:pPr>
      <w:r w:rsidRPr="00B410C2">
        <w:rPr>
          <w:rFonts w:asciiTheme="minorHAnsi" w:hAnsiTheme="minorHAnsi" w:cstheme="minorHAnsi"/>
          <w:sz w:val="22"/>
          <w:szCs w:val="22"/>
        </w:rPr>
        <w:t>1. .....................................................................................</w:t>
      </w:r>
    </w:p>
    <w:p w:rsidR="00D7699B" w:rsidRPr="00B410C2" w:rsidRDefault="00D7699B" w:rsidP="00ED3C13">
      <w:pPr>
        <w:pStyle w:val="WW-Tekstpodstawowywcity2"/>
        <w:spacing w:line="276" w:lineRule="auto"/>
        <w:ind w:left="0" w:firstLine="0"/>
        <w:rPr>
          <w:rFonts w:asciiTheme="minorHAnsi" w:hAnsiTheme="minorHAnsi" w:cstheme="minorHAnsi"/>
          <w:sz w:val="22"/>
          <w:szCs w:val="22"/>
        </w:rPr>
      </w:pPr>
      <w:r w:rsidRPr="00B410C2">
        <w:rPr>
          <w:rFonts w:asciiTheme="minorHAnsi" w:hAnsiTheme="minorHAnsi" w:cstheme="minorHAnsi"/>
          <w:sz w:val="22"/>
          <w:szCs w:val="22"/>
        </w:rPr>
        <w:t xml:space="preserve">2. ....................................................................................                                                           </w:t>
      </w:r>
    </w:p>
    <w:p w:rsidR="00D7699B" w:rsidRPr="00B410C2" w:rsidRDefault="00D7699B" w:rsidP="00ED3C13">
      <w:pPr>
        <w:pStyle w:val="WW-Tekstpodstawowywcity2"/>
        <w:spacing w:line="276" w:lineRule="auto"/>
        <w:ind w:left="0" w:firstLine="0"/>
        <w:jc w:val="both"/>
        <w:rPr>
          <w:rFonts w:asciiTheme="minorHAnsi" w:hAnsiTheme="minorHAnsi" w:cstheme="minorHAnsi"/>
          <w:sz w:val="22"/>
          <w:szCs w:val="22"/>
        </w:rPr>
      </w:pPr>
      <w:r w:rsidRPr="00B410C2">
        <w:rPr>
          <w:rFonts w:asciiTheme="minorHAnsi" w:hAnsiTheme="minorHAnsi" w:cstheme="minorHAnsi"/>
          <w:sz w:val="22"/>
          <w:szCs w:val="22"/>
        </w:rPr>
        <w:t>Strony zawierają umowę po przeprowadzeniu postępowania w trybie przetargu nieograniczonego zgodnie z art.10 ust.1 i pozostałych przepisów ustawy z dnia 29 stycznia 2004 r. – Prawo zamówień publicznych (</w:t>
      </w:r>
      <w:proofErr w:type="spellStart"/>
      <w:r w:rsidRPr="00B410C2">
        <w:rPr>
          <w:rFonts w:asciiTheme="minorHAnsi" w:hAnsiTheme="minorHAnsi" w:cstheme="minorHAnsi"/>
          <w:sz w:val="22"/>
          <w:szCs w:val="22"/>
        </w:rPr>
        <w:t>t.j</w:t>
      </w:r>
      <w:proofErr w:type="spellEnd"/>
      <w:r w:rsidRPr="00B410C2">
        <w:rPr>
          <w:rFonts w:asciiTheme="minorHAnsi" w:hAnsiTheme="minorHAnsi" w:cstheme="minorHAnsi"/>
          <w:sz w:val="22"/>
          <w:szCs w:val="22"/>
        </w:rPr>
        <w:t>. Dz. U. z 201</w:t>
      </w:r>
      <w:r w:rsidR="00984C66" w:rsidRPr="00B410C2">
        <w:rPr>
          <w:rFonts w:asciiTheme="minorHAnsi" w:hAnsiTheme="minorHAnsi" w:cstheme="minorHAnsi"/>
          <w:sz w:val="22"/>
          <w:szCs w:val="22"/>
        </w:rPr>
        <w:t>9</w:t>
      </w:r>
      <w:r w:rsidRPr="00B410C2">
        <w:rPr>
          <w:rFonts w:asciiTheme="minorHAnsi" w:hAnsiTheme="minorHAnsi" w:cstheme="minorHAnsi"/>
          <w:sz w:val="22"/>
          <w:szCs w:val="22"/>
        </w:rPr>
        <w:t xml:space="preserve"> r. poz. 1</w:t>
      </w:r>
      <w:r w:rsidR="00984C66" w:rsidRPr="00B410C2">
        <w:rPr>
          <w:rFonts w:asciiTheme="minorHAnsi" w:hAnsiTheme="minorHAnsi" w:cstheme="minorHAnsi"/>
          <w:sz w:val="22"/>
          <w:szCs w:val="22"/>
        </w:rPr>
        <w:t>843</w:t>
      </w:r>
      <w:r w:rsidRPr="00B410C2">
        <w:rPr>
          <w:rFonts w:asciiTheme="minorHAnsi" w:hAnsiTheme="minorHAnsi" w:cstheme="minorHAnsi"/>
          <w:sz w:val="22"/>
          <w:szCs w:val="22"/>
        </w:rPr>
        <w:t xml:space="preserve"> ze zm.) o następującej treści:</w:t>
      </w:r>
    </w:p>
    <w:p w:rsidR="00AF2A77" w:rsidRPr="00B410C2" w:rsidRDefault="00AF2A77" w:rsidP="00ED3C13">
      <w:pPr>
        <w:pStyle w:val="WW-Tekstpodstawowywcity2"/>
        <w:spacing w:line="276" w:lineRule="auto"/>
        <w:ind w:left="0" w:firstLine="0"/>
        <w:jc w:val="both"/>
        <w:rPr>
          <w:rFonts w:asciiTheme="minorHAnsi" w:hAnsiTheme="minorHAnsi" w:cstheme="minorHAnsi"/>
          <w:sz w:val="22"/>
          <w:szCs w:val="22"/>
        </w:rPr>
      </w:pPr>
    </w:p>
    <w:p w:rsidR="00AF2A77" w:rsidRPr="00B410C2" w:rsidRDefault="00AF2A77" w:rsidP="00ED3C13">
      <w:pPr>
        <w:spacing w:after="0"/>
        <w:jc w:val="center"/>
        <w:rPr>
          <w:rFonts w:asciiTheme="minorHAnsi" w:hAnsiTheme="minorHAnsi" w:cstheme="minorHAnsi"/>
        </w:rPr>
      </w:pPr>
      <w:r w:rsidRPr="00B410C2">
        <w:rPr>
          <w:rFonts w:asciiTheme="minorHAnsi" w:hAnsiTheme="minorHAnsi" w:cstheme="minorHAnsi"/>
          <w:b/>
        </w:rPr>
        <w:t>§ 1.</w:t>
      </w:r>
    </w:p>
    <w:p w:rsidR="00AF2A77" w:rsidRPr="00B410C2" w:rsidRDefault="00AF2A77" w:rsidP="00ED3C13">
      <w:pPr>
        <w:pStyle w:val="Akapitzlist"/>
        <w:numPr>
          <w:ilvl w:val="0"/>
          <w:numId w:val="23"/>
        </w:numPr>
        <w:spacing w:after="0"/>
        <w:ind w:left="426"/>
        <w:jc w:val="both"/>
        <w:rPr>
          <w:rFonts w:asciiTheme="minorHAnsi" w:hAnsiTheme="minorHAnsi" w:cstheme="minorHAnsi"/>
        </w:rPr>
      </w:pPr>
      <w:r w:rsidRPr="00B410C2">
        <w:rPr>
          <w:rFonts w:asciiTheme="minorHAnsi" w:hAnsiTheme="minorHAnsi" w:cstheme="minorHAnsi"/>
        </w:rPr>
        <w:t xml:space="preserve">Zamawiający zleca, a Wykonawca przyjmuje do wykonania  realizację robót budowlanych  na zadaniu pn.: </w:t>
      </w:r>
      <w:r w:rsidR="00B7323D">
        <w:rPr>
          <w:rFonts w:asciiTheme="minorHAnsi" w:hAnsiTheme="minorHAnsi" w:cstheme="minorHAnsi"/>
          <w:b/>
          <w:i/>
        </w:rPr>
        <w:t>Budowa ul. Leśnej w Skarżysku – Kamiennej.</w:t>
      </w:r>
    </w:p>
    <w:p w:rsidR="00D7699B" w:rsidRPr="00B410C2" w:rsidRDefault="00D7699B" w:rsidP="00ED3C13">
      <w:pPr>
        <w:pStyle w:val="Akapitzlist"/>
        <w:numPr>
          <w:ilvl w:val="0"/>
          <w:numId w:val="23"/>
        </w:numPr>
        <w:spacing w:after="0"/>
        <w:ind w:left="426"/>
        <w:jc w:val="both"/>
        <w:rPr>
          <w:rFonts w:asciiTheme="minorHAnsi" w:hAnsiTheme="minorHAnsi" w:cstheme="minorHAnsi"/>
        </w:rPr>
      </w:pPr>
      <w:r w:rsidRPr="00B410C2">
        <w:rPr>
          <w:rFonts w:asciiTheme="minorHAnsi" w:hAnsiTheme="minorHAnsi" w:cstheme="minorHAnsi"/>
        </w:rPr>
        <w:t>Szczegółowy zakres przedmiotu umowy, o którym mowa w ust. 1 oraz warunki jego wykonania określają:</w:t>
      </w:r>
    </w:p>
    <w:p w:rsidR="00D7699B" w:rsidRPr="00B410C2" w:rsidRDefault="00D7699B" w:rsidP="00ED3C13">
      <w:pPr>
        <w:spacing w:after="0"/>
        <w:ind w:left="421"/>
        <w:jc w:val="both"/>
        <w:rPr>
          <w:rFonts w:asciiTheme="minorHAnsi" w:hAnsiTheme="minorHAnsi" w:cstheme="minorHAnsi"/>
        </w:rPr>
      </w:pPr>
      <w:r w:rsidRPr="00B410C2">
        <w:rPr>
          <w:rFonts w:asciiTheme="minorHAnsi" w:hAnsiTheme="minorHAnsi" w:cstheme="minorHAnsi"/>
        </w:rPr>
        <w:t>a) oferta Wykonawcy  - zał. nr 1</w:t>
      </w:r>
    </w:p>
    <w:p w:rsidR="00D7699B" w:rsidRPr="00B410C2" w:rsidRDefault="00D7699B" w:rsidP="00ED3C13">
      <w:pPr>
        <w:spacing w:after="0"/>
        <w:ind w:left="426" w:hanging="421"/>
        <w:jc w:val="both"/>
        <w:rPr>
          <w:rFonts w:asciiTheme="minorHAnsi" w:hAnsiTheme="minorHAnsi" w:cstheme="minorHAnsi"/>
        </w:rPr>
      </w:pPr>
      <w:r w:rsidRPr="00B410C2">
        <w:rPr>
          <w:rFonts w:asciiTheme="minorHAnsi" w:hAnsiTheme="minorHAnsi" w:cstheme="minorHAnsi"/>
        </w:rPr>
        <w:tab/>
        <w:t>b) dokumentacja projektowa,</w:t>
      </w:r>
    </w:p>
    <w:p w:rsidR="00D7699B" w:rsidRPr="00B410C2" w:rsidRDefault="00D7699B" w:rsidP="00ED3C13">
      <w:pPr>
        <w:spacing w:after="0"/>
        <w:ind w:left="421" w:hanging="421"/>
        <w:jc w:val="both"/>
        <w:rPr>
          <w:rFonts w:asciiTheme="minorHAnsi" w:hAnsiTheme="minorHAnsi" w:cstheme="minorHAnsi"/>
        </w:rPr>
      </w:pPr>
      <w:r w:rsidRPr="00B410C2">
        <w:rPr>
          <w:rFonts w:asciiTheme="minorHAnsi" w:hAnsiTheme="minorHAnsi" w:cstheme="minorHAnsi"/>
        </w:rPr>
        <w:tab/>
        <w:t>c) specyfikacje techniczne wykonania i odbioru robót (SST),</w:t>
      </w:r>
    </w:p>
    <w:p w:rsidR="00D7699B" w:rsidRPr="00B410C2" w:rsidRDefault="00D7699B" w:rsidP="00ED3C13">
      <w:pPr>
        <w:autoSpaceDE w:val="0"/>
        <w:autoSpaceDN w:val="0"/>
        <w:adjustRightInd w:val="0"/>
        <w:spacing w:after="0"/>
        <w:ind w:left="709" w:hanging="709"/>
        <w:jc w:val="both"/>
        <w:rPr>
          <w:rFonts w:asciiTheme="minorHAnsi" w:hAnsiTheme="minorHAnsi" w:cstheme="minorHAnsi"/>
        </w:rPr>
      </w:pPr>
      <w:r w:rsidRPr="00B410C2">
        <w:rPr>
          <w:rFonts w:asciiTheme="minorHAnsi" w:hAnsiTheme="minorHAnsi" w:cstheme="minorHAnsi"/>
        </w:rPr>
        <w:t xml:space="preserve">       d) harmonogram rzeczowo – finansowy   – zał. nr 3</w:t>
      </w:r>
    </w:p>
    <w:p w:rsidR="00D7699B" w:rsidRPr="00B410C2" w:rsidRDefault="00D7699B" w:rsidP="00ED3C13">
      <w:pPr>
        <w:spacing w:after="0"/>
        <w:ind w:left="421" w:hanging="421"/>
        <w:jc w:val="both"/>
        <w:rPr>
          <w:rFonts w:asciiTheme="minorHAnsi" w:hAnsiTheme="minorHAnsi" w:cstheme="minorHAnsi"/>
        </w:rPr>
      </w:pPr>
      <w:r w:rsidRPr="00B410C2">
        <w:rPr>
          <w:rFonts w:asciiTheme="minorHAnsi" w:hAnsiTheme="minorHAnsi" w:cstheme="minorHAnsi"/>
        </w:rPr>
        <w:tab/>
        <w:t>stanowiące integralną część umowy.</w:t>
      </w:r>
    </w:p>
    <w:p w:rsidR="00D7699B" w:rsidRPr="00B410C2" w:rsidRDefault="00D7699B" w:rsidP="00ED3C13">
      <w:pPr>
        <w:pStyle w:val="WW-Tekstpodstawowywciy2"/>
        <w:spacing w:line="276" w:lineRule="auto"/>
        <w:ind w:left="277" w:hanging="265"/>
        <w:rPr>
          <w:rFonts w:asciiTheme="minorHAnsi" w:hAnsiTheme="minorHAnsi" w:cstheme="minorHAnsi"/>
          <w:sz w:val="22"/>
          <w:szCs w:val="22"/>
        </w:rPr>
      </w:pPr>
      <w:r w:rsidRPr="00B410C2">
        <w:rPr>
          <w:rFonts w:asciiTheme="minorHAnsi" w:hAnsiTheme="minorHAnsi" w:cstheme="minorHAnsi"/>
          <w:sz w:val="22"/>
          <w:szCs w:val="22"/>
        </w:rPr>
        <w:t xml:space="preserve">3. 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 </w:t>
      </w:r>
    </w:p>
    <w:p w:rsidR="00F23179" w:rsidRDefault="00D7699B" w:rsidP="00F23179">
      <w:pPr>
        <w:spacing w:after="0"/>
        <w:ind w:left="284" w:hanging="284"/>
        <w:jc w:val="both"/>
        <w:rPr>
          <w:rFonts w:asciiTheme="minorHAnsi" w:hAnsiTheme="minorHAnsi" w:cstheme="minorHAnsi"/>
        </w:rPr>
      </w:pPr>
      <w:r w:rsidRPr="00B410C2">
        <w:rPr>
          <w:rFonts w:asciiTheme="minorHAnsi" w:hAnsiTheme="minorHAnsi" w:cstheme="minorHAnsi"/>
        </w:rPr>
        <w:t xml:space="preserve">4. Jeśli w przedmiotowej  dokumentacji  podane  zostały nazwy i producenci materiałów, technologii </w:t>
      </w:r>
      <w:r w:rsidR="00B042E1">
        <w:rPr>
          <w:rFonts w:asciiTheme="minorHAnsi" w:hAnsiTheme="minorHAnsi" w:cstheme="minorHAnsi"/>
        </w:rPr>
        <w:t xml:space="preserve">  i </w:t>
      </w:r>
      <w:r w:rsidRPr="00B410C2">
        <w:rPr>
          <w:rFonts w:asciiTheme="minorHAnsi" w:hAnsiTheme="minorHAnsi" w:cstheme="minorHAnsi"/>
        </w:rPr>
        <w:t>urządzeń  –   to  podane  zostały  one  jedynie   jako   przykładowe   w  celu  określenia  parametrów  technicznych i innych  wymogów jakie muszą być spełnione by mogły być użyte w czasie realizacji przedmiotowego zadania inwestycyjnego.</w:t>
      </w:r>
      <w:r w:rsidR="00182F8A">
        <w:rPr>
          <w:rFonts w:asciiTheme="minorHAnsi" w:hAnsiTheme="minorHAnsi" w:cstheme="minorHAnsi"/>
        </w:rPr>
        <w:t xml:space="preserve"> </w:t>
      </w:r>
      <w:r w:rsidRPr="00B410C2">
        <w:rPr>
          <w:rFonts w:asciiTheme="minorHAnsi" w:hAnsiTheme="minorHAnsi" w:cstheme="minorHAnsi"/>
        </w:rPr>
        <w:t xml:space="preserve">Dopuszcza się jednak stosowanie innych/równorzędnych lub lepszych materiałów, technologii i urządzeń – o ile zachowane zostaną ich parametry w stosunku do przyjętych w dokumentacji projektowej. Zastosowanie alternatywnych rozwiązań – po uzgodnieniu     z inwestorem/autorem projektu. </w:t>
      </w:r>
    </w:p>
    <w:p w:rsidR="00F23179" w:rsidRPr="00F23179" w:rsidRDefault="00F23179" w:rsidP="00F23179">
      <w:pPr>
        <w:spacing w:after="0"/>
        <w:ind w:left="284" w:hanging="284"/>
        <w:jc w:val="both"/>
        <w:rPr>
          <w:rFonts w:asciiTheme="minorHAnsi" w:hAnsiTheme="minorHAnsi" w:cstheme="minorHAnsi"/>
        </w:rPr>
      </w:pPr>
      <w:r w:rsidRPr="00F23179">
        <w:rPr>
          <w:rFonts w:asciiTheme="minorHAnsi" w:hAnsiTheme="minorHAnsi" w:cstheme="minorHAnsi"/>
        </w:rPr>
        <w:t xml:space="preserve">5. </w:t>
      </w:r>
      <w:r w:rsidRPr="00F23179">
        <w:rPr>
          <w:rFonts w:asciiTheme="minorHAnsi" w:hAnsiTheme="minorHAnsi" w:cstheme="minorHAnsi"/>
          <w:bCs/>
        </w:rPr>
        <w:t xml:space="preserve">Wykonawca oświadcza, że przed złożeniem oferty zapoznał się z terenem budowy i jego otoczeniem, jak również uzyskał niezbędne informacje dotyczące: </w:t>
      </w:r>
    </w:p>
    <w:p w:rsidR="00F23179" w:rsidRPr="00F23179" w:rsidRDefault="00F23179" w:rsidP="00F23179">
      <w:pPr>
        <w:pStyle w:val="Standardowy0"/>
        <w:spacing w:line="276" w:lineRule="auto"/>
        <w:jc w:val="both"/>
        <w:rPr>
          <w:rFonts w:asciiTheme="minorHAnsi" w:hAnsiTheme="minorHAnsi" w:cstheme="minorHAnsi"/>
          <w:b w:val="0"/>
          <w:bCs w:val="0"/>
          <w:sz w:val="22"/>
          <w:szCs w:val="22"/>
        </w:rPr>
      </w:pPr>
      <w:r w:rsidRPr="00F23179">
        <w:rPr>
          <w:rFonts w:asciiTheme="minorHAnsi" w:hAnsiTheme="minorHAnsi" w:cstheme="minorHAnsi"/>
          <w:b w:val="0"/>
          <w:bCs w:val="0"/>
          <w:sz w:val="22"/>
          <w:szCs w:val="22"/>
        </w:rPr>
        <w:t xml:space="preserve">    a) uzbrojenia terenu w urządzenia podziemne i nadziemne,</w:t>
      </w:r>
    </w:p>
    <w:p w:rsidR="00F23179" w:rsidRPr="00F23179" w:rsidRDefault="00F23179" w:rsidP="00F23179">
      <w:pPr>
        <w:pStyle w:val="Standardowy0"/>
        <w:spacing w:line="276" w:lineRule="auto"/>
        <w:jc w:val="both"/>
        <w:rPr>
          <w:rFonts w:asciiTheme="minorHAnsi" w:hAnsiTheme="minorHAnsi" w:cstheme="minorHAnsi"/>
          <w:b w:val="0"/>
          <w:bCs w:val="0"/>
          <w:sz w:val="22"/>
          <w:szCs w:val="22"/>
        </w:rPr>
      </w:pPr>
      <w:r w:rsidRPr="00F23179">
        <w:rPr>
          <w:rFonts w:asciiTheme="minorHAnsi" w:hAnsiTheme="minorHAnsi" w:cstheme="minorHAnsi"/>
          <w:b w:val="0"/>
          <w:bCs w:val="0"/>
          <w:sz w:val="22"/>
          <w:szCs w:val="22"/>
        </w:rPr>
        <w:t xml:space="preserve">    b) możliwości urządzenia zaplecza technicznego,</w:t>
      </w:r>
    </w:p>
    <w:p w:rsidR="00F23179" w:rsidRPr="00F23179" w:rsidRDefault="00F23179" w:rsidP="00F23179">
      <w:pPr>
        <w:pStyle w:val="Standardowy0"/>
        <w:spacing w:line="276" w:lineRule="auto"/>
        <w:jc w:val="both"/>
        <w:rPr>
          <w:rFonts w:asciiTheme="minorHAnsi" w:hAnsiTheme="minorHAnsi" w:cstheme="minorHAnsi"/>
          <w:b w:val="0"/>
          <w:bCs w:val="0"/>
          <w:sz w:val="22"/>
          <w:szCs w:val="22"/>
        </w:rPr>
      </w:pPr>
      <w:r w:rsidRPr="00F23179">
        <w:rPr>
          <w:rFonts w:asciiTheme="minorHAnsi" w:hAnsiTheme="minorHAnsi" w:cstheme="minorHAnsi"/>
          <w:b w:val="0"/>
          <w:bCs w:val="0"/>
          <w:sz w:val="22"/>
          <w:szCs w:val="22"/>
        </w:rPr>
        <w:t xml:space="preserve">    c) możliwości zasilania w energię elektryczną, wodę, itp.,</w:t>
      </w:r>
    </w:p>
    <w:p w:rsidR="00F23179" w:rsidRPr="00F23179" w:rsidRDefault="00F23179" w:rsidP="00F23179">
      <w:pPr>
        <w:pStyle w:val="Standardowy0"/>
        <w:spacing w:line="276" w:lineRule="auto"/>
        <w:jc w:val="both"/>
        <w:rPr>
          <w:rFonts w:asciiTheme="minorHAnsi" w:hAnsiTheme="minorHAnsi" w:cstheme="minorHAnsi"/>
          <w:b w:val="0"/>
          <w:bCs w:val="0"/>
          <w:sz w:val="22"/>
          <w:szCs w:val="22"/>
        </w:rPr>
      </w:pPr>
      <w:r w:rsidRPr="00F23179">
        <w:rPr>
          <w:rFonts w:asciiTheme="minorHAnsi" w:hAnsiTheme="minorHAnsi" w:cstheme="minorHAnsi"/>
          <w:b w:val="0"/>
          <w:bCs w:val="0"/>
          <w:sz w:val="22"/>
          <w:szCs w:val="22"/>
        </w:rPr>
        <w:t xml:space="preserve">    d) stanu dróg dojazdowych,</w:t>
      </w:r>
    </w:p>
    <w:p w:rsidR="00F23179" w:rsidRPr="00F23179" w:rsidRDefault="00F23179" w:rsidP="00F23179">
      <w:pPr>
        <w:spacing w:after="0"/>
        <w:ind w:left="284" w:hanging="284"/>
        <w:jc w:val="both"/>
        <w:rPr>
          <w:rFonts w:asciiTheme="minorHAnsi" w:hAnsiTheme="minorHAnsi" w:cstheme="minorHAnsi"/>
        </w:rPr>
      </w:pPr>
      <w:r w:rsidRPr="00F23179">
        <w:rPr>
          <w:rFonts w:asciiTheme="minorHAnsi" w:hAnsiTheme="minorHAnsi" w:cstheme="minorHAnsi"/>
          <w:bCs/>
        </w:rPr>
        <w:t xml:space="preserve">    e) innych danych niezbędnych do wykonania robót</w:t>
      </w:r>
    </w:p>
    <w:p w:rsidR="00F23179" w:rsidRPr="00B410C2" w:rsidRDefault="00F23179" w:rsidP="00ED3C13">
      <w:pPr>
        <w:spacing w:after="0"/>
        <w:ind w:left="284"/>
        <w:jc w:val="both"/>
        <w:rPr>
          <w:rFonts w:asciiTheme="minorHAnsi" w:hAnsiTheme="minorHAnsi" w:cstheme="minorHAnsi"/>
        </w:rPr>
      </w:pPr>
    </w:p>
    <w:p w:rsidR="00D7699B" w:rsidRPr="00B410C2" w:rsidRDefault="00D7699B" w:rsidP="00ED3C13">
      <w:pPr>
        <w:pStyle w:val="WW-Tekstpodstawowywcity2"/>
        <w:spacing w:line="276" w:lineRule="auto"/>
        <w:ind w:left="0"/>
        <w:jc w:val="center"/>
        <w:rPr>
          <w:rFonts w:asciiTheme="minorHAnsi" w:hAnsiTheme="minorHAnsi" w:cstheme="minorHAnsi"/>
          <w:b/>
          <w:sz w:val="22"/>
          <w:szCs w:val="22"/>
        </w:rPr>
      </w:pPr>
      <w:r w:rsidRPr="00B410C2">
        <w:rPr>
          <w:rFonts w:asciiTheme="minorHAnsi" w:hAnsiTheme="minorHAnsi" w:cstheme="minorHAnsi"/>
          <w:b/>
          <w:sz w:val="22"/>
          <w:szCs w:val="22"/>
        </w:rPr>
        <w:t>§ 2</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 xml:space="preserve">1. Wykonawca zobowiązuje się wykonać roboty objęte umową siłami własnymi a przy pomocy Podwykonawcy w zakresie …………………………….…wskazanym   w ofercie. </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2. Wykonawca, podwykonawca lub dalszy podwykonaw</w:t>
      </w:r>
      <w:r w:rsidR="00B05500">
        <w:rPr>
          <w:rFonts w:asciiTheme="minorHAnsi" w:hAnsiTheme="minorHAnsi" w:cstheme="minorHAnsi"/>
          <w:sz w:val="22"/>
          <w:szCs w:val="22"/>
        </w:rPr>
        <w:t xml:space="preserve">ca zamierzający zawrzeć umowę </w:t>
      </w:r>
      <w:r w:rsidR="00B042E1">
        <w:rPr>
          <w:rFonts w:asciiTheme="minorHAnsi" w:hAnsiTheme="minorHAnsi" w:cstheme="minorHAnsi"/>
          <w:sz w:val="22"/>
          <w:szCs w:val="22"/>
        </w:rPr>
        <w:t xml:space="preserve">                              </w:t>
      </w:r>
      <w:r w:rsidR="00B05500">
        <w:rPr>
          <w:rFonts w:asciiTheme="minorHAnsi" w:hAnsiTheme="minorHAnsi" w:cstheme="minorHAnsi"/>
          <w:sz w:val="22"/>
          <w:szCs w:val="22"/>
        </w:rPr>
        <w:t xml:space="preserve"> </w:t>
      </w:r>
      <w:r w:rsidRPr="00B410C2">
        <w:rPr>
          <w:rFonts w:asciiTheme="minorHAnsi" w:hAnsiTheme="minorHAnsi" w:cstheme="minorHAnsi"/>
          <w:sz w:val="22"/>
          <w:szCs w:val="22"/>
        </w:rPr>
        <w:t>o podwykonawstwo, bądź dokonać zmiany umowy o podwykonawstwo jest obowiązany do przedłożenia zamawiającemu projektu tej umowy, bądź aneksu do umowy.</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 xml:space="preserve">3. Zamawiający, w terminie 14 dni może zgłosić pisemne zastrzeżenia do projektu umowy </w:t>
      </w:r>
      <w:r w:rsidR="00B042E1">
        <w:rPr>
          <w:rFonts w:asciiTheme="minorHAnsi" w:hAnsiTheme="minorHAnsi" w:cstheme="minorHAnsi"/>
          <w:sz w:val="22"/>
          <w:szCs w:val="22"/>
        </w:rPr>
        <w:t xml:space="preserve">                               </w:t>
      </w:r>
      <w:r w:rsidRPr="00B410C2">
        <w:rPr>
          <w:rFonts w:asciiTheme="minorHAnsi" w:hAnsiTheme="minorHAnsi" w:cstheme="minorHAnsi"/>
          <w:sz w:val="22"/>
          <w:szCs w:val="22"/>
        </w:rPr>
        <w:t>o podwykonawstwo, której przedmiotem są roboty budowlane:</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a) niespełniającej wymagań określonych w specyfikacji istotnych warunków zamówienia;</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b) gdy przewiduje termin zapłaty wynagrodzenia dłuższy niż 20 dni.</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4.  Podwykonawca lub dalszy podwykonawca do projektu umowy bądź aneksu do zawartej już wcześniej  umowy jest obowiązany dołączyć zgodę wykonawcy na zawarcie umowy o podwykonawstwo o treści zgodnej z projektem umowy.</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5. Jeżeli Zamawiający w terminie 14 dni od dnia przedstawienia mu przez Wykonawcę      umowy z Podwykonawcą lub jej projektu nie zgłosi na piśmie sprzeciwu lub zastrzeżeń, uważa się, że wyraził zgodę na zawarcie umowy.</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6. Wykonawca, podwykonawca lub dalszy podwykonawca przedkłada zamawiającemu poświadczoną za zgodność z oryginałem kopię zawartej umowy o podwykonawstwo w terminie 7 dni od dnia jej zawarcia.</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D7699B" w:rsidRPr="00B410C2" w:rsidRDefault="00D7699B" w:rsidP="00ED3C13">
      <w:pPr>
        <w:pStyle w:val="Default"/>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 xml:space="preserve">9.  Zmiana   Podwykonawcy   wymaga    pisemnego   powiadomienia   Zamawiającego    oraz </w:t>
      </w:r>
      <w:r w:rsidRPr="00B410C2">
        <w:rPr>
          <w:rFonts w:asciiTheme="minorHAnsi" w:hAnsiTheme="minorHAnsi" w:cstheme="minorHAnsi"/>
          <w:sz w:val="22"/>
          <w:szCs w:val="22"/>
        </w:rPr>
        <w:br/>
        <w:t xml:space="preserve">rozliczenia wykonanych robót z dotychczasowym Podwykonawcą. </w:t>
      </w:r>
    </w:p>
    <w:p w:rsidR="00D7699B" w:rsidRDefault="00D7699B" w:rsidP="00ED3C13">
      <w:pPr>
        <w:pStyle w:val="WW-Tekstpodstawowywcity2"/>
        <w:tabs>
          <w:tab w:val="left" w:pos="142"/>
        </w:tabs>
        <w:spacing w:line="276" w:lineRule="auto"/>
        <w:ind w:left="284" w:hanging="284"/>
        <w:jc w:val="both"/>
        <w:rPr>
          <w:rFonts w:asciiTheme="minorHAnsi" w:hAnsiTheme="minorHAnsi" w:cstheme="minorHAnsi"/>
          <w:sz w:val="22"/>
          <w:szCs w:val="22"/>
        </w:rPr>
      </w:pPr>
      <w:r w:rsidRPr="00B410C2">
        <w:rPr>
          <w:rFonts w:asciiTheme="minorHAnsi" w:hAnsiTheme="minorHAnsi" w:cstheme="minorHAnsi"/>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860E1E" w:rsidRPr="00B410C2" w:rsidRDefault="00860E1E" w:rsidP="00ED3C13">
      <w:pPr>
        <w:pStyle w:val="WW-Tekstpodstawowywcity2"/>
        <w:tabs>
          <w:tab w:val="left" w:pos="142"/>
        </w:tabs>
        <w:spacing w:line="276" w:lineRule="auto"/>
        <w:ind w:left="284" w:hanging="284"/>
        <w:jc w:val="both"/>
        <w:rPr>
          <w:rFonts w:asciiTheme="minorHAnsi" w:hAnsiTheme="minorHAnsi" w:cstheme="minorHAnsi"/>
          <w:sz w:val="22"/>
          <w:szCs w:val="22"/>
        </w:rPr>
      </w:pPr>
    </w:p>
    <w:p w:rsidR="00D7699B" w:rsidRPr="00B410C2" w:rsidRDefault="00D7699B" w:rsidP="00ED3C13">
      <w:pPr>
        <w:pStyle w:val="WW-Tekstpodstawowywcity2"/>
        <w:spacing w:line="276" w:lineRule="auto"/>
        <w:ind w:left="0"/>
        <w:jc w:val="center"/>
        <w:rPr>
          <w:rFonts w:asciiTheme="minorHAnsi" w:hAnsiTheme="minorHAnsi" w:cstheme="minorHAnsi"/>
          <w:b/>
          <w:sz w:val="22"/>
          <w:szCs w:val="22"/>
        </w:rPr>
      </w:pPr>
      <w:r w:rsidRPr="00B410C2">
        <w:rPr>
          <w:rFonts w:asciiTheme="minorHAnsi" w:hAnsiTheme="minorHAnsi" w:cstheme="minorHAnsi"/>
          <w:b/>
          <w:sz w:val="22"/>
          <w:szCs w:val="22"/>
        </w:rPr>
        <w:t>§ 3</w:t>
      </w:r>
    </w:p>
    <w:p w:rsidR="00056490" w:rsidRPr="00056490" w:rsidRDefault="00070464" w:rsidP="00056490">
      <w:pPr>
        <w:pStyle w:val="Bezodstpw"/>
        <w:numPr>
          <w:ilvl w:val="0"/>
          <w:numId w:val="17"/>
        </w:numPr>
        <w:spacing w:line="276" w:lineRule="auto"/>
        <w:ind w:left="426"/>
        <w:jc w:val="both"/>
        <w:rPr>
          <w:rFonts w:asciiTheme="minorHAnsi" w:eastAsia="Arial" w:hAnsiTheme="minorHAnsi" w:cstheme="minorHAnsi"/>
          <w:sz w:val="22"/>
          <w:szCs w:val="22"/>
        </w:rPr>
      </w:pPr>
      <w:r w:rsidRPr="00B410C2">
        <w:rPr>
          <w:rFonts w:asciiTheme="minorHAnsi" w:hAnsiTheme="minorHAnsi" w:cstheme="minorHAnsi"/>
          <w:sz w:val="22"/>
          <w:szCs w:val="22"/>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Pr="00B410C2">
        <w:rPr>
          <w:rFonts w:asciiTheme="minorHAnsi" w:eastAsia="Arial" w:hAnsiTheme="minorHAnsi" w:cstheme="minorHAnsi"/>
          <w:sz w:val="22"/>
          <w:szCs w:val="22"/>
        </w:rPr>
        <w:t xml:space="preserve">§ 1 ustawy z dnia 26 czerwca 1974 r. – Kodeks pracy </w:t>
      </w:r>
      <w:r w:rsidR="00BF7BD4" w:rsidRPr="00B410C2">
        <w:rPr>
          <w:rFonts w:asciiTheme="minorHAnsi" w:eastAsia="Arial" w:hAnsiTheme="minorHAnsi" w:cstheme="minorHAnsi"/>
          <w:sz w:val="22"/>
          <w:szCs w:val="22"/>
        </w:rPr>
        <w:t>(Dz. U. z 2019 r. poz. 1040 tj.</w:t>
      </w:r>
      <w:r w:rsidR="00593F30">
        <w:rPr>
          <w:rFonts w:asciiTheme="minorHAnsi" w:eastAsia="Arial" w:hAnsiTheme="minorHAnsi" w:cstheme="minorHAnsi"/>
          <w:sz w:val="22"/>
          <w:szCs w:val="22"/>
        </w:rPr>
        <w:t xml:space="preserve"> z </w:t>
      </w:r>
      <w:proofErr w:type="spellStart"/>
      <w:r w:rsidR="00593F30">
        <w:rPr>
          <w:rFonts w:asciiTheme="minorHAnsi" w:eastAsia="Arial" w:hAnsiTheme="minorHAnsi" w:cstheme="minorHAnsi"/>
          <w:sz w:val="22"/>
          <w:szCs w:val="22"/>
        </w:rPr>
        <w:t>póź</w:t>
      </w:r>
      <w:proofErr w:type="spellEnd"/>
      <w:r w:rsidR="00593F30">
        <w:rPr>
          <w:rFonts w:asciiTheme="minorHAnsi" w:eastAsia="Arial" w:hAnsiTheme="minorHAnsi" w:cstheme="minorHAnsi"/>
          <w:sz w:val="22"/>
          <w:szCs w:val="22"/>
        </w:rPr>
        <w:t xml:space="preserve">. </w:t>
      </w:r>
      <w:proofErr w:type="spellStart"/>
      <w:r w:rsidR="00593F30">
        <w:rPr>
          <w:rFonts w:asciiTheme="minorHAnsi" w:eastAsia="Arial" w:hAnsiTheme="minorHAnsi" w:cstheme="minorHAnsi"/>
          <w:sz w:val="22"/>
          <w:szCs w:val="22"/>
        </w:rPr>
        <w:t>zm</w:t>
      </w:r>
      <w:proofErr w:type="spellEnd"/>
      <w:r w:rsidR="00BF7BD4" w:rsidRPr="00B410C2">
        <w:rPr>
          <w:rFonts w:asciiTheme="minorHAnsi" w:eastAsia="Arial" w:hAnsiTheme="minorHAnsi" w:cstheme="minorHAnsi"/>
          <w:sz w:val="22"/>
          <w:szCs w:val="22"/>
        </w:rPr>
        <w:t>)</w:t>
      </w:r>
      <w:r w:rsidR="00056490">
        <w:rPr>
          <w:rFonts w:asciiTheme="minorHAnsi" w:eastAsia="Arial" w:hAnsiTheme="minorHAnsi" w:cstheme="minorHAnsi"/>
          <w:sz w:val="22"/>
          <w:szCs w:val="22"/>
        </w:rPr>
        <w:t xml:space="preserve">- </w:t>
      </w:r>
      <w:r w:rsidR="00056490" w:rsidRPr="00056490">
        <w:rPr>
          <w:b/>
          <w:sz w:val="20"/>
          <w:szCs w:val="20"/>
        </w:rPr>
        <w:t xml:space="preserve">czynności polegające na wykonywaniu  pracy fizycznej w zakresie wykonywania wszystkich robót objętych zamówieniem tj. czynności opisane w </w:t>
      </w:r>
      <w:proofErr w:type="spellStart"/>
      <w:r w:rsidR="00056490" w:rsidRPr="00056490">
        <w:rPr>
          <w:b/>
          <w:sz w:val="20"/>
          <w:szCs w:val="20"/>
        </w:rPr>
        <w:t>SSTWiORB</w:t>
      </w:r>
      <w:proofErr w:type="spellEnd"/>
      <w:r w:rsidR="00056490" w:rsidRPr="00056490">
        <w:rPr>
          <w:b/>
          <w:sz w:val="20"/>
          <w:szCs w:val="20"/>
        </w:rPr>
        <w:t xml:space="preserve"> </w:t>
      </w:r>
      <w:r w:rsidR="00056490">
        <w:rPr>
          <w:b/>
          <w:sz w:val="20"/>
          <w:szCs w:val="20"/>
        </w:rPr>
        <w:t>.</w:t>
      </w:r>
      <w:r w:rsidR="00056490" w:rsidRPr="00056490">
        <w:rPr>
          <w:b/>
          <w:sz w:val="20"/>
          <w:szCs w:val="20"/>
        </w:rPr>
        <w:t xml:space="preserve">  </w:t>
      </w:r>
    </w:p>
    <w:p w:rsidR="00056490" w:rsidRPr="00B410C2" w:rsidRDefault="00056490" w:rsidP="00056490">
      <w:pPr>
        <w:pStyle w:val="Bezodstpw"/>
        <w:spacing w:line="276" w:lineRule="auto"/>
        <w:jc w:val="both"/>
        <w:rPr>
          <w:rFonts w:asciiTheme="minorHAnsi" w:eastAsia="Arial" w:hAnsiTheme="minorHAnsi" w:cstheme="minorHAnsi"/>
          <w:sz w:val="22"/>
          <w:szCs w:val="22"/>
        </w:rPr>
      </w:pPr>
    </w:p>
    <w:p w:rsidR="00DF7E34" w:rsidRPr="00B410C2" w:rsidRDefault="00070464" w:rsidP="00ED3C13">
      <w:pPr>
        <w:pStyle w:val="Bezodstpw"/>
        <w:numPr>
          <w:ilvl w:val="0"/>
          <w:numId w:val="17"/>
        </w:numPr>
        <w:spacing w:line="276" w:lineRule="auto"/>
        <w:ind w:left="426"/>
        <w:jc w:val="both"/>
        <w:rPr>
          <w:rFonts w:asciiTheme="minorHAnsi" w:eastAsia="Arial" w:hAnsiTheme="minorHAnsi" w:cstheme="minorHAnsi"/>
          <w:sz w:val="22"/>
          <w:szCs w:val="22"/>
        </w:rPr>
      </w:pPr>
      <w:r w:rsidRPr="00B410C2">
        <w:rPr>
          <w:rFonts w:asciiTheme="minorHAnsi" w:eastAsia="Arial" w:hAnsiTheme="minorHAnsi" w:cstheme="minorHAnsi"/>
          <w:sz w:val="22"/>
          <w:szCs w:val="22"/>
        </w:rPr>
        <w:lastRenderedPageBreak/>
        <w:t xml:space="preserve">Wykonawca zobowiązuje się, że pracownicy wykonujący czynności w zakresie jak wyżej będą zatrudnieni na umowę o pracę w rozumieniu przepisów ustawy z dnia 26 czerwca 1974 r. – Kodeks pracy </w:t>
      </w:r>
      <w:r w:rsidR="00BF7BD4" w:rsidRPr="00B410C2">
        <w:rPr>
          <w:rFonts w:asciiTheme="minorHAnsi" w:eastAsia="Arial" w:hAnsiTheme="minorHAnsi" w:cstheme="minorHAnsi"/>
          <w:sz w:val="22"/>
          <w:szCs w:val="22"/>
        </w:rPr>
        <w:t>(Dz. U. z 2019 r. poz. 1040 tj.)</w:t>
      </w:r>
    </w:p>
    <w:p w:rsidR="00DF7E34" w:rsidRPr="00B410C2" w:rsidRDefault="00070464" w:rsidP="00ED3C13">
      <w:pPr>
        <w:pStyle w:val="Bezodstpw"/>
        <w:numPr>
          <w:ilvl w:val="0"/>
          <w:numId w:val="17"/>
        </w:numPr>
        <w:spacing w:line="276" w:lineRule="auto"/>
        <w:ind w:left="426"/>
        <w:jc w:val="both"/>
        <w:rPr>
          <w:rFonts w:asciiTheme="minorHAnsi" w:eastAsia="Arial" w:hAnsiTheme="minorHAnsi" w:cstheme="minorHAnsi"/>
          <w:sz w:val="22"/>
          <w:szCs w:val="22"/>
        </w:rPr>
      </w:pPr>
      <w:r w:rsidRPr="00B410C2">
        <w:rPr>
          <w:rFonts w:asciiTheme="minorHAnsi" w:hAnsiTheme="minorHAnsi" w:cstheme="minorHAnsi"/>
          <w:bCs/>
          <w:sz w:val="22"/>
          <w:szCs w:val="22"/>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DF7E34" w:rsidRPr="00B410C2" w:rsidRDefault="00070464" w:rsidP="00ED3C13">
      <w:pPr>
        <w:pStyle w:val="Bezodstpw"/>
        <w:numPr>
          <w:ilvl w:val="0"/>
          <w:numId w:val="17"/>
        </w:numPr>
        <w:spacing w:line="276" w:lineRule="auto"/>
        <w:ind w:left="426"/>
        <w:jc w:val="both"/>
        <w:rPr>
          <w:rFonts w:asciiTheme="minorHAnsi" w:eastAsia="Arial" w:hAnsiTheme="minorHAnsi" w:cstheme="minorHAnsi"/>
          <w:sz w:val="22"/>
          <w:szCs w:val="22"/>
        </w:rPr>
      </w:pPr>
      <w:r w:rsidRPr="00B410C2">
        <w:rPr>
          <w:rFonts w:asciiTheme="minorHAnsi" w:hAnsiTheme="minorHAnsi" w:cstheme="minorHAnsi"/>
          <w:bCs/>
          <w:sz w:val="22"/>
          <w:szCs w:val="22"/>
        </w:rPr>
        <w:t>Zamawiający w trakcie realizacji umowy ma prawo do kontroli spełnienia przez Wykonawcę lub Podwykonawcę w/w wymagania.</w:t>
      </w:r>
    </w:p>
    <w:p w:rsidR="00DF7E34" w:rsidRPr="00B410C2" w:rsidRDefault="00070464" w:rsidP="00ED3C13">
      <w:pPr>
        <w:pStyle w:val="Bezodstpw"/>
        <w:numPr>
          <w:ilvl w:val="0"/>
          <w:numId w:val="17"/>
        </w:numPr>
        <w:spacing w:line="276" w:lineRule="auto"/>
        <w:ind w:left="426"/>
        <w:jc w:val="both"/>
        <w:rPr>
          <w:rFonts w:asciiTheme="minorHAnsi" w:eastAsia="Arial" w:hAnsiTheme="minorHAnsi" w:cstheme="minorHAnsi"/>
          <w:sz w:val="22"/>
          <w:szCs w:val="22"/>
        </w:rPr>
      </w:pPr>
      <w:r w:rsidRPr="00B410C2">
        <w:rPr>
          <w:rFonts w:asciiTheme="minorHAnsi" w:hAnsiTheme="minorHAnsi" w:cstheme="minorHAnsi"/>
          <w:bCs/>
          <w:sz w:val="22"/>
          <w:szCs w:val="22"/>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określoną w § 2</w:t>
      </w:r>
      <w:r w:rsidR="00593F30">
        <w:rPr>
          <w:rFonts w:asciiTheme="minorHAnsi" w:hAnsiTheme="minorHAnsi" w:cstheme="minorHAnsi"/>
          <w:bCs/>
          <w:sz w:val="22"/>
          <w:szCs w:val="22"/>
        </w:rPr>
        <w:t>2</w:t>
      </w:r>
      <w:r w:rsidRPr="00B410C2">
        <w:rPr>
          <w:rFonts w:asciiTheme="minorHAnsi" w:hAnsiTheme="minorHAnsi" w:cstheme="minorHAnsi"/>
          <w:bCs/>
          <w:sz w:val="22"/>
          <w:szCs w:val="22"/>
        </w:rPr>
        <w:t xml:space="preserve"> umowy.</w:t>
      </w:r>
    </w:p>
    <w:p w:rsidR="00070464" w:rsidRPr="00B410C2" w:rsidRDefault="00070464" w:rsidP="00ED3C13">
      <w:pPr>
        <w:pStyle w:val="Bezodstpw"/>
        <w:numPr>
          <w:ilvl w:val="0"/>
          <w:numId w:val="17"/>
        </w:numPr>
        <w:spacing w:line="276" w:lineRule="auto"/>
        <w:ind w:left="426"/>
        <w:jc w:val="both"/>
        <w:rPr>
          <w:rFonts w:asciiTheme="minorHAnsi" w:eastAsia="Arial" w:hAnsiTheme="minorHAnsi" w:cstheme="minorHAnsi"/>
          <w:sz w:val="22"/>
          <w:szCs w:val="22"/>
        </w:rPr>
      </w:pPr>
      <w:r w:rsidRPr="00B410C2">
        <w:rPr>
          <w:rFonts w:asciiTheme="minorHAnsi" w:hAnsiTheme="minorHAnsi" w:cstheme="minorHAnsi"/>
          <w:bCs/>
          <w:sz w:val="22"/>
          <w:szCs w:val="22"/>
        </w:rPr>
        <w:t>W przypadku rozwiązania stosunku pracy przed zakończeniem okresu realizacji zamówienia, Wykonawca lub Podwykonawca zobowiązuje się do niezwłocznego zatrudnienia na to miejsce innej osoby.</w:t>
      </w:r>
    </w:p>
    <w:p w:rsidR="0065063A" w:rsidRPr="00B410C2" w:rsidRDefault="0065063A" w:rsidP="00ED3C13">
      <w:pPr>
        <w:pStyle w:val="Bezodstpw"/>
        <w:spacing w:line="276" w:lineRule="auto"/>
        <w:ind w:left="426"/>
        <w:jc w:val="both"/>
        <w:rPr>
          <w:rFonts w:asciiTheme="minorHAnsi" w:eastAsia="Arial" w:hAnsiTheme="minorHAnsi" w:cstheme="minorHAnsi"/>
          <w:sz w:val="22"/>
          <w:szCs w:val="22"/>
        </w:rPr>
      </w:pPr>
    </w:p>
    <w:p w:rsidR="00070464" w:rsidRPr="00B410C2" w:rsidRDefault="00070464" w:rsidP="00ED3C13">
      <w:pPr>
        <w:pStyle w:val="WW-Tekstpodstawowywcity2"/>
        <w:spacing w:line="276" w:lineRule="auto"/>
        <w:ind w:left="0"/>
        <w:jc w:val="center"/>
        <w:rPr>
          <w:rFonts w:asciiTheme="minorHAnsi" w:hAnsiTheme="minorHAnsi" w:cstheme="minorHAnsi"/>
          <w:b/>
          <w:sz w:val="22"/>
          <w:szCs w:val="22"/>
        </w:rPr>
      </w:pPr>
      <w:r w:rsidRPr="00B410C2">
        <w:rPr>
          <w:rFonts w:asciiTheme="minorHAnsi" w:hAnsiTheme="minorHAnsi" w:cstheme="minorHAnsi"/>
          <w:b/>
          <w:sz w:val="22"/>
          <w:szCs w:val="22"/>
        </w:rPr>
        <w:t>§ 4</w:t>
      </w:r>
    </w:p>
    <w:p w:rsidR="00070464" w:rsidRPr="00E117F2" w:rsidRDefault="00070464" w:rsidP="00ED3C13">
      <w:pPr>
        <w:numPr>
          <w:ilvl w:val="0"/>
          <w:numId w:val="1"/>
        </w:numPr>
        <w:spacing w:after="0"/>
        <w:ind w:left="426" w:hanging="426"/>
        <w:jc w:val="both"/>
        <w:rPr>
          <w:rFonts w:asciiTheme="minorHAnsi" w:hAnsiTheme="minorHAnsi" w:cstheme="minorHAnsi"/>
          <w:b/>
        </w:rPr>
      </w:pPr>
      <w:r w:rsidRPr="00B410C2">
        <w:rPr>
          <w:rFonts w:asciiTheme="minorHAnsi" w:hAnsiTheme="minorHAnsi" w:cstheme="minorHAnsi"/>
          <w:b/>
        </w:rPr>
        <w:t xml:space="preserve">Termin wykonania </w:t>
      </w:r>
      <w:r w:rsidRPr="00E117F2">
        <w:rPr>
          <w:rFonts w:asciiTheme="minorHAnsi" w:hAnsiTheme="minorHAnsi" w:cstheme="minorHAnsi"/>
          <w:b/>
        </w:rPr>
        <w:t xml:space="preserve">zamówienia </w:t>
      </w:r>
      <w:r w:rsidRPr="00E117F2">
        <w:rPr>
          <w:rFonts w:asciiTheme="minorHAnsi" w:hAnsiTheme="minorHAnsi" w:cstheme="minorHAnsi"/>
          <w:b/>
          <w:bCs/>
        </w:rPr>
        <w:t xml:space="preserve">– </w:t>
      </w:r>
      <w:r w:rsidR="00C57CD2">
        <w:rPr>
          <w:rFonts w:asciiTheme="minorHAnsi" w:hAnsiTheme="minorHAnsi" w:cstheme="minorHAnsi"/>
          <w:b/>
        </w:rPr>
        <w:t>16</w:t>
      </w:r>
      <w:r w:rsidR="00E117F2" w:rsidRPr="00E117F2">
        <w:rPr>
          <w:rFonts w:asciiTheme="minorHAnsi" w:hAnsiTheme="minorHAnsi" w:cstheme="minorHAnsi"/>
          <w:b/>
        </w:rPr>
        <w:t>.11.2020</w:t>
      </w:r>
      <w:r w:rsidRPr="00E117F2">
        <w:rPr>
          <w:rFonts w:asciiTheme="minorHAnsi" w:hAnsiTheme="minorHAnsi" w:cstheme="minorHAnsi"/>
          <w:b/>
        </w:rPr>
        <w:t xml:space="preserve"> r.</w:t>
      </w:r>
    </w:p>
    <w:p w:rsidR="00070464" w:rsidRPr="00B410C2" w:rsidRDefault="00070464" w:rsidP="00ED3C13">
      <w:pPr>
        <w:numPr>
          <w:ilvl w:val="0"/>
          <w:numId w:val="1"/>
        </w:numPr>
        <w:spacing w:after="0"/>
        <w:ind w:left="426" w:hanging="426"/>
        <w:jc w:val="both"/>
        <w:rPr>
          <w:rFonts w:asciiTheme="minorHAnsi" w:hAnsiTheme="minorHAnsi" w:cstheme="minorHAnsi"/>
        </w:rPr>
      </w:pPr>
      <w:r w:rsidRPr="00B410C2">
        <w:rPr>
          <w:rFonts w:asciiTheme="minorHAnsi" w:hAnsiTheme="minorHAnsi" w:cstheme="minorHAnsi"/>
        </w:rPr>
        <w:t xml:space="preserve">Rozpoczęcie robót  przez  Wykonawcę   może  nastąpić   wyłącznie   po   protokolarnym     przejęciu placu budowy. </w:t>
      </w:r>
    </w:p>
    <w:p w:rsidR="0065063A" w:rsidRPr="00B410C2" w:rsidRDefault="00070464" w:rsidP="00ED3C13">
      <w:pPr>
        <w:numPr>
          <w:ilvl w:val="0"/>
          <w:numId w:val="1"/>
        </w:numPr>
        <w:spacing w:after="0"/>
        <w:ind w:left="426" w:hanging="426"/>
        <w:jc w:val="both"/>
        <w:rPr>
          <w:rFonts w:asciiTheme="minorHAnsi" w:hAnsiTheme="minorHAnsi" w:cstheme="minorHAnsi"/>
        </w:rPr>
      </w:pPr>
      <w:r w:rsidRPr="00B410C2">
        <w:rPr>
          <w:rFonts w:asciiTheme="minorHAnsi" w:hAnsiTheme="minorHAnsi" w:cstheme="minorHAnsi"/>
        </w:rPr>
        <w:t>Roboty realizowane będą zgodnie z harmonogramem rzeczowo-finansowym będącym załącznikiem   do umowy, który Wykonawca złoży w dniu podpisania umowy.</w:t>
      </w:r>
    </w:p>
    <w:p w:rsidR="00070464" w:rsidRPr="00B410C2" w:rsidRDefault="00070464" w:rsidP="00ED3C13">
      <w:pPr>
        <w:numPr>
          <w:ilvl w:val="0"/>
          <w:numId w:val="1"/>
        </w:numPr>
        <w:spacing w:after="0"/>
        <w:ind w:left="426" w:hanging="426"/>
        <w:jc w:val="both"/>
        <w:rPr>
          <w:rFonts w:asciiTheme="minorHAnsi" w:hAnsiTheme="minorHAnsi" w:cstheme="minorHAnsi"/>
        </w:rPr>
      </w:pPr>
      <w:r w:rsidRPr="00B410C2">
        <w:rPr>
          <w:rFonts w:asciiTheme="minorHAnsi" w:hAnsiTheme="minorHAnsi" w:cstheme="minorHAnsi"/>
        </w:rPr>
        <w:t>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65063A" w:rsidRPr="00B410C2" w:rsidRDefault="0065063A" w:rsidP="00ED3C13">
      <w:pPr>
        <w:pStyle w:val="WW-Tekstpodstawowywciy3"/>
        <w:tabs>
          <w:tab w:val="left" w:pos="142"/>
        </w:tabs>
        <w:spacing w:line="276" w:lineRule="auto"/>
        <w:ind w:left="720"/>
        <w:rPr>
          <w:rFonts w:asciiTheme="minorHAnsi" w:hAnsiTheme="minorHAnsi" w:cstheme="minorHAnsi"/>
          <w:sz w:val="22"/>
          <w:szCs w:val="22"/>
        </w:rPr>
      </w:pPr>
    </w:p>
    <w:p w:rsidR="00070464" w:rsidRPr="00B410C2" w:rsidRDefault="00070464" w:rsidP="00ED3C13">
      <w:pPr>
        <w:pStyle w:val="Standardowy0"/>
        <w:spacing w:line="276" w:lineRule="auto"/>
        <w:jc w:val="center"/>
        <w:rPr>
          <w:rFonts w:asciiTheme="minorHAnsi" w:hAnsiTheme="minorHAnsi" w:cstheme="minorHAnsi"/>
          <w:sz w:val="22"/>
          <w:szCs w:val="22"/>
        </w:rPr>
      </w:pPr>
      <w:r w:rsidRPr="00B410C2">
        <w:rPr>
          <w:rFonts w:asciiTheme="minorHAnsi" w:hAnsiTheme="minorHAnsi" w:cstheme="minorHAnsi"/>
          <w:sz w:val="22"/>
          <w:szCs w:val="22"/>
        </w:rPr>
        <w:t>§ 5</w:t>
      </w:r>
    </w:p>
    <w:p w:rsidR="00070464" w:rsidRPr="00B410C2" w:rsidRDefault="00070464" w:rsidP="00ED3C13">
      <w:pPr>
        <w:pStyle w:val="WW-Tekstpodstawowywcity2"/>
        <w:spacing w:line="276" w:lineRule="auto"/>
        <w:ind w:left="0"/>
        <w:jc w:val="both"/>
        <w:rPr>
          <w:rFonts w:asciiTheme="minorHAnsi" w:hAnsiTheme="minorHAnsi" w:cstheme="minorHAnsi"/>
          <w:sz w:val="22"/>
          <w:szCs w:val="22"/>
        </w:rPr>
      </w:pPr>
      <w:r w:rsidRPr="00B410C2">
        <w:rPr>
          <w:rFonts w:asciiTheme="minorHAnsi" w:hAnsiTheme="minorHAnsi" w:cstheme="minorHAnsi"/>
          <w:sz w:val="22"/>
          <w:szCs w:val="22"/>
        </w:rPr>
        <w:t>Zamawiający oświadcza, że posiada prawo do dysponowania nieruchomością na cele budowlane.</w:t>
      </w:r>
    </w:p>
    <w:p w:rsidR="0065063A" w:rsidRPr="00B410C2" w:rsidRDefault="0065063A" w:rsidP="00ED3C13">
      <w:pPr>
        <w:pStyle w:val="WW-Tekstpodstawowywcity2"/>
        <w:spacing w:line="276" w:lineRule="auto"/>
        <w:ind w:left="0"/>
        <w:jc w:val="both"/>
        <w:rPr>
          <w:rFonts w:asciiTheme="minorHAnsi" w:hAnsiTheme="minorHAnsi" w:cstheme="minorHAnsi"/>
          <w:sz w:val="22"/>
          <w:szCs w:val="22"/>
        </w:rPr>
      </w:pPr>
    </w:p>
    <w:p w:rsidR="003635CA" w:rsidRDefault="003635CA" w:rsidP="00ED3C13">
      <w:pPr>
        <w:pStyle w:val="WW-Tekstpodstawowywcity2"/>
        <w:spacing w:line="276" w:lineRule="auto"/>
        <w:ind w:left="0"/>
        <w:jc w:val="center"/>
        <w:rPr>
          <w:rFonts w:asciiTheme="minorHAnsi" w:hAnsiTheme="minorHAnsi" w:cstheme="minorHAnsi"/>
          <w:b/>
          <w:sz w:val="22"/>
          <w:szCs w:val="22"/>
        </w:rPr>
      </w:pPr>
    </w:p>
    <w:p w:rsidR="003635CA" w:rsidRPr="00976581" w:rsidRDefault="00D35AF7" w:rsidP="00D35AF7">
      <w:pPr>
        <w:pStyle w:val="WW-Tekstpodstawowywcity2"/>
        <w:spacing w:line="276" w:lineRule="auto"/>
        <w:ind w:left="0"/>
        <w:jc w:val="both"/>
        <w:rPr>
          <w:rFonts w:asciiTheme="minorHAnsi" w:hAnsiTheme="minorHAnsi" w:cstheme="minorHAnsi"/>
          <w:b/>
          <w:color w:val="000000" w:themeColor="text1"/>
          <w:sz w:val="22"/>
          <w:szCs w:val="22"/>
        </w:rPr>
      </w:pPr>
      <w:r w:rsidRPr="00976581">
        <w:rPr>
          <w:rFonts w:asciiTheme="minorHAnsi" w:hAnsiTheme="minorHAnsi" w:cstheme="minorHAnsi"/>
          <w:b/>
          <w:color w:val="000000" w:themeColor="text1"/>
          <w:sz w:val="22"/>
          <w:szCs w:val="22"/>
        </w:rPr>
        <w:t>Przedmiotowe zamówienie realizowane jest przy dofinansowaniu ze środków Funduszu Dróg Samorządowych – Umowa nr 43/FDS/A/2020 o dofinansowanie zadania pn.: „Budowa ul. Leśnej                  w Skarżysku – Kamiennej” w ramach Funduszu Dróg Samorządowych.</w:t>
      </w:r>
    </w:p>
    <w:p w:rsidR="003635CA" w:rsidRPr="00976581" w:rsidRDefault="003635CA" w:rsidP="00ED3C13">
      <w:pPr>
        <w:pStyle w:val="WW-Tekstpodstawowywcity2"/>
        <w:spacing w:line="276" w:lineRule="auto"/>
        <w:ind w:left="0"/>
        <w:jc w:val="center"/>
        <w:rPr>
          <w:rFonts w:asciiTheme="minorHAnsi" w:hAnsiTheme="minorHAnsi" w:cstheme="minorHAnsi"/>
          <w:b/>
          <w:color w:val="000000" w:themeColor="text1"/>
          <w:sz w:val="22"/>
          <w:szCs w:val="22"/>
        </w:rPr>
      </w:pPr>
    </w:p>
    <w:p w:rsidR="003635CA" w:rsidRDefault="003635CA" w:rsidP="00ED3C13">
      <w:pPr>
        <w:pStyle w:val="WW-Tekstpodstawowywcity2"/>
        <w:spacing w:line="276" w:lineRule="auto"/>
        <w:ind w:left="0"/>
        <w:jc w:val="center"/>
        <w:rPr>
          <w:rFonts w:asciiTheme="minorHAnsi" w:hAnsiTheme="minorHAnsi" w:cstheme="minorHAnsi"/>
          <w:b/>
          <w:sz w:val="22"/>
          <w:szCs w:val="22"/>
        </w:rPr>
      </w:pPr>
    </w:p>
    <w:p w:rsidR="003635CA" w:rsidRDefault="003635CA" w:rsidP="00ED3C13">
      <w:pPr>
        <w:pStyle w:val="WW-Tekstpodstawowywcity2"/>
        <w:spacing w:line="276" w:lineRule="auto"/>
        <w:ind w:left="0"/>
        <w:jc w:val="center"/>
        <w:rPr>
          <w:rFonts w:asciiTheme="minorHAnsi" w:hAnsiTheme="minorHAnsi" w:cstheme="minorHAnsi"/>
          <w:b/>
          <w:sz w:val="22"/>
          <w:szCs w:val="22"/>
        </w:rPr>
      </w:pPr>
    </w:p>
    <w:p w:rsidR="003635CA" w:rsidRDefault="003635CA" w:rsidP="00ED3C13">
      <w:pPr>
        <w:pStyle w:val="WW-Tekstpodstawowywcity2"/>
        <w:spacing w:line="276" w:lineRule="auto"/>
        <w:ind w:left="0"/>
        <w:jc w:val="center"/>
        <w:rPr>
          <w:rFonts w:asciiTheme="minorHAnsi" w:hAnsiTheme="minorHAnsi" w:cstheme="minorHAnsi"/>
          <w:b/>
          <w:sz w:val="22"/>
          <w:szCs w:val="22"/>
        </w:rPr>
      </w:pPr>
    </w:p>
    <w:p w:rsidR="003635CA" w:rsidRDefault="003635CA" w:rsidP="00ED3C13">
      <w:pPr>
        <w:pStyle w:val="WW-Tekstpodstawowywcity2"/>
        <w:spacing w:line="276" w:lineRule="auto"/>
        <w:ind w:left="0"/>
        <w:jc w:val="center"/>
        <w:rPr>
          <w:rFonts w:asciiTheme="minorHAnsi" w:hAnsiTheme="minorHAnsi" w:cstheme="minorHAnsi"/>
          <w:b/>
          <w:sz w:val="22"/>
          <w:szCs w:val="22"/>
        </w:rPr>
      </w:pPr>
    </w:p>
    <w:p w:rsidR="003635CA" w:rsidRDefault="003635CA" w:rsidP="00F54937">
      <w:pPr>
        <w:pStyle w:val="WW-Tekstpodstawowywcity2"/>
        <w:spacing w:line="276" w:lineRule="auto"/>
        <w:ind w:left="0" w:firstLine="0"/>
        <w:rPr>
          <w:rFonts w:asciiTheme="minorHAnsi" w:hAnsiTheme="minorHAnsi" w:cstheme="minorHAnsi"/>
          <w:b/>
          <w:sz w:val="22"/>
          <w:szCs w:val="22"/>
        </w:rPr>
      </w:pPr>
    </w:p>
    <w:p w:rsidR="00070464" w:rsidRPr="00B410C2" w:rsidRDefault="00070464" w:rsidP="00ED3C13">
      <w:pPr>
        <w:pStyle w:val="WW-Tekstpodstawowywcity2"/>
        <w:spacing w:line="276" w:lineRule="auto"/>
        <w:ind w:left="0"/>
        <w:jc w:val="center"/>
        <w:rPr>
          <w:rFonts w:asciiTheme="minorHAnsi" w:hAnsiTheme="minorHAnsi" w:cstheme="minorHAnsi"/>
          <w:b/>
          <w:sz w:val="22"/>
          <w:szCs w:val="22"/>
        </w:rPr>
      </w:pPr>
      <w:r w:rsidRPr="00B410C2">
        <w:rPr>
          <w:rFonts w:asciiTheme="minorHAnsi" w:hAnsiTheme="minorHAnsi" w:cstheme="minorHAnsi"/>
          <w:b/>
          <w:sz w:val="22"/>
          <w:szCs w:val="22"/>
        </w:rPr>
        <w:lastRenderedPageBreak/>
        <w:t>§ 6</w:t>
      </w:r>
    </w:p>
    <w:p w:rsidR="00070464" w:rsidRPr="00B410C2" w:rsidRDefault="00070464" w:rsidP="005C0CC6">
      <w:pPr>
        <w:pStyle w:val="WW-Tekstpodstawowywcity2"/>
        <w:spacing w:line="276" w:lineRule="auto"/>
        <w:ind w:left="0" w:right="-23" w:firstLine="0"/>
        <w:jc w:val="both"/>
        <w:rPr>
          <w:rFonts w:asciiTheme="minorHAnsi" w:hAnsiTheme="minorHAnsi" w:cstheme="minorHAnsi"/>
          <w:sz w:val="22"/>
          <w:szCs w:val="22"/>
        </w:rPr>
      </w:pPr>
      <w:r w:rsidRPr="00B410C2">
        <w:rPr>
          <w:rFonts w:asciiTheme="minorHAnsi" w:hAnsiTheme="minorHAnsi" w:cstheme="minorHAnsi"/>
          <w:sz w:val="22"/>
          <w:szCs w:val="22"/>
        </w:rPr>
        <w:t>Odpowiedzialnym za prowadzenie inwestycji z ramienia Zamawiającego jest nadzór inwestorski sprawowany przez</w:t>
      </w:r>
      <w:r w:rsidR="00495C4B">
        <w:rPr>
          <w:rFonts w:asciiTheme="minorHAnsi" w:hAnsiTheme="minorHAnsi" w:cstheme="minorHAnsi"/>
          <w:sz w:val="22"/>
          <w:szCs w:val="22"/>
        </w:rPr>
        <w:t xml:space="preserve"> ( nazwa firmy ) </w:t>
      </w:r>
      <w:r w:rsidRPr="00B410C2">
        <w:rPr>
          <w:rFonts w:asciiTheme="minorHAnsi" w:hAnsiTheme="minorHAnsi" w:cstheme="minorHAnsi"/>
          <w:sz w:val="22"/>
          <w:szCs w:val="22"/>
        </w:rPr>
        <w:t xml:space="preserve"> …………………………………………...……………………., w osobach inspektorów nadzoru dla poszczególnych branż:</w:t>
      </w:r>
    </w:p>
    <w:p w:rsidR="00070464" w:rsidRPr="00B410C2" w:rsidRDefault="00070464" w:rsidP="00ED3C13">
      <w:pPr>
        <w:pStyle w:val="WW-Tekstpodstawowywcity2"/>
        <w:spacing w:line="276" w:lineRule="auto"/>
        <w:ind w:left="0" w:firstLine="0"/>
        <w:rPr>
          <w:rFonts w:asciiTheme="minorHAnsi" w:hAnsiTheme="minorHAnsi" w:cstheme="minorHAnsi"/>
          <w:sz w:val="22"/>
          <w:szCs w:val="22"/>
        </w:rPr>
      </w:pPr>
    </w:p>
    <w:p w:rsidR="00070464" w:rsidRPr="00B410C2" w:rsidRDefault="00070464" w:rsidP="003635CA">
      <w:pPr>
        <w:pStyle w:val="WW-Tekstpodstawowywcity2"/>
        <w:spacing w:line="276" w:lineRule="auto"/>
        <w:ind w:left="705" w:hanging="705"/>
        <w:jc w:val="both"/>
        <w:rPr>
          <w:rFonts w:asciiTheme="minorHAnsi" w:hAnsiTheme="minorHAnsi" w:cstheme="minorHAnsi"/>
          <w:sz w:val="22"/>
          <w:szCs w:val="22"/>
        </w:rPr>
      </w:pPr>
      <w:r w:rsidRPr="00B410C2">
        <w:rPr>
          <w:rFonts w:asciiTheme="minorHAnsi" w:hAnsiTheme="minorHAnsi" w:cstheme="minorHAnsi"/>
          <w:sz w:val="22"/>
          <w:szCs w:val="22"/>
        </w:rPr>
        <w:t xml:space="preserve">1. </w:t>
      </w:r>
      <w:r w:rsidR="003635CA">
        <w:rPr>
          <w:rFonts w:asciiTheme="minorHAnsi" w:hAnsiTheme="minorHAnsi" w:cstheme="minorHAnsi"/>
          <w:sz w:val="22"/>
          <w:szCs w:val="22"/>
        </w:rPr>
        <w:tab/>
        <w:t xml:space="preserve">Pan/i </w:t>
      </w:r>
      <w:r w:rsidRPr="00B410C2">
        <w:rPr>
          <w:rFonts w:asciiTheme="minorHAnsi" w:hAnsiTheme="minorHAnsi" w:cstheme="minorHAnsi"/>
          <w:sz w:val="22"/>
          <w:szCs w:val="22"/>
        </w:rPr>
        <w:t>........................................................................... posiadający</w:t>
      </w:r>
      <w:r w:rsidR="003635CA">
        <w:rPr>
          <w:rFonts w:asciiTheme="minorHAnsi" w:hAnsiTheme="minorHAnsi" w:cstheme="minorHAnsi"/>
          <w:sz w:val="22"/>
          <w:szCs w:val="22"/>
        </w:rPr>
        <w:t>/a</w:t>
      </w:r>
      <w:r w:rsidRPr="00B410C2">
        <w:rPr>
          <w:rFonts w:asciiTheme="minorHAnsi" w:hAnsiTheme="minorHAnsi" w:cstheme="minorHAnsi"/>
          <w:sz w:val="22"/>
          <w:szCs w:val="22"/>
        </w:rPr>
        <w:t xml:space="preserve">  uprawnienia budowlane </w:t>
      </w:r>
      <w:r w:rsidR="003635CA">
        <w:rPr>
          <w:rFonts w:asciiTheme="minorHAnsi" w:hAnsiTheme="minorHAnsi" w:cstheme="minorHAnsi"/>
          <w:sz w:val="22"/>
          <w:szCs w:val="22"/>
        </w:rPr>
        <w:t xml:space="preserve">                                    </w:t>
      </w:r>
      <w:r w:rsidRPr="003635CA">
        <w:rPr>
          <w:rFonts w:asciiTheme="minorHAnsi" w:hAnsiTheme="minorHAnsi" w:cstheme="minorHAnsi"/>
          <w:b/>
          <w:sz w:val="22"/>
          <w:szCs w:val="22"/>
        </w:rPr>
        <w:t>w specjalności</w:t>
      </w:r>
      <w:r w:rsidRPr="00B410C2">
        <w:rPr>
          <w:rFonts w:asciiTheme="minorHAnsi" w:hAnsiTheme="minorHAnsi" w:cstheme="minorHAnsi"/>
          <w:sz w:val="22"/>
          <w:szCs w:val="22"/>
        </w:rPr>
        <w:t xml:space="preserve">  </w:t>
      </w:r>
      <w:r w:rsidR="002D1B96" w:rsidRPr="002D1B96">
        <w:rPr>
          <w:rFonts w:asciiTheme="minorHAnsi" w:hAnsiTheme="minorHAnsi" w:cstheme="minorHAnsi"/>
          <w:b/>
          <w:sz w:val="22"/>
          <w:szCs w:val="22"/>
        </w:rPr>
        <w:t>drogowej</w:t>
      </w:r>
      <w:r w:rsidR="00DD4AC8">
        <w:rPr>
          <w:rFonts w:asciiTheme="minorHAnsi" w:hAnsiTheme="minorHAnsi" w:cstheme="minorHAnsi"/>
          <w:b/>
          <w:sz w:val="22"/>
          <w:szCs w:val="22"/>
        </w:rPr>
        <w:t xml:space="preserve"> </w:t>
      </w:r>
      <w:r w:rsidRPr="00B410C2">
        <w:rPr>
          <w:rFonts w:asciiTheme="minorHAnsi" w:hAnsiTheme="minorHAnsi" w:cstheme="minorHAnsi"/>
          <w:sz w:val="22"/>
          <w:szCs w:val="22"/>
        </w:rPr>
        <w:t>nr ................ wydane przez .............................................    w dniu ........................</w:t>
      </w:r>
    </w:p>
    <w:p w:rsidR="003635CA" w:rsidRDefault="00070464" w:rsidP="00DD4AC8">
      <w:pPr>
        <w:pStyle w:val="WW-Tekstpodstawowywcity2"/>
        <w:spacing w:line="276" w:lineRule="auto"/>
        <w:ind w:left="705" w:hanging="705"/>
        <w:jc w:val="both"/>
        <w:rPr>
          <w:rFonts w:asciiTheme="minorHAnsi" w:hAnsiTheme="minorHAnsi" w:cstheme="minorHAnsi"/>
          <w:sz w:val="22"/>
          <w:szCs w:val="22"/>
        </w:rPr>
      </w:pPr>
      <w:r w:rsidRPr="00B410C2">
        <w:rPr>
          <w:rFonts w:asciiTheme="minorHAnsi" w:hAnsiTheme="minorHAnsi" w:cstheme="minorHAnsi"/>
          <w:sz w:val="22"/>
          <w:szCs w:val="22"/>
        </w:rPr>
        <w:t xml:space="preserve">2.  </w:t>
      </w:r>
      <w:r w:rsidR="003635CA">
        <w:rPr>
          <w:rFonts w:asciiTheme="minorHAnsi" w:hAnsiTheme="minorHAnsi" w:cstheme="minorHAnsi"/>
          <w:sz w:val="22"/>
          <w:szCs w:val="22"/>
        </w:rPr>
        <w:tab/>
        <w:t xml:space="preserve">Pan/i </w:t>
      </w:r>
      <w:r w:rsidRPr="00B410C2">
        <w:rPr>
          <w:rFonts w:asciiTheme="minorHAnsi" w:hAnsiTheme="minorHAnsi" w:cstheme="minorHAnsi"/>
          <w:sz w:val="22"/>
          <w:szCs w:val="22"/>
        </w:rPr>
        <w:t>............................................</w:t>
      </w:r>
      <w:r w:rsidR="003635CA">
        <w:rPr>
          <w:rFonts w:asciiTheme="minorHAnsi" w:hAnsiTheme="minorHAnsi" w:cstheme="minorHAnsi"/>
          <w:sz w:val="22"/>
          <w:szCs w:val="22"/>
        </w:rPr>
        <w:t>...............................</w:t>
      </w:r>
      <w:r w:rsidRPr="00B410C2">
        <w:rPr>
          <w:rFonts w:asciiTheme="minorHAnsi" w:hAnsiTheme="minorHAnsi" w:cstheme="minorHAnsi"/>
          <w:sz w:val="22"/>
          <w:szCs w:val="22"/>
        </w:rPr>
        <w:t>posiadający</w:t>
      </w:r>
      <w:r w:rsidR="003635CA">
        <w:rPr>
          <w:rFonts w:asciiTheme="minorHAnsi" w:hAnsiTheme="minorHAnsi" w:cstheme="minorHAnsi"/>
          <w:sz w:val="22"/>
          <w:szCs w:val="22"/>
        </w:rPr>
        <w:t>/a</w:t>
      </w:r>
      <w:r w:rsidRPr="00B410C2">
        <w:rPr>
          <w:rFonts w:asciiTheme="minorHAnsi" w:hAnsiTheme="minorHAnsi" w:cstheme="minorHAnsi"/>
          <w:sz w:val="22"/>
          <w:szCs w:val="22"/>
        </w:rPr>
        <w:t xml:space="preserve">  uprawnienia budowlane </w:t>
      </w:r>
      <w:r w:rsidR="003635CA">
        <w:rPr>
          <w:rFonts w:asciiTheme="minorHAnsi" w:hAnsiTheme="minorHAnsi" w:cstheme="minorHAnsi"/>
          <w:sz w:val="22"/>
          <w:szCs w:val="22"/>
        </w:rPr>
        <w:t xml:space="preserve"> </w:t>
      </w:r>
      <w:r w:rsidR="003635CA" w:rsidRPr="003635CA">
        <w:rPr>
          <w:rFonts w:asciiTheme="minorHAnsi" w:hAnsiTheme="minorHAnsi" w:cstheme="minorHAnsi"/>
          <w:b/>
          <w:sz w:val="22"/>
          <w:szCs w:val="22"/>
        </w:rPr>
        <w:t>w specjalności konstrukcyjno-budowlanej</w:t>
      </w:r>
      <w:r w:rsidR="003635CA">
        <w:rPr>
          <w:rFonts w:asciiTheme="minorHAnsi" w:hAnsiTheme="minorHAnsi" w:cstheme="minorHAnsi"/>
          <w:sz w:val="22"/>
          <w:szCs w:val="22"/>
        </w:rPr>
        <w:t xml:space="preserve"> nr ……….. wydane przez …………………….. w dniu ………………………..</w:t>
      </w:r>
    </w:p>
    <w:p w:rsidR="00070464" w:rsidRPr="00B410C2" w:rsidRDefault="00DD4AC8" w:rsidP="00DD4AC8">
      <w:pPr>
        <w:pStyle w:val="WW-Tekstpodstawowywcity2"/>
        <w:spacing w:line="276" w:lineRule="auto"/>
        <w:ind w:left="705" w:hanging="705"/>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Pan/i ……………………………………………………………………….. posiadający/a uprawnienia budowlane </w:t>
      </w:r>
      <w:r w:rsidR="00070464" w:rsidRPr="00DD4AC8">
        <w:rPr>
          <w:rFonts w:asciiTheme="minorHAnsi" w:hAnsiTheme="minorHAnsi" w:cstheme="minorHAnsi"/>
          <w:b/>
          <w:sz w:val="22"/>
          <w:szCs w:val="22"/>
        </w:rPr>
        <w:t>w specjalności</w:t>
      </w:r>
      <w:r w:rsidR="00070464" w:rsidRPr="00DD4AC8">
        <w:rPr>
          <w:rFonts w:asciiTheme="minorHAnsi" w:hAnsiTheme="minorHAnsi" w:cstheme="minorHAnsi"/>
          <w:sz w:val="22"/>
          <w:szCs w:val="22"/>
        </w:rPr>
        <w:t xml:space="preserve"> </w:t>
      </w:r>
      <w:r w:rsidR="00070464" w:rsidRPr="00DD4AC8">
        <w:rPr>
          <w:rStyle w:val="Pogrubienie"/>
          <w:rFonts w:asciiTheme="minorHAnsi" w:hAnsiTheme="minorHAnsi" w:cstheme="minorHAnsi"/>
          <w:sz w:val="22"/>
          <w:szCs w:val="22"/>
        </w:rPr>
        <w:t>instalacyjnej w zakresie sieci, instalacji i urządzeń cieplnych</w:t>
      </w:r>
      <w:r w:rsidR="00BF7BD4" w:rsidRPr="00DD4AC8">
        <w:rPr>
          <w:rStyle w:val="Pogrubienie"/>
          <w:rFonts w:asciiTheme="minorHAnsi" w:hAnsiTheme="minorHAnsi" w:cstheme="minorHAnsi"/>
          <w:sz w:val="22"/>
          <w:szCs w:val="22"/>
        </w:rPr>
        <w:t xml:space="preserve"> i gazowych</w:t>
      </w:r>
      <w:r w:rsidR="00070464" w:rsidRPr="00B410C2">
        <w:rPr>
          <w:rFonts w:asciiTheme="minorHAnsi" w:hAnsiTheme="minorHAnsi" w:cstheme="minorHAnsi"/>
          <w:sz w:val="22"/>
          <w:szCs w:val="22"/>
        </w:rPr>
        <w:t xml:space="preserve"> </w:t>
      </w:r>
      <w:r>
        <w:rPr>
          <w:rFonts w:asciiTheme="minorHAnsi" w:hAnsiTheme="minorHAnsi" w:cstheme="minorHAnsi"/>
          <w:sz w:val="22"/>
          <w:szCs w:val="22"/>
        </w:rPr>
        <w:t xml:space="preserve">                          </w:t>
      </w:r>
      <w:r w:rsidR="00070464" w:rsidRPr="00B410C2">
        <w:rPr>
          <w:rFonts w:asciiTheme="minorHAnsi" w:hAnsiTheme="minorHAnsi" w:cstheme="minorHAnsi"/>
          <w:sz w:val="22"/>
          <w:szCs w:val="22"/>
        </w:rPr>
        <w:t>nr ................ wydane przez .....................................    w dniu ........................</w:t>
      </w:r>
    </w:p>
    <w:p w:rsidR="00070464" w:rsidRDefault="00195FDB" w:rsidP="00195FDB">
      <w:pPr>
        <w:pStyle w:val="WW-Tekstpodstawowywcity2"/>
        <w:spacing w:line="276" w:lineRule="auto"/>
        <w:ind w:left="705" w:hanging="705"/>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Pan/i </w:t>
      </w:r>
      <w:r w:rsidR="00070464" w:rsidRPr="00B410C2">
        <w:rPr>
          <w:rFonts w:asciiTheme="minorHAnsi" w:hAnsiTheme="minorHAnsi" w:cstheme="minorHAnsi"/>
          <w:sz w:val="22"/>
          <w:szCs w:val="22"/>
        </w:rPr>
        <w:t>...........................................</w:t>
      </w:r>
      <w:r>
        <w:rPr>
          <w:rFonts w:asciiTheme="minorHAnsi" w:hAnsiTheme="minorHAnsi" w:cstheme="minorHAnsi"/>
          <w:sz w:val="22"/>
          <w:szCs w:val="22"/>
        </w:rPr>
        <w:t xml:space="preserve">............................. </w:t>
      </w:r>
      <w:r w:rsidR="00070464" w:rsidRPr="00B410C2">
        <w:rPr>
          <w:rFonts w:asciiTheme="minorHAnsi" w:hAnsiTheme="minorHAnsi" w:cstheme="minorHAnsi"/>
          <w:sz w:val="22"/>
          <w:szCs w:val="22"/>
        </w:rPr>
        <w:t>posiadający</w:t>
      </w:r>
      <w:r>
        <w:rPr>
          <w:rFonts w:asciiTheme="minorHAnsi" w:hAnsiTheme="minorHAnsi" w:cstheme="minorHAnsi"/>
          <w:sz w:val="22"/>
          <w:szCs w:val="22"/>
        </w:rPr>
        <w:t>/a</w:t>
      </w:r>
      <w:r w:rsidR="00070464" w:rsidRPr="00B410C2">
        <w:rPr>
          <w:rFonts w:asciiTheme="minorHAnsi" w:hAnsiTheme="minorHAnsi" w:cstheme="minorHAnsi"/>
          <w:sz w:val="22"/>
          <w:szCs w:val="22"/>
        </w:rPr>
        <w:t xml:space="preserve">  uprawnienia budowlane </w:t>
      </w:r>
      <w:r>
        <w:rPr>
          <w:rFonts w:asciiTheme="minorHAnsi" w:hAnsiTheme="minorHAnsi" w:cstheme="minorHAnsi"/>
          <w:sz w:val="22"/>
          <w:szCs w:val="22"/>
        </w:rPr>
        <w:t xml:space="preserve">                </w:t>
      </w:r>
      <w:r w:rsidR="00070464" w:rsidRPr="00195FDB">
        <w:rPr>
          <w:rFonts w:asciiTheme="minorHAnsi" w:hAnsiTheme="minorHAnsi" w:cstheme="minorHAnsi"/>
          <w:b/>
          <w:sz w:val="22"/>
          <w:szCs w:val="22"/>
        </w:rPr>
        <w:t xml:space="preserve">w specjalności instalacyjnej </w:t>
      </w:r>
      <w:r w:rsidR="00070464" w:rsidRPr="00195FDB">
        <w:rPr>
          <w:rStyle w:val="Pogrubienie"/>
          <w:rFonts w:asciiTheme="minorHAnsi" w:hAnsiTheme="minorHAnsi" w:cstheme="minorHAnsi"/>
          <w:sz w:val="22"/>
          <w:szCs w:val="22"/>
        </w:rPr>
        <w:t>w zakresie sieci, instalacji i urządzeń elektrycznych</w:t>
      </w:r>
      <w:r>
        <w:rPr>
          <w:rStyle w:val="Pogrubienie"/>
          <w:rFonts w:asciiTheme="minorHAnsi" w:hAnsiTheme="minorHAnsi" w:cstheme="minorHAnsi"/>
          <w:sz w:val="22"/>
          <w:szCs w:val="22"/>
        </w:rPr>
        <w:t xml:space="preserve">                                 </w:t>
      </w:r>
      <w:r w:rsidR="00070464" w:rsidRPr="00195FDB">
        <w:rPr>
          <w:rStyle w:val="Pogrubienie"/>
          <w:rFonts w:asciiTheme="minorHAnsi" w:hAnsiTheme="minorHAnsi" w:cstheme="minorHAnsi"/>
          <w:sz w:val="22"/>
          <w:szCs w:val="22"/>
        </w:rPr>
        <w:t xml:space="preserve"> i elektroenergetycznych</w:t>
      </w:r>
      <w:r w:rsidR="00070464" w:rsidRPr="00195FDB">
        <w:rPr>
          <w:rFonts w:asciiTheme="minorHAnsi" w:hAnsiTheme="minorHAnsi" w:cstheme="minorHAnsi"/>
          <w:sz w:val="22"/>
          <w:szCs w:val="22"/>
        </w:rPr>
        <w:t xml:space="preserve"> </w:t>
      </w:r>
      <w:r w:rsidR="00070464" w:rsidRPr="00B410C2">
        <w:rPr>
          <w:rFonts w:asciiTheme="minorHAnsi" w:hAnsiTheme="minorHAnsi" w:cstheme="minorHAnsi"/>
          <w:sz w:val="22"/>
          <w:szCs w:val="22"/>
        </w:rPr>
        <w:t xml:space="preserve">nr ................ wydane przez .............................................   </w:t>
      </w:r>
      <w:r>
        <w:rPr>
          <w:rFonts w:asciiTheme="minorHAnsi" w:hAnsiTheme="minorHAnsi" w:cstheme="minorHAnsi"/>
          <w:sz w:val="22"/>
          <w:szCs w:val="22"/>
        </w:rPr>
        <w:t xml:space="preserve">                                                    </w:t>
      </w:r>
      <w:r w:rsidR="00070464" w:rsidRPr="00B410C2">
        <w:rPr>
          <w:rFonts w:asciiTheme="minorHAnsi" w:hAnsiTheme="minorHAnsi" w:cstheme="minorHAnsi"/>
          <w:sz w:val="22"/>
          <w:szCs w:val="22"/>
        </w:rPr>
        <w:t xml:space="preserve"> w dniu ........................</w:t>
      </w:r>
    </w:p>
    <w:p w:rsidR="00E117F2" w:rsidRPr="00B410C2" w:rsidRDefault="00E117F2" w:rsidP="00ED3C13">
      <w:pPr>
        <w:pStyle w:val="WW-Tekstpodstawowywcity2"/>
        <w:spacing w:line="276" w:lineRule="auto"/>
        <w:ind w:left="0" w:firstLine="0"/>
        <w:jc w:val="both"/>
        <w:rPr>
          <w:rFonts w:asciiTheme="minorHAnsi" w:hAnsiTheme="minorHAnsi" w:cstheme="minorHAnsi"/>
          <w:sz w:val="22"/>
          <w:szCs w:val="22"/>
        </w:rPr>
      </w:pPr>
    </w:p>
    <w:p w:rsidR="00070464" w:rsidRPr="00B410C2" w:rsidRDefault="00070464" w:rsidP="00ED3C13">
      <w:pPr>
        <w:pStyle w:val="WW-Tekstpodstawowywcity2"/>
        <w:spacing w:line="276" w:lineRule="auto"/>
        <w:ind w:left="0"/>
        <w:jc w:val="center"/>
        <w:rPr>
          <w:rFonts w:asciiTheme="minorHAnsi" w:hAnsiTheme="minorHAnsi" w:cstheme="minorHAnsi"/>
          <w:b/>
          <w:sz w:val="22"/>
          <w:szCs w:val="22"/>
        </w:rPr>
      </w:pPr>
      <w:r w:rsidRPr="00B410C2">
        <w:rPr>
          <w:rFonts w:asciiTheme="minorHAnsi" w:hAnsiTheme="minorHAnsi" w:cstheme="minorHAnsi"/>
          <w:b/>
          <w:sz w:val="22"/>
          <w:szCs w:val="22"/>
        </w:rPr>
        <w:t>§ 7</w:t>
      </w:r>
    </w:p>
    <w:p w:rsidR="00070464" w:rsidRDefault="00070464" w:rsidP="00ED3C13">
      <w:pPr>
        <w:pStyle w:val="WW-Tekstpodstawowywcity2"/>
        <w:spacing w:line="276" w:lineRule="auto"/>
        <w:ind w:left="0" w:firstLine="0"/>
        <w:rPr>
          <w:rFonts w:asciiTheme="minorHAnsi" w:hAnsiTheme="minorHAnsi" w:cstheme="minorHAnsi"/>
          <w:sz w:val="22"/>
          <w:szCs w:val="22"/>
        </w:rPr>
      </w:pPr>
      <w:r w:rsidRPr="00B410C2">
        <w:rPr>
          <w:rFonts w:asciiTheme="minorHAnsi" w:hAnsiTheme="minorHAnsi" w:cstheme="minorHAnsi"/>
          <w:sz w:val="22"/>
          <w:szCs w:val="22"/>
        </w:rPr>
        <w:t xml:space="preserve">Przedstawicielem Wykonawcy na budowie jest </w:t>
      </w:r>
      <w:r w:rsidRPr="00195FDB">
        <w:rPr>
          <w:rFonts w:asciiTheme="minorHAnsi" w:hAnsiTheme="minorHAnsi" w:cstheme="minorHAnsi"/>
          <w:b/>
          <w:sz w:val="22"/>
          <w:szCs w:val="22"/>
        </w:rPr>
        <w:t>kierownik budowy</w:t>
      </w:r>
      <w:r w:rsidRPr="00B410C2">
        <w:rPr>
          <w:rFonts w:asciiTheme="minorHAnsi" w:hAnsiTheme="minorHAnsi" w:cstheme="minorHAnsi"/>
          <w:sz w:val="22"/>
          <w:szCs w:val="22"/>
        </w:rPr>
        <w:t xml:space="preserve"> : </w:t>
      </w:r>
    </w:p>
    <w:p w:rsidR="0009733E" w:rsidRDefault="0009733E" w:rsidP="00ED3C13">
      <w:pPr>
        <w:pStyle w:val="WW-Tekstpodstawowywcity2"/>
        <w:spacing w:line="276" w:lineRule="auto"/>
        <w:ind w:left="0" w:firstLine="0"/>
        <w:rPr>
          <w:rFonts w:asciiTheme="minorHAnsi" w:hAnsiTheme="minorHAnsi" w:cstheme="minorHAnsi"/>
          <w:sz w:val="22"/>
          <w:szCs w:val="22"/>
        </w:rPr>
      </w:pPr>
    </w:p>
    <w:p w:rsidR="0009733E" w:rsidRPr="00B410C2" w:rsidRDefault="0009733E" w:rsidP="0009733E">
      <w:pPr>
        <w:pStyle w:val="WW-Tekstpodstawowywcity2"/>
        <w:numPr>
          <w:ilvl w:val="0"/>
          <w:numId w:val="3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Pan/i </w:t>
      </w:r>
      <w:r w:rsidRPr="00B410C2">
        <w:rPr>
          <w:rFonts w:asciiTheme="minorHAnsi" w:hAnsiTheme="minorHAnsi" w:cstheme="minorHAnsi"/>
          <w:sz w:val="22"/>
          <w:szCs w:val="22"/>
        </w:rPr>
        <w:t>........................................................................... posiadający</w:t>
      </w:r>
      <w:r>
        <w:rPr>
          <w:rFonts w:asciiTheme="minorHAnsi" w:hAnsiTheme="minorHAnsi" w:cstheme="minorHAnsi"/>
          <w:sz w:val="22"/>
          <w:szCs w:val="22"/>
        </w:rPr>
        <w:t>/a</w:t>
      </w:r>
      <w:r w:rsidRPr="00B410C2">
        <w:rPr>
          <w:rFonts w:asciiTheme="minorHAnsi" w:hAnsiTheme="minorHAnsi" w:cstheme="minorHAnsi"/>
          <w:sz w:val="22"/>
          <w:szCs w:val="22"/>
        </w:rPr>
        <w:t xml:space="preserve">  uprawnienia budowlane </w:t>
      </w:r>
      <w:r>
        <w:rPr>
          <w:rFonts w:asciiTheme="minorHAnsi" w:hAnsiTheme="minorHAnsi" w:cstheme="minorHAnsi"/>
          <w:sz w:val="22"/>
          <w:szCs w:val="22"/>
        </w:rPr>
        <w:t xml:space="preserve">                                    </w:t>
      </w:r>
      <w:r w:rsidRPr="003635CA">
        <w:rPr>
          <w:rFonts w:asciiTheme="minorHAnsi" w:hAnsiTheme="minorHAnsi" w:cstheme="minorHAnsi"/>
          <w:b/>
          <w:sz w:val="22"/>
          <w:szCs w:val="22"/>
        </w:rPr>
        <w:t>w specjalności</w:t>
      </w:r>
      <w:r w:rsidRPr="00B410C2">
        <w:rPr>
          <w:rFonts w:asciiTheme="minorHAnsi" w:hAnsiTheme="minorHAnsi" w:cstheme="minorHAnsi"/>
          <w:sz w:val="22"/>
          <w:szCs w:val="22"/>
        </w:rPr>
        <w:t xml:space="preserve">  </w:t>
      </w:r>
      <w:r w:rsidRPr="002D1B96">
        <w:rPr>
          <w:rFonts w:asciiTheme="minorHAnsi" w:hAnsiTheme="minorHAnsi" w:cstheme="minorHAnsi"/>
          <w:b/>
          <w:sz w:val="22"/>
          <w:szCs w:val="22"/>
        </w:rPr>
        <w:t>drogowej</w:t>
      </w:r>
      <w:r>
        <w:rPr>
          <w:rFonts w:asciiTheme="minorHAnsi" w:hAnsiTheme="minorHAnsi" w:cstheme="minorHAnsi"/>
          <w:b/>
          <w:sz w:val="22"/>
          <w:szCs w:val="22"/>
        </w:rPr>
        <w:t xml:space="preserve"> </w:t>
      </w:r>
      <w:r w:rsidRPr="00B410C2">
        <w:rPr>
          <w:rFonts w:asciiTheme="minorHAnsi" w:hAnsiTheme="minorHAnsi" w:cstheme="minorHAnsi"/>
          <w:sz w:val="22"/>
          <w:szCs w:val="22"/>
        </w:rPr>
        <w:t>nr ................ wydane przez .............................................    w dniu ........................</w:t>
      </w:r>
    </w:p>
    <w:p w:rsidR="00070464" w:rsidRPr="00B410C2" w:rsidRDefault="00070464" w:rsidP="00ED3C13">
      <w:pPr>
        <w:pStyle w:val="WW-Tekstpodstawowywcity2"/>
        <w:spacing w:line="276" w:lineRule="auto"/>
        <w:ind w:left="0" w:firstLine="0"/>
        <w:rPr>
          <w:rFonts w:asciiTheme="minorHAnsi" w:hAnsiTheme="minorHAnsi" w:cstheme="minorHAnsi"/>
          <w:sz w:val="22"/>
          <w:szCs w:val="22"/>
        </w:rPr>
      </w:pPr>
    </w:p>
    <w:p w:rsidR="00070464" w:rsidRPr="0009733E" w:rsidRDefault="00070464" w:rsidP="00ED3C13">
      <w:pPr>
        <w:pStyle w:val="WW-Tekstpodstawowywcity2"/>
        <w:spacing w:line="276" w:lineRule="auto"/>
        <w:ind w:left="0" w:firstLine="0"/>
        <w:rPr>
          <w:rFonts w:asciiTheme="minorHAnsi" w:hAnsiTheme="minorHAnsi" w:cstheme="minorHAnsi"/>
          <w:b/>
          <w:sz w:val="22"/>
          <w:szCs w:val="22"/>
        </w:rPr>
      </w:pPr>
      <w:r w:rsidRPr="0009733E">
        <w:rPr>
          <w:rFonts w:asciiTheme="minorHAnsi" w:hAnsiTheme="minorHAnsi" w:cstheme="minorHAnsi"/>
          <w:b/>
          <w:sz w:val="22"/>
          <w:szCs w:val="22"/>
        </w:rPr>
        <w:t>oraz kierownicy robót:</w:t>
      </w:r>
    </w:p>
    <w:p w:rsidR="00070464" w:rsidRPr="00B410C2" w:rsidRDefault="00070464" w:rsidP="00ED3C13">
      <w:pPr>
        <w:pStyle w:val="WW-Tekstpodstawowywcity2"/>
        <w:spacing w:line="276" w:lineRule="auto"/>
        <w:ind w:left="0" w:firstLine="0"/>
        <w:rPr>
          <w:rFonts w:asciiTheme="minorHAnsi" w:hAnsiTheme="minorHAnsi" w:cstheme="minorHAnsi"/>
          <w:sz w:val="22"/>
          <w:szCs w:val="22"/>
        </w:rPr>
      </w:pPr>
    </w:p>
    <w:p w:rsidR="0009733E" w:rsidRDefault="0009733E" w:rsidP="0009733E">
      <w:pPr>
        <w:pStyle w:val="WW-Tekstpodstawowywcity2"/>
        <w:spacing w:line="276" w:lineRule="auto"/>
        <w:ind w:left="705" w:hanging="705"/>
        <w:jc w:val="both"/>
        <w:rPr>
          <w:rFonts w:asciiTheme="minorHAnsi" w:hAnsiTheme="minorHAnsi" w:cstheme="minorHAnsi"/>
          <w:sz w:val="22"/>
          <w:szCs w:val="22"/>
        </w:rPr>
      </w:pPr>
      <w:r w:rsidRPr="00B410C2">
        <w:rPr>
          <w:rFonts w:asciiTheme="minorHAnsi" w:hAnsiTheme="minorHAnsi" w:cstheme="minorHAnsi"/>
          <w:sz w:val="22"/>
          <w:szCs w:val="22"/>
        </w:rPr>
        <w:t xml:space="preserve">2.  </w:t>
      </w:r>
      <w:r>
        <w:rPr>
          <w:rFonts w:asciiTheme="minorHAnsi" w:hAnsiTheme="minorHAnsi" w:cstheme="minorHAnsi"/>
          <w:sz w:val="22"/>
          <w:szCs w:val="22"/>
        </w:rPr>
        <w:tab/>
        <w:t xml:space="preserve">Pan/i </w:t>
      </w:r>
      <w:r w:rsidRPr="00B410C2">
        <w:rPr>
          <w:rFonts w:asciiTheme="minorHAnsi" w:hAnsiTheme="minorHAnsi" w:cstheme="minorHAnsi"/>
          <w:sz w:val="22"/>
          <w:szCs w:val="22"/>
        </w:rPr>
        <w:t>............................................</w:t>
      </w:r>
      <w:r>
        <w:rPr>
          <w:rFonts w:asciiTheme="minorHAnsi" w:hAnsiTheme="minorHAnsi" w:cstheme="minorHAnsi"/>
          <w:sz w:val="22"/>
          <w:szCs w:val="22"/>
        </w:rPr>
        <w:t>...............................</w:t>
      </w:r>
      <w:r w:rsidRPr="00B410C2">
        <w:rPr>
          <w:rFonts w:asciiTheme="minorHAnsi" w:hAnsiTheme="minorHAnsi" w:cstheme="minorHAnsi"/>
          <w:sz w:val="22"/>
          <w:szCs w:val="22"/>
        </w:rPr>
        <w:t>posiadający</w:t>
      </w:r>
      <w:r>
        <w:rPr>
          <w:rFonts w:asciiTheme="minorHAnsi" w:hAnsiTheme="minorHAnsi" w:cstheme="minorHAnsi"/>
          <w:sz w:val="22"/>
          <w:szCs w:val="22"/>
        </w:rPr>
        <w:t>/a</w:t>
      </w:r>
      <w:r w:rsidRPr="00B410C2">
        <w:rPr>
          <w:rFonts w:asciiTheme="minorHAnsi" w:hAnsiTheme="minorHAnsi" w:cstheme="minorHAnsi"/>
          <w:sz w:val="22"/>
          <w:szCs w:val="22"/>
        </w:rPr>
        <w:t xml:space="preserve">  uprawnienia budowlane </w:t>
      </w:r>
      <w:r>
        <w:rPr>
          <w:rFonts w:asciiTheme="minorHAnsi" w:hAnsiTheme="minorHAnsi" w:cstheme="minorHAnsi"/>
          <w:sz w:val="22"/>
          <w:szCs w:val="22"/>
        </w:rPr>
        <w:t xml:space="preserve"> </w:t>
      </w:r>
      <w:r w:rsidRPr="003635CA">
        <w:rPr>
          <w:rFonts w:asciiTheme="minorHAnsi" w:hAnsiTheme="minorHAnsi" w:cstheme="minorHAnsi"/>
          <w:b/>
          <w:sz w:val="22"/>
          <w:szCs w:val="22"/>
        </w:rPr>
        <w:t>w specjalności konstrukcyjno-budowlanej</w:t>
      </w:r>
      <w:r>
        <w:rPr>
          <w:rFonts w:asciiTheme="minorHAnsi" w:hAnsiTheme="minorHAnsi" w:cstheme="minorHAnsi"/>
          <w:sz w:val="22"/>
          <w:szCs w:val="22"/>
        </w:rPr>
        <w:t xml:space="preserve"> nr ……….. wydane przez …………………….. w dniu ………………………..</w:t>
      </w:r>
    </w:p>
    <w:p w:rsidR="0009733E" w:rsidRPr="00B410C2" w:rsidRDefault="0009733E" w:rsidP="0009733E">
      <w:pPr>
        <w:pStyle w:val="WW-Tekstpodstawowywcity2"/>
        <w:spacing w:line="276" w:lineRule="auto"/>
        <w:ind w:left="705" w:hanging="705"/>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Pan/i ……………………………………………………………………….. posiadający/a uprawnienia budowlane </w:t>
      </w:r>
      <w:r w:rsidRPr="00DD4AC8">
        <w:rPr>
          <w:rFonts w:asciiTheme="minorHAnsi" w:hAnsiTheme="minorHAnsi" w:cstheme="minorHAnsi"/>
          <w:b/>
          <w:sz w:val="22"/>
          <w:szCs w:val="22"/>
        </w:rPr>
        <w:t>w specjalności</w:t>
      </w:r>
      <w:r w:rsidRPr="00DD4AC8">
        <w:rPr>
          <w:rFonts w:asciiTheme="minorHAnsi" w:hAnsiTheme="minorHAnsi" w:cstheme="minorHAnsi"/>
          <w:sz w:val="22"/>
          <w:szCs w:val="22"/>
        </w:rPr>
        <w:t xml:space="preserve"> </w:t>
      </w:r>
      <w:r w:rsidRPr="00DD4AC8">
        <w:rPr>
          <w:rStyle w:val="Pogrubienie"/>
          <w:rFonts w:asciiTheme="minorHAnsi" w:hAnsiTheme="minorHAnsi" w:cstheme="minorHAnsi"/>
          <w:sz w:val="22"/>
          <w:szCs w:val="22"/>
        </w:rPr>
        <w:t>instalacyjnej w zakresie sieci, instalacji i urządzeń cieplnych i gazowych</w:t>
      </w:r>
      <w:r w:rsidRPr="00B410C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410C2">
        <w:rPr>
          <w:rFonts w:asciiTheme="minorHAnsi" w:hAnsiTheme="minorHAnsi" w:cstheme="minorHAnsi"/>
          <w:sz w:val="22"/>
          <w:szCs w:val="22"/>
        </w:rPr>
        <w:t>nr ................ wydane przez .....................................    w dniu ........................</w:t>
      </w:r>
    </w:p>
    <w:p w:rsidR="00E117F2" w:rsidRPr="00B410C2" w:rsidRDefault="0009733E" w:rsidP="005524AE">
      <w:pPr>
        <w:pStyle w:val="WW-Tekstpodstawowywcity2"/>
        <w:spacing w:line="276" w:lineRule="auto"/>
        <w:ind w:left="705" w:hanging="705"/>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Pan/i </w:t>
      </w:r>
      <w:r w:rsidRPr="00B410C2">
        <w:rPr>
          <w:rFonts w:asciiTheme="minorHAnsi" w:hAnsiTheme="minorHAnsi" w:cstheme="minorHAnsi"/>
          <w:sz w:val="22"/>
          <w:szCs w:val="22"/>
        </w:rPr>
        <w:t>...........................................</w:t>
      </w:r>
      <w:r>
        <w:rPr>
          <w:rFonts w:asciiTheme="minorHAnsi" w:hAnsiTheme="minorHAnsi" w:cstheme="minorHAnsi"/>
          <w:sz w:val="22"/>
          <w:szCs w:val="22"/>
        </w:rPr>
        <w:t xml:space="preserve">............................. </w:t>
      </w:r>
      <w:r w:rsidRPr="00B410C2">
        <w:rPr>
          <w:rFonts w:asciiTheme="minorHAnsi" w:hAnsiTheme="minorHAnsi" w:cstheme="minorHAnsi"/>
          <w:sz w:val="22"/>
          <w:szCs w:val="22"/>
        </w:rPr>
        <w:t>posiadający</w:t>
      </w:r>
      <w:r>
        <w:rPr>
          <w:rFonts w:asciiTheme="minorHAnsi" w:hAnsiTheme="minorHAnsi" w:cstheme="minorHAnsi"/>
          <w:sz w:val="22"/>
          <w:szCs w:val="22"/>
        </w:rPr>
        <w:t>/a</w:t>
      </w:r>
      <w:r w:rsidRPr="00B410C2">
        <w:rPr>
          <w:rFonts w:asciiTheme="minorHAnsi" w:hAnsiTheme="minorHAnsi" w:cstheme="minorHAnsi"/>
          <w:sz w:val="22"/>
          <w:szCs w:val="22"/>
        </w:rPr>
        <w:t xml:space="preserve">  uprawnienia budowlane </w:t>
      </w:r>
      <w:r>
        <w:rPr>
          <w:rFonts w:asciiTheme="minorHAnsi" w:hAnsiTheme="minorHAnsi" w:cstheme="minorHAnsi"/>
          <w:sz w:val="22"/>
          <w:szCs w:val="22"/>
        </w:rPr>
        <w:t xml:space="preserve">                </w:t>
      </w:r>
      <w:r w:rsidRPr="00195FDB">
        <w:rPr>
          <w:rFonts w:asciiTheme="minorHAnsi" w:hAnsiTheme="minorHAnsi" w:cstheme="minorHAnsi"/>
          <w:b/>
          <w:sz w:val="22"/>
          <w:szCs w:val="22"/>
        </w:rPr>
        <w:t xml:space="preserve">w specjalności instalacyjnej </w:t>
      </w:r>
      <w:r w:rsidRPr="00195FDB">
        <w:rPr>
          <w:rStyle w:val="Pogrubienie"/>
          <w:rFonts w:asciiTheme="minorHAnsi" w:hAnsiTheme="minorHAnsi" w:cstheme="minorHAnsi"/>
          <w:sz w:val="22"/>
          <w:szCs w:val="22"/>
        </w:rPr>
        <w:t>w zakresie sieci, instalacji i urządzeń elektrycznych</w:t>
      </w:r>
      <w:r>
        <w:rPr>
          <w:rStyle w:val="Pogrubienie"/>
          <w:rFonts w:asciiTheme="minorHAnsi" w:hAnsiTheme="minorHAnsi" w:cstheme="minorHAnsi"/>
          <w:sz w:val="22"/>
          <w:szCs w:val="22"/>
        </w:rPr>
        <w:t xml:space="preserve">                                 </w:t>
      </w:r>
      <w:r w:rsidRPr="00195FDB">
        <w:rPr>
          <w:rStyle w:val="Pogrubienie"/>
          <w:rFonts w:asciiTheme="minorHAnsi" w:hAnsiTheme="minorHAnsi" w:cstheme="minorHAnsi"/>
          <w:sz w:val="22"/>
          <w:szCs w:val="22"/>
        </w:rPr>
        <w:t xml:space="preserve"> i elektroenergetycznych</w:t>
      </w:r>
      <w:r w:rsidRPr="00195FDB">
        <w:rPr>
          <w:rFonts w:asciiTheme="minorHAnsi" w:hAnsiTheme="minorHAnsi" w:cstheme="minorHAnsi"/>
          <w:sz w:val="22"/>
          <w:szCs w:val="22"/>
        </w:rPr>
        <w:t xml:space="preserve"> </w:t>
      </w:r>
      <w:r w:rsidRPr="00B410C2">
        <w:rPr>
          <w:rFonts w:asciiTheme="minorHAnsi" w:hAnsiTheme="minorHAnsi" w:cstheme="minorHAnsi"/>
          <w:sz w:val="22"/>
          <w:szCs w:val="22"/>
        </w:rPr>
        <w:t xml:space="preserve">nr ................ wydane przez .............................................   </w:t>
      </w:r>
      <w:r>
        <w:rPr>
          <w:rFonts w:asciiTheme="minorHAnsi" w:hAnsiTheme="minorHAnsi" w:cstheme="minorHAnsi"/>
          <w:sz w:val="22"/>
          <w:szCs w:val="22"/>
        </w:rPr>
        <w:t xml:space="preserve">                                                    </w:t>
      </w:r>
      <w:r w:rsidRPr="00B410C2">
        <w:rPr>
          <w:rFonts w:asciiTheme="minorHAnsi" w:hAnsiTheme="minorHAnsi" w:cstheme="minorHAnsi"/>
          <w:sz w:val="22"/>
          <w:szCs w:val="22"/>
        </w:rPr>
        <w:t xml:space="preserve"> w dniu ........................</w:t>
      </w:r>
    </w:p>
    <w:p w:rsidR="00070464" w:rsidRPr="00B410C2" w:rsidRDefault="00070464" w:rsidP="00ED3C13">
      <w:pPr>
        <w:pStyle w:val="WW-Tekstpodstawowywcity2"/>
        <w:spacing w:line="276" w:lineRule="auto"/>
        <w:ind w:left="0" w:firstLine="0"/>
        <w:jc w:val="center"/>
        <w:rPr>
          <w:rFonts w:asciiTheme="minorHAnsi" w:hAnsiTheme="minorHAnsi" w:cstheme="minorHAnsi"/>
          <w:b/>
          <w:sz w:val="22"/>
          <w:szCs w:val="22"/>
        </w:rPr>
      </w:pPr>
      <w:r w:rsidRPr="00B410C2">
        <w:rPr>
          <w:rFonts w:asciiTheme="minorHAnsi" w:hAnsiTheme="minorHAnsi" w:cstheme="minorHAnsi"/>
          <w:b/>
          <w:sz w:val="22"/>
          <w:szCs w:val="22"/>
        </w:rPr>
        <w:t>§ 8</w:t>
      </w:r>
    </w:p>
    <w:p w:rsidR="00070464" w:rsidRPr="00B410C2" w:rsidRDefault="00070464" w:rsidP="00ED3C13">
      <w:pPr>
        <w:pStyle w:val="WW-Tekstpodstawowywciy2"/>
        <w:numPr>
          <w:ilvl w:val="0"/>
          <w:numId w:val="2"/>
        </w:numPr>
        <w:tabs>
          <w:tab w:val="left" w:pos="320"/>
        </w:tabs>
        <w:spacing w:line="276" w:lineRule="auto"/>
        <w:ind w:left="320"/>
        <w:rPr>
          <w:rFonts w:asciiTheme="minorHAnsi" w:hAnsiTheme="minorHAnsi" w:cstheme="minorHAnsi"/>
          <w:sz w:val="22"/>
          <w:szCs w:val="22"/>
        </w:rPr>
      </w:pPr>
      <w:r w:rsidRPr="00B410C2">
        <w:rPr>
          <w:rFonts w:asciiTheme="minorHAnsi" w:hAnsiTheme="minorHAnsi" w:cstheme="minorHAnsi"/>
          <w:sz w:val="22"/>
          <w:szCs w:val="22"/>
        </w:rPr>
        <w:t xml:space="preserve">Obowiązki kierownika budowy określa ustawa z dnia  7 lipca 1994 r. Prawo budowlane </w:t>
      </w:r>
      <w:r w:rsidR="00593F30">
        <w:rPr>
          <w:rFonts w:asciiTheme="minorHAnsi" w:hAnsiTheme="minorHAnsi" w:cstheme="minorHAnsi"/>
          <w:sz w:val="22"/>
          <w:szCs w:val="22"/>
        </w:rPr>
        <w:t>(</w:t>
      </w:r>
      <w:r w:rsidR="00982C23" w:rsidRPr="00B410C2">
        <w:rPr>
          <w:rFonts w:asciiTheme="minorHAnsi" w:hAnsiTheme="minorHAnsi" w:cstheme="minorHAnsi"/>
          <w:sz w:val="22"/>
          <w:szCs w:val="22"/>
        </w:rPr>
        <w:t xml:space="preserve">tj. </w:t>
      </w:r>
      <w:r w:rsidR="00BF7BD4" w:rsidRPr="00B410C2">
        <w:rPr>
          <w:rFonts w:asciiTheme="minorHAnsi" w:hAnsiTheme="minorHAnsi" w:cstheme="minorHAnsi"/>
          <w:sz w:val="22"/>
          <w:szCs w:val="22"/>
        </w:rPr>
        <w:t>Dz. U. z 2019 r. poz. 1186</w:t>
      </w:r>
      <w:r w:rsidRPr="00B410C2">
        <w:rPr>
          <w:rFonts w:asciiTheme="minorHAnsi" w:hAnsiTheme="minorHAnsi" w:cstheme="minorHAnsi"/>
          <w:sz w:val="22"/>
          <w:szCs w:val="22"/>
        </w:rPr>
        <w:t>.</w:t>
      </w:r>
      <w:r w:rsidR="00982C23" w:rsidRPr="00B410C2">
        <w:rPr>
          <w:rFonts w:asciiTheme="minorHAnsi" w:hAnsiTheme="minorHAnsi" w:cstheme="minorHAnsi"/>
          <w:sz w:val="22"/>
          <w:szCs w:val="22"/>
        </w:rPr>
        <w:t xml:space="preserve"> ze zm.</w:t>
      </w:r>
      <w:r w:rsidR="00593F30">
        <w:rPr>
          <w:rFonts w:asciiTheme="minorHAnsi" w:hAnsiTheme="minorHAnsi" w:cstheme="minorHAnsi"/>
          <w:sz w:val="22"/>
          <w:szCs w:val="22"/>
        </w:rPr>
        <w:t>)</w:t>
      </w:r>
    </w:p>
    <w:p w:rsidR="00070464" w:rsidRPr="00B410C2" w:rsidRDefault="00070464" w:rsidP="00ED3C13">
      <w:pPr>
        <w:pStyle w:val="WW-Tekstpodstawowywciy2"/>
        <w:numPr>
          <w:ilvl w:val="0"/>
          <w:numId w:val="2"/>
        </w:numPr>
        <w:tabs>
          <w:tab w:val="left" w:pos="320"/>
        </w:tabs>
        <w:spacing w:line="276" w:lineRule="auto"/>
        <w:ind w:left="320"/>
        <w:rPr>
          <w:rFonts w:asciiTheme="minorHAnsi" w:hAnsiTheme="minorHAnsi" w:cstheme="minorHAnsi"/>
          <w:sz w:val="22"/>
          <w:szCs w:val="22"/>
        </w:rPr>
      </w:pPr>
      <w:r w:rsidRPr="00B410C2">
        <w:rPr>
          <w:rFonts w:asciiTheme="minorHAnsi" w:hAnsiTheme="minorHAnsi" w:cstheme="minorHAnsi"/>
          <w:sz w:val="22"/>
          <w:szCs w:val="22"/>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F6EF3" w:rsidRPr="00B410C2" w:rsidRDefault="000F6EF3" w:rsidP="00ED3C13">
      <w:pPr>
        <w:pStyle w:val="WW-Tekstpodstawowywciy2"/>
        <w:tabs>
          <w:tab w:val="left" w:pos="320"/>
        </w:tabs>
        <w:spacing w:line="276" w:lineRule="auto"/>
        <w:ind w:left="320" w:firstLine="0"/>
        <w:rPr>
          <w:rFonts w:asciiTheme="minorHAnsi" w:hAnsiTheme="minorHAnsi" w:cstheme="minorHAnsi"/>
          <w:sz w:val="22"/>
          <w:szCs w:val="22"/>
        </w:rPr>
      </w:pPr>
    </w:p>
    <w:p w:rsidR="00070464" w:rsidRPr="00B410C2" w:rsidRDefault="00070464" w:rsidP="00ED3C13">
      <w:pPr>
        <w:pStyle w:val="WW-Tekstpodstawowywcity2"/>
        <w:spacing w:line="276" w:lineRule="auto"/>
        <w:jc w:val="center"/>
        <w:rPr>
          <w:rFonts w:asciiTheme="minorHAnsi" w:hAnsiTheme="minorHAnsi" w:cstheme="minorHAnsi"/>
          <w:b/>
          <w:sz w:val="22"/>
          <w:szCs w:val="22"/>
        </w:rPr>
      </w:pPr>
      <w:r w:rsidRPr="00B410C2">
        <w:rPr>
          <w:rFonts w:asciiTheme="minorHAnsi" w:hAnsiTheme="minorHAnsi" w:cstheme="minorHAnsi"/>
          <w:b/>
          <w:sz w:val="22"/>
          <w:szCs w:val="22"/>
        </w:rPr>
        <w:t>§ 9</w:t>
      </w:r>
    </w:p>
    <w:p w:rsidR="00070464" w:rsidRPr="00B410C2" w:rsidRDefault="00070464" w:rsidP="00ED3C13">
      <w:pPr>
        <w:spacing w:after="0"/>
        <w:jc w:val="both"/>
        <w:rPr>
          <w:rFonts w:asciiTheme="minorHAnsi" w:eastAsia="Lucida Sans Unicode" w:hAnsiTheme="minorHAnsi" w:cstheme="minorHAnsi"/>
          <w:color w:val="000000"/>
          <w:lang w:val="de-DE"/>
        </w:rPr>
      </w:pPr>
      <w:r w:rsidRPr="00B410C2">
        <w:rPr>
          <w:rFonts w:asciiTheme="minorHAnsi" w:eastAsia="Lucida Sans Unicode" w:hAnsiTheme="minorHAnsi" w:cstheme="minorHAnsi"/>
          <w:color w:val="000000"/>
          <w:lang w:val="de-DE"/>
        </w:rPr>
        <w:t xml:space="preserve">1. </w:t>
      </w:r>
      <w:proofErr w:type="spellStart"/>
      <w:r w:rsidRPr="00B410C2">
        <w:rPr>
          <w:rFonts w:asciiTheme="minorHAnsi" w:eastAsia="Lucida Sans Unicode" w:hAnsiTheme="minorHAnsi" w:cstheme="minorHAnsi"/>
          <w:color w:val="000000"/>
          <w:lang w:val="de-DE"/>
        </w:rPr>
        <w:t>Wykonawca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zobowiązuje</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się</w:t>
      </w:r>
      <w:proofErr w:type="spellEnd"/>
      <w:r w:rsidRPr="00B410C2">
        <w:rPr>
          <w:rFonts w:asciiTheme="minorHAnsi" w:eastAsia="Lucida Sans Unicode" w:hAnsiTheme="minorHAnsi" w:cstheme="minorHAnsi"/>
          <w:color w:val="000000"/>
          <w:lang w:val="de-DE"/>
        </w:rPr>
        <w:t xml:space="preserve">  w </w:t>
      </w:r>
      <w:proofErr w:type="spellStart"/>
      <w:r w:rsidRPr="00B410C2">
        <w:rPr>
          <w:rFonts w:asciiTheme="minorHAnsi" w:eastAsia="Lucida Sans Unicode" w:hAnsiTheme="minorHAnsi" w:cstheme="minorHAnsi"/>
          <w:color w:val="000000"/>
          <w:lang w:val="de-DE"/>
        </w:rPr>
        <w:t>szczególności</w:t>
      </w:r>
      <w:proofErr w:type="spellEnd"/>
      <w:r w:rsidRPr="00B410C2">
        <w:rPr>
          <w:rFonts w:asciiTheme="minorHAnsi" w:eastAsia="Lucida Sans Unicode" w:hAnsiTheme="minorHAnsi" w:cstheme="minorHAnsi"/>
          <w:color w:val="000000"/>
          <w:lang w:val="de-DE"/>
        </w:rPr>
        <w:t xml:space="preserve"> do:</w:t>
      </w:r>
    </w:p>
    <w:p w:rsidR="00EE351C" w:rsidRPr="00B410C2" w:rsidRDefault="00070464" w:rsidP="00ED3C13">
      <w:pPr>
        <w:pStyle w:val="Akapitzlist"/>
        <w:numPr>
          <w:ilvl w:val="0"/>
          <w:numId w:val="18"/>
        </w:numPr>
        <w:tabs>
          <w:tab w:val="left" w:pos="-65"/>
          <w:tab w:val="left" w:pos="0"/>
        </w:tabs>
        <w:spacing w:after="0"/>
        <w:jc w:val="both"/>
        <w:rPr>
          <w:rFonts w:asciiTheme="minorHAnsi" w:eastAsia="Lucida Sans Unicode" w:hAnsiTheme="minorHAnsi" w:cstheme="minorHAnsi"/>
          <w:color w:val="000000"/>
          <w:lang w:val="de-DE"/>
        </w:rPr>
      </w:pPr>
      <w:proofErr w:type="spellStart"/>
      <w:r w:rsidRPr="00B410C2">
        <w:rPr>
          <w:rFonts w:asciiTheme="minorHAnsi" w:eastAsia="Lucida Sans Unicode" w:hAnsiTheme="minorHAnsi" w:cstheme="minorHAnsi"/>
          <w:color w:val="000000"/>
          <w:lang w:val="de-DE"/>
        </w:rPr>
        <w:t>wykonania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wszystkich</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robót</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zgodnie</w:t>
      </w:r>
      <w:proofErr w:type="spellEnd"/>
      <w:r w:rsidRPr="00B410C2">
        <w:rPr>
          <w:rFonts w:asciiTheme="minorHAnsi" w:eastAsia="Lucida Sans Unicode" w:hAnsiTheme="minorHAnsi" w:cstheme="minorHAnsi"/>
          <w:color w:val="000000"/>
          <w:lang w:val="de-DE"/>
        </w:rPr>
        <w:t xml:space="preserve"> z </w:t>
      </w:r>
      <w:proofErr w:type="spellStart"/>
      <w:r w:rsidRPr="00B410C2">
        <w:rPr>
          <w:rFonts w:asciiTheme="minorHAnsi" w:eastAsia="Lucida Sans Unicode" w:hAnsiTheme="minorHAnsi" w:cstheme="minorHAnsi"/>
          <w:color w:val="000000"/>
          <w:lang w:val="de-DE"/>
        </w:rPr>
        <w:t>dokument</w:t>
      </w:r>
      <w:r w:rsidR="00EE351C" w:rsidRPr="00B410C2">
        <w:rPr>
          <w:rFonts w:asciiTheme="minorHAnsi" w:eastAsia="Lucida Sans Unicode" w:hAnsiTheme="minorHAnsi" w:cstheme="minorHAnsi"/>
          <w:color w:val="000000"/>
          <w:lang w:val="de-DE"/>
        </w:rPr>
        <w:t>acją</w:t>
      </w:r>
      <w:proofErr w:type="spellEnd"/>
      <w:r w:rsidR="00EE351C" w:rsidRPr="00B410C2">
        <w:rPr>
          <w:rFonts w:asciiTheme="minorHAnsi" w:eastAsia="Lucida Sans Unicode" w:hAnsiTheme="minorHAnsi" w:cstheme="minorHAnsi"/>
          <w:color w:val="000000"/>
          <w:lang w:val="de-DE"/>
        </w:rPr>
        <w:t xml:space="preserve"> </w:t>
      </w:r>
      <w:proofErr w:type="spellStart"/>
      <w:r w:rsidR="00EE351C" w:rsidRPr="00B410C2">
        <w:rPr>
          <w:rFonts w:asciiTheme="minorHAnsi" w:eastAsia="Lucida Sans Unicode" w:hAnsiTheme="minorHAnsi" w:cstheme="minorHAnsi"/>
          <w:color w:val="000000"/>
          <w:lang w:val="de-DE"/>
        </w:rPr>
        <w:t>projektową</w:t>
      </w:r>
      <w:proofErr w:type="spellEnd"/>
      <w:r w:rsidR="00EE351C" w:rsidRPr="00B410C2">
        <w:rPr>
          <w:rFonts w:asciiTheme="minorHAnsi" w:eastAsia="Lucida Sans Unicode" w:hAnsiTheme="minorHAnsi" w:cstheme="minorHAnsi"/>
          <w:color w:val="000000"/>
          <w:lang w:val="de-DE"/>
        </w:rPr>
        <w:t xml:space="preserve"> i </w:t>
      </w:r>
      <w:proofErr w:type="spellStart"/>
      <w:r w:rsidR="00EE351C" w:rsidRPr="00B410C2">
        <w:rPr>
          <w:rFonts w:asciiTheme="minorHAnsi" w:eastAsia="Lucida Sans Unicode" w:hAnsiTheme="minorHAnsi" w:cstheme="minorHAnsi"/>
          <w:color w:val="000000"/>
          <w:lang w:val="de-DE"/>
        </w:rPr>
        <w:t>uzgodnieniami</w:t>
      </w:r>
      <w:proofErr w:type="spellEnd"/>
      <w:r w:rsidR="00EE351C"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dokonanymi</w:t>
      </w:r>
      <w:proofErr w:type="spellEnd"/>
      <w:r w:rsidRPr="00B410C2">
        <w:rPr>
          <w:rFonts w:asciiTheme="minorHAnsi" w:eastAsia="Lucida Sans Unicode" w:hAnsiTheme="minorHAnsi" w:cstheme="minorHAnsi"/>
          <w:color w:val="000000"/>
          <w:lang w:val="de-DE"/>
        </w:rPr>
        <w:t xml:space="preserve"> w </w:t>
      </w:r>
      <w:proofErr w:type="spellStart"/>
      <w:r w:rsidRPr="00B410C2">
        <w:rPr>
          <w:rFonts w:asciiTheme="minorHAnsi" w:eastAsia="Lucida Sans Unicode" w:hAnsiTheme="minorHAnsi" w:cstheme="minorHAnsi"/>
          <w:color w:val="000000"/>
          <w:lang w:val="de-DE"/>
        </w:rPr>
        <w:t>trakcie</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realizacji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umowy</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zaleceniami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nadzoru</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inwestorskiego</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autorskiego</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obowiązującymi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normami</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warunkami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technicznymi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wykonania</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odbioru</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robót</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przepisami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dozoru</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technicznego</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prawem</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budowlanym</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zasadami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sztuki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inżynierskiej</w:t>
      </w:r>
      <w:proofErr w:type="spellEnd"/>
      <w:r w:rsidRPr="00B410C2">
        <w:rPr>
          <w:rFonts w:asciiTheme="minorHAnsi" w:eastAsia="Lucida Sans Unicode" w:hAnsiTheme="minorHAnsi" w:cstheme="minorHAnsi"/>
          <w:color w:val="000000"/>
          <w:lang w:val="de-DE"/>
        </w:rPr>
        <w:t xml:space="preserve">, z </w:t>
      </w:r>
      <w:proofErr w:type="spellStart"/>
      <w:r w:rsidRPr="00B410C2">
        <w:rPr>
          <w:rFonts w:asciiTheme="minorHAnsi" w:eastAsia="Lucida Sans Unicode" w:hAnsiTheme="minorHAnsi" w:cstheme="minorHAnsi"/>
          <w:color w:val="000000"/>
          <w:lang w:val="de-DE"/>
        </w:rPr>
        <w:t>zachowaniem</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wymogów</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stawianych</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wyrobom</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budowlanym</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urządzeniom</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dopuszczonym</w:t>
      </w:r>
      <w:proofErr w:type="spellEnd"/>
      <w:r w:rsidRPr="00B410C2">
        <w:rPr>
          <w:rFonts w:asciiTheme="minorHAnsi" w:eastAsia="Lucida Sans Unicode" w:hAnsiTheme="minorHAnsi" w:cstheme="minorHAnsi"/>
          <w:color w:val="000000"/>
          <w:lang w:val="de-DE"/>
        </w:rPr>
        <w:t xml:space="preserve"> do </w:t>
      </w:r>
      <w:proofErr w:type="spellStart"/>
      <w:r w:rsidRPr="00B410C2">
        <w:rPr>
          <w:rFonts w:asciiTheme="minorHAnsi" w:eastAsia="Lucida Sans Unicode" w:hAnsiTheme="minorHAnsi" w:cstheme="minorHAnsi"/>
          <w:color w:val="000000"/>
          <w:lang w:val="de-DE"/>
        </w:rPr>
        <w:t>obrotu</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powszechnego</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stosowania</w:t>
      </w:r>
      <w:proofErr w:type="spellEnd"/>
      <w:r w:rsidRPr="00B410C2">
        <w:rPr>
          <w:rFonts w:asciiTheme="minorHAnsi" w:eastAsia="Lucida Sans Unicode" w:hAnsiTheme="minorHAnsi" w:cstheme="minorHAnsi"/>
          <w:color w:val="000000"/>
          <w:lang w:val="de-DE"/>
        </w:rPr>
        <w:t xml:space="preserve"> w </w:t>
      </w:r>
      <w:proofErr w:type="spellStart"/>
      <w:r w:rsidRPr="00B410C2">
        <w:rPr>
          <w:rFonts w:asciiTheme="minorHAnsi" w:eastAsia="Lucida Sans Unicode" w:hAnsiTheme="minorHAnsi" w:cstheme="minorHAnsi"/>
          <w:color w:val="000000"/>
          <w:lang w:val="de-DE"/>
        </w:rPr>
        <w:t>budownictwie</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oraz</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jakości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robót</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określonych</w:t>
      </w:r>
      <w:proofErr w:type="spellEnd"/>
      <w:r w:rsidRPr="00B410C2">
        <w:rPr>
          <w:rFonts w:asciiTheme="minorHAnsi" w:eastAsia="Lucida Sans Unicode" w:hAnsiTheme="minorHAnsi" w:cstheme="minorHAnsi"/>
          <w:color w:val="000000"/>
          <w:lang w:val="de-DE"/>
        </w:rPr>
        <w:t xml:space="preserve">  w  </w:t>
      </w:r>
      <w:proofErr w:type="spellStart"/>
      <w:r w:rsidRPr="00B410C2">
        <w:rPr>
          <w:rFonts w:asciiTheme="minorHAnsi" w:eastAsia="Lucida Sans Unicode" w:hAnsiTheme="minorHAnsi" w:cstheme="minorHAnsi"/>
          <w:color w:val="000000"/>
          <w:lang w:val="de-DE"/>
        </w:rPr>
        <w:t>dokumentacji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projektowej</w:t>
      </w:r>
      <w:proofErr w:type="spellEnd"/>
      <w:r w:rsidRPr="00B410C2">
        <w:rPr>
          <w:rFonts w:asciiTheme="minorHAnsi" w:eastAsia="Lucida Sans Unicode" w:hAnsiTheme="minorHAnsi" w:cstheme="minorHAnsi"/>
          <w:color w:val="000000"/>
          <w:lang w:val="de-DE"/>
        </w:rPr>
        <w:t>, nie </w:t>
      </w:r>
      <w:proofErr w:type="spellStart"/>
      <w:r w:rsidRPr="00B410C2">
        <w:rPr>
          <w:rFonts w:asciiTheme="minorHAnsi" w:eastAsia="Lucida Sans Unicode" w:hAnsiTheme="minorHAnsi" w:cstheme="minorHAnsi"/>
          <w:color w:val="000000"/>
          <w:lang w:val="de-DE"/>
        </w:rPr>
        <w:t>niższych</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niż</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zadeklarowane</w:t>
      </w:r>
      <w:proofErr w:type="spellEnd"/>
      <w:r w:rsidRPr="00B410C2">
        <w:rPr>
          <w:rFonts w:asciiTheme="minorHAnsi" w:eastAsia="Lucida Sans Unicode" w:hAnsiTheme="minorHAnsi" w:cstheme="minorHAnsi"/>
          <w:color w:val="000000"/>
          <w:lang w:val="de-DE"/>
        </w:rPr>
        <w:t xml:space="preserve"> w </w:t>
      </w:r>
      <w:proofErr w:type="spellStart"/>
      <w:r w:rsidRPr="00B410C2">
        <w:rPr>
          <w:rFonts w:asciiTheme="minorHAnsi" w:eastAsia="Lucida Sans Unicode" w:hAnsiTheme="minorHAnsi" w:cstheme="minorHAnsi"/>
          <w:color w:val="000000"/>
          <w:lang w:val="de-DE"/>
        </w:rPr>
        <w:t>ofercie</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Zmiany</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określonych</w:t>
      </w:r>
      <w:proofErr w:type="spellEnd"/>
      <w:r w:rsidRPr="00B410C2">
        <w:rPr>
          <w:rFonts w:asciiTheme="minorHAnsi" w:eastAsia="Lucida Sans Unicode" w:hAnsiTheme="minorHAnsi" w:cstheme="minorHAnsi"/>
          <w:color w:val="000000"/>
          <w:lang w:val="de-DE"/>
        </w:rPr>
        <w:t xml:space="preserve"> w </w:t>
      </w:r>
      <w:proofErr w:type="spellStart"/>
      <w:r w:rsidRPr="00B410C2">
        <w:rPr>
          <w:rFonts w:asciiTheme="minorHAnsi" w:eastAsia="Lucida Sans Unicode" w:hAnsiTheme="minorHAnsi" w:cstheme="minorHAnsi"/>
          <w:color w:val="000000"/>
          <w:lang w:val="de-DE"/>
        </w:rPr>
        <w:t>dokumentacji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projektowej</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standardów</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wymagają</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pisemnej</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zgody</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Zamawiającego</w:t>
      </w:r>
      <w:proofErr w:type="spellEnd"/>
      <w:r w:rsidRPr="00B410C2">
        <w:rPr>
          <w:rFonts w:asciiTheme="minorHAnsi" w:eastAsia="Lucida Sans Unicode" w:hAnsiTheme="minorHAnsi" w:cstheme="minorHAnsi"/>
          <w:color w:val="000000"/>
          <w:lang w:val="de-DE"/>
        </w:rPr>
        <w:t>,</w:t>
      </w:r>
    </w:p>
    <w:p w:rsidR="00EE351C" w:rsidRPr="00B410C2" w:rsidRDefault="00070464" w:rsidP="00ED3C13">
      <w:pPr>
        <w:pStyle w:val="Akapitzlist"/>
        <w:numPr>
          <w:ilvl w:val="0"/>
          <w:numId w:val="18"/>
        </w:numPr>
        <w:tabs>
          <w:tab w:val="left" w:pos="-65"/>
          <w:tab w:val="left" w:pos="0"/>
        </w:tabs>
        <w:spacing w:after="0"/>
        <w:jc w:val="both"/>
        <w:rPr>
          <w:rFonts w:asciiTheme="minorHAnsi" w:eastAsia="Lucida Sans Unicode" w:hAnsiTheme="minorHAnsi" w:cstheme="minorHAnsi"/>
          <w:color w:val="000000"/>
          <w:lang w:val="de-DE"/>
        </w:rPr>
      </w:pPr>
      <w:proofErr w:type="spellStart"/>
      <w:r w:rsidRPr="00B410C2">
        <w:rPr>
          <w:rFonts w:asciiTheme="minorHAnsi" w:eastAsia="Lucida Sans Unicode" w:hAnsiTheme="minorHAnsi" w:cstheme="minorHAnsi"/>
          <w:color w:val="000000"/>
          <w:lang w:val="de-DE"/>
        </w:rPr>
        <w:t>zapewnienia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przestrzegania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przepisów</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zasad</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bhp</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oraz</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p.poż</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we</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wszystkich</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miejscac</w:t>
      </w:r>
      <w:r w:rsidR="00EE351C" w:rsidRPr="00B410C2">
        <w:rPr>
          <w:rFonts w:asciiTheme="minorHAnsi" w:eastAsia="Lucida Sans Unicode" w:hAnsiTheme="minorHAnsi" w:cstheme="minorHAnsi"/>
          <w:color w:val="000000"/>
          <w:lang w:val="de-DE"/>
        </w:rPr>
        <w:t>h</w:t>
      </w:r>
      <w:proofErr w:type="spellEnd"/>
      <w:r w:rsidR="00EE351C"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wykonywania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robót</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miejscach</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składowania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materiałów</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zgodnie</w:t>
      </w:r>
      <w:proofErr w:type="spellEnd"/>
      <w:r w:rsidRPr="00B410C2">
        <w:rPr>
          <w:rFonts w:asciiTheme="minorHAnsi" w:eastAsia="Lucida Sans Unicode" w:hAnsiTheme="minorHAnsi" w:cstheme="minorHAnsi"/>
          <w:color w:val="000000"/>
          <w:lang w:val="de-DE"/>
        </w:rPr>
        <w:t xml:space="preserve"> z </w:t>
      </w:r>
      <w:proofErr w:type="spellStart"/>
      <w:r w:rsidRPr="00B410C2">
        <w:rPr>
          <w:rFonts w:asciiTheme="minorHAnsi" w:eastAsia="Lucida Sans Unicode" w:hAnsiTheme="minorHAnsi" w:cstheme="minorHAnsi"/>
          <w:color w:val="000000"/>
          <w:lang w:val="de-DE"/>
        </w:rPr>
        <w:t>przepisami</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dokumentacją</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techniczną</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oraz</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zapewnienia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należytego</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porządku</w:t>
      </w:r>
      <w:proofErr w:type="spellEnd"/>
      <w:r w:rsidRPr="00B410C2">
        <w:rPr>
          <w:rFonts w:asciiTheme="minorHAnsi" w:eastAsia="Lucida Sans Unicode" w:hAnsiTheme="minorHAnsi" w:cstheme="minorHAnsi"/>
          <w:color w:val="000000"/>
          <w:lang w:val="de-DE"/>
        </w:rPr>
        <w:t xml:space="preserve"> na </w:t>
      </w:r>
      <w:proofErr w:type="spellStart"/>
      <w:r w:rsidRPr="00B410C2">
        <w:rPr>
          <w:rFonts w:asciiTheme="minorHAnsi" w:eastAsia="Lucida Sans Unicode" w:hAnsiTheme="minorHAnsi" w:cstheme="minorHAnsi"/>
          <w:color w:val="000000"/>
          <w:lang w:val="de-DE"/>
        </w:rPr>
        <w:t>terenie</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budowy</w:t>
      </w:r>
      <w:proofErr w:type="spellEnd"/>
      <w:r w:rsidRPr="00B410C2">
        <w:rPr>
          <w:rFonts w:asciiTheme="minorHAnsi" w:eastAsia="Lucida Sans Unicode" w:hAnsiTheme="minorHAnsi" w:cstheme="minorHAnsi"/>
          <w:color w:val="000000"/>
          <w:lang w:val="de-DE"/>
        </w:rPr>
        <w:t xml:space="preserve"> i   w </w:t>
      </w:r>
      <w:proofErr w:type="spellStart"/>
      <w:r w:rsidRPr="00B410C2">
        <w:rPr>
          <w:rFonts w:asciiTheme="minorHAnsi" w:eastAsia="Lucida Sans Unicode" w:hAnsiTheme="minorHAnsi" w:cstheme="minorHAnsi"/>
          <w:color w:val="000000"/>
          <w:lang w:val="de-DE"/>
        </w:rPr>
        <w:t>jej</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otoczeniu</w:t>
      </w:r>
      <w:proofErr w:type="spellEnd"/>
      <w:r w:rsidRPr="00B410C2">
        <w:rPr>
          <w:rFonts w:asciiTheme="minorHAnsi" w:eastAsia="Lucida Sans Unicode" w:hAnsiTheme="minorHAnsi" w:cstheme="minorHAnsi"/>
          <w:color w:val="000000"/>
          <w:lang w:val="de-DE"/>
        </w:rPr>
        <w:t xml:space="preserve">, </w:t>
      </w:r>
    </w:p>
    <w:p w:rsidR="00070464" w:rsidRPr="00B410C2" w:rsidRDefault="00070464" w:rsidP="00ED3C13">
      <w:pPr>
        <w:pStyle w:val="Akapitzlist"/>
        <w:numPr>
          <w:ilvl w:val="0"/>
          <w:numId w:val="18"/>
        </w:numPr>
        <w:tabs>
          <w:tab w:val="left" w:pos="-65"/>
          <w:tab w:val="left" w:pos="0"/>
        </w:tabs>
        <w:spacing w:after="0"/>
        <w:jc w:val="both"/>
        <w:rPr>
          <w:rFonts w:asciiTheme="minorHAnsi" w:eastAsia="Lucida Sans Unicode" w:hAnsiTheme="minorHAnsi" w:cstheme="minorHAnsi"/>
          <w:color w:val="000000"/>
          <w:lang w:val="de-DE"/>
        </w:rPr>
      </w:pPr>
      <w:proofErr w:type="spellStart"/>
      <w:r w:rsidRPr="00B410C2">
        <w:rPr>
          <w:rFonts w:asciiTheme="minorHAnsi" w:eastAsia="Lucida Sans Unicode" w:hAnsiTheme="minorHAnsi" w:cstheme="minorHAnsi"/>
          <w:color w:val="000000"/>
          <w:lang w:val="de-DE"/>
        </w:rPr>
        <w:t>prawidłowego</w:t>
      </w:r>
      <w:proofErr w:type="spellEnd"/>
      <w:r w:rsidRPr="00B410C2">
        <w:rPr>
          <w:rFonts w:asciiTheme="minorHAnsi" w:eastAsia="Lucida Sans Unicode" w:hAnsiTheme="minorHAnsi" w:cstheme="minorHAnsi"/>
          <w:color w:val="000000"/>
          <w:lang w:val="de-DE"/>
        </w:rPr>
        <w:t xml:space="preserve"> i </w:t>
      </w:r>
      <w:proofErr w:type="spellStart"/>
      <w:r w:rsidRPr="00B410C2">
        <w:rPr>
          <w:rFonts w:asciiTheme="minorHAnsi" w:eastAsia="Lucida Sans Unicode" w:hAnsiTheme="minorHAnsi" w:cstheme="minorHAnsi"/>
          <w:color w:val="000000"/>
          <w:lang w:val="de-DE"/>
        </w:rPr>
        <w:t>czytelnego</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prowadzenia</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dokumentacji</w:t>
      </w:r>
      <w:proofErr w:type="spellEnd"/>
      <w:r w:rsidRPr="00B410C2">
        <w:rPr>
          <w:rFonts w:asciiTheme="minorHAnsi" w:eastAsia="Lucida Sans Unicode" w:hAnsiTheme="minorHAnsi" w:cstheme="minorHAnsi"/>
          <w:color w:val="000000"/>
          <w:lang w:val="de-DE"/>
        </w:rPr>
        <w:t xml:space="preserve"> </w:t>
      </w:r>
      <w:proofErr w:type="spellStart"/>
      <w:r w:rsidRPr="00B410C2">
        <w:rPr>
          <w:rFonts w:asciiTheme="minorHAnsi" w:eastAsia="Lucida Sans Unicode" w:hAnsiTheme="minorHAnsi" w:cstheme="minorHAnsi"/>
          <w:color w:val="000000"/>
          <w:lang w:val="de-DE"/>
        </w:rPr>
        <w:t>robót</w:t>
      </w:r>
      <w:proofErr w:type="spellEnd"/>
      <w:r w:rsidRPr="00B410C2">
        <w:rPr>
          <w:rFonts w:asciiTheme="minorHAnsi" w:eastAsia="Lucida Sans Unicode" w:hAnsiTheme="minorHAnsi" w:cstheme="minorHAnsi"/>
          <w:color w:val="000000"/>
          <w:lang w:val="de-DE"/>
        </w:rPr>
        <w:t xml:space="preserve">,    </w:t>
      </w:r>
    </w:p>
    <w:p w:rsidR="00070464" w:rsidRPr="00B410C2" w:rsidRDefault="00070464" w:rsidP="00ED3C13">
      <w:pPr>
        <w:widowControl w:val="0"/>
        <w:tabs>
          <w:tab w:val="left" w:pos="395"/>
        </w:tabs>
        <w:suppressAutoHyphens/>
        <w:spacing w:after="0"/>
        <w:ind w:left="284" w:hanging="284"/>
        <w:rPr>
          <w:rFonts w:asciiTheme="minorHAnsi" w:hAnsiTheme="minorHAnsi" w:cstheme="minorHAnsi"/>
        </w:rPr>
      </w:pPr>
      <w:r w:rsidRPr="00B410C2">
        <w:rPr>
          <w:rFonts w:asciiTheme="minorHAnsi" w:hAnsiTheme="minorHAnsi" w:cstheme="minorHAnsi"/>
        </w:rPr>
        <w:t>2. Wykonawca od dnia protokolarnego przejęcia placu budowy ponosi odpowiedzialność za szkody powstałe na tym terenie na zasadach ogólnych, a w szczególności za:.</w:t>
      </w:r>
    </w:p>
    <w:p w:rsidR="00A0025A" w:rsidRPr="00B410C2" w:rsidRDefault="00070464" w:rsidP="00ED3C13">
      <w:pPr>
        <w:pStyle w:val="Akapitzlist"/>
        <w:numPr>
          <w:ilvl w:val="0"/>
          <w:numId w:val="19"/>
        </w:numPr>
        <w:spacing w:after="0"/>
        <w:jc w:val="both"/>
        <w:rPr>
          <w:rFonts w:asciiTheme="minorHAnsi" w:hAnsiTheme="minorHAnsi" w:cstheme="minorHAnsi"/>
        </w:rPr>
      </w:pPr>
      <w:r w:rsidRPr="00B410C2">
        <w:rPr>
          <w:rFonts w:asciiTheme="minorHAnsi" w:hAnsiTheme="minorHAnsi" w:cstheme="minorHAnsi"/>
        </w:rPr>
        <w:t>uszkodzenia i zniszczenia spowodowane przez Wykonawcę na terenie sąsiadujący</w:t>
      </w:r>
      <w:r w:rsidR="00A0025A" w:rsidRPr="00B410C2">
        <w:rPr>
          <w:rFonts w:asciiTheme="minorHAnsi" w:hAnsiTheme="minorHAnsi" w:cstheme="minorHAnsi"/>
        </w:rPr>
        <w:t>m</w:t>
      </w:r>
      <w:r w:rsidRPr="00B410C2">
        <w:rPr>
          <w:rFonts w:asciiTheme="minorHAnsi" w:hAnsiTheme="minorHAnsi" w:cstheme="minorHAnsi"/>
        </w:rPr>
        <w:t xml:space="preserve"> z przekazanym terenem budowy,</w:t>
      </w:r>
    </w:p>
    <w:p w:rsidR="00A0025A" w:rsidRPr="00B410C2" w:rsidRDefault="00070464" w:rsidP="00ED3C13">
      <w:pPr>
        <w:pStyle w:val="Akapitzlist"/>
        <w:numPr>
          <w:ilvl w:val="0"/>
          <w:numId w:val="19"/>
        </w:numPr>
        <w:spacing w:after="0"/>
        <w:jc w:val="both"/>
        <w:rPr>
          <w:rFonts w:asciiTheme="minorHAnsi" w:hAnsiTheme="minorHAnsi" w:cstheme="minorHAnsi"/>
        </w:rPr>
      </w:pPr>
      <w:r w:rsidRPr="00B410C2">
        <w:rPr>
          <w:rFonts w:asciiTheme="minorHAnsi" w:hAnsiTheme="minorHAnsi" w:cstheme="minorHAnsi"/>
        </w:rPr>
        <w:t xml:space="preserve"> zniszczenia spowodowane na terenie przekazanym Wykonawcy w tych elementach terenu i jego urządzeniach, które będą użytkowane po zakończeniu robót a nie są przewidziane do rozbiórki,</w:t>
      </w:r>
    </w:p>
    <w:p w:rsidR="00070464" w:rsidRPr="00B410C2" w:rsidRDefault="00070464" w:rsidP="00ED3C13">
      <w:pPr>
        <w:pStyle w:val="Akapitzlist"/>
        <w:numPr>
          <w:ilvl w:val="0"/>
          <w:numId w:val="19"/>
        </w:numPr>
        <w:spacing w:after="0"/>
        <w:jc w:val="both"/>
        <w:rPr>
          <w:rFonts w:asciiTheme="minorHAnsi" w:hAnsiTheme="minorHAnsi" w:cstheme="minorHAnsi"/>
        </w:rPr>
      </w:pPr>
      <w:r w:rsidRPr="00B410C2">
        <w:rPr>
          <w:rFonts w:asciiTheme="minorHAnsi" w:hAnsiTheme="minorHAnsi" w:cstheme="minorHAnsi"/>
        </w:rPr>
        <w:t xml:space="preserve"> szkody osób trzecich powstałe w wyniku realizacji robót niezgodnie z obowiązującymi przepisami, w tym przepisami BHP oraz organizacją ruchu i planem BIOZ. </w:t>
      </w:r>
    </w:p>
    <w:p w:rsidR="00070464" w:rsidRPr="00B410C2" w:rsidRDefault="00070464" w:rsidP="00ED3C13">
      <w:pPr>
        <w:widowControl w:val="0"/>
        <w:tabs>
          <w:tab w:val="left" w:pos="395"/>
        </w:tabs>
        <w:suppressAutoHyphens/>
        <w:spacing w:after="0"/>
        <w:ind w:left="284" w:hanging="284"/>
        <w:rPr>
          <w:rFonts w:asciiTheme="minorHAnsi" w:hAnsiTheme="minorHAnsi" w:cstheme="minorHAnsi"/>
        </w:rPr>
      </w:pPr>
      <w:r w:rsidRPr="00B410C2">
        <w:rPr>
          <w:rFonts w:asciiTheme="minorHAnsi" w:hAnsiTheme="minorHAnsi" w:cstheme="minorHAnsi"/>
        </w:rPr>
        <w:t xml:space="preserve">3. Wykonawca ustali z dyrektorem obiektu warunki prowadzenia robót w trakcie trwania roku szkolnego </w:t>
      </w:r>
    </w:p>
    <w:p w:rsidR="00070464" w:rsidRPr="00B410C2" w:rsidRDefault="00070464" w:rsidP="00ED3C13">
      <w:pPr>
        <w:pStyle w:val="Standardowy0"/>
        <w:spacing w:line="276" w:lineRule="auto"/>
        <w:ind w:left="284" w:hanging="284"/>
        <w:jc w:val="both"/>
        <w:rPr>
          <w:rFonts w:asciiTheme="minorHAnsi" w:hAnsiTheme="minorHAnsi" w:cstheme="minorHAnsi"/>
          <w:b w:val="0"/>
          <w:sz w:val="22"/>
          <w:szCs w:val="22"/>
        </w:rPr>
      </w:pPr>
      <w:r w:rsidRPr="00B410C2">
        <w:rPr>
          <w:rFonts w:asciiTheme="minorHAnsi" w:hAnsiTheme="minorHAnsi" w:cstheme="minorHAnsi"/>
          <w:b w:val="0"/>
          <w:sz w:val="22"/>
          <w:szCs w:val="22"/>
        </w:rPr>
        <w:t xml:space="preserve">4. Szkody i zniszczenia spowodowane w wykonanych robotach – obiektach na skutek zdarzeń    losowych i innych powstałe przed odbiorem końcowym obiektu Wykonawca zobowiązuje się    naprawiać na koszt  własny  oraz ubezpieczyć budowę i roboty.   </w:t>
      </w:r>
    </w:p>
    <w:p w:rsidR="00070464" w:rsidRPr="00B410C2" w:rsidRDefault="00070464" w:rsidP="00ED3C13">
      <w:pPr>
        <w:pStyle w:val="Standardowy0"/>
        <w:spacing w:line="276" w:lineRule="auto"/>
        <w:ind w:left="284" w:hanging="284"/>
        <w:jc w:val="both"/>
        <w:rPr>
          <w:rFonts w:asciiTheme="minorHAnsi" w:hAnsiTheme="minorHAnsi" w:cstheme="minorHAnsi"/>
          <w:b w:val="0"/>
          <w:sz w:val="22"/>
          <w:szCs w:val="22"/>
        </w:rPr>
      </w:pPr>
      <w:r w:rsidRPr="00B410C2">
        <w:rPr>
          <w:rFonts w:asciiTheme="minorHAnsi" w:hAnsiTheme="minorHAnsi" w:cstheme="minorHAnsi"/>
          <w:b w:val="0"/>
          <w:sz w:val="22"/>
          <w:szCs w:val="22"/>
        </w:rPr>
        <w:t xml:space="preserve">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070464" w:rsidRPr="00B410C2" w:rsidRDefault="00070464" w:rsidP="00ED3C13">
      <w:pPr>
        <w:pStyle w:val="Standardowy0"/>
        <w:spacing w:line="276" w:lineRule="auto"/>
        <w:ind w:left="284" w:hanging="284"/>
        <w:jc w:val="both"/>
        <w:rPr>
          <w:rFonts w:asciiTheme="minorHAnsi" w:hAnsiTheme="minorHAnsi" w:cstheme="minorHAnsi"/>
          <w:b w:val="0"/>
          <w:sz w:val="22"/>
          <w:szCs w:val="22"/>
        </w:rPr>
      </w:pPr>
      <w:r w:rsidRPr="00B410C2">
        <w:rPr>
          <w:rFonts w:asciiTheme="minorHAnsi" w:hAnsiTheme="minorHAnsi" w:cstheme="minorHAnsi"/>
          <w:b w:val="0"/>
          <w:sz w:val="22"/>
          <w:szCs w:val="22"/>
        </w:rPr>
        <w:t xml:space="preserve">     W przypadku nieodnowienia przez Wykonawcę umowy polisy, bądź nie przedłużenia terminu ważności wniesionej polisy Zamawiający może odstąpić od umowy, albo ubezpieczyć Wykonawcę na jego koszt.</w:t>
      </w:r>
    </w:p>
    <w:p w:rsidR="00070464" w:rsidRPr="00B410C2" w:rsidRDefault="00070464" w:rsidP="00ED3C13">
      <w:pPr>
        <w:widowControl w:val="0"/>
        <w:tabs>
          <w:tab w:val="left" w:pos="284"/>
        </w:tabs>
        <w:suppressAutoHyphens/>
        <w:spacing w:after="0"/>
        <w:ind w:left="284" w:hanging="284"/>
        <w:jc w:val="both"/>
        <w:rPr>
          <w:rFonts w:asciiTheme="minorHAnsi" w:hAnsiTheme="minorHAnsi" w:cstheme="minorHAnsi"/>
        </w:rPr>
      </w:pPr>
      <w:r w:rsidRPr="00B410C2">
        <w:rPr>
          <w:rFonts w:asciiTheme="minorHAnsi" w:hAnsiTheme="minorHAnsi" w:cstheme="minorHAnsi"/>
        </w:rPr>
        <w:t>5. 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70464" w:rsidRPr="00B410C2" w:rsidRDefault="00070464" w:rsidP="00ED3C13">
      <w:pPr>
        <w:spacing w:after="0"/>
        <w:ind w:left="284" w:hanging="284"/>
        <w:jc w:val="both"/>
        <w:rPr>
          <w:rFonts w:asciiTheme="minorHAnsi" w:hAnsiTheme="minorHAnsi" w:cstheme="minorHAnsi"/>
        </w:rPr>
      </w:pPr>
      <w:r w:rsidRPr="00B410C2">
        <w:rPr>
          <w:rFonts w:asciiTheme="minorHAnsi" w:hAnsiTheme="minorHAnsi" w:cstheme="minorHAnsi"/>
        </w:rPr>
        <w:t>6. Wykonawca przekaże protokolarnie m</w:t>
      </w:r>
      <w:r w:rsidR="001C1A5F" w:rsidRPr="00B410C2">
        <w:rPr>
          <w:rFonts w:asciiTheme="minorHAnsi" w:hAnsiTheme="minorHAnsi" w:cstheme="minorHAnsi"/>
        </w:rPr>
        <w:t xml:space="preserve">ateriały z demontażu instalacji </w:t>
      </w:r>
      <w:r w:rsidRPr="00B410C2">
        <w:rPr>
          <w:rFonts w:asciiTheme="minorHAnsi" w:hAnsiTheme="minorHAnsi" w:cstheme="minorHAnsi"/>
        </w:rPr>
        <w:t>c.o. tj. grzejniki, rury</w:t>
      </w:r>
      <w:r w:rsidR="00BE5788">
        <w:rPr>
          <w:rFonts w:asciiTheme="minorHAnsi" w:hAnsiTheme="minorHAnsi" w:cstheme="minorHAnsi"/>
        </w:rPr>
        <w:t>, meble</w:t>
      </w:r>
      <w:r w:rsidRPr="00B410C2">
        <w:rPr>
          <w:rFonts w:asciiTheme="minorHAnsi" w:hAnsiTheme="minorHAnsi" w:cstheme="minorHAnsi"/>
        </w:rPr>
        <w:t xml:space="preserve"> itp.</w:t>
      </w:r>
    </w:p>
    <w:p w:rsidR="00D3037E" w:rsidRPr="00B410C2" w:rsidRDefault="00D3037E" w:rsidP="00ED3C13">
      <w:pPr>
        <w:pStyle w:val="WW-Tekstpodstawowywcity2"/>
        <w:spacing w:line="276" w:lineRule="auto"/>
        <w:ind w:left="0" w:firstLine="0"/>
        <w:jc w:val="center"/>
        <w:rPr>
          <w:rFonts w:asciiTheme="minorHAnsi" w:hAnsiTheme="minorHAnsi" w:cstheme="minorHAnsi"/>
          <w:b/>
          <w:sz w:val="22"/>
          <w:szCs w:val="22"/>
        </w:rPr>
      </w:pPr>
    </w:p>
    <w:p w:rsidR="00070464" w:rsidRPr="00B410C2" w:rsidRDefault="00070464" w:rsidP="00ED3C13">
      <w:pPr>
        <w:pStyle w:val="WW-Tekstpodstawowywcity2"/>
        <w:spacing w:line="276" w:lineRule="auto"/>
        <w:ind w:left="0" w:firstLine="0"/>
        <w:jc w:val="center"/>
        <w:rPr>
          <w:rFonts w:asciiTheme="minorHAnsi" w:hAnsiTheme="minorHAnsi" w:cstheme="minorHAnsi"/>
          <w:b/>
          <w:sz w:val="22"/>
          <w:szCs w:val="22"/>
        </w:rPr>
      </w:pPr>
      <w:r w:rsidRPr="00B410C2">
        <w:rPr>
          <w:rFonts w:asciiTheme="minorHAnsi" w:hAnsiTheme="minorHAnsi" w:cstheme="minorHAnsi"/>
          <w:b/>
          <w:sz w:val="22"/>
          <w:szCs w:val="22"/>
        </w:rPr>
        <w:t>§ 10</w:t>
      </w:r>
    </w:p>
    <w:p w:rsidR="00885B94" w:rsidRDefault="00070464" w:rsidP="00ED3C13">
      <w:pPr>
        <w:pStyle w:val="Standardowy0"/>
        <w:numPr>
          <w:ilvl w:val="0"/>
          <w:numId w:val="25"/>
        </w:numPr>
        <w:spacing w:line="276" w:lineRule="auto"/>
        <w:ind w:left="426"/>
        <w:jc w:val="both"/>
        <w:rPr>
          <w:rFonts w:asciiTheme="minorHAnsi" w:hAnsiTheme="minorHAnsi" w:cstheme="minorHAnsi"/>
          <w:b w:val="0"/>
          <w:bCs w:val="0"/>
          <w:sz w:val="22"/>
          <w:szCs w:val="22"/>
        </w:rPr>
      </w:pPr>
      <w:r w:rsidRPr="00B410C2">
        <w:rPr>
          <w:rFonts w:asciiTheme="minorHAnsi" w:hAnsiTheme="minorHAnsi" w:cstheme="minorHAnsi"/>
          <w:b w:val="0"/>
          <w:bCs w:val="0"/>
          <w:sz w:val="22"/>
          <w:szCs w:val="22"/>
        </w:rPr>
        <w:t>Wykonawca  wykona  we  własnym zakresie niezbędne  do prowadzenia  robót  urządzenie      placu   budowy.  Po zakończeniu robót  w terminie  7 dni  Wykonawca  dokona  likwidacji      placu budowy.</w:t>
      </w:r>
    </w:p>
    <w:p w:rsidR="00070464" w:rsidRPr="00885B94" w:rsidRDefault="00070464" w:rsidP="00ED3C13">
      <w:pPr>
        <w:pStyle w:val="Standardowy0"/>
        <w:numPr>
          <w:ilvl w:val="0"/>
          <w:numId w:val="25"/>
        </w:numPr>
        <w:spacing w:line="276" w:lineRule="auto"/>
        <w:ind w:left="426"/>
        <w:jc w:val="both"/>
        <w:rPr>
          <w:rFonts w:asciiTheme="minorHAnsi" w:hAnsiTheme="minorHAnsi" w:cstheme="minorHAnsi"/>
          <w:b w:val="0"/>
          <w:bCs w:val="0"/>
          <w:sz w:val="22"/>
          <w:szCs w:val="22"/>
        </w:rPr>
      </w:pPr>
      <w:r w:rsidRPr="00885B94">
        <w:rPr>
          <w:rFonts w:asciiTheme="minorHAnsi" w:hAnsiTheme="minorHAnsi" w:cstheme="minorHAnsi"/>
          <w:b w:val="0"/>
          <w:bCs w:val="0"/>
          <w:sz w:val="22"/>
          <w:szCs w:val="22"/>
        </w:rPr>
        <w:t>Wykonawca zapewni swoim staraniem i na swój koszt:</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B410C2">
        <w:rPr>
          <w:rFonts w:asciiTheme="minorHAnsi" w:hAnsiTheme="minorHAnsi" w:cstheme="minorHAnsi"/>
          <w:b w:val="0"/>
          <w:bCs w:val="0"/>
          <w:sz w:val="22"/>
          <w:szCs w:val="22"/>
        </w:rPr>
        <w:t>kierownictwo i  nadzór   nad  realizowanymi  robotami,  a  w  szczególności  kierownika  budowy,  którego objęcie funkcji zgłosi na piśmie,</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gospodarowanie terenem robót od momentu jego przejęcia od Zamawiającego do  czasu   wykonania  i odbioru przedmiotu umowy, odpowiadając za wszelkie szkody powstałe  na tym terenie. Po zakończeniu robót Wykonawca zobowiązany jest do  uporządkowania terenu budowy i przekazania go w terminie ustalonym do odbioru końcowego,</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wykonanie  zabezpieczenia budowy i jej ochrony w okresie realizacji umowy, aż do  dnia  przekazania wykonanych robót Zamawiającemu,</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organizację siły   roboczej   i  pracy   niezbędnych   specjalistów   wraz  z   nadzorem         bezpośrednim nad robotami,</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pracę sprzętu budowlano-montażowego i środków transportu,</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dostawę  wszelkich materiałów podlegających wbudowaniu, a wynikających z projektu  i  zakresu  prac,</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właściwe warunki składowania materiałów i ich ochronę,</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zabezpieczenie terenu  robót   przed  dostępem  osób  trzecich  w  sposób   zapewniający  bezpieczne ich prowadzenie,</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dostawy   dla   potrzeb  budowy  energii  elektrycznej,  energii   cieplnej,  wody,   wywóz        nieczystości,  odprowadzenie ścieków itp.,</w:t>
      </w:r>
    </w:p>
    <w:p w:rsid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bCs w:val="0"/>
          <w:sz w:val="22"/>
          <w:szCs w:val="22"/>
        </w:rPr>
        <w:t>prowadzenie robót w sposób nie powodujący szkód, w tym zagrożenia ludzi i mienia,</w:t>
      </w:r>
    </w:p>
    <w:p w:rsidR="00070464" w:rsidRPr="003D72BE" w:rsidRDefault="00070464" w:rsidP="003D72BE">
      <w:pPr>
        <w:pStyle w:val="Standardowy0"/>
        <w:numPr>
          <w:ilvl w:val="0"/>
          <w:numId w:val="24"/>
        </w:numPr>
        <w:spacing w:line="276" w:lineRule="auto"/>
        <w:jc w:val="both"/>
        <w:rPr>
          <w:rFonts w:asciiTheme="minorHAnsi" w:hAnsiTheme="minorHAnsi" w:cstheme="minorHAnsi"/>
          <w:b w:val="0"/>
          <w:bCs w:val="0"/>
          <w:sz w:val="22"/>
          <w:szCs w:val="22"/>
        </w:rPr>
      </w:pPr>
      <w:r w:rsidRPr="003D72BE">
        <w:rPr>
          <w:rFonts w:asciiTheme="minorHAnsi" w:hAnsiTheme="minorHAnsi" w:cstheme="minorHAnsi"/>
          <w:b w:val="0"/>
          <w:sz w:val="22"/>
          <w:szCs w:val="22"/>
        </w:rPr>
        <w:t>miejsce odwozu ziemi i gruzu oraz ponosi wszelkie konsekwencje prawne z tym związane,</w:t>
      </w:r>
    </w:p>
    <w:p w:rsidR="00885B94" w:rsidRDefault="00676E12" w:rsidP="00885B94">
      <w:pPr>
        <w:pStyle w:val="Standardowy0"/>
        <w:numPr>
          <w:ilvl w:val="0"/>
          <w:numId w:val="25"/>
        </w:numPr>
        <w:spacing w:line="276" w:lineRule="auto"/>
        <w:ind w:left="426"/>
        <w:jc w:val="both"/>
        <w:rPr>
          <w:rFonts w:asciiTheme="minorHAnsi" w:hAnsiTheme="minorHAnsi" w:cstheme="minorHAnsi"/>
          <w:b w:val="0"/>
          <w:bCs w:val="0"/>
          <w:sz w:val="22"/>
          <w:szCs w:val="22"/>
        </w:rPr>
      </w:pPr>
      <w:r w:rsidRPr="00B410C2">
        <w:rPr>
          <w:rFonts w:asciiTheme="minorHAnsi" w:hAnsiTheme="minorHAnsi" w:cstheme="minorHAnsi"/>
          <w:b w:val="0"/>
          <w:sz w:val="22"/>
          <w:szCs w:val="22"/>
        </w:rPr>
        <w:t>Z chwilą przejęcia placu budowy Wy</w:t>
      </w:r>
      <w:r w:rsidR="00E9309A" w:rsidRPr="00B410C2">
        <w:rPr>
          <w:rFonts w:asciiTheme="minorHAnsi" w:hAnsiTheme="minorHAnsi" w:cstheme="minorHAnsi"/>
          <w:b w:val="0"/>
          <w:sz w:val="22"/>
          <w:szCs w:val="22"/>
        </w:rPr>
        <w:t xml:space="preserve">konawca staje się właścicielem </w:t>
      </w:r>
      <w:r w:rsidRPr="00B410C2">
        <w:rPr>
          <w:rFonts w:asciiTheme="minorHAnsi" w:hAnsiTheme="minorHAnsi" w:cstheme="minorHAnsi"/>
          <w:b w:val="0"/>
          <w:sz w:val="22"/>
          <w:szCs w:val="22"/>
        </w:rPr>
        <w:t>i posiadaczem odpadów z którymi będzie postępował zgodnie z obowiązującymi przepisami, a w szczególności: ustawą z dnia 27 kwietnia 2001 r. Prawo ochrony środowiska (</w:t>
      </w:r>
      <w:proofErr w:type="spellStart"/>
      <w:r w:rsidRPr="00B410C2">
        <w:rPr>
          <w:rFonts w:asciiTheme="minorHAnsi" w:hAnsiTheme="minorHAnsi" w:cstheme="minorHAnsi"/>
          <w:b w:val="0"/>
          <w:sz w:val="22"/>
          <w:szCs w:val="22"/>
        </w:rPr>
        <w:t>t.j</w:t>
      </w:r>
      <w:proofErr w:type="spellEnd"/>
      <w:r w:rsidRPr="00B410C2">
        <w:rPr>
          <w:rFonts w:asciiTheme="minorHAnsi" w:hAnsiTheme="minorHAnsi" w:cstheme="minorHAnsi"/>
          <w:b w:val="0"/>
          <w:sz w:val="22"/>
          <w:szCs w:val="22"/>
        </w:rPr>
        <w:t>. Dz. U. z 201</w:t>
      </w:r>
      <w:r w:rsidR="00E003CB" w:rsidRPr="00B410C2">
        <w:rPr>
          <w:rFonts w:asciiTheme="minorHAnsi" w:hAnsiTheme="minorHAnsi" w:cstheme="minorHAnsi"/>
          <w:b w:val="0"/>
          <w:sz w:val="22"/>
          <w:szCs w:val="22"/>
        </w:rPr>
        <w:t>9</w:t>
      </w:r>
      <w:r w:rsidRPr="00B410C2">
        <w:rPr>
          <w:rFonts w:asciiTheme="minorHAnsi" w:hAnsiTheme="minorHAnsi" w:cstheme="minorHAnsi"/>
          <w:b w:val="0"/>
          <w:sz w:val="22"/>
          <w:szCs w:val="22"/>
        </w:rPr>
        <w:t xml:space="preserve"> r. poz. </w:t>
      </w:r>
      <w:r w:rsidR="00E003CB" w:rsidRPr="00B410C2">
        <w:rPr>
          <w:rFonts w:asciiTheme="minorHAnsi" w:hAnsiTheme="minorHAnsi" w:cstheme="minorHAnsi"/>
          <w:b w:val="0"/>
          <w:sz w:val="22"/>
          <w:szCs w:val="22"/>
        </w:rPr>
        <w:t>1396</w:t>
      </w:r>
      <w:r w:rsidRPr="00B410C2">
        <w:rPr>
          <w:rFonts w:asciiTheme="minorHAnsi" w:hAnsiTheme="minorHAnsi" w:cstheme="minorHAnsi"/>
          <w:b w:val="0"/>
          <w:sz w:val="22"/>
          <w:szCs w:val="22"/>
        </w:rPr>
        <w:t>) ustawą z dnia 14 grudnia 2012 r.  o odpadach (Dz. U. z 2019 r. poz. 701).</w:t>
      </w:r>
    </w:p>
    <w:p w:rsidR="00885B94" w:rsidRDefault="00070464" w:rsidP="00885B94">
      <w:pPr>
        <w:pStyle w:val="Standardowy0"/>
        <w:numPr>
          <w:ilvl w:val="0"/>
          <w:numId w:val="25"/>
        </w:numPr>
        <w:spacing w:line="276" w:lineRule="auto"/>
        <w:ind w:left="426"/>
        <w:jc w:val="both"/>
        <w:rPr>
          <w:rFonts w:asciiTheme="minorHAnsi" w:hAnsiTheme="minorHAnsi" w:cstheme="minorHAnsi"/>
          <w:b w:val="0"/>
          <w:bCs w:val="0"/>
          <w:sz w:val="22"/>
          <w:szCs w:val="22"/>
        </w:rPr>
      </w:pPr>
      <w:r w:rsidRPr="00885B94">
        <w:rPr>
          <w:rFonts w:asciiTheme="minorHAnsi" w:hAnsiTheme="minorHAnsi" w:cstheme="minorHAnsi"/>
          <w:b w:val="0"/>
          <w:sz w:val="22"/>
          <w:szCs w:val="22"/>
        </w:rPr>
        <w:t xml:space="preserve">Wykonawca  oświadcza,  że  usunięcie  odpadów,  gruzu  budowlanego  –  wymienionych  w  ust. </w:t>
      </w:r>
      <w:r w:rsidR="00E9309A" w:rsidRPr="00885B94">
        <w:rPr>
          <w:rFonts w:asciiTheme="minorHAnsi" w:hAnsiTheme="minorHAnsi" w:cstheme="minorHAnsi"/>
          <w:b w:val="0"/>
          <w:sz w:val="22"/>
          <w:szCs w:val="22"/>
        </w:rPr>
        <w:t>3</w:t>
      </w:r>
      <w:r w:rsidRPr="00885B94">
        <w:rPr>
          <w:rFonts w:asciiTheme="minorHAnsi" w:hAnsiTheme="minorHAnsi" w:cstheme="minorHAnsi"/>
          <w:b w:val="0"/>
          <w:sz w:val="22"/>
          <w:szCs w:val="22"/>
        </w:rPr>
        <w:t xml:space="preserve">  –  uwzględnił  w  cenie zamówienia    określonej  w ofercie wykonania stanowiącej załącznik nr 1 do umowy.  </w:t>
      </w:r>
    </w:p>
    <w:p w:rsidR="00885B94" w:rsidRDefault="00070464" w:rsidP="00885B94">
      <w:pPr>
        <w:pStyle w:val="Standardowy0"/>
        <w:numPr>
          <w:ilvl w:val="0"/>
          <w:numId w:val="25"/>
        </w:numPr>
        <w:spacing w:line="276" w:lineRule="auto"/>
        <w:ind w:left="426"/>
        <w:jc w:val="both"/>
        <w:rPr>
          <w:rFonts w:asciiTheme="minorHAnsi" w:hAnsiTheme="minorHAnsi" w:cstheme="minorHAnsi"/>
          <w:b w:val="0"/>
          <w:bCs w:val="0"/>
          <w:sz w:val="22"/>
          <w:szCs w:val="22"/>
        </w:rPr>
      </w:pPr>
      <w:r w:rsidRPr="00885B94">
        <w:rPr>
          <w:rFonts w:asciiTheme="minorHAnsi" w:hAnsiTheme="minorHAnsi" w:cstheme="minorHAnsi"/>
          <w:b w:val="0"/>
          <w:bCs w:val="0"/>
          <w:sz w:val="22"/>
          <w:szCs w:val="22"/>
        </w:rPr>
        <w:t>W  okresie od przekazania terenu robót do daty zakończenia i odbioru  robót,  Wykonawca      odpowiada za odpowiednie utrzymanie terenu budowy.</w:t>
      </w:r>
    </w:p>
    <w:p w:rsidR="00885B94" w:rsidRDefault="00070464" w:rsidP="00885B94">
      <w:pPr>
        <w:pStyle w:val="Standardowy0"/>
        <w:numPr>
          <w:ilvl w:val="0"/>
          <w:numId w:val="25"/>
        </w:numPr>
        <w:spacing w:line="276" w:lineRule="auto"/>
        <w:ind w:left="426"/>
        <w:jc w:val="both"/>
        <w:rPr>
          <w:rFonts w:asciiTheme="minorHAnsi" w:hAnsiTheme="minorHAnsi" w:cstheme="minorHAnsi"/>
          <w:b w:val="0"/>
          <w:bCs w:val="0"/>
          <w:sz w:val="22"/>
          <w:szCs w:val="22"/>
        </w:rPr>
      </w:pPr>
      <w:r w:rsidRPr="00885B94">
        <w:rPr>
          <w:rFonts w:asciiTheme="minorHAnsi" w:hAnsiTheme="minorHAnsi" w:cstheme="minorHAnsi"/>
          <w:b w:val="0"/>
          <w:bCs w:val="0"/>
          <w:sz w:val="22"/>
          <w:szCs w:val="22"/>
        </w:rPr>
        <w:t>Dla  zapewnienia bezpieczeństwa na terenie budowy Wykonawca ma obowiązek  wykonać      wszelkie   tymczasowe  urządzenia  zabezpieczające,  takie  jak  płoty,  zapory,  znaki  oraz      zapewnić ich obsługę i   działanie w okresie trwania budowy.</w:t>
      </w:r>
    </w:p>
    <w:p w:rsidR="00885B94" w:rsidRDefault="00070464" w:rsidP="00885B94">
      <w:pPr>
        <w:pStyle w:val="Standardowy0"/>
        <w:numPr>
          <w:ilvl w:val="0"/>
          <w:numId w:val="25"/>
        </w:numPr>
        <w:spacing w:line="276" w:lineRule="auto"/>
        <w:ind w:left="426"/>
        <w:jc w:val="both"/>
        <w:rPr>
          <w:rFonts w:asciiTheme="minorHAnsi" w:hAnsiTheme="minorHAnsi" w:cstheme="minorHAnsi"/>
          <w:b w:val="0"/>
          <w:bCs w:val="0"/>
          <w:sz w:val="22"/>
          <w:szCs w:val="22"/>
        </w:rPr>
      </w:pPr>
      <w:r w:rsidRPr="00885B94">
        <w:rPr>
          <w:rFonts w:asciiTheme="minorHAnsi" w:hAnsiTheme="minorHAnsi" w:cstheme="minorHAnsi"/>
          <w:b w:val="0"/>
          <w:bCs w:val="0"/>
          <w:sz w:val="22"/>
          <w:szCs w:val="22"/>
        </w:rPr>
        <w:t>Koszt   dostarczenia,  zainstalowania    i    obsługi    urządzeń    zabezpieczających  jest     uwzględniony w wynagrodzeniu Wykonawcy.</w:t>
      </w:r>
    </w:p>
    <w:p w:rsidR="004370FC" w:rsidRPr="004370FC" w:rsidRDefault="00070464" w:rsidP="004370FC">
      <w:pPr>
        <w:pStyle w:val="Standardowy0"/>
        <w:numPr>
          <w:ilvl w:val="0"/>
          <w:numId w:val="25"/>
        </w:numPr>
        <w:spacing w:line="276" w:lineRule="auto"/>
        <w:ind w:left="426"/>
        <w:jc w:val="both"/>
        <w:rPr>
          <w:rFonts w:asciiTheme="minorHAnsi" w:hAnsiTheme="minorHAnsi" w:cstheme="minorHAnsi"/>
          <w:b w:val="0"/>
          <w:bCs w:val="0"/>
          <w:sz w:val="22"/>
          <w:szCs w:val="22"/>
        </w:rPr>
      </w:pPr>
      <w:r w:rsidRPr="00885B94">
        <w:rPr>
          <w:rFonts w:asciiTheme="minorHAnsi" w:hAnsiTheme="minorHAnsi" w:cstheme="minorHAnsi"/>
          <w:b w:val="0"/>
          <w:bCs w:val="0"/>
          <w:sz w:val="22"/>
          <w:szCs w:val="22"/>
        </w:rPr>
        <w:t xml:space="preserve">Wykonawca  zobowiązany  jest  do  kompletowania  i  udostępniania  inspektorowi wszelkich    </w:t>
      </w:r>
      <w:r w:rsidRPr="004370FC">
        <w:rPr>
          <w:rFonts w:asciiTheme="minorHAnsi" w:hAnsiTheme="minorHAnsi" w:cstheme="minorHAnsi"/>
          <w:b w:val="0"/>
          <w:bCs w:val="0"/>
          <w:sz w:val="22"/>
          <w:szCs w:val="22"/>
        </w:rPr>
        <w:t xml:space="preserve">dokumentów    takich   jak:    atesty   materiałowe,   deklaracje   zgodności   dla   dostarczonych    materiałów,    aprobaty    techniczne. </w:t>
      </w:r>
    </w:p>
    <w:p w:rsidR="004370FC" w:rsidRPr="004370FC" w:rsidRDefault="004370FC" w:rsidP="004370FC">
      <w:pPr>
        <w:pStyle w:val="Standardowy0"/>
        <w:numPr>
          <w:ilvl w:val="0"/>
          <w:numId w:val="25"/>
        </w:numPr>
        <w:spacing w:line="276" w:lineRule="auto"/>
        <w:ind w:left="426"/>
        <w:jc w:val="both"/>
        <w:rPr>
          <w:rFonts w:asciiTheme="minorHAnsi" w:hAnsiTheme="minorHAnsi" w:cstheme="minorHAnsi"/>
          <w:b w:val="0"/>
          <w:bCs w:val="0"/>
          <w:sz w:val="22"/>
          <w:szCs w:val="22"/>
        </w:rPr>
      </w:pPr>
      <w:r w:rsidRPr="004370FC">
        <w:rPr>
          <w:rFonts w:ascii="Calibri" w:hAnsi="Calibri" w:cs="Calibri"/>
          <w:b w:val="0"/>
          <w:bCs w:val="0"/>
          <w:sz w:val="22"/>
          <w:szCs w:val="22"/>
        </w:rPr>
        <w:t>Koszt   dostarczenia,  zainstalowania    i    obsługi    urządzeń    zabezpieczających  jest     uwzględniony w wynagrodzeniu Wykonawcy.</w:t>
      </w:r>
    </w:p>
    <w:p w:rsidR="004370FC" w:rsidRPr="004370FC" w:rsidRDefault="004370FC" w:rsidP="004370FC">
      <w:pPr>
        <w:pStyle w:val="Standardowy0"/>
        <w:numPr>
          <w:ilvl w:val="0"/>
          <w:numId w:val="25"/>
        </w:numPr>
        <w:spacing w:line="276" w:lineRule="auto"/>
        <w:ind w:left="426"/>
        <w:jc w:val="both"/>
        <w:rPr>
          <w:rFonts w:asciiTheme="minorHAnsi" w:hAnsiTheme="minorHAnsi" w:cstheme="minorHAnsi"/>
          <w:b w:val="0"/>
          <w:bCs w:val="0"/>
          <w:sz w:val="22"/>
          <w:szCs w:val="22"/>
        </w:rPr>
      </w:pPr>
      <w:r w:rsidRPr="004370FC">
        <w:rPr>
          <w:rFonts w:ascii="Calibri" w:hAnsi="Calibri" w:cs="Calibri"/>
          <w:b w:val="0"/>
          <w:bCs w:val="0"/>
          <w:sz w:val="22"/>
          <w:szCs w:val="22"/>
        </w:rPr>
        <w:lastRenderedPageBreak/>
        <w:t>Wykonawca  zobowiązany  jest  do  kompletowania  i  udostępniania  inspektorowi nadzoru  wszelkich    dokumentów    takich   jak:    atesty   materiałowe,   deklaracje   zgodności   dla   dostarczonych    materiałów,    aprobaty    techniczne,    wyniki   badań   laboratoryjnych   i  technicznych (jeżeli są wymagane), itp.</w:t>
      </w:r>
    </w:p>
    <w:p w:rsidR="004370FC" w:rsidRPr="004370FC" w:rsidRDefault="004370FC" w:rsidP="004370FC">
      <w:pPr>
        <w:pStyle w:val="Standardowy0"/>
        <w:numPr>
          <w:ilvl w:val="0"/>
          <w:numId w:val="25"/>
        </w:numPr>
        <w:spacing w:line="276" w:lineRule="auto"/>
        <w:ind w:left="426"/>
        <w:jc w:val="both"/>
        <w:rPr>
          <w:rFonts w:asciiTheme="minorHAnsi" w:hAnsiTheme="minorHAnsi" w:cstheme="minorHAnsi"/>
          <w:b w:val="0"/>
          <w:bCs w:val="0"/>
          <w:sz w:val="22"/>
          <w:szCs w:val="22"/>
        </w:rPr>
      </w:pPr>
      <w:r w:rsidRPr="004370FC">
        <w:rPr>
          <w:rFonts w:ascii="Calibri" w:hAnsi="Calibri" w:cs="Calibri"/>
          <w:b w:val="0"/>
          <w:sz w:val="22"/>
          <w:szCs w:val="22"/>
        </w:rPr>
        <w:t>Wykonawca zobowiązuje się zapewnić pełną obsługę geodezyjną budowy (wytyczenie  geodezyjne przedmiotu zamówienia, obsługa geodezyjna budowy w toku realizacji, sporządzenie     geodezyjnej dokumentacji powykonawczej).</w:t>
      </w:r>
    </w:p>
    <w:p w:rsidR="00070464" w:rsidRPr="004370FC" w:rsidRDefault="004370FC" w:rsidP="004370FC">
      <w:pPr>
        <w:pStyle w:val="Standardowy0"/>
        <w:numPr>
          <w:ilvl w:val="0"/>
          <w:numId w:val="25"/>
        </w:numPr>
        <w:spacing w:line="276" w:lineRule="auto"/>
        <w:ind w:left="426"/>
        <w:jc w:val="both"/>
        <w:rPr>
          <w:rFonts w:asciiTheme="minorHAnsi" w:hAnsiTheme="minorHAnsi" w:cstheme="minorHAnsi"/>
          <w:b w:val="0"/>
          <w:bCs w:val="0"/>
          <w:sz w:val="22"/>
          <w:szCs w:val="22"/>
        </w:rPr>
      </w:pPr>
      <w:r w:rsidRPr="004370FC">
        <w:rPr>
          <w:rFonts w:ascii="Calibri" w:hAnsi="Calibri" w:cs="Calibri"/>
          <w:b w:val="0"/>
          <w:sz w:val="22"/>
          <w:szCs w:val="22"/>
        </w:rPr>
        <w:t>Wykonawca zobowiązuje się zapewnić pełną obsługę laboratoryjną budowy (prowadzenie badań i pomiarów w ilościach zgodnych z SST, sporządzenie opinii technologicznych oraz operatów laboratoryjnych).</w:t>
      </w:r>
    </w:p>
    <w:p w:rsidR="00070464" w:rsidRPr="00B410C2" w:rsidRDefault="00070464" w:rsidP="00ED3C13">
      <w:pPr>
        <w:pStyle w:val="WW-Tekstpodstawowywcity2"/>
        <w:spacing w:line="276" w:lineRule="auto"/>
        <w:jc w:val="center"/>
        <w:rPr>
          <w:rFonts w:asciiTheme="minorHAnsi" w:hAnsiTheme="minorHAnsi" w:cstheme="minorHAnsi"/>
          <w:b/>
          <w:sz w:val="22"/>
          <w:szCs w:val="22"/>
        </w:rPr>
      </w:pPr>
      <w:r w:rsidRPr="00B410C2">
        <w:rPr>
          <w:rFonts w:asciiTheme="minorHAnsi" w:hAnsiTheme="minorHAnsi" w:cstheme="minorHAnsi"/>
          <w:b/>
          <w:sz w:val="22"/>
          <w:szCs w:val="22"/>
        </w:rPr>
        <w:t>§ 11</w:t>
      </w:r>
    </w:p>
    <w:p w:rsidR="00070464" w:rsidRPr="00B410C2" w:rsidRDefault="00070464" w:rsidP="00ED3C13">
      <w:pPr>
        <w:widowControl w:val="0"/>
        <w:numPr>
          <w:ilvl w:val="0"/>
          <w:numId w:val="3"/>
        </w:numPr>
        <w:tabs>
          <w:tab w:val="left" w:pos="434"/>
        </w:tabs>
        <w:suppressAutoHyphens/>
        <w:spacing w:after="0"/>
        <w:ind w:left="434"/>
        <w:jc w:val="both"/>
        <w:rPr>
          <w:rFonts w:asciiTheme="minorHAnsi" w:hAnsiTheme="minorHAnsi" w:cstheme="minorHAnsi"/>
        </w:rPr>
      </w:pPr>
      <w:r w:rsidRPr="00B410C2">
        <w:rPr>
          <w:rFonts w:asciiTheme="minorHAnsi" w:hAnsiTheme="minorHAnsi" w:cstheme="minorHAnsi"/>
        </w:rPr>
        <w:t>Za wykonanie robót zgodnie z umową i oddanie ich Zamawiającemu w terminie  umownym odpowiada Wykonawca.</w:t>
      </w:r>
    </w:p>
    <w:p w:rsidR="00070464" w:rsidRPr="00B410C2" w:rsidRDefault="00070464" w:rsidP="00ED3C13">
      <w:pPr>
        <w:widowControl w:val="0"/>
        <w:numPr>
          <w:ilvl w:val="0"/>
          <w:numId w:val="3"/>
        </w:numPr>
        <w:tabs>
          <w:tab w:val="left" w:pos="434"/>
        </w:tabs>
        <w:suppressAutoHyphens/>
        <w:spacing w:after="0"/>
        <w:ind w:left="434"/>
        <w:jc w:val="both"/>
        <w:rPr>
          <w:rFonts w:asciiTheme="minorHAnsi" w:hAnsiTheme="minorHAnsi" w:cstheme="minorHAnsi"/>
        </w:rPr>
      </w:pPr>
      <w:r w:rsidRPr="00B410C2">
        <w:rPr>
          <w:rFonts w:asciiTheme="minorHAnsi" w:hAnsiTheme="minorHAnsi" w:cstheme="minorHAnsi"/>
        </w:rPr>
        <w:t>Wykonawca ponosi odpowiedzialność za szkodę wynikłą wskutek zaniechania          zawiadomienia Zamawiającego  o zauważonych wadach w dokumentacji projektowej.</w:t>
      </w:r>
    </w:p>
    <w:p w:rsidR="00070464" w:rsidRPr="00B410C2" w:rsidRDefault="00070464" w:rsidP="00ED3C13">
      <w:pPr>
        <w:widowControl w:val="0"/>
        <w:numPr>
          <w:ilvl w:val="0"/>
          <w:numId w:val="3"/>
        </w:numPr>
        <w:tabs>
          <w:tab w:val="left" w:pos="434"/>
        </w:tabs>
        <w:suppressAutoHyphens/>
        <w:spacing w:after="0"/>
        <w:ind w:left="434"/>
        <w:jc w:val="both"/>
        <w:rPr>
          <w:rFonts w:asciiTheme="minorHAnsi" w:hAnsiTheme="minorHAnsi" w:cstheme="minorHAnsi"/>
        </w:rPr>
      </w:pPr>
      <w:r w:rsidRPr="00B410C2">
        <w:rPr>
          <w:rFonts w:asciiTheme="minorHAnsi" w:hAnsiTheme="minorHAnsi" w:cstheme="minorHAnsi"/>
        </w:rPr>
        <w:t>Wykonawca ponosi odpowiedzialność za szkody i straty spowodowane przez niego lub Podwykonawców przy wypełnianiu zobowiązań umownych.</w:t>
      </w:r>
    </w:p>
    <w:p w:rsidR="00070464" w:rsidRPr="00B410C2" w:rsidRDefault="00070464" w:rsidP="00ED3C13">
      <w:pPr>
        <w:widowControl w:val="0"/>
        <w:numPr>
          <w:ilvl w:val="0"/>
          <w:numId w:val="3"/>
        </w:numPr>
        <w:tabs>
          <w:tab w:val="left" w:pos="434"/>
        </w:tabs>
        <w:suppressAutoHyphens/>
        <w:spacing w:after="0"/>
        <w:ind w:left="434"/>
        <w:jc w:val="both"/>
        <w:rPr>
          <w:rFonts w:asciiTheme="minorHAnsi" w:hAnsiTheme="minorHAnsi" w:cstheme="minorHAnsi"/>
        </w:rPr>
      </w:pPr>
      <w:r w:rsidRPr="00B410C2">
        <w:rPr>
          <w:rFonts w:asciiTheme="minorHAnsi" w:hAnsiTheme="minorHAnsi" w:cstheme="minorHAnsi"/>
        </w:rPr>
        <w:t xml:space="preserve">Wykonawca ponosi odpowiedzialność również za szkody i straty spowodowane przez niego lub  Podwykonawców przy usuwaniu wad w okresie rękojmi.       </w:t>
      </w:r>
    </w:p>
    <w:p w:rsidR="00070464" w:rsidRPr="006B79E3" w:rsidRDefault="00070464" w:rsidP="00ED3C13">
      <w:pPr>
        <w:pStyle w:val="Standardowy0"/>
        <w:numPr>
          <w:ilvl w:val="0"/>
          <w:numId w:val="3"/>
        </w:numPr>
        <w:tabs>
          <w:tab w:val="clear" w:pos="720"/>
          <w:tab w:val="left" w:pos="142"/>
          <w:tab w:val="num" w:pos="426"/>
        </w:tabs>
        <w:spacing w:line="276" w:lineRule="auto"/>
        <w:ind w:left="426" w:hanging="426"/>
        <w:jc w:val="both"/>
        <w:rPr>
          <w:rFonts w:asciiTheme="minorHAnsi" w:hAnsiTheme="minorHAnsi" w:cstheme="minorHAnsi"/>
          <w:b w:val="0"/>
          <w:bCs w:val="0"/>
          <w:sz w:val="22"/>
          <w:szCs w:val="22"/>
        </w:rPr>
      </w:pPr>
      <w:r w:rsidRPr="00B410C2">
        <w:rPr>
          <w:rFonts w:asciiTheme="minorHAnsi" w:hAnsiTheme="minorHAnsi" w:cstheme="minorHAnsi"/>
          <w:b w:val="0"/>
          <w:sz w:val="22"/>
          <w:szCs w:val="22"/>
        </w:rPr>
        <w:t xml:space="preserve">W przypadku  utraty  przez Zamawiającego dofinansowania przedmiotowej  inwestycji   z  przyczyn leżących po stronie Wykonawcy zobowiązany on  jest  do  zapłaty  Zamawiającemu  dodatkowego odszkodowania w wysokości utraconych  środków  pieniężnych. </w:t>
      </w:r>
    </w:p>
    <w:p w:rsidR="006B79E3" w:rsidRPr="00B410C2" w:rsidRDefault="006B79E3" w:rsidP="006B79E3">
      <w:pPr>
        <w:pStyle w:val="Standardowy0"/>
        <w:tabs>
          <w:tab w:val="left" w:pos="142"/>
        </w:tabs>
        <w:spacing w:line="276" w:lineRule="auto"/>
        <w:ind w:left="426"/>
        <w:jc w:val="both"/>
        <w:rPr>
          <w:rFonts w:asciiTheme="minorHAnsi" w:hAnsiTheme="minorHAnsi" w:cstheme="minorHAnsi"/>
          <w:b w:val="0"/>
          <w:bCs w:val="0"/>
          <w:sz w:val="22"/>
          <w:szCs w:val="22"/>
        </w:rPr>
      </w:pPr>
    </w:p>
    <w:p w:rsidR="00070464" w:rsidRPr="00B410C2" w:rsidRDefault="00070464" w:rsidP="00ED3C13">
      <w:pPr>
        <w:pStyle w:val="WW-Tekstpodstawowywcity2"/>
        <w:spacing w:line="276" w:lineRule="auto"/>
        <w:ind w:left="74"/>
        <w:jc w:val="center"/>
        <w:rPr>
          <w:rFonts w:asciiTheme="minorHAnsi" w:hAnsiTheme="minorHAnsi" w:cstheme="minorHAnsi"/>
          <w:b/>
          <w:sz w:val="22"/>
          <w:szCs w:val="22"/>
        </w:rPr>
      </w:pPr>
      <w:r w:rsidRPr="00B410C2">
        <w:rPr>
          <w:rFonts w:asciiTheme="minorHAnsi" w:hAnsiTheme="minorHAnsi" w:cstheme="minorHAnsi"/>
          <w:b/>
          <w:sz w:val="22"/>
          <w:szCs w:val="22"/>
        </w:rPr>
        <w:t>§ 12</w:t>
      </w:r>
    </w:p>
    <w:p w:rsidR="00070464" w:rsidRPr="00B410C2" w:rsidRDefault="00070464" w:rsidP="00ED3C13">
      <w:pPr>
        <w:pStyle w:val="Tekstpodstawowy"/>
        <w:spacing w:after="0" w:line="276" w:lineRule="auto"/>
        <w:jc w:val="both"/>
        <w:rPr>
          <w:rFonts w:asciiTheme="minorHAnsi" w:hAnsiTheme="minorHAnsi" w:cstheme="minorHAnsi"/>
          <w:sz w:val="22"/>
          <w:szCs w:val="22"/>
        </w:rPr>
      </w:pPr>
      <w:r w:rsidRPr="00B410C2">
        <w:rPr>
          <w:rFonts w:asciiTheme="minorHAnsi" w:hAnsiTheme="minorHAnsi" w:cstheme="minorHAnsi"/>
          <w:sz w:val="22"/>
          <w:szCs w:val="22"/>
        </w:rP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070464" w:rsidRPr="00B410C2" w:rsidRDefault="00070464" w:rsidP="00ED3C13">
      <w:pPr>
        <w:widowControl w:val="0"/>
        <w:numPr>
          <w:ilvl w:val="0"/>
          <w:numId w:val="4"/>
        </w:numPr>
        <w:tabs>
          <w:tab w:val="left" w:pos="720"/>
        </w:tabs>
        <w:suppressAutoHyphens/>
        <w:spacing w:after="0"/>
        <w:jc w:val="both"/>
        <w:rPr>
          <w:rFonts w:asciiTheme="minorHAnsi" w:hAnsiTheme="minorHAnsi" w:cstheme="minorHAnsi"/>
        </w:rPr>
      </w:pPr>
      <w:r w:rsidRPr="00B410C2">
        <w:rPr>
          <w:rFonts w:asciiTheme="minorHAnsi" w:hAnsiTheme="minorHAnsi" w:cstheme="minorHAnsi"/>
        </w:rPr>
        <w:t>szkody w robotach, urządzeniach i materiałach;</w:t>
      </w:r>
    </w:p>
    <w:p w:rsidR="00070464" w:rsidRPr="00B410C2" w:rsidRDefault="00070464" w:rsidP="00ED3C13">
      <w:pPr>
        <w:widowControl w:val="0"/>
        <w:numPr>
          <w:ilvl w:val="0"/>
          <w:numId w:val="4"/>
        </w:numPr>
        <w:tabs>
          <w:tab w:val="left" w:pos="720"/>
        </w:tabs>
        <w:suppressAutoHyphens/>
        <w:spacing w:after="0"/>
        <w:jc w:val="both"/>
        <w:rPr>
          <w:rFonts w:asciiTheme="minorHAnsi" w:hAnsiTheme="minorHAnsi" w:cstheme="minorHAnsi"/>
        </w:rPr>
      </w:pPr>
      <w:r w:rsidRPr="00B410C2">
        <w:rPr>
          <w:rFonts w:asciiTheme="minorHAnsi" w:hAnsiTheme="minorHAnsi" w:cstheme="minorHAnsi"/>
        </w:rPr>
        <w:t xml:space="preserve">szkody w sprzęcie; </w:t>
      </w:r>
    </w:p>
    <w:p w:rsidR="00070464" w:rsidRPr="00B410C2" w:rsidRDefault="00070464" w:rsidP="00ED3C13">
      <w:pPr>
        <w:widowControl w:val="0"/>
        <w:numPr>
          <w:ilvl w:val="0"/>
          <w:numId w:val="4"/>
        </w:numPr>
        <w:tabs>
          <w:tab w:val="left" w:pos="720"/>
        </w:tabs>
        <w:suppressAutoHyphens/>
        <w:spacing w:after="0"/>
        <w:jc w:val="both"/>
        <w:rPr>
          <w:rFonts w:asciiTheme="minorHAnsi" w:hAnsiTheme="minorHAnsi" w:cstheme="minorHAnsi"/>
        </w:rPr>
      </w:pPr>
      <w:r w:rsidRPr="00B410C2">
        <w:rPr>
          <w:rFonts w:asciiTheme="minorHAnsi" w:hAnsiTheme="minorHAnsi" w:cstheme="minorHAnsi"/>
        </w:rPr>
        <w:t xml:space="preserve">szkody w mieniu stanowiącym własność Zamawiającego (oprócz robót, urządzeń, materiałów i sprzętu) powstałe w związku z wykonywaniem umowy; </w:t>
      </w:r>
    </w:p>
    <w:p w:rsidR="00070464" w:rsidRPr="00B410C2" w:rsidRDefault="00070464" w:rsidP="00ED3C13">
      <w:pPr>
        <w:widowControl w:val="0"/>
        <w:numPr>
          <w:ilvl w:val="0"/>
          <w:numId w:val="4"/>
        </w:numPr>
        <w:tabs>
          <w:tab w:val="left" w:pos="720"/>
        </w:tabs>
        <w:suppressAutoHyphens/>
        <w:spacing w:after="0"/>
        <w:jc w:val="both"/>
        <w:rPr>
          <w:rFonts w:asciiTheme="minorHAnsi" w:hAnsiTheme="minorHAnsi" w:cstheme="minorHAnsi"/>
        </w:rPr>
      </w:pPr>
      <w:r w:rsidRPr="00B410C2">
        <w:rPr>
          <w:rFonts w:asciiTheme="minorHAnsi" w:hAnsiTheme="minorHAnsi" w:cstheme="minorHAnsi"/>
        </w:rPr>
        <w:t xml:space="preserve">nieszczęśliwe wypadki; </w:t>
      </w:r>
    </w:p>
    <w:p w:rsidR="00070464" w:rsidRDefault="00070464" w:rsidP="00ED3C13">
      <w:pPr>
        <w:widowControl w:val="0"/>
        <w:numPr>
          <w:ilvl w:val="0"/>
          <w:numId w:val="4"/>
        </w:numPr>
        <w:tabs>
          <w:tab w:val="left" w:pos="720"/>
        </w:tabs>
        <w:suppressAutoHyphens/>
        <w:spacing w:after="0"/>
        <w:jc w:val="both"/>
        <w:rPr>
          <w:rFonts w:asciiTheme="minorHAnsi" w:hAnsiTheme="minorHAnsi" w:cstheme="minorHAnsi"/>
        </w:rPr>
      </w:pPr>
      <w:r w:rsidRPr="00B410C2">
        <w:rPr>
          <w:rFonts w:asciiTheme="minorHAnsi" w:hAnsiTheme="minorHAnsi" w:cstheme="minorHAnsi"/>
        </w:rPr>
        <w:t xml:space="preserve">szkody osób trzecich; </w:t>
      </w:r>
    </w:p>
    <w:p w:rsidR="006B79E3" w:rsidRPr="00B410C2" w:rsidRDefault="006B79E3" w:rsidP="006B79E3">
      <w:pPr>
        <w:widowControl w:val="0"/>
        <w:suppressAutoHyphens/>
        <w:spacing w:after="0"/>
        <w:ind w:left="720"/>
        <w:jc w:val="both"/>
        <w:rPr>
          <w:rFonts w:asciiTheme="minorHAnsi" w:hAnsiTheme="minorHAnsi" w:cstheme="minorHAnsi"/>
        </w:rPr>
      </w:pPr>
    </w:p>
    <w:p w:rsidR="00D7699B" w:rsidRPr="00B410C2" w:rsidRDefault="00D7699B" w:rsidP="00ED3C13">
      <w:pPr>
        <w:pStyle w:val="WW-Tekstpodstawowywcity2"/>
        <w:spacing w:line="276" w:lineRule="auto"/>
        <w:jc w:val="center"/>
        <w:rPr>
          <w:rFonts w:asciiTheme="minorHAnsi" w:hAnsiTheme="minorHAnsi" w:cstheme="minorHAnsi"/>
          <w:b/>
          <w:sz w:val="22"/>
          <w:szCs w:val="22"/>
        </w:rPr>
      </w:pPr>
      <w:r w:rsidRPr="00B410C2">
        <w:rPr>
          <w:rFonts w:asciiTheme="minorHAnsi" w:hAnsiTheme="minorHAnsi" w:cstheme="minorHAnsi"/>
          <w:b/>
          <w:sz w:val="22"/>
          <w:szCs w:val="22"/>
        </w:rPr>
        <w:t>§ 13</w:t>
      </w:r>
    </w:p>
    <w:p w:rsidR="00D7699B" w:rsidRPr="00B410C2" w:rsidRDefault="00D7699B" w:rsidP="006B79E3">
      <w:pPr>
        <w:pStyle w:val="Standardowy0"/>
        <w:numPr>
          <w:ilvl w:val="0"/>
          <w:numId w:val="27"/>
        </w:numPr>
        <w:spacing w:line="276" w:lineRule="auto"/>
        <w:ind w:left="426"/>
        <w:jc w:val="both"/>
        <w:rPr>
          <w:rFonts w:asciiTheme="minorHAnsi" w:hAnsiTheme="minorHAnsi" w:cstheme="minorHAnsi"/>
          <w:b w:val="0"/>
          <w:sz w:val="22"/>
          <w:szCs w:val="22"/>
        </w:rPr>
      </w:pPr>
      <w:r w:rsidRPr="00B410C2">
        <w:rPr>
          <w:rFonts w:asciiTheme="minorHAnsi" w:hAnsiTheme="minorHAnsi" w:cstheme="minorHAnsi"/>
          <w:b w:val="0"/>
          <w:sz w:val="22"/>
          <w:szCs w:val="22"/>
        </w:rPr>
        <w:t>Wynagrodzenie    wykonawcy   za   realizację    przedmiotu    zamówienia   zostało   określone    na:</w:t>
      </w:r>
    </w:p>
    <w:p w:rsidR="00D7699B" w:rsidRPr="00B410C2" w:rsidRDefault="0042017A" w:rsidP="00ED3C13">
      <w:pPr>
        <w:spacing w:after="0"/>
        <w:ind w:left="284" w:hanging="284"/>
        <w:rPr>
          <w:rFonts w:asciiTheme="minorHAnsi" w:hAnsiTheme="minorHAnsi" w:cstheme="minorHAnsi"/>
        </w:rPr>
      </w:pPr>
      <w:r>
        <w:rPr>
          <w:rFonts w:asciiTheme="minorHAnsi" w:hAnsiTheme="minorHAnsi" w:cstheme="minorHAnsi"/>
        </w:rPr>
        <w:t xml:space="preserve">     Cena</w:t>
      </w:r>
      <w:r w:rsidR="00D7699B" w:rsidRPr="00B410C2">
        <w:rPr>
          <w:rFonts w:asciiTheme="minorHAnsi" w:hAnsiTheme="minorHAnsi" w:cstheme="minorHAnsi"/>
        </w:rPr>
        <w:t xml:space="preserve"> ryczałtowa brutto : .............. zł</w:t>
      </w:r>
    </w:p>
    <w:p w:rsidR="00D7699B" w:rsidRPr="00B410C2" w:rsidRDefault="00D7699B" w:rsidP="00ED3C13">
      <w:pPr>
        <w:spacing w:after="0"/>
        <w:rPr>
          <w:rFonts w:asciiTheme="minorHAnsi" w:hAnsiTheme="minorHAnsi" w:cstheme="minorHAnsi"/>
        </w:rPr>
      </w:pPr>
      <w:r w:rsidRPr="00B410C2">
        <w:rPr>
          <w:rFonts w:asciiTheme="minorHAnsi" w:hAnsiTheme="minorHAnsi" w:cstheme="minorHAnsi"/>
        </w:rPr>
        <w:t xml:space="preserve">     /słownie/ : ................................................................................................................................</w:t>
      </w:r>
    </w:p>
    <w:p w:rsidR="006B79E3" w:rsidRDefault="00D7699B" w:rsidP="006B79E3">
      <w:pPr>
        <w:pStyle w:val="Standardowy0"/>
        <w:numPr>
          <w:ilvl w:val="0"/>
          <w:numId w:val="27"/>
        </w:numPr>
        <w:spacing w:line="276" w:lineRule="auto"/>
        <w:ind w:left="426"/>
        <w:jc w:val="both"/>
        <w:rPr>
          <w:rFonts w:asciiTheme="minorHAnsi" w:hAnsiTheme="minorHAnsi" w:cstheme="minorHAnsi"/>
          <w:b w:val="0"/>
          <w:sz w:val="22"/>
          <w:szCs w:val="22"/>
        </w:rPr>
      </w:pPr>
      <w:r w:rsidRPr="00B410C2">
        <w:rPr>
          <w:rFonts w:asciiTheme="minorHAnsi" w:hAnsiTheme="minorHAnsi" w:cstheme="minorHAnsi"/>
          <w:b w:val="0"/>
          <w:sz w:val="22"/>
          <w:szCs w:val="22"/>
        </w:rPr>
        <w:t xml:space="preserve">Cena ryczałtowa brutto określona przez Wykonawcę w ofercie wykonania  odpowiada zakresowi    robót wskazanemu w   dokumentacji projektowej  oraz  ustala  wysokość należnego wynagrodzenia za kompleksowe  wykonanie robót  oraz  wszystkie koszty   związane z wykonaniem przedmiotu zamówienia. </w:t>
      </w:r>
    </w:p>
    <w:p w:rsidR="005524AE" w:rsidRDefault="005524AE" w:rsidP="005524AE">
      <w:pPr>
        <w:pStyle w:val="Standardowy0"/>
        <w:spacing w:line="276" w:lineRule="auto"/>
        <w:jc w:val="both"/>
        <w:rPr>
          <w:rFonts w:asciiTheme="minorHAnsi" w:hAnsiTheme="minorHAnsi" w:cstheme="minorHAnsi"/>
          <w:b w:val="0"/>
          <w:sz w:val="22"/>
          <w:szCs w:val="22"/>
        </w:rPr>
      </w:pPr>
    </w:p>
    <w:p w:rsidR="006B79E3" w:rsidRDefault="00D7699B" w:rsidP="006B79E3">
      <w:pPr>
        <w:pStyle w:val="Standardowy0"/>
        <w:numPr>
          <w:ilvl w:val="0"/>
          <w:numId w:val="27"/>
        </w:numPr>
        <w:spacing w:line="276" w:lineRule="auto"/>
        <w:ind w:left="426"/>
        <w:jc w:val="both"/>
        <w:rPr>
          <w:rFonts w:asciiTheme="minorHAnsi" w:hAnsiTheme="minorHAnsi" w:cstheme="minorHAnsi"/>
          <w:b w:val="0"/>
          <w:sz w:val="22"/>
          <w:szCs w:val="22"/>
        </w:rPr>
      </w:pPr>
      <w:r w:rsidRPr="006B79E3">
        <w:rPr>
          <w:rFonts w:asciiTheme="minorHAnsi" w:hAnsiTheme="minorHAnsi" w:cstheme="minorHAnsi"/>
          <w:b w:val="0"/>
          <w:sz w:val="22"/>
          <w:szCs w:val="22"/>
        </w:rPr>
        <w:lastRenderedPageBreak/>
        <w:t>Niedoszacowanie, pominięcie oraz brak rozpoznania zakresu przedmiotu umowy nie może być podstawą do żądania zmiany wynagrodzenia ryczałtowego określonego w ust. 1.</w:t>
      </w:r>
    </w:p>
    <w:p w:rsidR="006B79E3" w:rsidRPr="006B79E3" w:rsidRDefault="00D7699B" w:rsidP="006B79E3">
      <w:pPr>
        <w:pStyle w:val="Standardowy0"/>
        <w:numPr>
          <w:ilvl w:val="0"/>
          <w:numId w:val="27"/>
        </w:numPr>
        <w:spacing w:line="276" w:lineRule="auto"/>
        <w:ind w:left="426"/>
        <w:jc w:val="both"/>
        <w:rPr>
          <w:rFonts w:asciiTheme="minorHAnsi" w:hAnsiTheme="minorHAnsi" w:cstheme="minorHAnsi"/>
          <w:b w:val="0"/>
          <w:sz w:val="22"/>
          <w:szCs w:val="22"/>
        </w:rPr>
      </w:pPr>
      <w:r w:rsidRPr="006B79E3">
        <w:rPr>
          <w:rFonts w:asciiTheme="minorHAnsi" w:hAnsiTheme="minorHAnsi" w:cstheme="minorHAnsi"/>
          <w:b w:val="0"/>
          <w:sz w:val="22"/>
          <w:szCs w:val="22"/>
        </w:rPr>
        <w:t xml:space="preserve">Rozliczenie  za  wykonane  roboty  odbywać się będzie  fakturami częściowymi  i  fakturą     końcową  po dokonaniu odbiorów. </w:t>
      </w:r>
    </w:p>
    <w:p w:rsidR="006B79E3" w:rsidRPr="006B79E3" w:rsidRDefault="00D7699B" w:rsidP="006B79E3">
      <w:pPr>
        <w:pStyle w:val="Standardowy0"/>
        <w:numPr>
          <w:ilvl w:val="0"/>
          <w:numId w:val="27"/>
        </w:numPr>
        <w:spacing w:line="276" w:lineRule="auto"/>
        <w:ind w:left="426"/>
        <w:jc w:val="both"/>
        <w:rPr>
          <w:rFonts w:asciiTheme="minorHAnsi" w:hAnsiTheme="minorHAnsi" w:cstheme="minorHAnsi"/>
          <w:b w:val="0"/>
          <w:sz w:val="22"/>
          <w:szCs w:val="22"/>
        </w:rPr>
      </w:pPr>
      <w:r w:rsidRPr="006B79E3">
        <w:rPr>
          <w:rFonts w:asciiTheme="minorHAnsi" w:hAnsiTheme="minorHAnsi" w:cstheme="minorHAnsi"/>
          <w:b w:val="0"/>
          <w:sz w:val="22"/>
          <w:szCs w:val="22"/>
        </w:rPr>
        <w:t>Faktury  (częściowe  i końcowa)  będą  wystawiane  na  podstawie  potwierdzonych  przez      inspektora nadzoru dokumentów,  tj.:  protokołu odbioru wykonanych robót,</w:t>
      </w:r>
    </w:p>
    <w:p w:rsidR="00D7699B" w:rsidRPr="006B79E3" w:rsidRDefault="00D7699B" w:rsidP="006B79E3">
      <w:pPr>
        <w:pStyle w:val="Standardowy0"/>
        <w:numPr>
          <w:ilvl w:val="0"/>
          <w:numId w:val="27"/>
        </w:numPr>
        <w:spacing w:line="276" w:lineRule="auto"/>
        <w:ind w:left="426"/>
        <w:jc w:val="both"/>
        <w:rPr>
          <w:rFonts w:asciiTheme="minorHAnsi" w:hAnsiTheme="minorHAnsi" w:cstheme="minorHAnsi"/>
          <w:b w:val="0"/>
          <w:sz w:val="22"/>
          <w:szCs w:val="22"/>
        </w:rPr>
      </w:pPr>
      <w:r w:rsidRPr="006B79E3">
        <w:rPr>
          <w:rFonts w:asciiTheme="minorHAnsi" w:hAnsiTheme="minorHAnsi" w:cstheme="minorHAnsi"/>
          <w:b w:val="0"/>
          <w:sz w:val="22"/>
          <w:szCs w:val="22"/>
        </w:rPr>
        <w:t>Ustala   się   termin  zapłaty   poszczególnych  faktur    w ciągu  30  dni   od   daty   doręczenia      Zamawiającemu prawidłowo wystawionej faktury z uwzględnieniem następujących danych:</w:t>
      </w:r>
    </w:p>
    <w:p w:rsidR="00D7699B" w:rsidRPr="00B410C2" w:rsidRDefault="00D7699B" w:rsidP="00ED3C13">
      <w:pPr>
        <w:spacing w:after="0"/>
        <w:ind w:firstLine="708"/>
        <w:jc w:val="both"/>
        <w:rPr>
          <w:rFonts w:asciiTheme="minorHAnsi" w:hAnsiTheme="minorHAnsi" w:cstheme="minorHAnsi"/>
        </w:rPr>
      </w:pPr>
      <w:r w:rsidRPr="00B410C2">
        <w:rPr>
          <w:rFonts w:asciiTheme="minorHAnsi" w:hAnsiTheme="minorHAnsi" w:cstheme="minorHAnsi"/>
        </w:rPr>
        <w:t xml:space="preserve">                Gmina Skarżysko – Kamienna</w:t>
      </w:r>
    </w:p>
    <w:p w:rsidR="00D7699B" w:rsidRPr="00B410C2" w:rsidRDefault="00D7699B" w:rsidP="00ED3C13">
      <w:pPr>
        <w:spacing w:after="0"/>
        <w:ind w:left="1701"/>
        <w:jc w:val="both"/>
        <w:rPr>
          <w:rFonts w:asciiTheme="minorHAnsi" w:hAnsiTheme="minorHAnsi" w:cstheme="minorHAnsi"/>
        </w:rPr>
      </w:pPr>
      <w:r w:rsidRPr="00B410C2">
        <w:rPr>
          <w:rFonts w:asciiTheme="minorHAnsi" w:hAnsiTheme="minorHAnsi" w:cstheme="minorHAnsi"/>
        </w:rPr>
        <w:t>ul. Sikorskiego 18</w:t>
      </w:r>
    </w:p>
    <w:p w:rsidR="00D7699B" w:rsidRPr="00B410C2" w:rsidRDefault="00D7699B" w:rsidP="00ED3C13">
      <w:pPr>
        <w:spacing w:after="0"/>
        <w:ind w:left="1701"/>
        <w:jc w:val="both"/>
        <w:rPr>
          <w:rFonts w:asciiTheme="minorHAnsi" w:hAnsiTheme="minorHAnsi" w:cstheme="minorHAnsi"/>
        </w:rPr>
      </w:pPr>
      <w:r w:rsidRPr="00B410C2">
        <w:rPr>
          <w:rFonts w:asciiTheme="minorHAnsi" w:hAnsiTheme="minorHAnsi" w:cstheme="minorHAnsi"/>
        </w:rPr>
        <w:t xml:space="preserve">26-110 Skarżysko – Kamienna </w:t>
      </w:r>
    </w:p>
    <w:p w:rsidR="00D7699B" w:rsidRPr="00B410C2" w:rsidRDefault="00D7699B" w:rsidP="00ED3C13">
      <w:pPr>
        <w:spacing w:after="0"/>
        <w:ind w:left="1701"/>
        <w:jc w:val="both"/>
        <w:rPr>
          <w:rFonts w:asciiTheme="minorHAnsi" w:hAnsiTheme="minorHAnsi" w:cstheme="minorHAnsi"/>
        </w:rPr>
      </w:pPr>
      <w:r w:rsidRPr="00B410C2">
        <w:rPr>
          <w:rFonts w:asciiTheme="minorHAnsi" w:hAnsiTheme="minorHAnsi" w:cstheme="minorHAnsi"/>
        </w:rPr>
        <w:t>NIP: 663-00-08-207</w:t>
      </w:r>
    </w:p>
    <w:p w:rsidR="006B79E3" w:rsidRDefault="00D7699B" w:rsidP="006B79E3">
      <w:pPr>
        <w:pStyle w:val="WW-Tekstpodstawowywcity2"/>
        <w:numPr>
          <w:ilvl w:val="0"/>
          <w:numId w:val="27"/>
        </w:numPr>
        <w:spacing w:line="276" w:lineRule="auto"/>
        <w:ind w:left="426"/>
        <w:jc w:val="both"/>
        <w:rPr>
          <w:rFonts w:asciiTheme="minorHAnsi" w:hAnsiTheme="minorHAnsi" w:cstheme="minorHAnsi"/>
          <w:sz w:val="22"/>
          <w:szCs w:val="22"/>
        </w:rPr>
      </w:pPr>
      <w:r w:rsidRPr="00B410C2">
        <w:rPr>
          <w:rFonts w:asciiTheme="minorHAnsi" w:hAnsiTheme="minorHAnsi" w:cstheme="minorHAnsi"/>
          <w:sz w:val="22"/>
          <w:szCs w:val="22"/>
        </w:rPr>
        <w:t>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6B79E3" w:rsidRDefault="00D7699B" w:rsidP="006B79E3">
      <w:pPr>
        <w:pStyle w:val="WW-Tekstpodstawowywcity2"/>
        <w:numPr>
          <w:ilvl w:val="0"/>
          <w:numId w:val="27"/>
        </w:numPr>
        <w:spacing w:line="276" w:lineRule="auto"/>
        <w:ind w:left="426"/>
        <w:jc w:val="both"/>
        <w:rPr>
          <w:rFonts w:asciiTheme="minorHAnsi" w:hAnsiTheme="minorHAnsi" w:cstheme="minorHAnsi"/>
          <w:sz w:val="22"/>
          <w:szCs w:val="22"/>
        </w:rPr>
      </w:pPr>
      <w:r w:rsidRPr="006B79E3">
        <w:rPr>
          <w:rFonts w:asciiTheme="minorHAnsi" w:hAnsiTheme="minorHAnsi" w:cstheme="minorHAnsi"/>
          <w:sz w:val="22"/>
          <w:szCs w:val="22"/>
        </w:rPr>
        <w:t xml:space="preserve">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D7699B" w:rsidRPr="006B79E3" w:rsidRDefault="00D7699B" w:rsidP="006B79E3">
      <w:pPr>
        <w:pStyle w:val="WW-Tekstpodstawowywcity2"/>
        <w:numPr>
          <w:ilvl w:val="0"/>
          <w:numId w:val="27"/>
        </w:numPr>
        <w:spacing w:line="276" w:lineRule="auto"/>
        <w:ind w:left="426"/>
        <w:jc w:val="both"/>
        <w:rPr>
          <w:rFonts w:asciiTheme="minorHAnsi" w:hAnsiTheme="minorHAnsi" w:cstheme="minorHAnsi"/>
          <w:sz w:val="22"/>
          <w:szCs w:val="22"/>
        </w:rPr>
      </w:pPr>
      <w:r w:rsidRPr="006B79E3">
        <w:rPr>
          <w:rFonts w:asciiTheme="minorHAnsi" w:hAnsiTheme="minorHAnsi" w:cstheme="minorHAnsi"/>
          <w:sz w:val="22"/>
          <w:szCs w:val="22"/>
        </w:rPr>
        <w:t>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2B271F" w:rsidRPr="00B410C2" w:rsidRDefault="002B271F" w:rsidP="00ED3C13">
      <w:pPr>
        <w:spacing w:after="0"/>
        <w:ind w:left="284" w:hanging="284"/>
        <w:jc w:val="both"/>
        <w:rPr>
          <w:rFonts w:asciiTheme="minorHAnsi" w:hAnsiTheme="minorHAnsi" w:cstheme="minorHAnsi"/>
        </w:rPr>
      </w:pPr>
    </w:p>
    <w:p w:rsidR="00D7699B" w:rsidRPr="00B410C2" w:rsidRDefault="00D7699B" w:rsidP="00ED3C13">
      <w:pPr>
        <w:pStyle w:val="WW-Tekstpodstawowywcity2"/>
        <w:spacing w:line="276" w:lineRule="auto"/>
        <w:ind w:left="0" w:firstLine="0"/>
        <w:jc w:val="center"/>
        <w:rPr>
          <w:rFonts w:asciiTheme="minorHAnsi" w:hAnsiTheme="minorHAnsi" w:cstheme="minorHAnsi"/>
          <w:b/>
          <w:sz w:val="22"/>
          <w:szCs w:val="22"/>
        </w:rPr>
      </w:pPr>
      <w:r w:rsidRPr="00B410C2">
        <w:rPr>
          <w:rFonts w:asciiTheme="minorHAnsi" w:hAnsiTheme="minorHAnsi" w:cstheme="minorHAnsi"/>
          <w:b/>
          <w:sz w:val="22"/>
          <w:szCs w:val="22"/>
        </w:rPr>
        <w:t>§ 14</w:t>
      </w:r>
    </w:p>
    <w:p w:rsidR="00D7699B" w:rsidRPr="003D1294" w:rsidRDefault="00D7699B" w:rsidP="003D1294">
      <w:pPr>
        <w:pStyle w:val="WW-Tekstpodstawowywcity2"/>
        <w:tabs>
          <w:tab w:val="left" w:pos="0"/>
        </w:tabs>
        <w:spacing w:line="276" w:lineRule="auto"/>
        <w:ind w:left="0"/>
        <w:jc w:val="both"/>
        <w:rPr>
          <w:rFonts w:asciiTheme="minorHAnsi" w:hAnsiTheme="minorHAnsi" w:cstheme="minorHAnsi"/>
          <w:sz w:val="22"/>
          <w:szCs w:val="22"/>
        </w:rPr>
      </w:pPr>
      <w:r w:rsidRPr="003D1294">
        <w:rPr>
          <w:rFonts w:asciiTheme="minorHAnsi" w:hAnsiTheme="minorHAnsi" w:cstheme="minorHAnsi"/>
          <w:sz w:val="22"/>
          <w:szCs w:val="22"/>
        </w:rPr>
        <w:t>Materiały    przewidziane   do   wbudowania   w   ramach   wykonywanych   robót    powinny odpowiadać  wymogom wyrobów dopuszczonych do obrotu  i  stosowania  w  budownictwie  określonym w ustawie – Prawo budowlane.</w:t>
      </w:r>
    </w:p>
    <w:p w:rsidR="002B271F" w:rsidRPr="003D1294" w:rsidRDefault="002B271F" w:rsidP="00ED3C13">
      <w:pPr>
        <w:pStyle w:val="WW-Tekstpodstawowywcity2"/>
        <w:tabs>
          <w:tab w:val="left" w:pos="0"/>
        </w:tabs>
        <w:spacing w:line="276" w:lineRule="auto"/>
        <w:ind w:left="0"/>
        <w:rPr>
          <w:rFonts w:asciiTheme="minorHAnsi" w:hAnsiTheme="minorHAnsi" w:cstheme="minorHAnsi"/>
          <w:sz w:val="22"/>
          <w:szCs w:val="22"/>
        </w:rPr>
      </w:pPr>
    </w:p>
    <w:p w:rsidR="00D7699B" w:rsidRPr="003D1294" w:rsidRDefault="00D7699B" w:rsidP="003D1294">
      <w:pPr>
        <w:pStyle w:val="WW-Tekstpodstawowywcity2"/>
        <w:tabs>
          <w:tab w:val="left" w:pos="0"/>
        </w:tabs>
        <w:spacing w:line="276" w:lineRule="auto"/>
        <w:ind w:left="0"/>
        <w:jc w:val="center"/>
        <w:rPr>
          <w:rFonts w:asciiTheme="minorHAnsi" w:hAnsiTheme="minorHAnsi" w:cstheme="minorHAnsi"/>
          <w:b/>
          <w:sz w:val="22"/>
          <w:szCs w:val="22"/>
        </w:rPr>
      </w:pPr>
      <w:r w:rsidRPr="003D1294">
        <w:rPr>
          <w:rFonts w:asciiTheme="minorHAnsi" w:hAnsiTheme="minorHAnsi" w:cstheme="minorHAnsi"/>
          <w:b/>
          <w:sz w:val="22"/>
          <w:szCs w:val="22"/>
        </w:rPr>
        <w:t>§ 15</w:t>
      </w:r>
    </w:p>
    <w:p w:rsidR="00D7699B" w:rsidRPr="00CB105A" w:rsidRDefault="00D7699B" w:rsidP="00ED3C13">
      <w:pPr>
        <w:pStyle w:val="WW-Tekstpodstawowywcity2"/>
        <w:spacing w:line="276" w:lineRule="auto"/>
        <w:ind w:left="0" w:firstLine="0"/>
        <w:jc w:val="both"/>
        <w:rPr>
          <w:rFonts w:asciiTheme="minorHAnsi" w:hAnsiTheme="minorHAnsi" w:cstheme="minorHAnsi"/>
          <w:sz w:val="22"/>
          <w:szCs w:val="22"/>
        </w:rPr>
      </w:pPr>
      <w:r w:rsidRPr="00CB105A">
        <w:rPr>
          <w:rFonts w:asciiTheme="minorHAnsi" w:hAnsiTheme="minorHAnsi" w:cstheme="minorHAnsi"/>
          <w:sz w:val="22"/>
          <w:szCs w:val="22"/>
        </w:rPr>
        <w:t xml:space="preserve">Niezależnie od obowiązków wymienionych w poprzednich paragrafach umowy Wykonawca przyjmuje na siebie następujące obowiązki szczegółowe: </w:t>
      </w:r>
    </w:p>
    <w:p w:rsidR="00D7699B" w:rsidRPr="00CB105A" w:rsidRDefault="00AF66AB" w:rsidP="00ED3C13">
      <w:pPr>
        <w:pStyle w:val="WW-Tekstpodstawowywcity2"/>
        <w:numPr>
          <w:ilvl w:val="0"/>
          <w:numId w:val="5"/>
        </w:numPr>
        <w:tabs>
          <w:tab w:val="clear" w:pos="720"/>
          <w:tab w:val="left" w:pos="709"/>
        </w:tabs>
        <w:spacing w:line="276" w:lineRule="auto"/>
        <w:ind w:left="709" w:hanging="359"/>
        <w:jc w:val="both"/>
        <w:rPr>
          <w:rFonts w:asciiTheme="minorHAnsi" w:hAnsiTheme="minorHAnsi" w:cstheme="minorHAnsi"/>
          <w:sz w:val="22"/>
          <w:szCs w:val="22"/>
        </w:rPr>
      </w:pPr>
      <w:r w:rsidRPr="00CB105A">
        <w:rPr>
          <w:rFonts w:asciiTheme="minorHAnsi" w:hAnsiTheme="minorHAnsi" w:cstheme="minorHAnsi"/>
          <w:sz w:val="22"/>
          <w:szCs w:val="22"/>
        </w:rPr>
        <w:t>W</w:t>
      </w:r>
      <w:r w:rsidR="00D7699B" w:rsidRPr="00CB105A">
        <w:rPr>
          <w:rFonts w:asciiTheme="minorHAnsi" w:hAnsiTheme="minorHAnsi" w:cstheme="minorHAnsi"/>
          <w:sz w:val="22"/>
          <w:szCs w:val="22"/>
        </w:rPr>
        <w:t xml:space="preserve"> wypadku uszkodzenia lub zniszczenia robót lub ich części w toku realizacji, naprawienia ich  i  doprowadzenia do stanu poprzedniego. </w:t>
      </w:r>
    </w:p>
    <w:p w:rsidR="00D7699B" w:rsidRPr="00CB105A" w:rsidRDefault="00D7699B" w:rsidP="00ED3C13">
      <w:pPr>
        <w:pStyle w:val="WW-Tekstpodstawowywcity2"/>
        <w:numPr>
          <w:ilvl w:val="0"/>
          <w:numId w:val="5"/>
        </w:numPr>
        <w:spacing w:line="276" w:lineRule="auto"/>
        <w:jc w:val="both"/>
        <w:rPr>
          <w:rFonts w:asciiTheme="minorHAnsi" w:hAnsiTheme="minorHAnsi" w:cstheme="minorHAnsi"/>
          <w:sz w:val="22"/>
          <w:szCs w:val="22"/>
        </w:rPr>
      </w:pPr>
      <w:r w:rsidRPr="00CB105A">
        <w:rPr>
          <w:rFonts w:asciiTheme="minorHAnsi" w:hAnsiTheme="minorHAnsi" w:cstheme="minorHAnsi"/>
          <w:sz w:val="22"/>
          <w:szCs w:val="22"/>
        </w:rPr>
        <w:t>Odkrycia robót lub wykonania otworów niezbędnych do zbadania robót, jeżeli przed ich zakryciem nie poinformował inspektora nadzoru o terminie dokonania odbioru; następnie przywrócenia robót do stanu poprzedniego.</w:t>
      </w:r>
    </w:p>
    <w:p w:rsidR="00CB105A" w:rsidRPr="003D1294" w:rsidRDefault="00CB105A" w:rsidP="00CB105A">
      <w:pPr>
        <w:pStyle w:val="WW-Tekstpodstawowywcity2"/>
        <w:spacing w:line="276" w:lineRule="auto"/>
        <w:ind w:left="720" w:firstLine="0"/>
        <w:jc w:val="both"/>
        <w:rPr>
          <w:rFonts w:asciiTheme="minorHAnsi" w:hAnsiTheme="minorHAnsi" w:cstheme="minorHAnsi"/>
          <w:sz w:val="22"/>
          <w:szCs w:val="22"/>
          <w:highlight w:val="yellow"/>
        </w:rPr>
      </w:pPr>
    </w:p>
    <w:p w:rsidR="005524AE" w:rsidRDefault="005524AE" w:rsidP="00790809">
      <w:pPr>
        <w:pStyle w:val="WW-Tekstpodstawowywcity2"/>
        <w:spacing w:line="276" w:lineRule="auto"/>
        <w:ind w:left="0" w:firstLine="0"/>
        <w:jc w:val="center"/>
        <w:rPr>
          <w:rFonts w:asciiTheme="minorHAnsi" w:hAnsiTheme="minorHAnsi" w:cstheme="minorHAnsi"/>
          <w:b/>
          <w:sz w:val="22"/>
          <w:szCs w:val="22"/>
        </w:rPr>
      </w:pPr>
    </w:p>
    <w:p w:rsidR="00AF66AB" w:rsidRPr="00CB105A" w:rsidRDefault="00AF66AB" w:rsidP="00790809">
      <w:pPr>
        <w:pStyle w:val="WW-Tekstpodstawowywcity2"/>
        <w:spacing w:line="276" w:lineRule="auto"/>
        <w:ind w:left="0" w:firstLine="0"/>
        <w:jc w:val="center"/>
        <w:rPr>
          <w:rFonts w:asciiTheme="minorHAnsi" w:hAnsiTheme="minorHAnsi" w:cstheme="minorHAnsi"/>
          <w:b/>
          <w:sz w:val="22"/>
          <w:szCs w:val="22"/>
        </w:rPr>
      </w:pPr>
      <w:r w:rsidRPr="00CB105A">
        <w:rPr>
          <w:rFonts w:asciiTheme="minorHAnsi" w:hAnsiTheme="minorHAnsi" w:cstheme="minorHAnsi"/>
          <w:b/>
          <w:sz w:val="22"/>
          <w:szCs w:val="22"/>
        </w:rPr>
        <w:lastRenderedPageBreak/>
        <w:t>§ 16</w:t>
      </w:r>
    </w:p>
    <w:p w:rsidR="00CB105A" w:rsidRPr="00CB105A" w:rsidRDefault="00AF66AB" w:rsidP="00CB105A">
      <w:pPr>
        <w:pStyle w:val="WW-Tekstpodstawowywcity2"/>
        <w:numPr>
          <w:ilvl w:val="0"/>
          <w:numId w:val="29"/>
        </w:numPr>
        <w:tabs>
          <w:tab w:val="left" w:pos="-2835"/>
        </w:tabs>
        <w:spacing w:line="276" w:lineRule="auto"/>
        <w:ind w:left="426"/>
        <w:jc w:val="both"/>
        <w:rPr>
          <w:rFonts w:asciiTheme="minorHAnsi" w:hAnsiTheme="minorHAnsi" w:cstheme="minorHAnsi"/>
          <w:sz w:val="22"/>
          <w:szCs w:val="22"/>
        </w:rPr>
      </w:pPr>
      <w:r w:rsidRPr="00CB105A">
        <w:rPr>
          <w:rFonts w:asciiTheme="minorHAnsi" w:hAnsiTheme="minorHAnsi" w:cstheme="minorHAnsi"/>
          <w:sz w:val="22"/>
          <w:szCs w:val="22"/>
        </w:rPr>
        <w:t xml:space="preserve">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CB105A" w:rsidRPr="00CB105A" w:rsidRDefault="00AF66AB" w:rsidP="00CB105A">
      <w:pPr>
        <w:pStyle w:val="WW-Tekstpodstawowywcity2"/>
        <w:numPr>
          <w:ilvl w:val="0"/>
          <w:numId w:val="29"/>
        </w:numPr>
        <w:tabs>
          <w:tab w:val="left" w:pos="-2835"/>
        </w:tabs>
        <w:spacing w:line="276" w:lineRule="auto"/>
        <w:ind w:left="426"/>
        <w:jc w:val="both"/>
        <w:rPr>
          <w:rFonts w:asciiTheme="minorHAnsi" w:hAnsiTheme="minorHAnsi" w:cstheme="minorHAnsi"/>
          <w:sz w:val="22"/>
          <w:szCs w:val="22"/>
        </w:rPr>
      </w:pPr>
      <w:r w:rsidRPr="00CB105A">
        <w:rPr>
          <w:rFonts w:asciiTheme="minorHAnsi" w:hAnsiTheme="minorHAnsi" w:cstheme="minorHAnsi"/>
          <w:sz w:val="22"/>
          <w:szCs w:val="22"/>
        </w:rPr>
        <w:t>Po zakończeniu realizacji przedmiotu umowy dokonany będzie jego odbiór.</w:t>
      </w:r>
    </w:p>
    <w:p w:rsidR="00AF66AB" w:rsidRPr="00CB105A" w:rsidRDefault="00AF66AB" w:rsidP="00CB105A">
      <w:pPr>
        <w:pStyle w:val="WW-Tekstpodstawowywcity2"/>
        <w:numPr>
          <w:ilvl w:val="0"/>
          <w:numId w:val="29"/>
        </w:numPr>
        <w:tabs>
          <w:tab w:val="left" w:pos="-2835"/>
        </w:tabs>
        <w:spacing w:line="276" w:lineRule="auto"/>
        <w:ind w:left="426"/>
        <w:jc w:val="both"/>
        <w:rPr>
          <w:rFonts w:asciiTheme="minorHAnsi" w:hAnsiTheme="minorHAnsi" w:cstheme="minorHAnsi"/>
          <w:sz w:val="22"/>
          <w:szCs w:val="22"/>
        </w:rPr>
      </w:pPr>
      <w:r w:rsidRPr="00CB105A">
        <w:rPr>
          <w:rFonts w:asciiTheme="minorHAnsi" w:hAnsiTheme="minorHAnsi" w:cstheme="minorHAnsi"/>
          <w:sz w:val="22"/>
          <w:szCs w:val="22"/>
        </w:rPr>
        <w:t>Wykonawca zobowiązany jest do:</w:t>
      </w:r>
    </w:p>
    <w:p w:rsidR="00AF66AB" w:rsidRPr="00CB105A" w:rsidRDefault="00AF66AB" w:rsidP="00CB105A">
      <w:pPr>
        <w:pStyle w:val="WW-Tekstpodstawowywcity2"/>
        <w:numPr>
          <w:ilvl w:val="0"/>
          <w:numId w:val="30"/>
        </w:numPr>
        <w:tabs>
          <w:tab w:val="left" w:pos="643"/>
        </w:tabs>
        <w:spacing w:line="276" w:lineRule="auto"/>
        <w:jc w:val="both"/>
        <w:rPr>
          <w:rFonts w:asciiTheme="minorHAnsi" w:hAnsiTheme="minorHAnsi" w:cstheme="minorHAnsi"/>
          <w:sz w:val="22"/>
          <w:szCs w:val="22"/>
        </w:rPr>
      </w:pPr>
      <w:r w:rsidRPr="00CB105A">
        <w:rPr>
          <w:rFonts w:asciiTheme="minorHAnsi" w:hAnsiTheme="minorHAnsi" w:cstheme="minorHAnsi"/>
          <w:sz w:val="22"/>
          <w:szCs w:val="22"/>
        </w:rPr>
        <w:t>skompletowania pełnej  dokumentacji  odbiorowej  (projektów z naniesionymi w trakcie realizacji  zmianami,  certyfikatów,  świadectw zgodności,  atestów, itp.),</w:t>
      </w:r>
    </w:p>
    <w:p w:rsidR="00AF66AB" w:rsidRPr="00CB105A" w:rsidRDefault="00AF66AB" w:rsidP="00CB105A">
      <w:pPr>
        <w:pStyle w:val="WW-Tekstpodstawowywcity2"/>
        <w:numPr>
          <w:ilvl w:val="0"/>
          <w:numId w:val="30"/>
        </w:numPr>
        <w:tabs>
          <w:tab w:val="left" w:pos="643"/>
        </w:tabs>
        <w:spacing w:line="276" w:lineRule="auto"/>
        <w:jc w:val="both"/>
        <w:rPr>
          <w:rFonts w:asciiTheme="minorHAnsi" w:hAnsiTheme="minorHAnsi" w:cstheme="minorHAnsi"/>
          <w:sz w:val="22"/>
          <w:szCs w:val="22"/>
        </w:rPr>
      </w:pPr>
      <w:r w:rsidRPr="00CB105A">
        <w:rPr>
          <w:rFonts w:asciiTheme="minorHAnsi" w:hAnsiTheme="minorHAnsi" w:cstheme="minorHAnsi"/>
          <w:sz w:val="22"/>
          <w:szCs w:val="22"/>
        </w:rPr>
        <w:t xml:space="preserve">stwierdzenia,  wpisem  do  Dziennika  Budowy,  że  zakończył  wszystkie  roboty będące  przedmiotem  umowy.  </w:t>
      </w:r>
    </w:p>
    <w:p w:rsidR="00AF66AB" w:rsidRPr="00CB105A" w:rsidRDefault="00AF66AB" w:rsidP="00CB105A">
      <w:pPr>
        <w:pStyle w:val="WW-Tekstpodstawowywcity2"/>
        <w:numPr>
          <w:ilvl w:val="0"/>
          <w:numId w:val="30"/>
        </w:numPr>
        <w:tabs>
          <w:tab w:val="left" w:pos="643"/>
        </w:tabs>
        <w:spacing w:line="276" w:lineRule="auto"/>
        <w:jc w:val="both"/>
        <w:rPr>
          <w:rFonts w:asciiTheme="minorHAnsi" w:hAnsiTheme="minorHAnsi" w:cstheme="minorHAnsi"/>
          <w:sz w:val="22"/>
          <w:szCs w:val="22"/>
        </w:rPr>
      </w:pPr>
      <w:r w:rsidRPr="00CB105A">
        <w:rPr>
          <w:rFonts w:asciiTheme="minorHAnsi" w:hAnsiTheme="minorHAnsi" w:cstheme="minorHAnsi"/>
          <w:sz w:val="22"/>
          <w:szCs w:val="22"/>
        </w:rPr>
        <w:t>zawiadomienia  Zamawiającego na piśmie o osiągnięciu gotowości  przedm</w:t>
      </w:r>
      <w:r w:rsidR="00CB105A" w:rsidRPr="00CB105A">
        <w:rPr>
          <w:rFonts w:asciiTheme="minorHAnsi" w:hAnsiTheme="minorHAnsi" w:cstheme="minorHAnsi"/>
          <w:sz w:val="22"/>
          <w:szCs w:val="22"/>
        </w:rPr>
        <w:t>iotu  umowy</w:t>
      </w:r>
      <w:r w:rsidRPr="00CB105A">
        <w:rPr>
          <w:rFonts w:asciiTheme="minorHAnsi" w:hAnsiTheme="minorHAnsi" w:cstheme="minorHAnsi"/>
          <w:sz w:val="22"/>
          <w:szCs w:val="22"/>
        </w:rPr>
        <w:t xml:space="preserve">  do  odbioru.</w:t>
      </w:r>
    </w:p>
    <w:p w:rsidR="00CB105A" w:rsidRPr="00CB105A" w:rsidRDefault="00AF66AB" w:rsidP="00CB105A">
      <w:pPr>
        <w:pStyle w:val="WW-Tekstpodstawowywcity2"/>
        <w:numPr>
          <w:ilvl w:val="0"/>
          <w:numId w:val="29"/>
        </w:numPr>
        <w:spacing w:line="276" w:lineRule="auto"/>
        <w:ind w:left="426"/>
        <w:jc w:val="both"/>
        <w:rPr>
          <w:rFonts w:asciiTheme="minorHAnsi" w:hAnsiTheme="minorHAnsi" w:cstheme="minorHAnsi"/>
          <w:sz w:val="22"/>
          <w:szCs w:val="22"/>
        </w:rPr>
      </w:pPr>
      <w:r w:rsidRPr="00CB105A">
        <w:rPr>
          <w:rFonts w:asciiTheme="minorHAnsi" w:hAnsiTheme="minorHAnsi" w:cstheme="minorHAnsi"/>
          <w:sz w:val="22"/>
          <w:szCs w:val="22"/>
        </w:rPr>
        <w:t>Zamawiający  wyznaczy  datę  i  rozpocznie  czynności  odbioru   zadania   inwestycyjnego w  ciągu  14 dni roboczych od  daty   złożenia   przez    Wykonawcę    pisemnego   zawiadomienia o osiągnięciu gotowości   przedmiotu umowy do odbioru.</w:t>
      </w:r>
    </w:p>
    <w:p w:rsidR="00AF66AB" w:rsidRPr="00CB105A" w:rsidRDefault="00AF66AB" w:rsidP="00CB105A">
      <w:pPr>
        <w:pStyle w:val="WW-Tekstpodstawowywcity2"/>
        <w:numPr>
          <w:ilvl w:val="0"/>
          <w:numId w:val="29"/>
        </w:numPr>
        <w:spacing w:line="276" w:lineRule="auto"/>
        <w:ind w:left="426"/>
        <w:jc w:val="both"/>
        <w:rPr>
          <w:rFonts w:asciiTheme="minorHAnsi" w:hAnsiTheme="minorHAnsi" w:cstheme="minorHAnsi"/>
          <w:sz w:val="22"/>
          <w:szCs w:val="22"/>
        </w:rPr>
      </w:pPr>
      <w:r w:rsidRPr="00CB105A">
        <w:rPr>
          <w:rFonts w:asciiTheme="minorHAnsi" w:hAnsiTheme="minorHAnsi" w:cstheme="minorHAnsi"/>
          <w:sz w:val="22"/>
          <w:szCs w:val="22"/>
        </w:rPr>
        <w:t xml:space="preserve">Wykonawca  do odbioru zobowiązany jest przedłożyć  Zamawiającemu: </w:t>
      </w:r>
    </w:p>
    <w:p w:rsidR="00AF66AB" w:rsidRPr="00CB105A" w:rsidRDefault="00AF66AB" w:rsidP="00CB105A">
      <w:pPr>
        <w:pStyle w:val="WW-Tekstpodstawowywcity2"/>
        <w:numPr>
          <w:ilvl w:val="1"/>
          <w:numId w:val="33"/>
        </w:numPr>
        <w:spacing w:line="276" w:lineRule="auto"/>
        <w:ind w:left="993"/>
        <w:jc w:val="both"/>
        <w:rPr>
          <w:rFonts w:asciiTheme="minorHAnsi" w:hAnsiTheme="minorHAnsi" w:cstheme="minorHAnsi"/>
          <w:sz w:val="22"/>
          <w:szCs w:val="22"/>
        </w:rPr>
      </w:pPr>
      <w:r w:rsidRPr="00CB105A">
        <w:rPr>
          <w:rFonts w:asciiTheme="minorHAnsi" w:hAnsiTheme="minorHAnsi" w:cstheme="minorHAnsi"/>
          <w:sz w:val="22"/>
          <w:szCs w:val="22"/>
        </w:rPr>
        <w:t xml:space="preserve">sprawozdanie techniczne, </w:t>
      </w:r>
    </w:p>
    <w:p w:rsidR="00AF66AB" w:rsidRPr="00CB105A" w:rsidRDefault="00AF66AB" w:rsidP="00CB105A">
      <w:pPr>
        <w:pStyle w:val="WW-Tekstpodstawowywcity2"/>
        <w:numPr>
          <w:ilvl w:val="1"/>
          <w:numId w:val="33"/>
        </w:numPr>
        <w:spacing w:line="276" w:lineRule="auto"/>
        <w:ind w:left="993"/>
        <w:jc w:val="both"/>
        <w:rPr>
          <w:rFonts w:asciiTheme="minorHAnsi" w:hAnsiTheme="minorHAnsi" w:cstheme="minorHAnsi"/>
          <w:sz w:val="22"/>
          <w:szCs w:val="22"/>
        </w:rPr>
      </w:pPr>
      <w:r w:rsidRPr="00CB105A">
        <w:rPr>
          <w:rFonts w:asciiTheme="minorHAnsi" w:hAnsiTheme="minorHAnsi" w:cstheme="minorHAnsi"/>
          <w:sz w:val="22"/>
          <w:szCs w:val="22"/>
        </w:rPr>
        <w:t>protokoły prób i elementów robót,</w:t>
      </w:r>
    </w:p>
    <w:p w:rsidR="00AF66AB" w:rsidRPr="00CB105A" w:rsidRDefault="00AF66AB" w:rsidP="00CB105A">
      <w:pPr>
        <w:pStyle w:val="WW-Tekstpodstawowywcity2"/>
        <w:numPr>
          <w:ilvl w:val="1"/>
          <w:numId w:val="33"/>
        </w:numPr>
        <w:spacing w:line="276" w:lineRule="auto"/>
        <w:ind w:left="993"/>
        <w:jc w:val="both"/>
        <w:rPr>
          <w:rFonts w:asciiTheme="minorHAnsi" w:hAnsiTheme="minorHAnsi" w:cstheme="minorHAnsi"/>
          <w:sz w:val="22"/>
          <w:szCs w:val="22"/>
        </w:rPr>
      </w:pPr>
      <w:r w:rsidRPr="00CB105A">
        <w:rPr>
          <w:rFonts w:asciiTheme="minorHAnsi" w:hAnsiTheme="minorHAnsi" w:cstheme="minorHAnsi"/>
          <w:sz w:val="22"/>
          <w:szCs w:val="22"/>
        </w:rPr>
        <w:t xml:space="preserve">oryginał dziennika budowy, </w:t>
      </w:r>
    </w:p>
    <w:p w:rsidR="00AF66AB" w:rsidRPr="00CB105A" w:rsidRDefault="00AF66AB" w:rsidP="00CB105A">
      <w:pPr>
        <w:pStyle w:val="WW-Tekstpodstawowywcity2"/>
        <w:numPr>
          <w:ilvl w:val="1"/>
          <w:numId w:val="33"/>
        </w:numPr>
        <w:spacing w:line="276" w:lineRule="auto"/>
        <w:ind w:left="993"/>
        <w:jc w:val="both"/>
        <w:rPr>
          <w:rFonts w:asciiTheme="minorHAnsi" w:hAnsiTheme="minorHAnsi" w:cstheme="minorHAnsi"/>
          <w:sz w:val="22"/>
          <w:szCs w:val="22"/>
        </w:rPr>
      </w:pPr>
      <w:r w:rsidRPr="00CB105A">
        <w:rPr>
          <w:rFonts w:asciiTheme="minorHAnsi" w:hAnsiTheme="minorHAnsi" w:cstheme="minorHAnsi"/>
          <w:sz w:val="22"/>
          <w:szCs w:val="22"/>
        </w:rPr>
        <w:t xml:space="preserve">świadectwa jakości na wbudowane materiały, </w:t>
      </w:r>
    </w:p>
    <w:p w:rsidR="00AF66AB" w:rsidRPr="00CB105A" w:rsidRDefault="00AF66AB" w:rsidP="00CB105A">
      <w:pPr>
        <w:pStyle w:val="WW-Tekstpodstawowywcity2"/>
        <w:numPr>
          <w:ilvl w:val="1"/>
          <w:numId w:val="33"/>
        </w:numPr>
        <w:spacing w:line="276" w:lineRule="auto"/>
        <w:ind w:left="993"/>
        <w:jc w:val="both"/>
        <w:rPr>
          <w:rFonts w:asciiTheme="minorHAnsi" w:hAnsiTheme="minorHAnsi" w:cstheme="minorHAnsi"/>
          <w:sz w:val="22"/>
          <w:szCs w:val="22"/>
        </w:rPr>
      </w:pPr>
      <w:r w:rsidRPr="00CB105A">
        <w:rPr>
          <w:rFonts w:asciiTheme="minorHAnsi" w:hAnsiTheme="minorHAnsi" w:cstheme="minorHAnsi"/>
          <w:sz w:val="22"/>
          <w:szCs w:val="22"/>
        </w:rPr>
        <w:t xml:space="preserve">dokumentację projektową z naniesionymi zmianami, jeśli takie wystąpią, </w:t>
      </w:r>
    </w:p>
    <w:p w:rsidR="00AF66AB" w:rsidRPr="00CB105A" w:rsidRDefault="00AF66AB" w:rsidP="00CB105A">
      <w:pPr>
        <w:pStyle w:val="WW-Tekstpodstawowywcity2"/>
        <w:numPr>
          <w:ilvl w:val="1"/>
          <w:numId w:val="33"/>
        </w:numPr>
        <w:spacing w:line="276" w:lineRule="auto"/>
        <w:ind w:left="993"/>
        <w:jc w:val="both"/>
        <w:rPr>
          <w:rFonts w:asciiTheme="minorHAnsi" w:hAnsiTheme="minorHAnsi" w:cstheme="minorHAnsi"/>
          <w:sz w:val="22"/>
          <w:szCs w:val="22"/>
        </w:rPr>
      </w:pPr>
      <w:r w:rsidRPr="00CB105A">
        <w:rPr>
          <w:rFonts w:asciiTheme="minorHAnsi" w:hAnsiTheme="minorHAnsi" w:cstheme="minorHAnsi"/>
          <w:sz w:val="22"/>
          <w:szCs w:val="22"/>
        </w:rPr>
        <w:t>rozliczenie  końcowe budowy z podaniem wykonanych elementów, ich ilości i  wartości          ogółem.</w:t>
      </w:r>
    </w:p>
    <w:p w:rsidR="00AF66AB" w:rsidRPr="00E9746D" w:rsidRDefault="00AF66AB" w:rsidP="00E9746D">
      <w:pPr>
        <w:pStyle w:val="Akapitzlist"/>
        <w:numPr>
          <w:ilvl w:val="0"/>
          <w:numId w:val="29"/>
        </w:numPr>
        <w:spacing w:after="0"/>
        <w:ind w:left="426"/>
        <w:jc w:val="both"/>
        <w:rPr>
          <w:rFonts w:asciiTheme="minorHAnsi" w:hAnsiTheme="minorHAnsi" w:cstheme="minorHAnsi"/>
        </w:rPr>
      </w:pPr>
      <w:r w:rsidRPr="00E9746D">
        <w:rPr>
          <w:rFonts w:asciiTheme="minorHAnsi" w:hAnsiTheme="minorHAnsi" w:cstheme="minorHAnsi"/>
        </w:rPr>
        <w:t>Jeżeli w toku czynności odbioru zostaną stwierdzone wady, to Zamawiającemu przysługują     następujące uprawnienia :</w:t>
      </w:r>
    </w:p>
    <w:p w:rsidR="00AF66AB" w:rsidRPr="00E9746D" w:rsidRDefault="00AF66AB" w:rsidP="00ED3C13">
      <w:pPr>
        <w:numPr>
          <w:ilvl w:val="0"/>
          <w:numId w:val="6"/>
        </w:numPr>
        <w:spacing w:after="0"/>
        <w:ind w:left="426" w:hanging="284"/>
        <w:jc w:val="both"/>
        <w:rPr>
          <w:rFonts w:asciiTheme="minorHAnsi" w:hAnsiTheme="minorHAnsi" w:cstheme="minorHAnsi"/>
        </w:rPr>
      </w:pPr>
      <w:r w:rsidRPr="00E9746D">
        <w:rPr>
          <w:rFonts w:asciiTheme="minorHAnsi" w:hAnsiTheme="minorHAnsi" w:cstheme="minorHAnsi"/>
        </w:rPr>
        <w:t>jeżeli wady nadają się do usunięcia Zamawiający może odebrać roboty warunkowo i wyznaczyć termin na usunięcie wad. Termin będzie każdorazowo ustalony przez strony.</w:t>
      </w:r>
    </w:p>
    <w:p w:rsidR="00AF66AB" w:rsidRPr="00E9746D" w:rsidRDefault="00AF66AB" w:rsidP="00ED3C13">
      <w:pPr>
        <w:numPr>
          <w:ilvl w:val="0"/>
          <w:numId w:val="6"/>
        </w:numPr>
        <w:spacing w:after="0"/>
        <w:ind w:left="426" w:hanging="284"/>
        <w:jc w:val="both"/>
        <w:rPr>
          <w:rFonts w:asciiTheme="minorHAnsi" w:hAnsiTheme="minorHAnsi" w:cstheme="minorHAnsi"/>
        </w:rPr>
      </w:pPr>
      <w:r w:rsidRPr="00E9746D">
        <w:rPr>
          <w:rFonts w:asciiTheme="minorHAnsi" w:hAnsiTheme="minorHAnsi" w:cstheme="minorHAnsi"/>
        </w:rPr>
        <w:t>jeżeli wady nie nadają się do usunięcia, to:</w:t>
      </w:r>
    </w:p>
    <w:p w:rsidR="00AF66AB" w:rsidRPr="00E9746D" w:rsidRDefault="00AF66AB" w:rsidP="00ED3C13">
      <w:pPr>
        <w:pStyle w:val="Skrconyadreszwrotny"/>
        <w:spacing w:line="276" w:lineRule="auto"/>
        <w:ind w:left="993" w:hanging="284"/>
        <w:jc w:val="both"/>
        <w:rPr>
          <w:rFonts w:asciiTheme="minorHAnsi" w:hAnsiTheme="minorHAnsi" w:cstheme="minorHAnsi"/>
          <w:sz w:val="22"/>
          <w:szCs w:val="22"/>
        </w:rPr>
      </w:pPr>
      <w:r w:rsidRPr="00E9746D">
        <w:rPr>
          <w:rFonts w:asciiTheme="minorHAnsi" w:hAnsiTheme="minorHAnsi" w:cstheme="minorHAnsi"/>
          <w:sz w:val="22"/>
          <w:szCs w:val="22"/>
        </w:rPr>
        <w:t>a) jeżeli nie uniemożliwiają one użytkowan</w:t>
      </w:r>
      <w:r w:rsidR="00E9746D" w:rsidRPr="00E9746D">
        <w:rPr>
          <w:rFonts w:asciiTheme="minorHAnsi" w:hAnsiTheme="minorHAnsi" w:cstheme="minorHAnsi"/>
          <w:sz w:val="22"/>
          <w:szCs w:val="22"/>
        </w:rPr>
        <w:t xml:space="preserve">ia przedmiotu odbioru zgodnie  </w:t>
      </w:r>
      <w:r w:rsidRPr="00E9746D">
        <w:rPr>
          <w:rFonts w:asciiTheme="minorHAnsi" w:hAnsiTheme="minorHAnsi" w:cstheme="minorHAnsi"/>
          <w:sz w:val="22"/>
          <w:szCs w:val="22"/>
        </w:rPr>
        <w:t>z przeznaczeniem  Zamawiający może obniżyć odpowiednio wynagrodzenie,</w:t>
      </w:r>
    </w:p>
    <w:p w:rsidR="00AF66AB" w:rsidRPr="00E9746D" w:rsidRDefault="00AF66AB" w:rsidP="00ED3C13">
      <w:pPr>
        <w:pStyle w:val="Skrconyadreszwrotny"/>
        <w:spacing w:line="276" w:lineRule="auto"/>
        <w:ind w:left="993" w:hanging="284"/>
        <w:jc w:val="both"/>
        <w:rPr>
          <w:rFonts w:asciiTheme="minorHAnsi" w:hAnsiTheme="minorHAnsi" w:cstheme="minorHAnsi"/>
          <w:sz w:val="22"/>
          <w:szCs w:val="22"/>
        </w:rPr>
      </w:pPr>
      <w:r w:rsidRPr="00E9746D">
        <w:rPr>
          <w:rFonts w:asciiTheme="minorHAnsi" w:hAnsiTheme="minorHAnsi" w:cstheme="minorHAnsi"/>
          <w:sz w:val="22"/>
          <w:szCs w:val="22"/>
        </w:rPr>
        <w:t>b) jeżeli wady uniemożliwiają użytkowanie przedmiotu odbioru zgodnie z przeznaczeniem Zamawiający może odstąpić od umowy lub żądać wykonania przedmiotu odbioru po raz drugi w terminie zakończenia robót określonym przez  Zamawiającego z zastrzeżeniem naliczenia kar umownych od</w:t>
      </w:r>
      <w:r w:rsidR="00B10A51">
        <w:rPr>
          <w:rFonts w:asciiTheme="minorHAnsi" w:hAnsiTheme="minorHAnsi" w:cstheme="minorHAnsi"/>
          <w:sz w:val="22"/>
          <w:szCs w:val="22"/>
        </w:rPr>
        <w:t xml:space="preserve"> terminu określonego  </w:t>
      </w:r>
      <w:r w:rsidRPr="00E9746D">
        <w:rPr>
          <w:rFonts w:asciiTheme="minorHAnsi" w:hAnsiTheme="minorHAnsi" w:cstheme="minorHAnsi"/>
          <w:sz w:val="22"/>
          <w:szCs w:val="22"/>
        </w:rPr>
        <w:t xml:space="preserve"> w § 22 ust.1.</w:t>
      </w:r>
    </w:p>
    <w:p w:rsidR="00AF66AB" w:rsidRPr="00E9746D" w:rsidRDefault="00AF66AB" w:rsidP="00ED3C13">
      <w:pPr>
        <w:pStyle w:val="Tekstpodstawowywcity2"/>
        <w:spacing w:after="0" w:line="276" w:lineRule="auto"/>
        <w:ind w:left="993" w:hanging="284"/>
        <w:jc w:val="both"/>
        <w:rPr>
          <w:rFonts w:asciiTheme="minorHAnsi" w:hAnsiTheme="minorHAnsi" w:cstheme="minorHAnsi"/>
          <w:bCs/>
        </w:rPr>
      </w:pPr>
      <w:r w:rsidRPr="00E9746D">
        <w:rPr>
          <w:rFonts w:asciiTheme="minorHAnsi" w:hAnsiTheme="minorHAnsi" w:cstheme="minorHAnsi"/>
        </w:rPr>
        <w:t xml:space="preserve">c) </w:t>
      </w:r>
      <w:r w:rsidRPr="00E9746D">
        <w:rPr>
          <w:rFonts w:asciiTheme="minorHAnsi" w:hAnsiTheme="minorHAnsi" w:cstheme="minorHAnsi"/>
          <w:bCs/>
        </w:rPr>
        <w:t>Po bezskutecznym upływie terminu wyznaczonego na ponowne wykonanie przedmiotu umowy zamawiający może powierzyć wykonanie robót innej osobie na koszt  i niebezpieczeństwo wykonawcy.</w:t>
      </w:r>
    </w:p>
    <w:p w:rsidR="00AF66AB" w:rsidRPr="00E9746D" w:rsidRDefault="00AF66AB" w:rsidP="00ED3C13">
      <w:pPr>
        <w:pStyle w:val="WW-Tekstpodstawowywcity2"/>
        <w:tabs>
          <w:tab w:val="left" w:pos="643"/>
        </w:tabs>
        <w:spacing w:line="276" w:lineRule="auto"/>
        <w:ind w:left="284" w:hanging="284"/>
        <w:jc w:val="both"/>
        <w:rPr>
          <w:rFonts w:asciiTheme="minorHAnsi" w:hAnsiTheme="minorHAnsi" w:cstheme="minorHAnsi"/>
          <w:sz w:val="22"/>
          <w:szCs w:val="22"/>
        </w:rPr>
      </w:pPr>
      <w:r w:rsidRPr="00E9746D">
        <w:rPr>
          <w:rFonts w:asciiTheme="minorHAnsi" w:hAnsiTheme="minorHAnsi" w:cstheme="minorHAnsi"/>
          <w:sz w:val="22"/>
          <w:szCs w:val="22"/>
        </w:rPr>
        <w:t>7. Wykonawca zobowiązany jest do zawiadomienia Zamawiającego o usunięciu wad oraz do   żądania wyznaczenia terminu odbioru zakwestionowanych uprzednio robót jako wadliwych.</w:t>
      </w:r>
    </w:p>
    <w:p w:rsidR="00AF66AB" w:rsidRPr="00E9746D" w:rsidRDefault="00AF66AB" w:rsidP="00ED3C13">
      <w:pPr>
        <w:pStyle w:val="WW-Tekstpodstawowywcity2"/>
        <w:tabs>
          <w:tab w:val="left" w:pos="643"/>
        </w:tabs>
        <w:spacing w:line="276" w:lineRule="auto"/>
        <w:ind w:left="284" w:hanging="284"/>
        <w:jc w:val="both"/>
        <w:rPr>
          <w:rFonts w:asciiTheme="minorHAnsi" w:hAnsiTheme="minorHAnsi" w:cstheme="minorHAnsi"/>
          <w:sz w:val="22"/>
          <w:szCs w:val="22"/>
        </w:rPr>
      </w:pPr>
      <w:r w:rsidRPr="00E9746D">
        <w:rPr>
          <w:rFonts w:asciiTheme="minorHAnsi" w:hAnsiTheme="minorHAnsi" w:cstheme="minorHAnsi"/>
          <w:sz w:val="22"/>
          <w:szCs w:val="22"/>
        </w:rPr>
        <w:t>8. Za wykonanie robót zgodnie z umową i oddanie ich Zamawiającemu w terminie umownym      odpowiada Wykonawca.</w:t>
      </w:r>
    </w:p>
    <w:p w:rsidR="00AF66AB" w:rsidRDefault="00AF66AB" w:rsidP="00ED3C13">
      <w:pPr>
        <w:pStyle w:val="WW-Tekstpodstawowywcity2"/>
        <w:tabs>
          <w:tab w:val="left" w:pos="643"/>
        </w:tabs>
        <w:spacing w:line="276" w:lineRule="auto"/>
        <w:ind w:left="284" w:hanging="284"/>
        <w:jc w:val="both"/>
        <w:rPr>
          <w:rFonts w:asciiTheme="minorHAnsi" w:hAnsiTheme="minorHAnsi" w:cstheme="minorHAnsi"/>
          <w:sz w:val="22"/>
          <w:szCs w:val="22"/>
        </w:rPr>
      </w:pPr>
      <w:r w:rsidRPr="00E9746D">
        <w:rPr>
          <w:rFonts w:asciiTheme="minorHAnsi" w:hAnsiTheme="minorHAnsi" w:cstheme="minorHAnsi"/>
          <w:sz w:val="22"/>
          <w:szCs w:val="22"/>
        </w:rPr>
        <w:t>9.  Wykonawca    ponosi    odpowiedzialność    za    szkodę   wynikłą   wskutek    zaniechania      zawiadomienia   Zamawiającego o zauważonych wadach w dokumentacji projektowej.</w:t>
      </w:r>
    </w:p>
    <w:p w:rsidR="00B10A51" w:rsidRPr="00E9746D" w:rsidRDefault="00B10A51" w:rsidP="00ED3C13">
      <w:pPr>
        <w:pStyle w:val="WW-Tekstpodstawowywcity2"/>
        <w:tabs>
          <w:tab w:val="left" w:pos="643"/>
        </w:tabs>
        <w:spacing w:line="276" w:lineRule="auto"/>
        <w:ind w:left="284" w:hanging="284"/>
        <w:jc w:val="both"/>
        <w:rPr>
          <w:rFonts w:asciiTheme="minorHAnsi" w:hAnsiTheme="minorHAnsi" w:cstheme="minorHAnsi"/>
          <w:sz w:val="22"/>
          <w:szCs w:val="22"/>
        </w:rPr>
      </w:pPr>
    </w:p>
    <w:p w:rsidR="00AF66AB" w:rsidRPr="00E9746D" w:rsidRDefault="00AF66AB" w:rsidP="00ED3C13">
      <w:pPr>
        <w:pStyle w:val="WW-Tekstpodstawowywcity2"/>
        <w:tabs>
          <w:tab w:val="left" w:pos="643"/>
        </w:tabs>
        <w:spacing w:line="276" w:lineRule="auto"/>
        <w:ind w:left="284" w:hanging="284"/>
        <w:jc w:val="both"/>
        <w:rPr>
          <w:rFonts w:asciiTheme="minorHAnsi" w:hAnsiTheme="minorHAnsi" w:cstheme="minorHAnsi"/>
          <w:sz w:val="22"/>
          <w:szCs w:val="22"/>
        </w:rPr>
      </w:pPr>
      <w:r w:rsidRPr="00E9746D">
        <w:rPr>
          <w:rFonts w:asciiTheme="minorHAnsi" w:hAnsiTheme="minorHAnsi" w:cstheme="minorHAnsi"/>
          <w:sz w:val="22"/>
          <w:szCs w:val="22"/>
        </w:rPr>
        <w:lastRenderedPageBreak/>
        <w:t>10. Wykonawca  ponosi  odpowiedzialność za szkody i straty spowodowane  przez  niego  lub     podwykonawców przy wypełnianiu zobowiązań umownych.</w:t>
      </w:r>
    </w:p>
    <w:p w:rsidR="00AF66AB" w:rsidRPr="00E9746D" w:rsidRDefault="00AF66AB" w:rsidP="00ED3C13">
      <w:pPr>
        <w:pStyle w:val="WW-Tekstpodstawowywcity2"/>
        <w:tabs>
          <w:tab w:val="left" w:pos="643"/>
        </w:tabs>
        <w:spacing w:line="276" w:lineRule="auto"/>
        <w:ind w:left="284" w:hanging="284"/>
        <w:jc w:val="both"/>
        <w:rPr>
          <w:rFonts w:asciiTheme="minorHAnsi" w:hAnsiTheme="minorHAnsi" w:cstheme="minorHAnsi"/>
          <w:sz w:val="22"/>
          <w:szCs w:val="22"/>
        </w:rPr>
      </w:pPr>
      <w:r w:rsidRPr="00E9746D">
        <w:rPr>
          <w:rFonts w:asciiTheme="minorHAnsi" w:hAnsiTheme="minorHAnsi" w:cstheme="minorHAnsi"/>
          <w:sz w:val="22"/>
          <w:szCs w:val="22"/>
        </w:rPr>
        <w:t>11. Wykonawca  ponosi  odpowiedzialność również  za szkody  i  straty  spowodowane  przez    niego lub  podwykonawców przy usuwaniu wad w okresie rękojmi.</w:t>
      </w:r>
    </w:p>
    <w:p w:rsidR="00E9746D" w:rsidRPr="00E9746D" w:rsidRDefault="00E9746D" w:rsidP="00ED3C13">
      <w:pPr>
        <w:pStyle w:val="WW-Tekstpodstawowywcity2"/>
        <w:spacing w:line="276" w:lineRule="auto"/>
        <w:ind w:left="50"/>
        <w:jc w:val="center"/>
        <w:rPr>
          <w:rFonts w:asciiTheme="minorHAnsi" w:hAnsiTheme="minorHAnsi" w:cstheme="minorHAnsi"/>
          <w:b/>
          <w:sz w:val="22"/>
          <w:szCs w:val="22"/>
        </w:rPr>
      </w:pPr>
    </w:p>
    <w:p w:rsidR="00AF66AB" w:rsidRPr="00E9746D" w:rsidRDefault="00AF66AB" w:rsidP="00ED3C13">
      <w:pPr>
        <w:pStyle w:val="WW-Tekstpodstawowywcity2"/>
        <w:spacing w:line="276" w:lineRule="auto"/>
        <w:ind w:left="50"/>
        <w:jc w:val="center"/>
        <w:rPr>
          <w:rFonts w:asciiTheme="minorHAnsi" w:hAnsiTheme="minorHAnsi" w:cstheme="minorHAnsi"/>
          <w:b/>
          <w:sz w:val="22"/>
          <w:szCs w:val="22"/>
        </w:rPr>
      </w:pPr>
      <w:r w:rsidRPr="00E9746D">
        <w:rPr>
          <w:rFonts w:asciiTheme="minorHAnsi" w:hAnsiTheme="minorHAnsi" w:cstheme="minorHAnsi"/>
          <w:b/>
          <w:sz w:val="22"/>
          <w:szCs w:val="22"/>
        </w:rPr>
        <w:t>§ 17</w:t>
      </w:r>
    </w:p>
    <w:p w:rsidR="00AF66AB" w:rsidRPr="00E9746D" w:rsidRDefault="00AF66AB" w:rsidP="00ED3C13">
      <w:pPr>
        <w:pStyle w:val="Tekstpodstawowy"/>
        <w:spacing w:after="0" w:line="276" w:lineRule="auto"/>
        <w:rPr>
          <w:rFonts w:asciiTheme="minorHAnsi" w:hAnsiTheme="minorHAnsi" w:cstheme="minorHAnsi"/>
          <w:sz w:val="22"/>
          <w:szCs w:val="22"/>
        </w:rPr>
      </w:pPr>
      <w:r w:rsidRPr="00E9746D">
        <w:rPr>
          <w:rFonts w:asciiTheme="minorHAnsi" w:hAnsiTheme="minorHAnsi" w:cstheme="minorHAnsi"/>
          <w:sz w:val="22"/>
          <w:szCs w:val="22"/>
        </w:rPr>
        <w:t>Strony ustalają, że  następujące rodzaje odbiorów robót:</w:t>
      </w:r>
    </w:p>
    <w:p w:rsidR="00AF66AB" w:rsidRPr="00E9746D" w:rsidRDefault="00AF66AB" w:rsidP="00ED3C13">
      <w:pPr>
        <w:pStyle w:val="Tekstpodstawowy"/>
        <w:numPr>
          <w:ilvl w:val="0"/>
          <w:numId w:val="7"/>
        </w:numPr>
        <w:tabs>
          <w:tab w:val="left" w:pos="283"/>
        </w:tabs>
        <w:spacing w:after="0" w:line="276" w:lineRule="auto"/>
        <w:rPr>
          <w:rFonts w:asciiTheme="minorHAnsi" w:hAnsiTheme="minorHAnsi" w:cstheme="minorHAnsi"/>
          <w:sz w:val="22"/>
          <w:szCs w:val="22"/>
        </w:rPr>
      </w:pPr>
      <w:r w:rsidRPr="00E9746D">
        <w:rPr>
          <w:rFonts w:asciiTheme="minorHAnsi" w:hAnsiTheme="minorHAnsi" w:cstheme="minorHAnsi"/>
          <w:sz w:val="22"/>
          <w:szCs w:val="22"/>
        </w:rPr>
        <w:t>odbiór dla robót zanikających i ulegających zakryciu,</w:t>
      </w:r>
    </w:p>
    <w:p w:rsidR="00AF66AB" w:rsidRPr="00E9746D" w:rsidRDefault="00AF66AB" w:rsidP="00ED3C13">
      <w:pPr>
        <w:pStyle w:val="Tekstpodstawowy"/>
        <w:numPr>
          <w:ilvl w:val="0"/>
          <w:numId w:val="7"/>
        </w:numPr>
        <w:tabs>
          <w:tab w:val="left" w:pos="283"/>
        </w:tabs>
        <w:spacing w:after="0" w:line="276" w:lineRule="auto"/>
        <w:rPr>
          <w:rFonts w:asciiTheme="minorHAnsi" w:hAnsiTheme="minorHAnsi" w:cstheme="minorHAnsi"/>
          <w:sz w:val="22"/>
          <w:szCs w:val="22"/>
        </w:rPr>
      </w:pPr>
      <w:r w:rsidRPr="00E9746D">
        <w:rPr>
          <w:rFonts w:asciiTheme="minorHAnsi" w:hAnsiTheme="minorHAnsi" w:cstheme="minorHAnsi"/>
          <w:sz w:val="22"/>
          <w:szCs w:val="22"/>
        </w:rPr>
        <w:t>odbiór końcowy,</w:t>
      </w:r>
    </w:p>
    <w:p w:rsidR="00AF66AB" w:rsidRPr="00E9746D" w:rsidRDefault="00AF66AB" w:rsidP="00ED3C13">
      <w:pPr>
        <w:pStyle w:val="Tekstpodstawowy"/>
        <w:numPr>
          <w:ilvl w:val="0"/>
          <w:numId w:val="7"/>
        </w:numPr>
        <w:tabs>
          <w:tab w:val="left" w:pos="283"/>
        </w:tabs>
        <w:spacing w:after="0" w:line="276" w:lineRule="auto"/>
        <w:rPr>
          <w:rFonts w:asciiTheme="minorHAnsi" w:hAnsiTheme="minorHAnsi" w:cstheme="minorHAnsi"/>
          <w:sz w:val="22"/>
          <w:szCs w:val="22"/>
        </w:rPr>
      </w:pPr>
      <w:r w:rsidRPr="00E9746D">
        <w:rPr>
          <w:rFonts w:asciiTheme="minorHAnsi" w:hAnsiTheme="minorHAnsi" w:cstheme="minorHAnsi"/>
          <w:sz w:val="22"/>
          <w:szCs w:val="22"/>
        </w:rPr>
        <w:t>odbiór pogwarancyjny.</w:t>
      </w:r>
    </w:p>
    <w:p w:rsidR="002B271F" w:rsidRPr="00E9746D" w:rsidRDefault="002B271F" w:rsidP="00ED3C13">
      <w:pPr>
        <w:pStyle w:val="Tekstpodstawowy"/>
        <w:spacing w:after="0" w:line="276" w:lineRule="auto"/>
        <w:ind w:left="283"/>
        <w:rPr>
          <w:rFonts w:asciiTheme="minorHAnsi" w:hAnsiTheme="minorHAnsi" w:cstheme="minorHAnsi"/>
          <w:sz w:val="22"/>
          <w:szCs w:val="22"/>
        </w:rPr>
      </w:pPr>
    </w:p>
    <w:p w:rsidR="00AF66AB" w:rsidRPr="00E9746D" w:rsidRDefault="00AF66AB" w:rsidP="00ED3C13">
      <w:pPr>
        <w:pStyle w:val="Tekstpodstawowy"/>
        <w:spacing w:after="0" w:line="276" w:lineRule="auto"/>
        <w:jc w:val="center"/>
        <w:rPr>
          <w:rFonts w:asciiTheme="minorHAnsi" w:hAnsiTheme="minorHAnsi" w:cstheme="minorHAnsi"/>
          <w:b/>
          <w:bCs/>
          <w:sz w:val="22"/>
          <w:szCs w:val="22"/>
        </w:rPr>
      </w:pPr>
      <w:r w:rsidRPr="00E9746D">
        <w:rPr>
          <w:rFonts w:asciiTheme="minorHAnsi" w:hAnsiTheme="minorHAnsi" w:cstheme="minorHAnsi"/>
          <w:b/>
          <w:bCs/>
          <w:sz w:val="22"/>
          <w:szCs w:val="22"/>
        </w:rPr>
        <w:t>§ 18</w:t>
      </w:r>
    </w:p>
    <w:p w:rsidR="002B271F" w:rsidRPr="00E9746D" w:rsidRDefault="00AF66AB" w:rsidP="00ED3C13">
      <w:pPr>
        <w:pStyle w:val="Tekstpodstawowy"/>
        <w:spacing w:after="0" w:line="276" w:lineRule="auto"/>
        <w:jc w:val="both"/>
        <w:rPr>
          <w:rFonts w:asciiTheme="minorHAnsi" w:hAnsiTheme="minorHAnsi" w:cstheme="minorHAnsi"/>
          <w:sz w:val="22"/>
          <w:szCs w:val="22"/>
        </w:rPr>
      </w:pPr>
      <w:r w:rsidRPr="00E9746D">
        <w:rPr>
          <w:rFonts w:asciiTheme="minorHAnsi" w:hAnsiTheme="minorHAnsi" w:cstheme="minorHAnsi"/>
          <w:sz w:val="22"/>
          <w:szCs w:val="22"/>
        </w:rPr>
        <w:t xml:space="preserve">Odbiór dla robót zanikających i ulegających zakryciu – polega na sprawdzeniu ilości i jakości robót wykonanych zgodnie z umową. Dokonuje go inspektor na wniosek Wykonawcy. </w:t>
      </w:r>
    </w:p>
    <w:p w:rsidR="002B271F" w:rsidRPr="00E9746D" w:rsidRDefault="002B271F" w:rsidP="00ED3C13">
      <w:pPr>
        <w:pStyle w:val="Tekstpodstawowy"/>
        <w:spacing w:after="0" w:line="276" w:lineRule="auto"/>
        <w:jc w:val="both"/>
        <w:rPr>
          <w:rFonts w:asciiTheme="minorHAnsi" w:hAnsiTheme="minorHAnsi" w:cstheme="minorHAnsi"/>
          <w:sz w:val="22"/>
          <w:szCs w:val="22"/>
        </w:rPr>
      </w:pPr>
    </w:p>
    <w:p w:rsidR="00AF66AB" w:rsidRPr="00E9746D" w:rsidRDefault="00AF66AB" w:rsidP="00ED3C13">
      <w:pPr>
        <w:pStyle w:val="Tekstpodstawowy"/>
        <w:spacing w:after="0" w:line="276" w:lineRule="auto"/>
        <w:jc w:val="center"/>
        <w:rPr>
          <w:rFonts w:asciiTheme="minorHAnsi" w:hAnsiTheme="minorHAnsi" w:cstheme="minorHAnsi"/>
          <w:b/>
          <w:bCs/>
          <w:sz w:val="22"/>
          <w:szCs w:val="22"/>
        </w:rPr>
      </w:pPr>
      <w:r w:rsidRPr="00E9746D">
        <w:rPr>
          <w:rFonts w:asciiTheme="minorHAnsi" w:hAnsiTheme="minorHAnsi" w:cstheme="minorHAnsi"/>
          <w:b/>
          <w:bCs/>
          <w:sz w:val="22"/>
          <w:szCs w:val="22"/>
        </w:rPr>
        <w:t>§ 19</w:t>
      </w:r>
    </w:p>
    <w:p w:rsidR="00AF66AB" w:rsidRPr="00E9746D" w:rsidRDefault="00AF66AB" w:rsidP="00ED3C13">
      <w:pPr>
        <w:widowControl w:val="0"/>
        <w:numPr>
          <w:ilvl w:val="0"/>
          <w:numId w:val="8"/>
        </w:numPr>
        <w:tabs>
          <w:tab w:val="left" w:pos="283"/>
        </w:tabs>
        <w:suppressAutoHyphens/>
        <w:spacing w:after="0"/>
        <w:jc w:val="both"/>
        <w:rPr>
          <w:rFonts w:asciiTheme="minorHAnsi" w:hAnsiTheme="minorHAnsi" w:cstheme="minorHAnsi"/>
        </w:rPr>
      </w:pPr>
      <w:r w:rsidRPr="00E9746D">
        <w:rPr>
          <w:rFonts w:asciiTheme="minorHAnsi" w:hAnsiTheme="minorHAnsi" w:cstheme="minorHAnsi"/>
        </w:rPr>
        <w:t>Odbiór końcowy dokonywany będzie na następujących zasadach:</w:t>
      </w:r>
    </w:p>
    <w:p w:rsidR="00AF66AB" w:rsidRPr="00E9746D" w:rsidRDefault="00AF66AB" w:rsidP="00ED3C13">
      <w:pPr>
        <w:pStyle w:val="Tekstpodstawowy"/>
        <w:numPr>
          <w:ilvl w:val="0"/>
          <w:numId w:val="9"/>
        </w:numPr>
        <w:tabs>
          <w:tab w:val="left" w:pos="720"/>
        </w:tabs>
        <w:spacing w:after="0" w:line="276" w:lineRule="auto"/>
        <w:jc w:val="both"/>
        <w:rPr>
          <w:rFonts w:asciiTheme="minorHAnsi" w:hAnsiTheme="minorHAnsi" w:cstheme="minorHAnsi"/>
          <w:sz w:val="22"/>
          <w:szCs w:val="22"/>
        </w:rPr>
      </w:pPr>
      <w:r w:rsidRPr="00E9746D">
        <w:rPr>
          <w:rFonts w:asciiTheme="minorHAnsi" w:hAnsiTheme="minorHAnsi" w:cstheme="minorHAnsi"/>
          <w:sz w:val="22"/>
          <w:szCs w:val="22"/>
        </w:rPr>
        <w:t>Odbiór końcowy następuje po wykonaniu całości przedmiotu umowy.</w:t>
      </w:r>
    </w:p>
    <w:p w:rsidR="00AF66AB" w:rsidRPr="00E9746D" w:rsidRDefault="00AF66AB" w:rsidP="00ED3C13">
      <w:pPr>
        <w:pStyle w:val="Tekstpodstawowy"/>
        <w:numPr>
          <w:ilvl w:val="0"/>
          <w:numId w:val="9"/>
        </w:numPr>
        <w:tabs>
          <w:tab w:val="left" w:pos="720"/>
        </w:tabs>
        <w:spacing w:after="0" w:line="276" w:lineRule="auto"/>
        <w:jc w:val="both"/>
        <w:rPr>
          <w:rFonts w:asciiTheme="minorHAnsi" w:hAnsiTheme="minorHAnsi" w:cstheme="minorHAnsi"/>
          <w:sz w:val="22"/>
          <w:szCs w:val="22"/>
        </w:rPr>
      </w:pPr>
      <w:r w:rsidRPr="00E9746D">
        <w:rPr>
          <w:rFonts w:asciiTheme="minorHAnsi" w:hAnsiTheme="minorHAnsi" w:cstheme="minorHAnsi"/>
          <w:sz w:val="22"/>
          <w:szCs w:val="22"/>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AF66AB" w:rsidRPr="00E9746D" w:rsidRDefault="00AF66AB" w:rsidP="00ED3C13">
      <w:pPr>
        <w:pStyle w:val="Tekstpodstawowy"/>
        <w:numPr>
          <w:ilvl w:val="0"/>
          <w:numId w:val="9"/>
        </w:numPr>
        <w:tabs>
          <w:tab w:val="clear" w:pos="720"/>
          <w:tab w:val="left" w:pos="706"/>
        </w:tabs>
        <w:spacing w:after="0" w:line="276" w:lineRule="auto"/>
        <w:ind w:left="706"/>
        <w:jc w:val="both"/>
        <w:rPr>
          <w:rFonts w:asciiTheme="minorHAnsi" w:hAnsiTheme="minorHAnsi" w:cstheme="minorHAnsi"/>
          <w:sz w:val="22"/>
          <w:szCs w:val="22"/>
        </w:rPr>
      </w:pPr>
      <w:r w:rsidRPr="00E9746D">
        <w:rPr>
          <w:rFonts w:asciiTheme="minorHAnsi" w:hAnsiTheme="minorHAnsi" w:cstheme="minorHAnsi"/>
          <w:sz w:val="22"/>
          <w:szCs w:val="22"/>
        </w:rPr>
        <w:t xml:space="preserve"> Strony postanawiają, że  z czynności odbioru końcowego będzie spisany protokół zawierający wszystkie ustalenia dokonane w toku odbioru jak też i terminy wyznaczone na usunięcie wad stwierdzonych przy odbiorze.</w:t>
      </w:r>
    </w:p>
    <w:p w:rsidR="00AF66AB" w:rsidRPr="00E9746D" w:rsidRDefault="00AF66AB" w:rsidP="00ED3C13">
      <w:pPr>
        <w:pStyle w:val="Tekstpodstawowy"/>
        <w:numPr>
          <w:ilvl w:val="0"/>
          <w:numId w:val="9"/>
        </w:numPr>
        <w:spacing w:after="0" w:line="276" w:lineRule="auto"/>
        <w:jc w:val="both"/>
        <w:rPr>
          <w:rFonts w:asciiTheme="minorHAnsi" w:hAnsiTheme="minorHAnsi" w:cstheme="minorHAnsi"/>
          <w:sz w:val="22"/>
          <w:szCs w:val="22"/>
        </w:rPr>
      </w:pPr>
      <w:r w:rsidRPr="00E9746D">
        <w:rPr>
          <w:rFonts w:asciiTheme="minorHAnsi" w:hAnsiTheme="minorHAnsi" w:cstheme="minorHAnsi"/>
          <w:sz w:val="22"/>
          <w:szCs w:val="22"/>
        </w:rPr>
        <w:t xml:space="preserve">Jeżeli w toku czynności odbioru zostanie stwierdzone, że przedmiot odbioru nie osiągnął gotowości do odbioru z powodu nie zakończenia robót Zamawiający odmówi odbioru do czasu zakończenia. </w:t>
      </w:r>
    </w:p>
    <w:p w:rsidR="00AF66AB" w:rsidRPr="00E9746D" w:rsidRDefault="00AF66AB" w:rsidP="00ED3C13">
      <w:pPr>
        <w:pStyle w:val="Tekstpodstawowy"/>
        <w:numPr>
          <w:ilvl w:val="0"/>
          <w:numId w:val="8"/>
        </w:numPr>
        <w:spacing w:after="0" w:line="276" w:lineRule="auto"/>
        <w:jc w:val="both"/>
        <w:rPr>
          <w:rFonts w:asciiTheme="minorHAnsi" w:hAnsiTheme="minorHAnsi" w:cstheme="minorHAnsi"/>
          <w:sz w:val="22"/>
          <w:szCs w:val="22"/>
        </w:rPr>
      </w:pPr>
      <w:r w:rsidRPr="00E9746D">
        <w:rPr>
          <w:rFonts w:asciiTheme="minorHAnsi" w:hAnsiTheme="minorHAnsi" w:cstheme="minorHAnsi"/>
          <w:sz w:val="22"/>
          <w:szCs w:val="22"/>
        </w:rPr>
        <w:t>Dokonanie odbioru upoważnia Wykonawcę do wystawienia faktury VAT obejmującej swoją wartością wartość odebranych robót.</w:t>
      </w:r>
    </w:p>
    <w:p w:rsidR="002B271F" w:rsidRPr="00E9746D" w:rsidRDefault="002B271F" w:rsidP="00ED3C13">
      <w:pPr>
        <w:pStyle w:val="Tekstpodstawowy"/>
        <w:spacing w:after="0" w:line="276" w:lineRule="auto"/>
        <w:ind w:left="283"/>
        <w:jc w:val="both"/>
        <w:rPr>
          <w:rFonts w:asciiTheme="minorHAnsi" w:hAnsiTheme="minorHAnsi" w:cstheme="minorHAnsi"/>
          <w:sz w:val="22"/>
          <w:szCs w:val="22"/>
        </w:rPr>
      </w:pPr>
    </w:p>
    <w:p w:rsidR="00AF66AB" w:rsidRPr="00E9746D" w:rsidRDefault="00AF66AB" w:rsidP="00ED3C13">
      <w:pPr>
        <w:pStyle w:val="WW-Tekstpodstawowywcity2"/>
        <w:spacing w:line="276" w:lineRule="auto"/>
        <w:jc w:val="center"/>
        <w:rPr>
          <w:rFonts w:asciiTheme="minorHAnsi" w:hAnsiTheme="minorHAnsi" w:cstheme="minorHAnsi"/>
          <w:b/>
          <w:sz w:val="22"/>
          <w:szCs w:val="22"/>
        </w:rPr>
      </w:pPr>
      <w:r w:rsidRPr="00E9746D">
        <w:rPr>
          <w:rFonts w:asciiTheme="minorHAnsi" w:hAnsiTheme="minorHAnsi" w:cstheme="minorHAnsi"/>
          <w:b/>
          <w:sz w:val="22"/>
          <w:szCs w:val="22"/>
        </w:rPr>
        <w:t>§ 20</w:t>
      </w:r>
    </w:p>
    <w:p w:rsidR="00AF66AB" w:rsidRPr="00E9746D" w:rsidRDefault="00AF66AB" w:rsidP="00ED3C13">
      <w:pPr>
        <w:pStyle w:val="tekstost"/>
        <w:spacing w:line="276" w:lineRule="auto"/>
        <w:ind w:left="263" w:hanging="275"/>
        <w:jc w:val="both"/>
        <w:rPr>
          <w:rFonts w:asciiTheme="minorHAnsi" w:hAnsiTheme="minorHAnsi" w:cstheme="minorHAnsi"/>
          <w:sz w:val="22"/>
          <w:szCs w:val="22"/>
        </w:rPr>
      </w:pPr>
      <w:r w:rsidRPr="00E9746D">
        <w:rPr>
          <w:rFonts w:asciiTheme="minorHAnsi" w:hAnsiTheme="minorHAnsi" w:cstheme="minorHAnsi"/>
          <w:sz w:val="22"/>
          <w:szCs w:val="22"/>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AF66AB" w:rsidRPr="00E9746D" w:rsidRDefault="00AF66AB" w:rsidP="00ED3C13">
      <w:pPr>
        <w:pStyle w:val="Tekstpodstawowy"/>
        <w:spacing w:after="0" w:line="276" w:lineRule="auto"/>
        <w:ind w:left="263" w:hanging="275"/>
        <w:jc w:val="both"/>
        <w:rPr>
          <w:rFonts w:asciiTheme="minorHAnsi" w:hAnsiTheme="minorHAnsi" w:cstheme="minorHAnsi"/>
          <w:sz w:val="22"/>
          <w:szCs w:val="22"/>
        </w:rPr>
      </w:pPr>
      <w:r w:rsidRPr="00E9746D">
        <w:rPr>
          <w:rFonts w:asciiTheme="minorHAnsi" w:hAnsiTheme="minorHAnsi" w:cstheme="minorHAnsi"/>
          <w:sz w:val="22"/>
          <w:szCs w:val="22"/>
        </w:rPr>
        <w:t xml:space="preserve">2. Odbiór pogwarancyjny jest dokonywany przez Zamawiającego przy udziale Wykonawcy                     w formie protokołu. </w:t>
      </w:r>
    </w:p>
    <w:p w:rsidR="00AF66AB" w:rsidRPr="00E9746D" w:rsidRDefault="00AF66AB" w:rsidP="00ED3C13">
      <w:pPr>
        <w:pStyle w:val="Tekstpodstawowy"/>
        <w:spacing w:after="0" w:line="276" w:lineRule="auto"/>
        <w:ind w:left="263" w:hanging="275"/>
        <w:jc w:val="both"/>
        <w:rPr>
          <w:rFonts w:asciiTheme="minorHAnsi" w:hAnsiTheme="minorHAnsi" w:cstheme="minorHAnsi"/>
          <w:sz w:val="22"/>
          <w:szCs w:val="22"/>
        </w:rPr>
      </w:pPr>
      <w:r w:rsidRPr="00E9746D">
        <w:rPr>
          <w:rFonts w:asciiTheme="minorHAnsi" w:hAnsiTheme="minorHAnsi" w:cstheme="minorHAnsi"/>
          <w:sz w:val="22"/>
          <w:szCs w:val="22"/>
        </w:rPr>
        <w:t>3. Dokonanie odbioru pogwarancyjnego zwalnia Wykonawcę ze wszystkich zobowiązań wynikających z umowy.</w:t>
      </w:r>
    </w:p>
    <w:p w:rsidR="00DA7162" w:rsidRPr="00E9746D" w:rsidRDefault="00DA7162" w:rsidP="00ED3C13">
      <w:pPr>
        <w:pStyle w:val="Tekstpodstawowy"/>
        <w:spacing w:after="0" w:line="276" w:lineRule="auto"/>
        <w:ind w:left="263" w:hanging="275"/>
        <w:jc w:val="both"/>
        <w:rPr>
          <w:rFonts w:asciiTheme="minorHAnsi" w:hAnsiTheme="minorHAnsi" w:cstheme="minorHAnsi"/>
          <w:sz w:val="22"/>
          <w:szCs w:val="22"/>
        </w:rPr>
      </w:pPr>
    </w:p>
    <w:p w:rsidR="00AF66AB" w:rsidRPr="00E9746D" w:rsidRDefault="00AF66AB" w:rsidP="00ED3C13">
      <w:pPr>
        <w:pStyle w:val="Tekstpodstawowy"/>
        <w:spacing w:after="0" w:line="276" w:lineRule="auto"/>
        <w:ind w:left="263" w:hanging="275"/>
        <w:jc w:val="center"/>
        <w:rPr>
          <w:rFonts w:asciiTheme="minorHAnsi" w:hAnsiTheme="minorHAnsi" w:cstheme="minorHAnsi"/>
          <w:b/>
          <w:sz w:val="22"/>
          <w:szCs w:val="22"/>
        </w:rPr>
      </w:pPr>
      <w:r w:rsidRPr="00E9746D">
        <w:rPr>
          <w:rFonts w:asciiTheme="minorHAnsi" w:hAnsiTheme="minorHAnsi" w:cstheme="minorHAnsi"/>
          <w:b/>
          <w:sz w:val="22"/>
          <w:szCs w:val="22"/>
        </w:rPr>
        <w:t>§ 21</w:t>
      </w:r>
    </w:p>
    <w:p w:rsidR="00AF66AB" w:rsidRPr="00E9746D" w:rsidRDefault="00AF66AB" w:rsidP="00ED3C13">
      <w:pPr>
        <w:pStyle w:val="WW-Tekstpodstawowywcity2"/>
        <w:spacing w:line="276" w:lineRule="auto"/>
        <w:ind w:left="0" w:hanging="15"/>
        <w:jc w:val="both"/>
        <w:rPr>
          <w:rFonts w:asciiTheme="minorHAnsi" w:hAnsiTheme="minorHAnsi" w:cstheme="minorHAnsi"/>
          <w:sz w:val="22"/>
          <w:szCs w:val="22"/>
        </w:rPr>
      </w:pPr>
      <w:r w:rsidRPr="00E9746D">
        <w:rPr>
          <w:rFonts w:asciiTheme="minorHAnsi" w:hAnsiTheme="minorHAnsi" w:cstheme="minorHAnsi"/>
          <w:sz w:val="22"/>
          <w:szCs w:val="22"/>
        </w:rPr>
        <w:t>Niezależnie od obowiązków wymienionych w poprzednich paragrafach umowy Zamawiający     przyjmuje na siebie następujące obowiązki:</w:t>
      </w:r>
    </w:p>
    <w:p w:rsidR="00AF66AB" w:rsidRPr="00E9746D" w:rsidRDefault="00AF66AB" w:rsidP="00ED3C13">
      <w:pPr>
        <w:pStyle w:val="WW-Tekstpodstawowywcity2"/>
        <w:numPr>
          <w:ilvl w:val="0"/>
          <w:numId w:val="10"/>
        </w:numPr>
        <w:tabs>
          <w:tab w:val="clear" w:pos="720"/>
          <w:tab w:val="left" w:pos="707"/>
        </w:tabs>
        <w:autoSpaceDE/>
        <w:autoSpaceDN w:val="0"/>
        <w:spacing w:line="276" w:lineRule="auto"/>
        <w:ind w:left="707"/>
        <w:jc w:val="both"/>
        <w:rPr>
          <w:rFonts w:asciiTheme="minorHAnsi" w:hAnsiTheme="minorHAnsi" w:cstheme="minorHAnsi"/>
          <w:sz w:val="22"/>
          <w:szCs w:val="22"/>
        </w:rPr>
      </w:pPr>
      <w:r w:rsidRPr="00E9746D">
        <w:rPr>
          <w:rFonts w:asciiTheme="minorHAnsi" w:hAnsiTheme="minorHAnsi" w:cstheme="minorHAnsi"/>
          <w:sz w:val="22"/>
          <w:szCs w:val="22"/>
        </w:rPr>
        <w:lastRenderedPageBreak/>
        <w:t>uzyskanie i dostarczenie Wykonawcy dokumentacji terenowo prawnej i innych zezwoleń  i pozwoleń określonych przepisami prawa budowlanego i innych ustaw,</w:t>
      </w:r>
    </w:p>
    <w:p w:rsidR="00AF66AB" w:rsidRPr="00E9746D" w:rsidRDefault="00AF66AB" w:rsidP="00ED3C13">
      <w:pPr>
        <w:pStyle w:val="WW-Tekstpodstawowywcity2"/>
        <w:numPr>
          <w:ilvl w:val="0"/>
          <w:numId w:val="10"/>
        </w:numPr>
        <w:tabs>
          <w:tab w:val="clear" w:pos="720"/>
          <w:tab w:val="left" w:pos="707"/>
        </w:tabs>
        <w:autoSpaceDE/>
        <w:autoSpaceDN w:val="0"/>
        <w:spacing w:line="276" w:lineRule="auto"/>
        <w:ind w:left="707"/>
        <w:jc w:val="both"/>
        <w:rPr>
          <w:rFonts w:asciiTheme="minorHAnsi" w:hAnsiTheme="minorHAnsi" w:cstheme="minorHAnsi"/>
          <w:sz w:val="22"/>
          <w:szCs w:val="22"/>
        </w:rPr>
      </w:pPr>
      <w:r w:rsidRPr="00E9746D">
        <w:rPr>
          <w:rFonts w:asciiTheme="minorHAnsi" w:hAnsiTheme="minorHAnsi" w:cstheme="minorHAnsi"/>
          <w:sz w:val="22"/>
          <w:szCs w:val="22"/>
        </w:rPr>
        <w:t>przekazania dokumentacji projektowej,</w:t>
      </w:r>
    </w:p>
    <w:p w:rsidR="00AF66AB" w:rsidRPr="00E9746D" w:rsidRDefault="00AF66AB" w:rsidP="00ED3C13">
      <w:pPr>
        <w:pStyle w:val="WW-Tekstpodstawowywcity2"/>
        <w:numPr>
          <w:ilvl w:val="0"/>
          <w:numId w:val="10"/>
        </w:numPr>
        <w:tabs>
          <w:tab w:val="clear" w:pos="720"/>
          <w:tab w:val="left" w:pos="707"/>
        </w:tabs>
        <w:autoSpaceDE/>
        <w:autoSpaceDN w:val="0"/>
        <w:spacing w:line="276" w:lineRule="auto"/>
        <w:ind w:left="707"/>
        <w:jc w:val="both"/>
        <w:rPr>
          <w:rFonts w:asciiTheme="minorHAnsi" w:hAnsiTheme="minorHAnsi" w:cstheme="minorHAnsi"/>
          <w:sz w:val="22"/>
          <w:szCs w:val="22"/>
        </w:rPr>
      </w:pPr>
      <w:r w:rsidRPr="00E9746D">
        <w:rPr>
          <w:rFonts w:asciiTheme="minorHAnsi" w:hAnsiTheme="minorHAnsi" w:cstheme="minorHAnsi"/>
          <w:sz w:val="22"/>
          <w:szCs w:val="22"/>
        </w:rPr>
        <w:t>zapewnienia nadzoru inwestorskiego,</w:t>
      </w:r>
    </w:p>
    <w:p w:rsidR="00AF66AB" w:rsidRPr="00E9746D" w:rsidRDefault="00AF66AB" w:rsidP="00ED3C13">
      <w:pPr>
        <w:pStyle w:val="WW-Tekstpodstawowywcity2"/>
        <w:numPr>
          <w:ilvl w:val="0"/>
          <w:numId w:val="10"/>
        </w:numPr>
        <w:tabs>
          <w:tab w:val="clear" w:pos="720"/>
          <w:tab w:val="left" w:pos="707"/>
        </w:tabs>
        <w:autoSpaceDE/>
        <w:autoSpaceDN w:val="0"/>
        <w:spacing w:line="276" w:lineRule="auto"/>
        <w:ind w:left="707"/>
        <w:jc w:val="both"/>
        <w:rPr>
          <w:rFonts w:asciiTheme="minorHAnsi" w:hAnsiTheme="minorHAnsi" w:cstheme="minorHAnsi"/>
          <w:sz w:val="22"/>
          <w:szCs w:val="22"/>
        </w:rPr>
      </w:pPr>
      <w:r w:rsidRPr="00E9746D">
        <w:rPr>
          <w:rFonts w:asciiTheme="minorHAnsi" w:hAnsiTheme="minorHAnsi" w:cstheme="minorHAnsi"/>
          <w:sz w:val="22"/>
          <w:szCs w:val="22"/>
        </w:rPr>
        <w:t>przeprowadzania odbiorów robót zanikających lub ulegających zakryciu,</w:t>
      </w:r>
    </w:p>
    <w:p w:rsidR="00AF66AB" w:rsidRPr="00E9746D" w:rsidRDefault="00AF66AB" w:rsidP="00ED3C13">
      <w:pPr>
        <w:pStyle w:val="WW-Tekstpodstawowywcity2"/>
        <w:numPr>
          <w:ilvl w:val="0"/>
          <w:numId w:val="10"/>
        </w:numPr>
        <w:tabs>
          <w:tab w:val="clear" w:pos="720"/>
          <w:tab w:val="left" w:pos="707"/>
        </w:tabs>
        <w:autoSpaceDE/>
        <w:autoSpaceDN w:val="0"/>
        <w:spacing w:line="276" w:lineRule="auto"/>
        <w:ind w:left="707"/>
        <w:jc w:val="both"/>
        <w:rPr>
          <w:rFonts w:asciiTheme="minorHAnsi" w:hAnsiTheme="minorHAnsi" w:cstheme="minorHAnsi"/>
          <w:sz w:val="22"/>
          <w:szCs w:val="22"/>
        </w:rPr>
      </w:pPr>
      <w:r w:rsidRPr="00E9746D">
        <w:rPr>
          <w:rFonts w:asciiTheme="minorHAnsi" w:hAnsiTheme="minorHAnsi" w:cstheme="minorHAnsi"/>
          <w:sz w:val="22"/>
          <w:szCs w:val="22"/>
        </w:rPr>
        <w:t xml:space="preserve">dokonania odbioru robót budowlanych stanowiących przedmiot umowy, </w:t>
      </w:r>
    </w:p>
    <w:p w:rsidR="00AF66AB" w:rsidRPr="00E9746D" w:rsidRDefault="00AF66AB" w:rsidP="00ED3C13">
      <w:pPr>
        <w:pStyle w:val="WW-Tekstpodstawowywcity2"/>
        <w:numPr>
          <w:ilvl w:val="0"/>
          <w:numId w:val="10"/>
        </w:numPr>
        <w:tabs>
          <w:tab w:val="clear" w:pos="720"/>
          <w:tab w:val="left" w:pos="707"/>
        </w:tabs>
        <w:autoSpaceDE/>
        <w:autoSpaceDN w:val="0"/>
        <w:spacing w:line="276" w:lineRule="auto"/>
        <w:ind w:left="707"/>
        <w:jc w:val="both"/>
        <w:rPr>
          <w:rFonts w:asciiTheme="minorHAnsi" w:hAnsiTheme="minorHAnsi" w:cstheme="minorHAnsi"/>
          <w:sz w:val="22"/>
          <w:szCs w:val="22"/>
        </w:rPr>
      </w:pPr>
      <w:r w:rsidRPr="00E9746D">
        <w:rPr>
          <w:rFonts w:asciiTheme="minorHAnsi" w:hAnsiTheme="minorHAnsi" w:cstheme="minorHAnsi"/>
          <w:sz w:val="22"/>
          <w:szCs w:val="22"/>
        </w:rPr>
        <w:t>przejęcia od Wykonawcy dokumentacji powykonawczej.</w:t>
      </w:r>
    </w:p>
    <w:p w:rsidR="00DA7162" w:rsidRPr="00E9746D" w:rsidRDefault="00DA7162" w:rsidP="00ED3C13">
      <w:pPr>
        <w:pStyle w:val="WW-Tekstpodstawowywcity2"/>
        <w:autoSpaceDE/>
        <w:autoSpaceDN w:val="0"/>
        <w:spacing w:line="276" w:lineRule="auto"/>
        <w:ind w:left="707" w:firstLine="0"/>
        <w:jc w:val="both"/>
        <w:rPr>
          <w:rFonts w:asciiTheme="minorHAnsi" w:hAnsiTheme="minorHAnsi" w:cstheme="minorHAnsi"/>
          <w:sz w:val="22"/>
          <w:szCs w:val="22"/>
        </w:rPr>
      </w:pPr>
    </w:p>
    <w:p w:rsidR="00AF66AB" w:rsidRPr="00E9746D" w:rsidRDefault="00AF66AB" w:rsidP="00ED3C13">
      <w:pPr>
        <w:pStyle w:val="WW-Tekstpodstawowywcity2"/>
        <w:spacing w:line="276" w:lineRule="auto"/>
        <w:jc w:val="center"/>
        <w:rPr>
          <w:rFonts w:asciiTheme="minorHAnsi" w:hAnsiTheme="minorHAnsi" w:cstheme="minorHAnsi"/>
          <w:b/>
          <w:sz w:val="22"/>
          <w:szCs w:val="22"/>
        </w:rPr>
      </w:pPr>
      <w:r w:rsidRPr="00E9746D">
        <w:rPr>
          <w:rFonts w:asciiTheme="minorHAnsi" w:hAnsiTheme="minorHAnsi" w:cstheme="minorHAnsi"/>
          <w:b/>
          <w:sz w:val="22"/>
          <w:szCs w:val="22"/>
        </w:rPr>
        <w:t>§ 22</w:t>
      </w:r>
    </w:p>
    <w:p w:rsidR="00AF66AB" w:rsidRPr="00790809" w:rsidRDefault="00AF66AB" w:rsidP="00ED3C13">
      <w:pPr>
        <w:widowControl w:val="0"/>
        <w:numPr>
          <w:ilvl w:val="0"/>
          <w:numId w:val="11"/>
        </w:numPr>
        <w:tabs>
          <w:tab w:val="left" w:pos="283"/>
        </w:tabs>
        <w:suppressAutoHyphens/>
        <w:spacing w:after="0"/>
        <w:jc w:val="both"/>
        <w:rPr>
          <w:rFonts w:asciiTheme="minorHAnsi" w:hAnsiTheme="minorHAnsi" w:cstheme="minorHAnsi"/>
        </w:rPr>
      </w:pPr>
      <w:r w:rsidRPr="00790809">
        <w:rPr>
          <w:rFonts w:asciiTheme="minorHAnsi" w:hAnsiTheme="minorHAnsi" w:cstheme="minorHAnsi"/>
        </w:rPr>
        <w:t>Strony ustalają odpowiedzialność za niewykonanie lub nienależyte wykonanie zobowiązań umownych w formie kar umownych z następujących tytułów:</w:t>
      </w:r>
    </w:p>
    <w:p w:rsidR="00AF66AB" w:rsidRPr="00790809" w:rsidRDefault="00AF66AB" w:rsidP="00ED3C13">
      <w:pPr>
        <w:pStyle w:val="Tekstpodstawowy"/>
        <w:spacing w:after="0" w:line="276" w:lineRule="auto"/>
        <w:ind w:left="323"/>
        <w:jc w:val="both"/>
        <w:rPr>
          <w:rFonts w:asciiTheme="minorHAnsi" w:hAnsiTheme="minorHAnsi" w:cstheme="minorHAnsi"/>
          <w:sz w:val="22"/>
          <w:szCs w:val="22"/>
        </w:rPr>
      </w:pPr>
      <w:r w:rsidRPr="00790809">
        <w:rPr>
          <w:rFonts w:asciiTheme="minorHAnsi" w:hAnsiTheme="minorHAnsi" w:cstheme="minorHAnsi"/>
          <w:sz w:val="22"/>
          <w:szCs w:val="22"/>
        </w:rPr>
        <w:t>1)Wykonawca zapłaci Zamawiającemu kary umowne w wypadkach i w wysokościach:</w:t>
      </w:r>
    </w:p>
    <w:p w:rsidR="00AF66AB" w:rsidRPr="00B67C30" w:rsidRDefault="00AF66AB" w:rsidP="00ED3C13">
      <w:pPr>
        <w:pStyle w:val="Standardowy0"/>
        <w:spacing w:line="276" w:lineRule="auto"/>
        <w:ind w:left="851" w:hanging="284"/>
        <w:jc w:val="both"/>
        <w:rPr>
          <w:rFonts w:asciiTheme="minorHAnsi" w:hAnsiTheme="minorHAnsi" w:cstheme="minorHAnsi"/>
          <w:sz w:val="22"/>
          <w:szCs w:val="22"/>
        </w:rPr>
      </w:pPr>
      <w:r w:rsidRPr="00790809">
        <w:rPr>
          <w:rFonts w:asciiTheme="minorHAnsi" w:hAnsiTheme="minorHAnsi" w:cstheme="minorHAnsi"/>
          <w:b w:val="0"/>
          <w:bCs w:val="0"/>
          <w:sz w:val="22"/>
          <w:szCs w:val="22"/>
        </w:rPr>
        <w:t>a) za opóźnienie w wykonaniu określonych w umowie przedmiotów odbioru w wysokości …. % ustalonego wynagrodzenia umownego brutto</w:t>
      </w:r>
      <w:r w:rsidRPr="00790809">
        <w:rPr>
          <w:rFonts w:asciiTheme="minorHAnsi" w:hAnsiTheme="minorHAnsi" w:cstheme="minorHAnsi"/>
          <w:b w:val="0"/>
          <w:sz w:val="22"/>
          <w:szCs w:val="22"/>
        </w:rPr>
        <w:t xml:space="preserve"> </w:t>
      </w:r>
      <w:r w:rsidRPr="00790809">
        <w:rPr>
          <w:rFonts w:asciiTheme="minorHAnsi" w:hAnsiTheme="minorHAnsi" w:cstheme="minorHAnsi"/>
          <w:b w:val="0"/>
          <w:bCs w:val="0"/>
          <w:sz w:val="22"/>
          <w:szCs w:val="22"/>
        </w:rPr>
        <w:t>za każdy dzień opóźnienia,</w:t>
      </w:r>
      <w:r w:rsidR="00B67C30">
        <w:rPr>
          <w:rFonts w:asciiTheme="minorHAnsi" w:hAnsiTheme="minorHAnsi" w:cstheme="minorHAnsi"/>
          <w:bCs w:val="0"/>
          <w:sz w:val="22"/>
          <w:szCs w:val="22"/>
        </w:rPr>
        <w:t>(zgodnie z ofertą wykonania )</w:t>
      </w:r>
    </w:p>
    <w:p w:rsidR="00AF66AB" w:rsidRPr="00B67C30" w:rsidRDefault="00AF66AB" w:rsidP="00B67C30">
      <w:pPr>
        <w:pStyle w:val="Standardowy0"/>
        <w:spacing w:line="276" w:lineRule="auto"/>
        <w:ind w:left="851" w:hanging="284"/>
        <w:jc w:val="both"/>
        <w:rPr>
          <w:rFonts w:asciiTheme="minorHAnsi" w:hAnsiTheme="minorHAnsi" w:cstheme="minorHAnsi"/>
          <w:sz w:val="22"/>
          <w:szCs w:val="22"/>
        </w:rPr>
      </w:pPr>
      <w:r w:rsidRPr="00790809">
        <w:rPr>
          <w:rFonts w:asciiTheme="minorHAnsi" w:hAnsiTheme="minorHAnsi" w:cstheme="minorHAnsi"/>
          <w:b w:val="0"/>
          <w:bCs w:val="0"/>
          <w:sz w:val="22"/>
          <w:szCs w:val="22"/>
        </w:rPr>
        <w:t xml:space="preserve">b)  za opóźnienie w usunięciu wad stwierdzonych przy odbiorze lub w okresie gwarancji i rękojmi </w:t>
      </w:r>
      <w:r w:rsidRPr="00790809">
        <w:rPr>
          <w:rFonts w:asciiTheme="minorHAnsi" w:hAnsiTheme="minorHAnsi" w:cstheme="minorHAnsi"/>
          <w:b w:val="0"/>
          <w:sz w:val="22"/>
          <w:szCs w:val="22"/>
        </w:rPr>
        <w:t xml:space="preserve">w wysokości …. % wynagrodzenia umownego </w:t>
      </w:r>
      <w:r w:rsidRPr="00790809">
        <w:rPr>
          <w:rFonts w:asciiTheme="minorHAnsi" w:hAnsiTheme="minorHAnsi" w:cstheme="minorHAnsi"/>
          <w:b w:val="0"/>
          <w:bCs w:val="0"/>
          <w:sz w:val="22"/>
          <w:szCs w:val="22"/>
        </w:rPr>
        <w:t>brutto</w:t>
      </w:r>
      <w:r w:rsidRPr="00790809">
        <w:rPr>
          <w:rFonts w:asciiTheme="minorHAnsi" w:hAnsiTheme="minorHAnsi" w:cstheme="minorHAnsi"/>
          <w:b w:val="0"/>
          <w:sz w:val="22"/>
          <w:szCs w:val="22"/>
        </w:rPr>
        <w:t xml:space="preserve"> za każdy dzień </w:t>
      </w:r>
      <w:r w:rsidRPr="00790809">
        <w:rPr>
          <w:rFonts w:asciiTheme="minorHAnsi" w:hAnsiTheme="minorHAnsi" w:cstheme="minorHAnsi"/>
          <w:b w:val="0"/>
          <w:bCs w:val="0"/>
          <w:sz w:val="22"/>
          <w:szCs w:val="22"/>
        </w:rPr>
        <w:t xml:space="preserve">opóźnienia </w:t>
      </w:r>
      <w:r w:rsidRPr="00790809">
        <w:rPr>
          <w:rFonts w:asciiTheme="minorHAnsi" w:hAnsiTheme="minorHAnsi" w:cstheme="minorHAnsi"/>
          <w:b w:val="0"/>
          <w:sz w:val="22"/>
          <w:szCs w:val="22"/>
        </w:rPr>
        <w:t xml:space="preserve">liczonej od dnia </w:t>
      </w:r>
      <w:r w:rsidR="00B67C30">
        <w:rPr>
          <w:rFonts w:asciiTheme="minorHAnsi" w:hAnsiTheme="minorHAnsi" w:cstheme="minorHAnsi"/>
          <w:b w:val="0"/>
          <w:bCs w:val="0"/>
          <w:sz w:val="22"/>
          <w:szCs w:val="22"/>
        </w:rPr>
        <w:t>wyznaczonego na usunięcie wad</w:t>
      </w:r>
      <w:r w:rsidR="00B67C30">
        <w:rPr>
          <w:rFonts w:asciiTheme="minorHAnsi" w:hAnsiTheme="minorHAnsi" w:cstheme="minorHAnsi"/>
          <w:bCs w:val="0"/>
          <w:sz w:val="22"/>
          <w:szCs w:val="22"/>
        </w:rPr>
        <w:t>(zgodnie z ofertą wykonania ),</w:t>
      </w:r>
    </w:p>
    <w:p w:rsidR="00AF66AB" w:rsidRPr="00790809" w:rsidRDefault="00AF66AB" w:rsidP="00ED3C13">
      <w:pPr>
        <w:pStyle w:val="Standardowy0"/>
        <w:spacing w:line="276" w:lineRule="auto"/>
        <w:ind w:left="851" w:hanging="284"/>
        <w:jc w:val="both"/>
        <w:rPr>
          <w:rFonts w:asciiTheme="minorHAnsi" w:hAnsiTheme="minorHAnsi" w:cstheme="minorHAnsi"/>
          <w:b w:val="0"/>
          <w:sz w:val="22"/>
          <w:szCs w:val="22"/>
        </w:rPr>
      </w:pPr>
      <w:r w:rsidRPr="00790809">
        <w:rPr>
          <w:rFonts w:asciiTheme="minorHAnsi" w:hAnsiTheme="minorHAnsi" w:cstheme="minorHAnsi"/>
          <w:b w:val="0"/>
          <w:bCs w:val="0"/>
          <w:sz w:val="22"/>
          <w:szCs w:val="22"/>
        </w:rPr>
        <w:t xml:space="preserve">c) za odstąpienie od umowy z przyczyn zawinionych przez Wykonawcę w wysokości 10 % </w:t>
      </w:r>
      <w:r w:rsidRPr="00790809">
        <w:rPr>
          <w:rFonts w:asciiTheme="minorHAnsi" w:hAnsiTheme="minorHAnsi" w:cstheme="minorHAnsi"/>
          <w:b w:val="0"/>
          <w:sz w:val="22"/>
          <w:szCs w:val="22"/>
        </w:rPr>
        <w:t>wynagrodzenia umownego</w:t>
      </w:r>
      <w:r w:rsidRPr="00790809">
        <w:rPr>
          <w:rFonts w:asciiTheme="minorHAnsi" w:hAnsiTheme="minorHAnsi" w:cstheme="minorHAnsi"/>
          <w:b w:val="0"/>
          <w:bCs w:val="0"/>
          <w:sz w:val="22"/>
          <w:szCs w:val="22"/>
        </w:rPr>
        <w:t xml:space="preserve"> brutto</w:t>
      </w:r>
      <w:r w:rsidRPr="00790809">
        <w:rPr>
          <w:rFonts w:asciiTheme="minorHAnsi" w:hAnsiTheme="minorHAnsi" w:cstheme="minorHAnsi"/>
          <w:b w:val="0"/>
          <w:sz w:val="22"/>
          <w:szCs w:val="22"/>
        </w:rPr>
        <w:t>,</w:t>
      </w:r>
    </w:p>
    <w:p w:rsidR="00AF66AB" w:rsidRPr="00790809" w:rsidRDefault="00AF66AB" w:rsidP="00ED3C13">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sz w:val="22"/>
          <w:szCs w:val="22"/>
        </w:rPr>
        <w:t>d) za nieprzedłożenie do zaakceptowania projektu Umowy o podwykonawstwo, której przedmiotem są roboty budowlane lub projektu jej zmiany, w wysokości 500,00 złotych za każdy nieprzedłożony do zaakceptowania projekt Umowy lub jej zmiany;</w:t>
      </w:r>
    </w:p>
    <w:p w:rsidR="00AF66AB" w:rsidRPr="00790809" w:rsidRDefault="00AF66AB" w:rsidP="00ED3C13">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e) za nieprzedłożenia poświadczonej za zgodność z oryginałem kopii Umowy o podwykonawstwo lub jej zmiany w wysokości 500,00 złotych za każdą nieprzedłożoną kopię Umowy lub jej zmiany,</w:t>
      </w:r>
    </w:p>
    <w:p w:rsidR="00AF66AB" w:rsidRPr="00790809" w:rsidRDefault="00AF66AB" w:rsidP="00ED3C13">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f) za nieterminową zapłatę wynagrodzenia należnego podwykonawcom lub dalszym podwykonawcom w wysokości ustawowych odsetek za nieterminową zapłatę,</w:t>
      </w:r>
    </w:p>
    <w:p w:rsidR="00AF66AB" w:rsidRPr="00790809" w:rsidRDefault="00AF66AB" w:rsidP="00ED3C13">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g) za brak zapłaty należnego podwykonawcom lub dalszym podwykonawcom wynagrodzenia w wysokości 0,5 % należnego im wynagrodzenia,</w:t>
      </w:r>
    </w:p>
    <w:p w:rsidR="00AF66AB" w:rsidRPr="00790809" w:rsidRDefault="00AF66AB" w:rsidP="00ED3C13">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 xml:space="preserve">h) za brak dokonania wymaganej przez Zamawiającego zmiany Umowy o podwykonawstwo w zakresie terminu zapłaty we wskazanym przez Zamawiającego terminie, w wysokości 1 000,00 zł.    </w:t>
      </w:r>
    </w:p>
    <w:p w:rsidR="00B62061" w:rsidRPr="00790809" w:rsidRDefault="00AF66AB" w:rsidP="00B10A51">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 xml:space="preserve">i) </w:t>
      </w:r>
      <w:r w:rsidR="00B10A51">
        <w:rPr>
          <w:rFonts w:asciiTheme="minorHAnsi" w:hAnsiTheme="minorHAnsi" w:cstheme="minorHAnsi"/>
          <w:b w:val="0"/>
          <w:bCs w:val="0"/>
          <w:sz w:val="22"/>
          <w:szCs w:val="22"/>
        </w:rPr>
        <w:t xml:space="preserve">  </w:t>
      </w:r>
      <w:r w:rsidR="00B62061" w:rsidRPr="00B62061">
        <w:rPr>
          <w:rFonts w:ascii="Verdana" w:hAnsi="Verdana" w:cs="Tahoma"/>
          <w:b w:val="0"/>
          <w:color w:val="000000" w:themeColor="text1"/>
          <w:sz w:val="18"/>
          <w:szCs w:val="18"/>
        </w:rPr>
        <w:t xml:space="preserve">za każde stwierdzone przez Zamawiającego niedopełnienie wymogu zatrudnienia osób na podstawie  umowy o pracę o którym mowa w </w:t>
      </w:r>
      <w:r w:rsidR="00B62061">
        <w:rPr>
          <w:rFonts w:ascii="Verdana" w:hAnsi="Verdana"/>
          <w:b w:val="0"/>
          <w:color w:val="000000" w:themeColor="text1"/>
          <w:sz w:val="18"/>
          <w:szCs w:val="18"/>
        </w:rPr>
        <w:t>§ 3</w:t>
      </w:r>
      <w:r w:rsidR="00B62061" w:rsidRPr="00B62061">
        <w:rPr>
          <w:rFonts w:ascii="Verdana" w:hAnsi="Verdana"/>
          <w:b w:val="0"/>
          <w:color w:val="000000" w:themeColor="text1"/>
          <w:sz w:val="18"/>
          <w:szCs w:val="18"/>
        </w:rPr>
        <w:t xml:space="preserve"> umowy lub nieprzekazania dowodów zatrudnienia pracowników – Wykonawca zobowiązuje się zapłacić karę umowną w wysokości 500,00 zł. za każdy stwierdzony przypadek.</w:t>
      </w:r>
    </w:p>
    <w:p w:rsidR="00AF66AB" w:rsidRPr="00790809" w:rsidRDefault="00AF66AB" w:rsidP="00ED3C13">
      <w:pPr>
        <w:pStyle w:val="Standardowy0"/>
        <w:spacing w:line="276" w:lineRule="auto"/>
        <w:ind w:left="851" w:hanging="284"/>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2) Zamawiający płaci Wykonawcy kary umowne:</w:t>
      </w:r>
    </w:p>
    <w:p w:rsidR="00AF66AB" w:rsidRPr="00790809" w:rsidRDefault="00AF66AB" w:rsidP="00ED3C13">
      <w:pPr>
        <w:pStyle w:val="Standardowy0"/>
        <w:spacing w:line="276" w:lineRule="auto"/>
        <w:ind w:left="993" w:hanging="284"/>
        <w:jc w:val="both"/>
        <w:rPr>
          <w:rFonts w:asciiTheme="minorHAnsi" w:hAnsiTheme="minorHAnsi" w:cstheme="minorHAnsi"/>
          <w:b w:val="0"/>
          <w:sz w:val="22"/>
          <w:szCs w:val="22"/>
        </w:rPr>
      </w:pPr>
      <w:r w:rsidRPr="00790809">
        <w:rPr>
          <w:rFonts w:asciiTheme="minorHAnsi" w:hAnsiTheme="minorHAnsi" w:cstheme="minorHAnsi"/>
          <w:b w:val="0"/>
          <w:bCs w:val="0"/>
          <w:sz w:val="22"/>
          <w:szCs w:val="22"/>
        </w:rPr>
        <w:t xml:space="preserve">- z tytułu odstąpienia od umowy z przyczyn zawinionych przez Zamawiającego w wysokości 10 % </w:t>
      </w:r>
      <w:r w:rsidRPr="00790809">
        <w:rPr>
          <w:rFonts w:asciiTheme="minorHAnsi" w:hAnsiTheme="minorHAnsi" w:cstheme="minorHAnsi"/>
          <w:b w:val="0"/>
          <w:sz w:val="22"/>
          <w:szCs w:val="22"/>
        </w:rPr>
        <w:t xml:space="preserve">wynagrodzenia umownego </w:t>
      </w:r>
      <w:r w:rsidRPr="00790809">
        <w:rPr>
          <w:rFonts w:asciiTheme="minorHAnsi" w:hAnsiTheme="minorHAnsi" w:cstheme="minorHAnsi"/>
          <w:b w:val="0"/>
          <w:bCs w:val="0"/>
          <w:sz w:val="22"/>
          <w:szCs w:val="22"/>
        </w:rPr>
        <w:t xml:space="preserve">brutto </w:t>
      </w:r>
      <w:r w:rsidRPr="00790809">
        <w:rPr>
          <w:rFonts w:asciiTheme="minorHAnsi" w:hAnsiTheme="minorHAnsi" w:cstheme="minorHAnsi"/>
          <w:b w:val="0"/>
          <w:sz w:val="22"/>
          <w:szCs w:val="22"/>
        </w:rPr>
        <w:t>za wyjątkiem wystąpienia sytuacji  przedstawionej w art. 145 ustawy prawo zamówień publicznych i § 26 umowy,</w:t>
      </w:r>
    </w:p>
    <w:p w:rsidR="00AF66AB" w:rsidRPr="00790809" w:rsidRDefault="00AF66AB" w:rsidP="00ED3C13">
      <w:pPr>
        <w:pStyle w:val="Tekstpodstawowy"/>
        <w:spacing w:after="0" w:line="276" w:lineRule="auto"/>
        <w:ind w:left="288" w:hanging="263"/>
        <w:rPr>
          <w:rFonts w:asciiTheme="minorHAnsi" w:hAnsiTheme="minorHAnsi" w:cstheme="minorHAnsi"/>
          <w:sz w:val="22"/>
          <w:szCs w:val="22"/>
        </w:rPr>
      </w:pPr>
      <w:r w:rsidRPr="00790809">
        <w:rPr>
          <w:rFonts w:asciiTheme="minorHAnsi" w:hAnsiTheme="minorHAnsi" w:cstheme="minorHAnsi"/>
          <w:sz w:val="22"/>
          <w:szCs w:val="22"/>
        </w:rPr>
        <w:t>2. Strony postanawiają, że niezależnie od kar umownych, o których mowa wyżej, będą mogły dochodzić   odszkodowania   uzupełniającego   do   wysokości   rzeczywiście   poniesionej szkody.</w:t>
      </w:r>
    </w:p>
    <w:p w:rsidR="00AF66AB" w:rsidRPr="00790809" w:rsidRDefault="00AF66AB" w:rsidP="00ED3C13">
      <w:pPr>
        <w:autoSpaceDE w:val="0"/>
        <w:autoSpaceDN w:val="0"/>
        <w:adjustRightInd w:val="0"/>
        <w:spacing w:after="0"/>
        <w:ind w:left="284" w:hanging="284"/>
        <w:jc w:val="both"/>
        <w:rPr>
          <w:rFonts w:asciiTheme="minorHAnsi" w:hAnsiTheme="minorHAnsi" w:cstheme="minorHAnsi"/>
        </w:rPr>
      </w:pPr>
      <w:r w:rsidRPr="00790809">
        <w:rPr>
          <w:rFonts w:asciiTheme="minorHAnsi" w:hAnsiTheme="minorHAnsi" w:cstheme="minorHAnsi"/>
        </w:rPr>
        <w:t>3. Kary będą potrącane z faktury za realizację zamówienia a jeżeli kwota kary przekroczy wartość przedmiotu zamówienia jaka jest wykazana w ostatniej fakturze, kwota kary ponad wysokość zamówienia będzie naliczona notą księgową.</w:t>
      </w:r>
    </w:p>
    <w:p w:rsidR="00DA7162" w:rsidRPr="00790809" w:rsidRDefault="00DA7162" w:rsidP="00ED3C13">
      <w:pPr>
        <w:autoSpaceDE w:val="0"/>
        <w:autoSpaceDN w:val="0"/>
        <w:adjustRightInd w:val="0"/>
        <w:spacing w:after="0"/>
        <w:ind w:left="284" w:hanging="284"/>
        <w:jc w:val="both"/>
        <w:rPr>
          <w:rFonts w:asciiTheme="minorHAnsi" w:hAnsiTheme="minorHAnsi" w:cstheme="minorHAnsi"/>
        </w:rPr>
      </w:pPr>
    </w:p>
    <w:p w:rsidR="00AF66AB" w:rsidRPr="00790809" w:rsidRDefault="00AF66AB" w:rsidP="00ED3C13">
      <w:pPr>
        <w:pStyle w:val="WW-Tekstpodstawowywcity2"/>
        <w:spacing w:line="276" w:lineRule="auto"/>
        <w:jc w:val="center"/>
        <w:rPr>
          <w:rFonts w:asciiTheme="minorHAnsi" w:hAnsiTheme="minorHAnsi" w:cstheme="minorHAnsi"/>
          <w:b/>
          <w:sz w:val="22"/>
          <w:szCs w:val="22"/>
        </w:rPr>
      </w:pPr>
      <w:r w:rsidRPr="00790809">
        <w:rPr>
          <w:rFonts w:asciiTheme="minorHAnsi" w:hAnsiTheme="minorHAnsi" w:cstheme="minorHAnsi"/>
          <w:b/>
          <w:sz w:val="22"/>
          <w:szCs w:val="22"/>
        </w:rPr>
        <w:t>§ 23</w:t>
      </w:r>
    </w:p>
    <w:p w:rsidR="00AF66AB" w:rsidRPr="00B10A51" w:rsidRDefault="00AF66AB" w:rsidP="00ED3C13">
      <w:pPr>
        <w:pStyle w:val="Standardowy0"/>
        <w:numPr>
          <w:ilvl w:val="0"/>
          <w:numId w:val="12"/>
        </w:numPr>
        <w:spacing w:line="276" w:lineRule="auto"/>
        <w:ind w:left="426" w:hanging="426"/>
        <w:jc w:val="both"/>
        <w:rPr>
          <w:rFonts w:asciiTheme="minorHAnsi" w:hAnsiTheme="minorHAnsi" w:cstheme="minorHAnsi"/>
          <w:bCs w:val="0"/>
          <w:sz w:val="22"/>
          <w:szCs w:val="22"/>
        </w:rPr>
      </w:pPr>
      <w:r w:rsidRPr="00790809">
        <w:rPr>
          <w:rFonts w:asciiTheme="minorHAnsi" w:hAnsiTheme="minorHAnsi" w:cstheme="minorHAnsi"/>
          <w:b w:val="0"/>
          <w:bCs w:val="0"/>
          <w:sz w:val="22"/>
          <w:szCs w:val="22"/>
        </w:rPr>
        <w:t>Wykonawca  udziela  Zamawiającemu …. miesięcznej gwarancji i rękojmi wskazanej w ofercie na roboty objęte  niniejszą umową  licząc od daty  odbioru końcowego</w:t>
      </w:r>
      <w:r w:rsidR="00B10A51">
        <w:rPr>
          <w:rFonts w:asciiTheme="minorHAnsi" w:hAnsiTheme="minorHAnsi" w:cstheme="minorHAnsi"/>
          <w:b w:val="0"/>
          <w:bCs w:val="0"/>
          <w:sz w:val="22"/>
          <w:szCs w:val="22"/>
        </w:rPr>
        <w:t xml:space="preserve"> </w:t>
      </w:r>
      <w:r w:rsidR="00B10A51" w:rsidRPr="00B10A51">
        <w:rPr>
          <w:rFonts w:asciiTheme="minorHAnsi" w:hAnsiTheme="minorHAnsi" w:cstheme="minorHAnsi"/>
          <w:bCs w:val="0"/>
          <w:sz w:val="22"/>
          <w:szCs w:val="22"/>
        </w:rPr>
        <w:t>( zgodnie z oferta wykonania )</w:t>
      </w:r>
      <w:r w:rsidRPr="00B10A51">
        <w:rPr>
          <w:rFonts w:asciiTheme="minorHAnsi" w:hAnsiTheme="minorHAnsi" w:cstheme="minorHAnsi"/>
          <w:bCs w:val="0"/>
          <w:sz w:val="22"/>
          <w:szCs w:val="22"/>
        </w:rPr>
        <w:t>.</w:t>
      </w:r>
    </w:p>
    <w:p w:rsidR="00AF66AB" w:rsidRPr="00790809" w:rsidRDefault="00AF66AB" w:rsidP="00ED3C13">
      <w:pPr>
        <w:pStyle w:val="Standardowy0"/>
        <w:numPr>
          <w:ilvl w:val="0"/>
          <w:numId w:val="12"/>
        </w:numPr>
        <w:spacing w:line="276" w:lineRule="auto"/>
        <w:ind w:left="426" w:hanging="426"/>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W okresie  gwarancji i rękojmi Wykonawca  zobowiązuje  się  do  bezpłatnego  usunięcia usterek powstałych z  przyczyn zawinionych przez Wykonawcę w terminie 14 dni,  jeżeli będzie to możliwe technicznie lub w innym terminie uzgodnionym przez strony.</w:t>
      </w:r>
    </w:p>
    <w:p w:rsidR="00AF66AB" w:rsidRPr="00790809" w:rsidRDefault="00AF66AB" w:rsidP="00ED3C13">
      <w:pPr>
        <w:pStyle w:val="Standardowy0"/>
        <w:numPr>
          <w:ilvl w:val="0"/>
          <w:numId w:val="12"/>
        </w:numPr>
        <w:spacing w:line="276" w:lineRule="auto"/>
        <w:ind w:left="426" w:hanging="426"/>
        <w:jc w:val="both"/>
        <w:rPr>
          <w:rFonts w:asciiTheme="minorHAnsi" w:hAnsiTheme="minorHAnsi" w:cstheme="minorHAnsi"/>
          <w:b w:val="0"/>
          <w:bCs w:val="0"/>
          <w:sz w:val="22"/>
          <w:szCs w:val="22"/>
        </w:rPr>
      </w:pPr>
      <w:r w:rsidRPr="00790809">
        <w:rPr>
          <w:rFonts w:asciiTheme="minorHAnsi" w:hAnsiTheme="minorHAnsi" w:cstheme="minorHAnsi"/>
          <w:b w:val="0"/>
          <w:bCs w:val="0"/>
          <w:sz w:val="22"/>
          <w:szCs w:val="22"/>
        </w:rPr>
        <w:t>Zamawiający może realizować uprawnienia z tytułu rękojmi za wady fizyczne  niezależnie od uprawnień wynikających z gwarancji jakości.</w:t>
      </w:r>
    </w:p>
    <w:p w:rsidR="00AF66AB" w:rsidRPr="00790809" w:rsidRDefault="00AF66AB" w:rsidP="00ED3C13">
      <w:pPr>
        <w:pStyle w:val="Tekstpodstawowy"/>
        <w:numPr>
          <w:ilvl w:val="0"/>
          <w:numId w:val="12"/>
        </w:numPr>
        <w:spacing w:after="0" w:line="276" w:lineRule="auto"/>
        <w:jc w:val="both"/>
        <w:rPr>
          <w:rFonts w:asciiTheme="minorHAnsi" w:hAnsiTheme="minorHAnsi" w:cstheme="minorHAnsi"/>
          <w:sz w:val="22"/>
          <w:szCs w:val="22"/>
        </w:rPr>
      </w:pPr>
      <w:r w:rsidRPr="00790809">
        <w:rPr>
          <w:rFonts w:asciiTheme="minorHAnsi" w:hAnsiTheme="minorHAnsi" w:cstheme="minorHAnsi"/>
          <w:sz w:val="22"/>
          <w:szCs w:val="22"/>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rsidR="0013129E" w:rsidRPr="00790809" w:rsidRDefault="0013129E" w:rsidP="00ED3C13">
      <w:pPr>
        <w:pStyle w:val="Tekstpodstawowy"/>
        <w:spacing w:after="0" w:line="276" w:lineRule="auto"/>
        <w:ind w:left="360"/>
        <w:jc w:val="both"/>
        <w:rPr>
          <w:rFonts w:asciiTheme="minorHAnsi" w:hAnsiTheme="minorHAnsi" w:cstheme="minorHAnsi"/>
          <w:sz w:val="22"/>
          <w:szCs w:val="22"/>
        </w:rPr>
      </w:pPr>
    </w:p>
    <w:p w:rsidR="00AF66AB" w:rsidRPr="00790809" w:rsidRDefault="00AF66AB" w:rsidP="00ED3C13">
      <w:pPr>
        <w:pStyle w:val="WW-Tekstpodstawowywcity2"/>
        <w:spacing w:line="276" w:lineRule="auto"/>
        <w:jc w:val="center"/>
        <w:rPr>
          <w:rFonts w:asciiTheme="minorHAnsi" w:hAnsiTheme="minorHAnsi" w:cstheme="minorHAnsi"/>
          <w:b/>
          <w:sz w:val="22"/>
          <w:szCs w:val="22"/>
        </w:rPr>
      </w:pPr>
      <w:r w:rsidRPr="00790809">
        <w:rPr>
          <w:rFonts w:asciiTheme="minorHAnsi" w:hAnsiTheme="minorHAnsi" w:cstheme="minorHAnsi"/>
          <w:b/>
          <w:sz w:val="22"/>
          <w:szCs w:val="22"/>
        </w:rPr>
        <w:t>§ 24</w:t>
      </w:r>
    </w:p>
    <w:p w:rsidR="00AF66AB" w:rsidRPr="00790809" w:rsidRDefault="00AF66AB" w:rsidP="00ED3C13">
      <w:pPr>
        <w:spacing w:after="0"/>
        <w:ind w:left="284" w:hanging="284"/>
        <w:rPr>
          <w:rFonts w:asciiTheme="minorHAnsi" w:hAnsiTheme="minorHAnsi" w:cstheme="minorHAnsi"/>
        </w:rPr>
      </w:pPr>
      <w:r w:rsidRPr="00790809">
        <w:rPr>
          <w:rFonts w:asciiTheme="minorHAnsi" w:hAnsiTheme="minorHAnsi" w:cstheme="minorHAnsi"/>
        </w:rPr>
        <w:t>1. Wykonawca wniesie zabezpieczenie należytego wykonania umowy w wysokości ……. zł    (słownie): ......................................................................................................................</w:t>
      </w:r>
    </w:p>
    <w:p w:rsidR="00AF66AB" w:rsidRPr="00790809" w:rsidRDefault="00AF66AB" w:rsidP="00ED3C13">
      <w:pPr>
        <w:spacing w:after="0"/>
        <w:rPr>
          <w:rFonts w:asciiTheme="minorHAnsi" w:hAnsiTheme="minorHAnsi" w:cstheme="minorHAnsi"/>
        </w:rPr>
      </w:pPr>
      <w:r w:rsidRPr="00790809">
        <w:rPr>
          <w:rFonts w:asciiTheme="minorHAnsi" w:hAnsiTheme="minorHAnsi" w:cstheme="minorHAnsi"/>
        </w:rPr>
        <w:t>2. Zabezpieczenie należytego wykonania umowy zostało wniesione w formie ......................</w:t>
      </w:r>
    </w:p>
    <w:p w:rsidR="00AF66AB" w:rsidRPr="00790809" w:rsidRDefault="00AF66AB" w:rsidP="00ED3C13">
      <w:pPr>
        <w:spacing w:after="0"/>
        <w:ind w:left="284" w:hanging="284"/>
        <w:jc w:val="both"/>
        <w:rPr>
          <w:rFonts w:asciiTheme="minorHAnsi" w:hAnsiTheme="minorHAnsi" w:cstheme="minorHAnsi"/>
        </w:rPr>
      </w:pPr>
      <w:r w:rsidRPr="00790809">
        <w:rPr>
          <w:rFonts w:asciiTheme="minorHAnsi" w:hAnsiTheme="minorHAnsi" w:cstheme="minorHAnsi"/>
        </w:rPr>
        <w:t>3. Zamawiający  ustala  podział zwrotu zabezpieczenia należytego wykonania umowy na dwie  części:</w:t>
      </w:r>
    </w:p>
    <w:p w:rsidR="00AF66AB" w:rsidRPr="00790809" w:rsidRDefault="00AF66AB" w:rsidP="00ED3C13">
      <w:pPr>
        <w:pStyle w:val="Standardowy0"/>
        <w:spacing w:line="276" w:lineRule="auto"/>
        <w:ind w:left="709" w:hanging="425"/>
        <w:rPr>
          <w:rFonts w:asciiTheme="minorHAnsi" w:hAnsiTheme="minorHAnsi" w:cstheme="minorHAnsi"/>
          <w:b w:val="0"/>
          <w:sz w:val="22"/>
          <w:szCs w:val="22"/>
        </w:rPr>
      </w:pPr>
      <w:r w:rsidRPr="00790809">
        <w:rPr>
          <w:rFonts w:asciiTheme="minorHAnsi" w:hAnsiTheme="minorHAnsi" w:cstheme="minorHAnsi"/>
          <w:b w:val="0"/>
          <w:sz w:val="22"/>
          <w:szCs w:val="22"/>
        </w:rPr>
        <w:t xml:space="preserve">  a) 70% wartości zabezpieczenia – na zabezpieczenie roszczeń z tytułu niewykonania lub nienależytego wykonania umowy</w:t>
      </w:r>
    </w:p>
    <w:p w:rsidR="00AF66AB" w:rsidRPr="00790809" w:rsidRDefault="00AF66AB" w:rsidP="00ED3C13">
      <w:pPr>
        <w:pStyle w:val="Standardowy0"/>
        <w:spacing w:line="276" w:lineRule="auto"/>
        <w:rPr>
          <w:rFonts w:asciiTheme="minorHAnsi" w:hAnsiTheme="minorHAnsi" w:cstheme="minorHAnsi"/>
          <w:b w:val="0"/>
          <w:sz w:val="22"/>
          <w:szCs w:val="22"/>
        </w:rPr>
      </w:pPr>
      <w:r w:rsidRPr="00790809">
        <w:rPr>
          <w:rFonts w:asciiTheme="minorHAnsi" w:hAnsiTheme="minorHAnsi" w:cstheme="minorHAnsi"/>
          <w:b w:val="0"/>
          <w:sz w:val="22"/>
          <w:szCs w:val="22"/>
        </w:rPr>
        <w:t xml:space="preserve">      b) 30%wartości zabezpieczenia – na zabezpieczenie roszczeń z tytułu rękojmi za wady.</w:t>
      </w:r>
    </w:p>
    <w:p w:rsidR="00AF66AB" w:rsidRPr="00790809" w:rsidRDefault="00AF66AB" w:rsidP="00ED3C13">
      <w:pPr>
        <w:pStyle w:val="Standardowy0"/>
        <w:spacing w:line="276" w:lineRule="auto"/>
        <w:ind w:left="284" w:hanging="284"/>
        <w:jc w:val="both"/>
        <w:rPr>
          <w:rFonts w:asciiTheme="minorHAnsi" w:hAnsiTheme="minorHAnsi" w:cstheme="minorHAnsi"/>
          <w:b w:val="0"/>
          <w:sz w:val="22"/>
          <w:szCs w:val="22"/>
        </w:rPr>
      </w:pPr>
      <w:r w:rsidRPr="00790809">
        <w:rPr>
          <w:rFonts w:asciiTheme="minorHAnsi" w:hAnsiTheme="minorHAnsi" w:cstheme="minorHAnsi"/>
          <w:b w:val="0"/>
          <w:sz w:val="22"/>
          <w:szCs w:val="22"/>
        </w:rPr>
        <w:t>3. Część  zabezpieczenia gwarantująca zgodnie z umową wykonan</w:t>
      </w:r>
      <w:r w:rsidR="00790809" w:rsidRPr="00790809">
        <w:rPr>
          <w:rFonts w:asciiTheme="minorHAnsi" w:hAnsiTheme="minorHAnsi" w:cstheme="minorHAnsi"/>
          <w:b w:val="0"/>
          <w:sz w:val="22"/>
          <w:szCs w:val="22"/>
        </w:rPr>
        <w:t xml:space="preserve">ie robót zostanie zwrócona  </w:t>
      </w:r>
      <w:r w:rsidRPr="00790809">
        <w:rPr>
          <w:rFonts w:asciiTheme="minorHAnsi" w:hAnsiTheme="minorHAnsi" w:cstheme="minorHAnsi"/>
          <w:b w:val="0"/>
          <w:sz w:val="22"/>
          <w:szCs w:val="22"/>
        </w:rPr>
        <w:t xml:space="preserve">lub zwolniona w ciągu 30 dni od wykonania zamówienia i uznania przez Zamawiającego za należycie wykonane. Pozostała  część   zabezpieczenia  zostanie  zwrócona lub zwolniona nie później niż  w  15  dniu  po  upływie  okresu rękojmi za wady.  </w:t>
      </w:r>
    </w:p>
    <w:p w:rsidR="00AF66AB" w:rsidRPr="00790809" w:rsidRDefault="00AF66AB" w:rsidP="00ED3C13">
      <w:pPr>
        <w:pStyle w:val="Standardowy0"/>
        <w:spacing w:line="276" w:lineRule="auto"/>
        <w:ind w:left="284" w:hanging="284"/>
        <w:rPr>
          <w:rFonts w:asciiTheme="minorHAnsi" w:hAnsiTheme="minorHAnsi" w:cstheme="minorHAnsi"/>
          <w:b w:val="0"/>
          <w:sz w:val="22"/>
          <w:szCs w:val="22"/>
        </w:rPr>
      </w:pPr>
      <w:r w:rsidRPr="00790809">
        <w:rPr>
          <w:rFonts w:asciiTheme="minorHAnsi" w:hAnsiTheme="minorHAnsi" w:cstheme="minorHAnsi"/>
          <w:b w:val="0"/>
          <w:sz w:val="22"/>
          <w:szCs w:val="22"/>
        </w:rPr>
        <w:t xml:space="preserve">4.  W  przypadku  nienależytego wykonania zamówienia zabezpieczenie staje  się  własnością      Zamawiającego  i  będzie wykorzystywane do zgodnego z umową  wykonania  robót  i  do       pokrycia roszczeń z tytułu rękojmi za wykonane roboty.      </w:t>
      </w:r>
    </w:p>
    <w:p w:rsidR="0013129E" w:rsidRPr="00790809" w:rsidRDefault="0013129E" w:rsidP="00ED3C13">
      <w:pPr>
        <w:pStyle w:val="WW-Tekstpodstawowywcity2"/>
        <w:spacing w:line="276" w:lineRule="auto"/>
        <w:jc w:val="center"/>
        <w:rPr>
          <w:rFonts w:asciiTheme="minorHAnsi" w:hAnsiTheme="minorHAnsi" w:cstheme="minorHAnsi"/>
          <w:b/>
          <w:sz w:val="22"/>
          <w:szCs w:val="22"/>
        </w:rPr>
      </w:pPr>
    </w:p>
    <w:p w:rsidR="00AF66AB" w:rsidRPr="00790809" w:rsidRDefault="00AF66AB" w:rsidP="00ED3C13">
      <w:pPr>
        <w:pStyle w:val="WW-Tekstpodstawowywcity2"/>
        <w:spacing w:line="276" w:lineRule="auto"/>
        <w:jc w:val="center"/>
        <w:rPr>
          <w:rFonts w:asciiTheme="minorHAnsi" w:hAnsiTheme="minorHAnsi" w:cstheme="minorHAnsi"/>
          <w:b/>
          <w:sz w:val="22"/>
          <w:szCs w:val="22"/>
        </w:rPr>
      </w:pPr>
      <w:r w:rsidRPr="00790809">
        <w:rPr>
          <w:rFonts w:asciiTheme="minorHAnsi" w:hAnsiTheme="minorHAnsi" w:cstheme="minorHAnsi"/>
          <w:b/>
          <w:sz w:val="22"/>
          <w:szCs w:val="22"/>
        </w:rPr>
        <w:t>§ 25</w:t>
      </w:r>
    </w:p>
    <w:p w:rsidR="00AF66AB" w:rsidRPr="00790809" w:rsidRDefault="00AF66AB" w:rsidP="00ED3C13">
      <w:pPr>
        <w:pStyle w:val="WW-Tekstpodstawowywcity2"/>
        <w:spacing w:line="276" w:lineRule="auto"/>
        <w:ind w:left="284" w:hanging="284"/>
        <w:rPr>
          <w:rFonts w:asciiTheme="minorHAnsi" w:hAnsiTheme="minorHAnsi" w:cstheme="minorHAnsi"/>
          <w:sz w:val="22"/>
          <w:szCs w:val="22"/>
        </w:rPr>
      </w:pPr>
      <w:r w:rsidRPr="00790809">
        <w:rPr>
          <w:rFonts w:asciiTheme="minorHAnsi" w:hAnsiTheme="minorHAnsi" w:cstheme="minorHAnsi"/>
          <w:sz w:val="22"/>
          <w:szCs w:val="22"/>
        </w:rPr>
        <w:t>1. Strony  postanawiają,  że  przysługuje im prawo odstąpienia  od  umowy  w  następujących    wypadkach:</w:t>
      </w:r>
    </w:p>
    <w:p w:rsidR="00AF66AB" w:rsidRPr="00790809" w:rsidRDefault="00AF66AB" w:rsidP="00ED3C13">
      <w:pPr>
        <w:pStyle w:val="WW-Tekstpodstawowywcity2"/>
        <w:spacing w:line="276" w:lineRule="auto"/>
        <w:ind w:left="275" w:firstLine="0"/>
        <w:rPr>
          <w:rFonts w:asciiTheme="minorHAnsi" w:hAnsiTheme="minorHAnsi" w:cstheme="minorHAnsi"/>
          <w:sz w:val="22"/>
          <w:szCs w:val="22"/>
        </w:rPr>
      </w:pPr>
      <w:r w:rsidRPr="00790809">
        <w:rPr>
          <w:rFonts w:asciiTheme="minorHAnsi" w:hAnsiTheme="minorHAnsi" w:cstheme="minorHAnsi"/>
          <w:sz w:val="22"/>
          <w:szCs w:val="22"/>
        </w:rPr>
        <w:t xml:space="preserve">1) Zamawiający może odstąpić od umowy jeżeli: </w:t>
      </w:r>
    </w:p>
    <w:p w:rsidR="00AF66AB" w:rsidRPr="00790809" w:rsidRDefault="00AF66AB" w:rsidP="00ED3C13">
      <w:pPr>
        <w:pStyle w:val="WW-Tekstpodstawowywcity2"/>
        <w:spacing w:line="276" w:lineRule="auto"/>
        <w:ind w:left="563" w:firstLine="0"/>
        <w:rPr>
          <w:rFonts w:asciiTheme="minorHAnsi" w:hAnsiTheme="minorHAnsi" w:cstheme="minorHAnsi"/>
          <w:sz w:val="22"/>
          <w:szCs w:val="22"/>
        </w:rPr>
      </w:pPr>
      <w:r w:rsidRPr="00790809">
        <w:rPr>
          <w:rFonts w:asciiTheme="minorHAnsi" w:hAnsiTheme="minorHAnsi" w:cstheme="minorHAnsi"/>
          <w:sz w:val="22"/>
          <w:szCs w:val="22"/>
        </w:rPr>
        <w:t xml:space="preserve">a) zostanie rozwiązana firma Wykonawcy, </w:t>
      </w:r>
    </w:p>
    <w:p w:rsidR="00AF66AB" w:rsidRPr="00790809" w:rsidRDefault="00AF66AB" w:rsidP="00ED3C13">
      <w:pPr>
        <w:pStyle w:val="WW-Tekstpodstawowywcity2"/>
        <w:spacing w:line="276" w:lineRule="auto"/>
        <w:ind w:left="563" w:firstLine="0"/>
        <w:rPr>
          <w:rFonts w:asciiTheme="minorHAnsi" w:hAnsiTheme="minorHAnsi" w:cstheme="minorHAnsi"/>
          <w:sz w:val="22"/>
          <w:szCs w:val="22"/>
        </w:rPr>
      </w:pPr>
      <w:r w:rsidRPr="00790809">
        <w:rPr>
          <w:rFonts w:asciiTheme="minorHAnsi" w:hAnsiTheme="minorHAnsi" w:cstheme="minorHAnsi"/>
          <w:sz w:val="22"/>
          <w:szCs w:val="22"/>
        </w:rPr>
        <w:t>b) zostanie wydany nakaz zajęcia majątku Wykonawcy,</w:t>
      </w:r>
    </w:p>
    <w:p w:rsidR="00AF66AB" w:rsidRPr="00790809" w:rsidRDefault="00AF66AB" w:rsidP="00ED3C13">
      <w:pPr>
        <w:pStyle w:val="WW-Tekstpodstawowywcity2"/>
        <w:spacing w:line="276" w:lineRule="auto"/>
        <w:ind w:left="563" w:firstLine="0"/>
        <w:rPr>
          <w:rFonts w:asciiTheme="minorHAnsi" w:hAnsiTheme="minorHAnsi" w:cstheme="minorHAnsi"/>
          <w:sz w:val="22"/>
          <w:szCs w:val="22"/>
        </w:rPr>
      </w:pPr>
      <w:r w:rsidRPr="00790809">
        <w:rPr>
          <w:rFonts w:asciiTheme="minorHAnsi" w:hAnsiTheme="minorHAnsi" w:cstheme="minorHAnsi"/>
          <w:sz w:val="22"/>
          <w:szCs w:val="22"/>
        </w:rPr>
        <w:t>c) Wykonawca przerwał realizację robót i nie realizuje ich przez  okres 21 dni,</w:t>
      </w:r>
    </w:p>
    <w:p w:rsidR="00AF66AB" w:rsidRPr="00790809" w:rsidRDefault="00AF66AB" w:rsidP="00ED3C13">
      <w:pPr>
        <w:pStyle w:val="WW-Tekstpodstawowywcity2"/>
        <w:spacing w:line="276" w:lineRule="auto"/>
        <w:ind w:left="800" w:hanging="238"/>
        <w:jc w:val="both"/>
        <w:rPr>
          <w:rFonts w:asciiTheme="minorHAnsi" w:hAnsiTheme="minorHAnsi" w:cstheme="minorHAnsi"/>
          <w:sz w:val="22"/>
          <w:szCs w:val="22"/>
        </w:rPr>
      </w:pPr>
      <w:r w:rsidRPr="00790809">
        <w:rPr>
          <w:rFonts w:asciiTheme="minorHAnsi" w:hAnsiTheme="minorHAnsi" w:cstheme="minorHAnsi"/>
          <w:sz w:val="22"/>
          <w:szCs w:val="22"/>
        </w:rPr>
        <w:t>d) Wykonawca bez uzasadnionych przyczyn nie rozpoczął robót w terminie 14 dni od dnia przekazania placu budowy i nie kontynuuje ich pomimo dodatkowego wezwania Zamawiającego</w:t>
      </w:r>
    </w:p>
    <w:p w:rsidR="00AF66AB" w:rsidRPr="00790809" w:rsidRDefault="00AF66AB" w:rsidP="00ED3C13">
      <w:pPr>
        <w:pStyle w:val="WW-Tekstpodstawowywcity2"/>
        <w:spacing w:line="276" w:lineRule="auto"/>
        <w:ind w:left="800" w:hanging="238"/>
        <w:jc w:val="both"/>
        <w:rPr>
          <w:rFonts w:asciiTheme="minorHAnsi" w:hAnsiTheme="minorHAnsi" w:cstheme="minorHAnsi"/>
          <w:sz w:val="22"/>
          <w:szCs w:val="22"/>
        </w:rPr>
      </w:pPr>
      <w:r w:rsidRPr="00790809">
        <w:rPr>
          <w:rFonts w:asciiTheme="minorHAnsi" w:hAnsiTheme="minorHAnsi" w:cstheme="minorHAnsi"/>
          <w:sz w:val="22"/>
          <w:szCs w:val="22"/>
        </w:rPr>
        <w:t>e) Wykonawca nie wykonuje robót zgodnie z umową i projektem budowlanym lub też nienależycie  wykonuje swoje zobowiązania umowne,</w:t>
      </w:r>
    </w:p>
    <w:p w:rsidR="00AF66AB" w:rsidRPr="00790809" w:rsidRDefault="00AF66AB" w:rsidP="00ED3C13">
      <w:pPr>
        <w:pStyle w:val="WW-Tekstpodstawowywcity2"/>
        <w:spacing w:line="276" w:lineRule="auto"/>
        <w:ind w:left="275" w:firstLine="0"/>
        <w:rPr>
          <w:rFonts w:asciiTheme="minorHAnsi" w:hAnsiTheme="minorHAnsi" w:cstheme="minorHAnsi"/>
          <w:sz w:val="22"/>
          <w:szCs w:val="22"/>
        </w:rPr>
      </w:pPr>
      <w:r w:rsidRPr="00790809">
        <w:rPr>
          <w:rFonts w:asciiTheme="minorHAnsi" w:hAnsiTheme="minorHAnsi" w:cstheme="minorHAnsi"/>
          <w:sz w:val="22"/>
          <w:szCs w:val="22"/>
        </w:rPr>
        <w:t>2) Wykonawca może odstąpić od umowy jeżeli:</w:t>
      </w:r>
    </w:p>
    <w:p w:rsidR="00AF66AB" w:rsidRPr="00790809" w:rsidRDefault="00AF66AB" w:rsidP="00ED3C13">
      <w:pPr>
        <w:pStyle w:val="WW-Tekstpodstawowywcity2"/>
        <w:spacing w:line="276" w:lineRule="auto"/>
        <w:ind w:left="563" w:firstLine="0"/>
        <w:rPr>
          <w:rFonts w:asciiTheme="minorHAnsi" w:hAnsiTheme="minorHAnsi" w:cstheme="minorHAnsi"/>
          <w:sz w:val="22"/>
          <w:szCs w:val="22"/>
        </w:rPr>
      </w:pPr>
      <w:r w:rsidRPr="00790809">
        <w:rPr>
          <w:rFonts w:asciiTheme="minorHAnsi" w:hAnsiTheme="minorHAnsi" w:cstheme="minorHAnsi"/>
          <w:sz w:val="22"/>
          <w:szCs w:val="22"/>
        </w:rPr>
        <w:t>a) Zamawiający odmawia bez uzasadnionych przyczyn odbioru robót,</w:t>
      </w:r>
    </w:p>
    <w:p w:rsidR="00AF66AB" w:rsidRPr="00790809" w:rsidRDefault="00AF66AB" w:rsidP="00ED3C13">
      <w:pPr>
        <w:pStyle w:val="WW-Tekstpodstawowywcity2"/>
        <w:spacing w:line="276" w:lineRule="auto"/>
        <w:ind w:left="851" w:hanging="288"/>
        <w:jc w:val="both"/>
        <w:rPr>
          <w:rFonts w:asciiTheme="minorHAnsi" w:hAnsiTheme="minorHAnsi" w:cstheme="minorHAnsi"/>
          <w:sz w:val="22"/>
          <w:szCs w:val="22"/>
        </w:rPr>
      </w:pPr>
      <w:r w:rsidRPr="00790809">
        <w:rPr>
          <w:rFonts w:asciiTheme="minorHAnsi" w:hAnsiTheme="minorHAnsi" w:cstheme="minorHAnsi"/>
          <w:sz w:val="22"/>
          <w:szCs w:val="22"/>
        </w:rPr>
        <w:lastRenderedPageBreak/>
        <w:t>b) Zamawiający zawiadomi Wykonawcę, iż na skutek zaistnienia nieprzewidzianych      uprzednio okoliczności nie będzie mógł się wywiązać z zobowiązań umownych.</w:t>
      </w:r>
    </w:p>
    <w:p w:rsidR="00AF66AB" w:rsidRPr="00790809" w:rsidRDefault="00AF66AB" w:rsidP="00ED3C13">
      <w:pPr>
        <w:pStyle w:val="WW-Tekstpodstawowywcity2"/>
        <w:spacing w:line="276" w:lineRule="auto"/>
        <w:ind w:left="0" w:firstLine="0"/>
        <w:jc w:val="both"/>
        <w:rPr>
          <w:rFonts w:asciiTheme="minorHAnsi" w:hAnsiTheme="minorHAnsi" w:cstheme="minorHAnsi"/>
          <w:sz w:val="22"/>
          <w:szCs w:val="22"/>
        </w:rPr>
      </w:pPr>
      <w:r w:rsidRPr="00790809">
        <w:rPr>
          <w:rFonts w:asciiTheme="minorHAnsi" w:hAnsiTheme="minorHAnsi" w:cstheme="minorHAnsi"/>
          <w:sz w:val="22"/>
          <w:szCs w:val="22"/>
        </w:rPr>
        <w:t>2. Odstąpienie od umowy powinno nastąpić w formie pisemnej z podaniem uzasadnienia.</w:t>
      </w:r>
    </w:p>
    <w:p w:rsidR="00AF66AB" w:rsidRPr="00790809" w:rsidRDefault="00AF66AB" w:rsidP="00ED3C13">
      <w:pPr>
        <w:pStyle w:val="WW-Tekstpodstawowywcity2"/>
        <w:spacing w:line="276" w:lineRule="auto"/>
        <w:ind w:left="284" w:hanging="284"/>
        <w:jc w:val="both"/>
        <w:rPr>
          <w:rFonts w:asciiTheme="minorHAnsi" w:hAnsiTheme="minorHAnsi" w:cstheme="minorHAnsi"/>
          <w:sz w:val="22"/>
          <w:szCs w:val="22"/>
        </w:rPr>
      </w:pPr>
      <w:r w:rsidRPr="00790809">
        <w:rPr>
          <w:rFonts w:asciiTheme="minorHAnsi" w:hAnsiTheme="minorHAnsi" w:cstheme="minorHAnsi"/>
          <w:sz w:val="22"/>
          <w:szCs w:val="22"/>
        </w:rPr>
        <w:t>3. W razie odstąpienia od umowy Wykonawca przy  udziale Zamawiającego sporządzi protokół inwentaryzacji robót w toku, na dzień odstąpienia oraz przyjmuje następujące obowiązki  szczegółowe:</w:t>
      </w:r>
    </w:p>
    <w:p w:rsidR="00AF66AB" w:rsidRPr="00790809" w:rsidRDefault="00AF66AB" w:rsidP="00ED3C13">
      <w:pPr>
        <w:pStyle w:val="WW-Tekstpodstawowywcity2"/>
        <w:spacing w:line="276" w:lineRule="auto"/>
        <w:ind w:left="567" w:hanging="254"/>
        <w:jc w:val="both"/>
        <w:rPr>
          <w:rFonts w:asciiTheme="minorHAnsi" w:hAnsiTheme="minorHAnsi" w:cstheme="minorHAnsi"/>
          <w:sz w:val="22"/>
          <w:szCs w:val="22"/>
        </w:rPr>
      </w:pPr>
      <w:r w:rsidRPr="00790809">
        <w:rPr>
          <w:rFonts w:asciiTheme="minorHAnsi" w:hAnsiTheme="minorHAnsi" w:cstheme="minorHAnsi"/>
          <w:sz w:val="22"/>
          <w:szCs w:val="22"/>
        </w:rPr>
        <w:t>a) zabezpieczyć przerwane roboty w zakresie wzajemnie uzgodnionym na koszt strony,   która spowodowała odstąpienie od umowy,</w:t>
      </w:r>
    </w:p>
    <w:p w:rsidR="00AF66AB" w:rsidRPr="00790809" w:rsidRDefault="00AF66AB" w:rsidP="00ED3C13">
      <w:pPr>
        <w:pStyle w:val="WW-Tekstpodstawowywcity2"/>
        <w:spacing w:line="276" w:lineRule="auto"/>
        <w:ind w:left="567" w:hanging="283"/>
        <w:jc w:val="both"/>
        <w:rPr>
          <w:rFonts w:asciiTheme="minorHAnsi" w:hAnsiTheme="minorHAnsi" w:cstheme="minorHAnsi"/>
          <w:sz w:val="22"/>
          <w:szCs w:val="22"/>
        </w:rPr>
      </w:pPr>
      <w:r w:rsidRPr="00790809">
        <w:rPr>
          <w:rFonts w:asciiTheme="minorHAnsi" w:hAnsiTheme="minorHAnsi" w:cstheme="minorHAnsi"/>
          <w:sz w:val="22"/>
          <w:szCs w:val="22"/>
        </w:rPr>
        <w:t>b) sporządzić  wykaz  materiałów,  które  nie mogą być wykorzystane przez  Wykonawcę jeżeli odstąpienie od umowy spowodował Zamawiający,</w:t>
      </w:r>
    </w:p>
    <w:p w:rsidR="00AF66AB" w:rsidRPr="00790809" w:rsidRDefault="00AF66AB" w:rsidP="00ED3C13">
      <w:pPr>
        <w:pStyle w:val="WW-Tekstpodstawowywcity2"/>
        <w:spacing w:line="276" w:lineRule="auto"/>
        <w:ind w:left="567" w:hanging="283"/>
        <w:jc w:val="both"/>
        <w:rPr>
          <w:rFonts w:asciiTheme="minorHAnsi" w:hAnsiTheme="minorHAnsi" w:cstheme="minorHAnsi"/>
          <w:sz w:val="22"/>
          <w:szCs w:val="22"/>
        </w:rPr>
      </w:pPr>
      <w:r w:rsidRPr="00790809">
        <w:rPr>
          <w:rFonts w:asciiTheme="minorHAnsi" w:hAnsiTheme="minorHAnsi" w:cstheme="minorHAnsi"/>
          <w:sz w:val="22"/>
          <w:szCs w:val="22"/>
        </w:rPr>
        <w:t>c) wezwać  Zamawiającego  do  dokonania  odbioru  wykonanych  robót  w  toku  i   robót zabezpieczających, jeżeli odstąpienie  od umowy nastąpiło z przyczyn, za które      Wykonawca nie odpowiada.</w:t>
      </w:r>
    </w:p>
    <w:p w:rsidR="00AF66AB" w:rsidRPr="00790809" w:rsidRDefault="00AF66AB" w:rsidP="00ED3C13">
      <w:pPr>
        <w:pStyle w:val="WW-Tekstpodstawowywcity2"/>
        <w:spacing w:line="276" w:lineRule="auto"/>
        <w:ind w:left="284" w:hanging="284"/>
        <w:jc w:val="both"/>
        <w:rPr>
          <w:rFonts w:asciiTheme="minorHAnsi" w:hAnsiTheme="minorHAnsi" w:cstheme="minorHAnsi"/>
          <w:sz w:val="22"/>
          <w:szCs w:val="22"/>
        </w:rPr>
      </w:pPr>
      <w:r w:rsidRPr="00790809">
        <w:rPr>
          <w:rFonts w:asciiTheme="minorHAnsi" w:hAnsiTheme="minorHAnsi" w:cstheme="minorHAnsi"/>
          <w:sz w:val="22"/>
          <w:szCs w:val="22"/>
        </w:rPr>
        <w:t>4. W razie odstąpienia od umowy z przyczyn, za które Wykonawca nie odpowiada Zamawiający przyjmuje następujące obowiązki szczegółowe:</w:t>
      </w:r>
    </w:p>
    <w:p w:rsidR="00AF66AB" w:rsidRPr="00790809" w:rsidRDefault="00AF66AB" w:rsidP="00ED3C13">
      <w:pPr>
        <w:pStyle w:val="WW-Tekstpodstawowywcity2"/>
        <w:spacing w:line="276" w:lineRule="auto"/>
        <w:ind w:left="275" w:firstLine="0"/>
        <w:jc w:val="both"/>
        <w:rPr>
          <w:rFonts w:asciiTheme="minorHAnsi" w:hAnsiTheme="minorHAnsi" w:cstheme="minorHAnsi"/>
          <w:sz w:val="22"/>
          <w:szCs w:val="22"/>
        </w:rPr>
      </w:pPr>
      <w:r w:rsidRPr="00790809">
        <w:rPr>
          <w:rFonts w:asciiTheme="minorHAnsi" w:hAnsiTheme="minorHAnsi" w:cstheme="minorHAnsi"/>
          <w:sz w:val="22"/>
          <w:szCs w:val="22"/>
        </w:rPr>
        <w:t>a) dokonania odbioru robót, o których mowa w ust. 3 oraz zapłaty  za nie wynagrodzenia,</w:t>
      </w:r>
    </w:p>
    <w:p w:rsidR="00AF66AB" w:rsidRPr="00790809" w:rsidRDefault="00AF66AB" w:rsidP="00ED3C13">
      <w:pPr>
        <w:pStyle w:val="WW-Tekstpodstawowywcity2"/>
        <w:spacing w:line="276" w:lineRule="auto"/>
        <w:ind w:left="275" w:firstLine="0"/>
        <w:rPr>
          <w:rFonts w:asciiTheme="minorHAnsi" w:hAnsiTheme="minorHAnsi" w:cstheme="minorHAnsi"/>
          <w:sz w:val="22"/>
          <w:szCs w:val="22"/>
        </w:rPr>
      </w:pPr>
      <w:r w:rsidRPr="00790809">
        <w:rPr>
          <w:rFonts w:asciiTheme="minorHAnsi" w:hAnsiTheme="minorHAnsi" w:cstheme="minorHAnsi"/>
          <w:sz w:val="22"/>
          <w:szCs w:val="22"/>
        </w:rPr>
        <w:t xml:space="preserve">b) odkupienia pozostałych materiałów, </w:t>
      </w:r>
    </w:p>
    <w:p w:rsidR="00AF66AB" w:rsidRPr="00790809" w:rsidRDefault="00AF66AB" w:rsidP="00ED3C13">
      <w:pPr>
        <w:pStyle w:val="WW-Tekstpodstawowywcity2"/>
        <w:spacing w:line="276" w:lineRule="auto"/>
        <w:ind w:left="275" w:firstLine="0"/>
        <w:rPr>
          <w:rFonts w:asciiTheme="minorHAnsi" w:hAnsiTheme="minorHAnsi" w:cstheme="minorHAnsi"/>
          <w:sz w:val="22"/>
          <w:szCs w:val="22"/>
        </w:rPr>
      </w:pPr>
      <w:r w:rsidRPr="00790809">
        <w:rPr>
          <w:rFonts w:asciiTheme="minorHAnsi" w:hAnsiTheme="minorHAnsi" w:cstheme="minorHAnsi"/>
          <w:sz w:val="22"/>
          <w:szCs w:val="22"/>
        </w:rPr>
        <w:t xml:space="preserve">c) przejęcia terenów budowy.   </w:t>
      </w:r>
    </w:p>
    <w:p w:rsidR="00AF66AB" w:rsidRPr="00790809" w:rsidRDefault="00AF66AB" w:rsidP="00ED3C13">
      <w:pPr>
        <w:pStyle w:val="WW-Tekstpodstawowywcity2"/>
        <w:spacing w:line="276" w:lineRule="auto"/>
        <w:ind w:left="284" w:hanging="284"/>
        <w:jc w:val="both"/>
        <w:rPr>
          <w:rFonts w:asciiTheme="minorHAnsi" w:hAnsiTheme="minorHAnsi" w:cstheme="minorHAnsi"/>
          <w:sz w:val="22"/>
          <w:szCs w:val="22"/>
        </w:rPr>
      </w:pPr>
      <w:r w:rsidRPr="00790809">
        <w:rPr>
          <w:rFonts w:asciiTheme="minorHAnsi" w:hAnsiTheme="minorHAnsi" w:cstheme="minorHAnsi"/>
          <w:sz w:val="22"/>
          <w:szCs w:val="22"/>
        </w:rPr>
        <w:t>5. W razie odstąpienia od umowy przez którąkolwiek ze stron, wykonane roboty oraz              materiały i urządzenia opłacone przez Zamawiającego będą uważane za jego własność i pozostaną w jego dyspozycji.</w:t>
      </w:r>
    </w:p>
    <w:p w:rsidR="00495B3D" w:rsidRPr="00790809" w:rsidRDefault="00AF66AB" w:rsidP="00ED3C13">
      <w:pPr>
        <w:pStyle w:val="WW-Tekstpodstawowywcity2"/>
        <w:spacing w:line="276" w:lineRule="auto"/>
        <w:rPr>
          <w:rFonts w:asciiTheme="minorHAnsi" w:hAnsiTheme="minorHAnsi" w:cstheme="minorHAnsi"/>
          <w:sz w:val="22"/>
          <w:szCs w:val="22"/>
        </w:rPr>
      </w:pPr>
      <w:r w:rsidRPr="00790809">
        <w:rPr>
          <w:rFonts w:asciiTheme="minorHAnsi" w:hAnsiTheme="minorHAnsi" w:cstheme="minorHAnsi"/>
          <w:sz w:val="22"/>
          <w:szCs w:val="22"/>
        </w:rPr>
        <w:t xml:space="preserve">                                                      </w:t>
      </w:r>
    </w:p>
    <w:p w:rsidR="00AF66AB" w:rsidRPr="00790809" w:rsidRDefault="00AF66AB" w:rsidP="00ED3C13">
      <w:pPr>
        <w:pStyle w:val="WW-Tekstpodstawowywcity2"/>
        <w:spacing w:line="276" w:lineRule="auto"/>
        <w:ind w:left="0"/>
        <w:jc w:val="center"/>
        <w:rPr>
          <w:rFonts w:asciiTheme="minorHAnsi" w:hAnsiTheme="minorHAnsi" w:cstheme="minorHAnsi"/>
          <w:b/>
          <w:sz w:val="22"/>
          <w:szCs w:val="22"/>
        </w:rPr>
      </w:pPr>
      <w:r w:rsidRPr="00790809">
        <w:rPr>
          <w:rFonts w:asciiTheme="minorHAnsi" w:hAnsiTheme="minorHAnsi" w:cstheme="minorHAnsi"/>
          <w:b/>
          <w:sz w:val="22"/>
          <w:szCs w:val="22"/>
        </w:rPr>
        <w:t>§ 26</w:t>
      </w:r>
    </w:p>
    <w:p w:rsidR="00AF66AB" w:rsidRPr="00790809" w:rsidRDefault="00AF66AB" w:rsidP="00ED3C13">
      <w:pPr>
        <w:pStyle w:val="WW-Tekstpodstawowywcity2"/>
        <w:spacing w:line="276" w:lineRule="auto"/>
        <w:ind w:left="0" w:firstLine="0"/>
        <w:jc w:val="both"/>
        <w:rPr>
          <w:rFonts w:asciiTheme="minorHAnsi" w:hAnsiTheme="minorHAnsi" w:cstheme="minorHAnsi"/>
          <w:sz w:val="22"/>
          <w:szCs w:val="22"/>
        </w:rPr>
      </w:pPr>
      <w:r w:rsidRPr="00790809">
        <w:rPr>
          <w:rFonts w:asciiTheme="minorHAnsi" w:hAnsiTheme="minorHAnsi" w:cstheme="minorHAnsi"/>
          <w:sz w:val="22"/>
          <w:szCs w:val="22"/>
        </w:rPr>
        <w:t>Wykonawca nie może dokonywać bez pisemnej zgody Zamawiającego cesji wierzytelności wynikających z niniejszej umowy na osobę trzecią.</w:t>
      </w:r>
    </w:p>
    <w:p w:rsidR="00495B3D" w:rsidRPr="00790809" w:rsidRDefault="00495B3D" w:rsidP="00ED3C13">
      <w:pPr>
        <w:pStyle w:val="WW-Tekstpodstawowywcity2"/>
        <w:spacing w:line="276" w:lineRule="auto"/>
        <w:ind w:left="0" w:firstLine="0"/>
        <w:jc w:val="both"/>
        <w:rPr>
          <w:rFonts w:asciiTheme="minorHAnsi" w:hAnsiTheme="minorHAnsi" w:cstheme="minorHAnsi"/>
          <w:sz w:val="22"/>
          <w:szCs w:val="22"/>
        </w:rPr>
      </w:pPr>
    </w:p>
    <w:p w:rsidR="00AF66AB" w:rsidRPr="00EB6C12" w:rsidRDefault="00AF66AB" w:rsidP="00ED3C13">
      <w:pPr>
        <w:pStyle w:val="Standardowy0"/>
        <w:spacing w:line="276" w:lineRule="auto"/>
        <w:jc w:val="center"/>
        <w:rPr>
          <w:rFonts w:asciiTheme="minorHAnsi" w:hAnsiTheme="minorHAnsi" w:cstheme="minorHAnsi"/>
          <w:sz w:val="22"/>
          <w:szCs w:val="22"/>
        </w:rPr>
      </w:pPr>
      <w:r w:rsidRPr="00EB6C12">
        <w:rPr>
          <w:rFonts w:asciiTheme="minorHAnsi" w:hAnsiTheme="minorHAnsi" w:cstheme="minorHAnsi"/>
          <w:sz w:val="22"/>
          <w:szCs w:val="22"/>
        </w:rPr>
        <w:t>§ 27</w:t>
      </w:r>
    </w:p>
    <w:p w:rsidR="00AF66AB" w:rsidRPr="00EB6C12" w:rsidRDefault="00AF66AB" w:rsidP="00ED3C13">
      <w:pPr>
        <w:pStyle w:val="Standardowy0"/>
        <w:spacing w:line="276" w:lineRule="auto"/>
        <w:jc w:val="both"/>
        <w:rPr>
          <w:rFonts w:asciiTheme="minorHAnsi" w:hAnsiTheme="minorHAnsi" w:cstheme="minorHAnsi"/>
          <w:b w:val="0"/>
          <w:sz w:val="22"/>
          <w:szCs w:val="22"/>
        </w:rPr>
      </w:pPr>
      <w:r w:rsidRPr="00EB6C12">
        <w:rPr>
          <w:rFonts w:asciiTheme="minorHAnsi" w:hAnsiTheme="minorHAnsi" w:cstheme="minorHAnsi"/>
          <w:b w:val="0"/>
          <w:sz w:val="22"/>
          <w:szCs w:val="22"/>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495B3D" w:rsidRPr="00EB6C12" w:rsidRDefault="00495B3D" w:rsidP="00ED3C13">
      <w:pPr>
        <w:pStyle w:val="WW-Tekstpodstawowywcity2"/>
        <w:spacing w:line="276" w:lineRule="auto"/>
        <w:ind w:left="0"/>
        <w:jc w:val="center"/>
        <w:rPr>
          <w:rFonts w:asciiTheme="minorHAnsi" w:hAnsiTheme="minorHAnsi" w:cstheme="minorHAnsi"/>
          <w:b/>
          <w:sz w:val="22"/>
          <w:szCs w:val="22"/>
        </w:rPr>
      </w:pPr>
    </w:p>
    <w:p w:rsidR="00AF66AB" w:rsidRPr="00EB6C12" w:rsidRDefault="00AF66AB" w:rsidP="00ED3C13">
      <w:pPr>
        <w:pStyle w:val="WW-Tekstpodstawowywcity2"/>
        <w:spacing w:line="276" w:lineRule="auto"/>
        <w:ind w:left="0"/>
        <w:jc w:val="center"/>
        <w:rPr>
          <w:rFonts w:asciiTheme="minorHAnsi" w:hAnsiTheme="minorHAnsi" w:cstheme="minorHAnsi"/>
          <w:b/>
          <w:sz w:val="22"/>
          <w:szCs w:val="22"/>
        </w:rPr>
      </w:pPr>
      <w:r w:rsidRPr="00EB6C12">
        <w:rPr>
          <w:rFonts w:asciiTheme="minorHAnsi" w:hAnsiTheme="minorHAnsi" w:cstheme="minorHAnsi"/>
          <w:b/>
          <w:sz w:val="22"/>
          <w:szCs w:val="22"/>
        </w:rPr>
        <w:t>§ 28</w:t>
      </w:r>
    </w:p>
    <w:p w:rsidR="009457F6" w:rsidRPr="00EB6C12" w:rsidRDefault="009457F6" w:rsidP="00ED3C13">
      <w:pPr>
        <w:pStyle w:val="Standard"/>
        <w:spacing w:line="276" w:lineRule="auto"/>
        <w:ind w:left="284" w:hanging="284"/>
        <w:jc w:val="both"/>
        <w:rPr>
          <w:rFonts w:asciiTheme="minorHAnsi" w:hAnsiTheme="minorHAnsi" w:cstheme="minorHAnsi"/>
          <w:sz w:val="22"/>
          <w:szCs w:val="22"/>
        </w:rPr>
      </w:pPr>
      <w:r w:rsidRPr="00EB6C12">
        <w:rPr>
          <w:rFonts w:asciiTheme="minorHAnsi" w:hAnsiTheme="minorHAnsi" w:cstheme="minorHAnsi"/>
          <w:sz w:val="22"/>
          <w:szCs w:val="22"/>
        </w:rPr>
        <w:t xml:space="preserve">1. Strony przewidują zmiany zawartej umowy w przypadku zaistnienia następujących okoliczności:     </w:t>
      </w:r>
    </w:p>
    <w:p w:rsidR="009457F6" w:rsidRPr="00EB6C12" w:rsidRDefault="009457F6" w:rsidP="00ED3C13">
      <w:pPr>
        <w:pStyle w:val="Standard"/>
        <w:spacing w:line="276" w:lineRule="auto"/>
        <w:ind w:left="567" w:hanging="283"/>
        <w:jc w:val="both"/>
        <w:rPr>
          <w:rFonts w:asciiTheme="minorHAnsi" w:hAnsiTheme="minorHAnsi" w:cstheme="minorHAnsi"/>
          <w:sz w:val="22"/>
          <w:szCs w:val="22"/>
        </w:rPr>
      </w:pPr>
      <w:r w:rsidRPr="00EB6C12">
        <w:rPr>
          <w:rFonts w:asciiTheme="minorHAnsi" w:hAnsiTheme="minorHAnsi" w:cstheme="minorHAnsi"/>
          <w:sz w:val="22"/>
          <w:szCs w:val="22"/>
        </w:rPr>
        <w:t>1)  co do terminu – w szczególności :</w:t>
      </w:r>
    </w:p>
    <w:p w:rsidR="009457F6" w:rsidRPr="00EB6C12" w:rsidRDefault="009457F6" w:rsidP="00ED3C13">
      <w:pPr>
        <w:pStyle w:val="Standard"/>
        <w:spacing w:line="276" w:lineRule="auto"/>
        <w:ind w:left="851" w:hanging="284"/>
        <w:jc w:val="both"/>
        <w:rPr>
          <w:rFonts w:asciiTheme="minorHAnsi" w:hAnsiTheme="minorHAnsi" w:cstheme="minorHAnsi"/>
          <w:sz w:val="22"/>
          <w:szCs w:val="22"/>
        </w:rPr>
      </w:pPr>
      <w:r w:rsidRPr="00EB6C12">
        <w:rPr>
          <w:rFonts w:asciiTheme="minorHAnsi" w:hAnsiTheme="minorHAnsi" w:cstheme="minorHAnsi"/>
          <w:sz w:val="22"/>
          <w:szCs w:val="22"/>
        </w:rPr>
        <w:t xml:space="preserve">a) zaistnienie nieprzewidzianych sytuacji, takich jak </w:t>
      </w:r>
      <w:r w:rsidR="00EB6C12">
        <w:rPr>
          <w:rFonts w:asciiTheme="minorHAnsi" w:hAnsiTheme="minorHAnsi" w:cstheme="minorHAnsi"/>
          <w:sz w:val="22"/>
          <w:szCs w:val="22"/>
        </w:rPr>
        <w:t xml:space="preserve">zachorowań pracowników </w:t>
      </w:r>
      <w:r w:rsidR="004B66CD" w:rsidRPr="00EB6C12">
        <w:rPr>
          <w:rFonts w:asciiTheme="minorHAnsi" w:hAnsiTheme="minorHAnsi" w:cstheme="minorHAnsi"/>
          <w:sz w:val="22"/>
          <w:szCs w:val="22"/>
        </w:rPr>
        <w:t xml:space="preserve">z przyczyn </w:t>
      </w:r>
      <w:r w:rsidR="005909DA" w:rsidRPr="00EB6C12">
        <w:rPr>
          <w:rFonts w:asciiTheme="minorHAnsi" w:hAnsiTheme="minorHAnsi" w:cstheme="minorHAnsi"/>
          <w:sz w:val="22"/>
          <w:szCs w:val="22"/>
        </w:rPr>
        <w:t>epidemii</w:t>
      </w:r>
      <w:r w:rsidR="004B66CD" w:rsidRPr="00EB6C12">
        <w:rPr>
          <w:rFonts w:asciiTheme="minorHAnsi" w:hAnsiTheme="minorHAnsi" w:cstheme="minorHAnsi"/>
          <w:sz w:val="22"/>
          <w:szCs w:val="22"/>
        </w:rPr>
        <w:t>,</w:t>
      </w:r>
      <w:r w:rsidR="005909DA" w:rsidRPr="00EB6C12">
        <w:rPr>
          <w:rFonts w:asciiTheme="minorHAnsi" w:hAnsiTheme="minorHAnsi" w:cstheme="minorHAnsi"/>
          <w:sz w:val="22"/>
          <w:szCs w:val="22"/>
        </w:rPr>
        <w:t xml:space="preserve"> </w:t>
      </w:r>
      <w:r w:rsidRPr="00EB6C12">
        <w:rPr>
          <w:rFonts w:asciiTheme="minorHAnsi" w:hAnsiTheme="minorHAnsi" w:cstheme="minorHAnsi"/>
          <w:sz w:val="22"/>
          <w:szCs w:val="22"/>
        </w:rPr>
        <w:t>kolizj</w:t>
      </w:r>
      <w:r w:rsidR="004B66CD" w:rsidRPr="00EB6C12">
        <w:rPr>
          <w:rFonts w:asciiTheme="minorHAnsi" w:hAnsiTheme="minorHAnsi" w:cstheme="minorHAnsi"/>
          <w:sz w:val="22"/>
          <w:szCs w:val="22"/>
        </w:rPr>
        <w:t>i</w:t>
      </w:r>
      <w:r w:rsidRPr="00EB6C12">
        <w:rPr>
          <w:rFonts w:asciiTheme="minorHAnsi" w:hAnsiTheme="minorHAnsi" w:cstheme="minorHAnsi"/>
          <w:sz w:val="22"/>
          <w:szCs w:val="22"/>
        </w:rPr>
        <w:t xml:space="preserve"> komunikacyjn</w:t>
      </w:r>
      <w:r w:rsidR="004B66CD" w:rsidRPr="00EB6C12">
        <w:rPr>
          <w:rFonts w:asciiTheme="minorHAnsi" w:hAnsiTheme="minorHAnsi" w:cstheme="minorHAnsi"/>
          <w:sz w:val="22"/>
          <w:szCs w:val="22"/>
        </w:rPr>
        <w:t>ych</w:t>
      </w:r>
      <w:r w:rsidRPr="00EB6C12">
        <w:rPr>
          <w:rFonts w:asciiTheme="minorHAnsi" w:hAnsiTheme="minorHAnsi" w:cstheme="minorHAnsi"/>
          <w:sz w:val="22"/>
          <w:szCs w:val="22"/>
        </w:rPr>
        <w:t xml:space="preserve"> powodując</w:t>
      </w:r>
      <w:r w:rsidR="004B66CD" w:rsidRPr="00EB6C12">
        <w:rPr>
          <w:rFonts w:asciiTheme="minorHAnsi" w:hAnsiTheme="minorHAnsi" w:cstheme="minorHAnsi"/>
          <w:sz w:val="22"/>
          <w:szCs w:val="22"/>
        </w:rPr>
        <w:t>ych</w:t>
      </w:r>
      <w:r w:rsidRPr="00EB6C12">
        <w:rPr>
          <w:rFonts w:asciiTheme="minorHAnsi" w:hAnsiTheme="minorHAnsi" w:cstheme="minorHAnsi"/>
          <w:sz w:val="22"/>
          <w:szCs w:val="22"/>
        </w:rPr>
        <w:t xml:space="preserve"> zniszczenia,  uszkodzenia,  wymagające  naprawy  lub  wstrzymania  robót  ze  względu  na  akcję ratowniczą, wpływające na zmianę terminu realizacji zamówienia;</w:t>
      </w:r>
    </w:p>
    <w:p w:rsidR="009457F6" w:rsidRPr="00EB6C12" w:rsidRDefault="009457F6" w:rsidP="00ED3C13">
      <w:pPr>
        <w:pStyle w:val="Standard"/>
        <w:spacing w:line="276" w:lineRule="auto"/>
        <w:ind w:left="851" w:hanging="284"/>
        <w:jc w:val="both"/>
        <w:rPr>
          <w:rFonts w:asciiTheme="minorHAnsi" w:hAnsiTheme="minorHAnsi" w:cstheme="minorHAnsi"/>
          <w:sz w:val="22"/>
          <w:szCs w:val="22"/>
        </w:rPr>
      </w:pPr>
      <w:r w:rsidRPr="00EB6C12">
        <w:rPr>
          <w:rFonts w:asciiTheme="minorHAnsi" w:hAnsiTheme="minorHAnsi" w:cstheme="minorHAnsi"/>
          <w:sz w:val="22"/>
          <w:szCs w:val="22"/>
        </w:rPr>
        <w:t>b) wystąpienie  nieprzewidzianych  zjawisk  atmosferycznych,  t</w:t>
      </w:r>
      <w:r w:rsidR="005909DA" w:rsidRPr="00EB6C12">
        <w:rPr>
          <w:rFonts w:asciiTheme="minorHAnsi" w:hAnsiTheme="minorHAnsi" w:cstheme="minorHAnsi"/>
          <w:sz w:val="22"/>
          <w:szCs w:val="22"/>
        </w:rPr>
        <w:t>akich jak np. wichury,  ulewy -</w:t>
      </w:r>
      <w:r w:rsidRPr="00EB6C12">
        <w:rPr>
          <w:rFonts w:asciiTheme="minorHAnsi" w:hAnsiTheme="minorHAnsi" w:cstheme="minorHAnsi"/>
          <w:sz w:val="22"/>
          <w:szCs w:val="22"/>
        </w:rPr>
        <w:t xml:space="preserve">    mogących  spowodować  znis</w:t>
      </w:r>
      <w:r w:rsidR="00EB6C12" w:rsidRPr="00EB6C12">
        <w:rPr>
          <w:rFonts w:asciiTheme="minorHAnsi" w:hAnsiTheme="minorHAnsi" w:cstheme="minorHAnsi"/>
          <w:sz w:val="22"/>
          <w:szCs w:val="22"/>
        </w:rPr>
        <w:t>zczenia  wykonanych robót lub</w:t>
      </w:r>
      <w:r w:rsidRPr="00EB6C12">
        <w:rPr>
          <w:rFonts w:asciiTheme="minorHAnsi" w:hAnsiTheme="minorHAnsi" w:cstheme="minorHAnsi"/>
          <w:sz w:val="22"/>
          <w:szCs w:val="22"/>
        </w:rPr>
        <w:t xml:space="preserve"> konieczność wstrzymania robót </w:t>
      </w:r>
      <w:r w:rsidR="00EB6C12">
        <w:rPr>
          <w:rFonts w:asciiTheme="minorHAnsi" w:hAnsiTheme="minorHAnsi" w:cstheme="minorHAnsi"/>
          <w:sz w:val="22"/>
          <w:szCs w:val="22"/>
        </w:rPr>
        <w:t xml:space="preserve">niezależnych od wykonawcy a </w:t>
      </w:r>
      <w:r w:rsidRPr="00EB6C12">
        <w:rPr>
          <w:rFonts w:asciiTheme="minorHAnsi" w:hAnsiTheme="minorHAnsi" w:cstheme="minorHAnsi"/>
          <w:sz w:val="22"/>
          <w:szCs w:val="22"/>
        </w:rPr>
        <w:t>wpływające na zmianę terminu realizacji zamówienia;</w:t>
      </w:r>
    </w:p>
    <w:p w:rsidR="009457F6" w:rsidRPr="00EB6C12" w:rsidRDefault="009457F6" w:rsidP="00ED3C13">
      <w:pPr>
        <w:pStyle w:val="Standard"/>
        <w:spacing w:line="276" w:lineRule="auto"/>
        <w:ind w:left="567" w:hanging="283"/>
        <w:jc w:val="both"/>
        <w:rPr>
          <w:rFonts w:asciiTheme="minorHAnsi" w:hAnsiTheme="minorHAnsi" w:cstheme="minorHAnsi"/>
          <w:sz w:val="22"/>
          <w:szCs w:val="22"/>
        </w:rPr>
      </w:pPr>
      <w:r w:rsidRPr="00EB6C12">
        <w:rPr>
          <w:rFonts w:asciiTheme="minorHAnsi" w:hAnsiTheme="minorHAnsi" w:cstheme="minorHAnsi"/>
          <w:sz w:val="22"/>
          <w:szCs w:val="22"/>
        </w:rPr>
        <w:t>2) w przypadku zmian:</w:t>
      </w:r>
    </w:p>
    <w:p w:rsidR="009457F6" w:rsidRPr="00EB6C12" w:rsidRDefault="009457F6" w:rsidP="00ED3C13">
      <w:pPr>
        <w:pStyle w:val="Standard"/>
        <w:spacing w:line="276" w:lineRule="auto"/>
        <w:ind w:left="851" w:hanging="284"/>
        <w:jc w:val="both"/>
        <w:rPr>
          <w:rFonts w:asciiTheme="minorHAnsi" w:hAnsiTheme="minorHAnsi" w:cstheme="minorHAnsi"/>
          <w:sz w:val="22"/>
          <w:szCs w:val="22"/>
        </w:rPr>
      </w:pPr>
      <w:r w:rsidRPr="00EB6C12">
        <w:rPr>
          <w:rFonts w:asciiTheme="minorHAnsi" w:hAnsiTheme="minorHAnsi" w:cstheme="minorHAnsi"/>
          <w:sz w:val="22"/>
          <w:szCs w:val="22"/>
        </w:rPr>
        <w:t xml:space="preserve"> a)  ustawowych  stawek podatku od towarów i usług VAT;</w:t>
      </w:r>
    </w:p>
    <w:p w:rsidR="009457F6" w:rsidRPr="00EB6C12" w:rsidRDefault="009457F6" w:rsidP="00ED3C13">
      <w:pPr>
        <w:pStyle w:val="Standard"/>
        <w:spacing w:line="276" w:lineRule="auto"/>
        <w:ind w:left="851" w:hanging="284"/>
        <w:jc w:val="both"/>
        <w:rPr>
          <w:rFonts w:asciiTheme="minorHAnsi" w:hAnsiTheme="minorHAnsi" w:cstheme="minorHAnsi"/>
          <w:sz w:val="22"/>
          <w:szCs w:val="22"/>
        </w:rPr>
      </w:pPr>
      <w:r w:rsidRPr="00EB6C12">
        <w:rPr>
          <w:rFonts w:asciiTheme="minorHAnsi" w:hAnsiTheme="minorHAnsi" w:cstheme="minorHAnsi"/>
          <w:sz w:val="22"/>
          <w:szCs w:val="22"/>
        </w:rPr>
        <w:t xml:space="preserve"> b)  danych objętych fakturą, w szczególności NIP-u, adresu lub nazwy,  </w:t>
      </w:r>
    </w:p>
    <w:p w:rsidR="009457F6" w:rsidRPr="00EB6C12" w:rsidRDefault="009457F6" w:rsidP="00ED3C13">
      <w:pPr>
        <w:pStyle w:val="Standardowy0"/>
        <w:spacing w:line="276" w:lineRule="auto"/>
        <w:ind w:left="851" w:hanging="284"/>
        <w:jc w:val="both"/>
        <w:rPr>
          <w:rFonts w:asciiTheme="minorHAnsi" w:hAnsiTheme="minorHAnsi" w:cstheme="minorHAnsi"/>
          <w:sz w:val="22"/>
          <w:szCs w:val="22"/>
        </w:rPr>
      </w:pPr>
      <w:r w:rsidRPr="00EB6C12">
        <w:rPr>
          <w:rFonts w:asciiTheme="minorHAnsi" w:hAnsiTheme="minorHAnsi" w:cstheme="minorHAnsi"/>
          <w:b w:val="0"/>
          <w:sz w:val="22"/>
          <w:szCs w:val="22"/>
        </w:rPr>
        <w:lastRenderedPageBreak/>
        <w:t xml:space="preserve"> c) </w:t>
      </w:r>
      <w:r w:rsidRPr="00EB6C12">
        <w:rPr>
          <w:rFonts w:asciiTheme="minorHAnsi" w:hAnsiTheme="minorHAnsi" w:cstheme="minorHAnsi"/>
          <w:b w:val="0"/>
          <w:bCs w:val="0"/>
          <w:sz w:val="22"/>
          <w:szCs w:val="22"/>
        </w:rPr>
        <w:t xml:space="preserve"> dotyczących  osób wymienionych w § 6 i § 7  niniejszej umowy; </w:t>
      </w:r>
      <w:r w:rsidRPr="00EB6C12">
        <w:rPr>
          <w:rFonts w:asciiTheme="minorHAnsi" w:hAnsiTheme="minorHAnsi" w:cstheme="minorHAnsi"/>
          <w:sz w:val="22"/>
          <w:szCs w:val="22"/>
        </w:rPr>
        <w:t xml:space="preserve">         </w:t>
      </w:r>
    </w:p>
    <w:p w:rsidR="009457F6" w:rsidRPr="00EB6C12" w:rsidRDefault="009457F6" w:rsidP="00ED3C13">
      <w:pPr>
        <w:pStyle w:val="Standardowy0"/>
        <w:spacing w:line="276" w:lineRule="auto"/>
        <w:ind w:left="851" w:hanging="284"/>
        <w:jc w:val="both"/>
        <w:rPr>
          <w:rFonts w:asciiTheme="minorHAnsi" w:hAnsiTheme="minorHAnsi" w:cstheme="minorHAnsi"/>
          <w:b w:val="0"/>
          <w:bCs w:val="0"/>
          <w:sz w:val="22"/>
          <w:szCs w:val="22"/>
        </w:rPr>
      </w:pPr>
      <w:r w:rsidRPr="00EB6C12">
        <w:rPr>
          <w:rFonts w:asciiTheme="minorHAnsi" w:hAnsiTheme="minorHAnsi" w:cstheme="minorHAnsi"/>
          <w:sz w:val="22"/>
          <w:szCs w:val="22"/>
        </w:rPr>
        <w:t xml:space="preserve"> </w:t>
      </w:r>
      <w:r w:rsidRPr="00EB6C12">
        <w:rPr>
          <w:rFonts w:asciiTheme="minorHAnsi" w:hAnsiTheme="minorHAnsi" w:cstheme="minorHAnsi"/>
          <w:b w:val="0"/>
          <w:sz w:val="22"/>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9457F6" w:rsidRPr="00EB6C12" w:rsidRDefault="009457F6" w:rsidP="00ED3C13">
      <w:pPr>
        <w:pStyle w:val="Standardowy0"/>
        <w:spacing w:line="276" w:lineRule="auto"/>
        <w:ind w:left="284" w:hanging="284"/>
        <w:jc w:val="both"/>
        <w:rPr>
          <w:rFonts w:asciiTheme="minorHAnsi" w:hAnsiTheme="minorHAnsi" w:cstheme="minorHAnsi"/>
          <w:b w:val="0"/>
          <w:bCs w:val="0"/>
          <w:sz w:val="22"/>
          <w:szCs w:val="22"/>
        </w:rPr>
      </w:pPr>
      <w:r w:rsidRPr="00EB6C12">
        <w:rPr>
          <w:rFonts w:asciiTheme="minorHAnsi" w:hAnsiTheme="minorHAnsi" w:cstheme="minorHAnsi"/>
          <w:b w:val="0"/>
          <w:bCs w:val="0"/>
          <w:sz w:val="22"/>
          <w:szCs w:val="22"/>
        </w:rPr>
        <w:t>2. Wszelkie  zmiany  treści  umowy  mogą  być  dokonywane  wyłącznie  w  formie  pisemnej   w  postaci dwustronnie zaakceptowanego aneksu pod rygorem nieważności.</w:t>
      </w:r>
    </w:p>
    <w:p w:rsidR="00495B3D" w:rsidRPr="003D1294" w:rsidRDefault="00495B3D" w:rsidP="00ED3C13">
      <w:pPr>
        <w:pStyle w:val="WW-Tekstpodstawowywcity2"/>
        <w:spacing w:line="276" w:lineRule="auto"/>
        <w:ind w:left="12"/>
        <w:jc w:val="center"/>
        <w:rPr>
          <w:rFonts w:asciiTheme="minorHAnsi" w:hAnsiTheme="minorHAnsi" w:cstheme="minorHAnsi"/>
          <w:b/>
          <w:sz w:val="22"/>
          <w:szCs w:val="22"/>
          <w:highlight w:val="yellow"/>
        </w:rPr>
      </w:pPr>
    </w:p>
    <w:p w:rsidR="00AF66AB" w:rsidRPr="00EB6C12" w:rsidRDefault="00AF66AB" w:rsidP="00ED3C13">
      <w:pPr>
        <w:pStyle w:val="WW-Tekstpodstawowywcity2"/>
        <w:spacing w:line="276" w:lineRule="auto"/>
        <w:ind w:left="12"/>
        <w:jc w:val="center"/>
        <w:rPr>
          <w:rFonts w:asciiTheme="minorHAnsi" w:hAnsiTheme="minorHAnsi" w:cstheme="minorHAnsi"/>
          <w:b/>
          <w:sz w:val="22"/>
          <w:szCs w:val="22"/>
        </w:rPr>
      </w:pPr>
      <w:r w:rsidRPr="00EB6C12">
        <w:rPr>
          <w:rFonts w:asciiTheme="minorHAnsi" w:hAnsiTheme="minorHAnsi" w:cstheme="minorHAnsi"/>
          <w:b/>
          <w:sz w:val="22"/>
          <w:szCs w:val="22"/>
        </w:rPr>
        <w:t>§ 29</w:t>
      </w:r>
    </w:p>
    <w:p w:rsidR="00AF66AB" w:rsidRPr="00EB6C12" w:rsidRDefault="00AF66AB" w:rsidP="00ED3C13">
      <w:pPr>
        <w:pStyle w:val="Standardowy0"/>
        <w:spacing w:line="276" w:lineRule="auto"/>
        <w:jc w:val="both"/>
        <w:rPr>
          <w:rFonts w:asciiTheme="minorHAnsi" w:hAnsiTheme="minorHAnsi" w:cstheme="minorHAnsi"/>
          <w:b w:val="0"/>
          <w:sz w:val="22"/>
          <w:szCs w:val="22"/>
        </w:rPr>
      </w:pPr>
      <w:r w:rsidRPr="00EB6C12">
        <w:rPr>
          <w:rFonts w:asciiTheme="minorHAnsi" w:hAnsiTheme="minorHAnsi" w:cstheme="minorHAnsi"/>
          <w:b w:val="0"/>
          <w:sz w:val="22"/>
          <w:szCs w:val="22"/>
        </w:rPr>
        <w:t>W sprawach nie uregulowanych niniejszą umową będą miały zastosowanie obowiązujące przepisy prawa Kodeksu Cywilnego, ustawy  Prawo zamówień publicznych, ustawy Prawo Budowlane.</w:t>
      </w:r>
    </w:p>
    <w:p w:rsidR="00495B3D" w:rsidRPr="00EB6C12" w:rsidRDefault="00495B3D" w:rsidP="00ED3C13">
      <w:pPr>
        <w:pStyle w:val="Standardowy0"/>
        <w:spacing w:line="276" w:lineRule="auto"/>
        <w:jc w:val="both"/>
        <w:rPr>
          <w:rFonts w:asciiTheme="minorHAnsi" w:hAnsiTheme="minorHAnsi" w:cstheme="minorHAnsi"/>
          <w:b w:val="0"/>
          <w:sz w:val="22"/>
          <w:szCs w:val="22"/>
        </w:rPr>
      </w:pPr>
    </w:p>
    <w:p w:rsidR="00AF66AB" w:rsidRPr="00EB6C12" w:rsidRDefault="00AF66AB" w:rsidP="00ED3C13">
      <w:pPr>
        <w:pStyle w:val="Standardowy0"/>
        <w:spacing w:line="276" w:lineRule="auto"/>
        <w:jc w:val="center"/>
        <w:rPr>
          <w:rFonts w:asciiTheme="minorHAnsi" w:hAnsiTheme="minorHAnsi" w:cstheme="minorHAnsi"/>
          <w:sz w:val="22"/>
          <w:szCs w:val="22"/>
        </w:rPr>
      </w:pPr>
      <w:r w:rsidRPr="00EB6C12">
        <w:rPr>
          <w:rFonts w:asciiTheme="minorHAnsi" w:hAnsiTheme="minorHAnsi" w:cstheme="minorHAnsi"/>
          <w:sz w:val="22"/>
          <w:szCs w:val="22"/>
        </w:rPr>
        <w:t>§ 30</w:t>
      </w:r>
    </w:p>
    <w:p w:rsidR="00AF66AB" w:rsidRPr="00EB6C12" w:rsidRDefault="00AF66AB" w:rsidP="00ED3C13">
      <w:pPr>
        <w:pStyle w:val="Standardowy0"/>
        <w:spacing w:line="276" w:lineRule="auto"/>
        <w:jc w:val="both"/>
        <w:rPr>
          <w:rFonts w:asciiTheme="minorHAnsi" w:hAnsiTheme="minorHAnsi" w:cstheme="minorHAnsi"/>
          <w:b w:val="0"/>
          <w:sz w:val="22"/>
          <w:szCs w:val="22"/>
        </w:rPr>
      </w:pPr>
      <w:r w:rsidRPr="00EB6C12">
        <w:rPr>
          <w:rFonts w:asciiTheme="minorHAnsi" w:hAnsiTheme="minorHAnsi" w:cstheme="minorHAnsi"/>
          <w:b w:val="0"/>
          <w:sz w:val="22"/>
          <w:szCs w:val="22"/>
        </w:rPr>
        <w:t>Wszelkie spory jakie mogą wyniknąć z wykonania niniejszej umowy rozstrzygać będzie właściwy dla Zamawiającego miejscowo i rzeczowo sąd powszechny.</w:t>
      </w:r>
    </w:p>
    <w:p w:rsidR="00495B3D" w:rsidRPr="00EB6C12" w:rsidRDefault="00495B3D" w:rsidP="00ED3C13">
      <w:pPr>
        <w:pStyle w:val="Standardowy0"/>
        <w:spacing w:line="276" w:lineRule="auto"/>
        <w:jc w:val="center"/>
        <w:rPr>
          <w:rFonts w:asciiTheme="minorHAnsi" w:hAnsiTheme="minorHAnsi" w:cstheme="minorHAnsi"/>
          <w:sz w:val="22"/>
          <w:szCs w:val="22"/>
        </w:rPr>
      </w:pPr>
    </w:p>
    <w:p w:rsidR="00AF66AB" w:rsidRPr="00EB6C12" w:rsidRDefault="00AF66AB" w:rsidP="00ED3C13">
      <w:pPr>
        <w:pStyle w:val="Standardowy0"/>
        <w:spacing w:line="276" w:lineRule="auto"/>
        <w:jc w:val="center"/>
        <w:rPr>
          <w:rFonts w:asciiTheme="minorHAnsi" w:hAnsiTheme="minorHAnsi" w:cstheme="minorHAnsi"/>
          <w:sz w:val="22"/>
          <w:szCs w:val="22"/>
        </w:rPr>
      </w:pPr>
      <w:r w:rsidRPr="00EB6C12">
        <w:rPr>
          <w:rFonts w:asciiTheme="minorHAnsi" w:hAnsiTheme="minorHAnsi" w:cstheme="minorHAnsi"/>
          <w:sz w:val="22"/>
          <w:szCs w:val="22"/>
        </w:rPr>
        <w:t>§ 31</w:t>
      </w:r>
    </w:p>
    <w:p w:rsidR="00AF66AB" w:rsidRPr="00EB6C12" w:rsidRDefault="00AF66AB" w:rsidP="00ED3C13">
      <w:pPr>
        <w:pStyle w:val="Standardowy0"/>
        <w:spacing w:line="276" w:lineRule="auto"/>
        <w:rPr>
          <w:rFonts w:asciiTheme="minorHAnsi" w:hAnsiTheme="minorHAnsi" w:cstheme="minorHAnsi"/>
          <w:b w:val="0"/>
          <w:sz w:val="22"/>
          <w:szCs w:val="22"/>
        </w:rPr>
      </w:pPr>
      <w:r w:rsidRPr="00EB6C12">
        <w:rPr>
          <w:rFonts w:asciiTheme="minorHAnsi" w:hAnsiTheme="minorHAnsi" w:cstheme="minorHAnsi"/>
          <w:b w:val="0"/>
          <w:sz w:val="22"/>
          <w:szCs w:val="22"/>
        </w:rPr>
        <w:t>Umowę     sporządzono    w   4-ch    jednobrzmiących   egzemplarzach,   w   tym  3  egz.   dla Zamawiającego a   1 egz. dla Wykonawcy.</w:t>
      </w:r>
    </w:p>
    <w:p w:rsidR="00AF66AB" w:rsidRPr="00EB6C12" w:rsidRDefault="00AF66AB" w:rsidP="00ED3C13">
      <w:pPr>
        <w:pStyle w:val="Standardowy0"/>
        <w:spacing w:line="276" w:lineRule="auto"/>
        <w:rPr>
          <w:rFonts w:asciiTheme="minorHAnsi" w:hAnsiTheme="minorHAnsi" w:cstheme="minorHAnsi"/>
          <w:b w:val="0"/>
          <w:sz w:val="22"/>
          <w:szCs w:val="22"/>
        </w:rPr>
      </w:pPr>
    </w:p>
    <w:p w:rsidR="00AF66AB" w:rsidRPr="00EB6C12" w:rsidRDefault="00AF66AB" w:rsidP="00ED3C13">
      <w:pPr>
        <w:pStyle w:val="Standardowy0"/>
        <w:spacing w:line="276" w:lineRule="auto"/>
        <w:rPr>
          <w:rFonts w:asciiTheme="minorHAnsi" w:hAnsiTheme="minorHAnsi" w:cstheme="minorHAnsi"/>
          <w:b w:val="0"/>
          <w:sz w:val="22"/>
          <w:szCs w:val="22"/>
        </w:rPr>
      </w:pPr>
      <w:r w:rsidRPr="00EB6C12">
        <w:rPr>
          <w:rFonts w:asciiTheme="minorHAnsi" w:hAnsiTheme="minorHAnsi" w:cstheme="minorHAnsi"/>
          <w:b w:val="0"/>
          <w:sz w:val="22"/>
          <w:szCs w:val="22"/>
        </w:rPr>
        <w:t xml:space="preserve">       </w:t>
      </w:r>
    </w:p>
    <w:p w:rsidR="00AF66AB" w:rsidRPr="00B410C2" w:rsidRDefault="00EB6C12" w:rsidP="00EB6C12">
      <w:pPr>
        <w:pStyle w:val="WW-Tekstpodstawowywcity2"/>
        <w:tabs>
          <w:tab w:val="left" w:pos="1363"/>
        </w:tabs>
        <w:spacing w:line="276" w:lineRule="auto"/>
        <w:ind w:left="720" w:firstLine="0"/>
        <w:rPr>
          <w:rFonts w:asciiTheme="minorHAnsi" w:hAnsiTheme="minorHAnsi" w:cstheme="minorHAnsi"/>
          <w:b/>
          <w:sz w:val="22"/>
          <w:szCs w:val="22"/>
        </w:rPr>
      </w:pPr>
      <w:r>
        <w:rPr>
          <w:rFonts w:asciiTheme="minorHAnsi" w:hAnsiTheme="minorHAnsi" w:cstheme="minorHAnsi"/>
          <w:sz w:val="22"/>
          <w:szCs w:val="22"/>
        </w:rPr>
        <w:t xml:space="preserve">   </w:t>
      </w:r>
      <w:r w:rsidR="00AF66AB" w:rsidRPr="00EB6C12">
        <w:rPr>
          <w:rFonts w:asciiTheme="minorHAnsi" w:hAnsiTheme="minorHAnsi" w:cstheme="minorHAnsi"/>
          <w:sz w:val="22"/>
          <w:szCs w:val="22"/>
        </w:rPr>
        <w:t xml:space="preserve">   WYKONAWCA:                     </w:t>
      </w:r>
      <w:r>
        <w:rPr>
          <w:rFonts w:asciiTheme="minorHAnsi" w:hAnsiTheme="minorHAnsi" w:cstheme="minorHAnsi"/>
          <w:sz w:val="22"/>
          <w:szCs w:val="22"/>
        </w:rPr>
        <w:t xml:space="preserve">                     </w:t>
      </w:r>
      <w:r w:rsidR="00AF66AB" w:rsidRPr="00EB6C12">
        <w:rPr>
          <w:rFonts w:asciiTheme="minorHAnsi" w:hAnsiTheme="minorHAnsi" w:cstheme="minorHAnsi"/>
          <w:sz w:val="22"/>
          <w:szCs w:val="22"/>
        </w:rPr>
        <w:t xml:space="preserve">                                       ZAMAWIAJĄCY</w:t>
      </w:r>
      <w:r>
        <w:rPr>
          <w:rFonts w:asciiTheme="minorHAnsi" w:hAnsiTheme="minorHAnsi" w:cstheme="minorHAnsi"/>
          <w:sz w:val="22"/>
          <w:szCs w:val="22"/>
        </w:rPr>
        <w:t>:</w:t>
      </w:r>
      <w:r w:rsidR="00AF66AB" w:rsidRPr="00B410C2">
        <w:rPr>
          <w:rFonts w:asciiTheme="minorHAnsi" w:hAnsiTheme="minorHAnsi" w:cstheme="minorHAnsi"/>
          <w:b/>
          <w:sz w:val="22"/>
          <w:szCs w:val="22"/>
        </w:rPr>
        <w:t xml:space="preserve"> </w:t>
      </w: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23D15" w:rsidP="00B23D15">
      <w:pPr>
        <w:pStyle w:val="Default"/>
        <w:spacing w:line="360" w:lineRule="auto"/>
        <w:rPr>
          <w:rFonts w:asciiTheme="minorHAnsi" w:hAnsiTheme="minorHAnsi" w:cstheme="minorHAnsi"/>
          <w:i/>
          <w:iCs/>
          <w:color w:val="auto"/>
          <w:sz w:val="22"/>
          <w:szCs w:val="22"/>
        </w:rPr>
      </w:pPr>
    </w:p>
    <w:p w:rsidR="00B23D15" w:rsidRDefault="00B10A51" w:rsidP="00B10A51">
      <w:pPr>
        <w:pStyle w:val="Default"/>
        <w:spacing w:line="360" w:lineRule="auto"/>
        <w:jc w:val="right"/>
        <w:rPr>
          <w:rFonts w:asciiTheme="minorHAnsi" w:hAnsiTheme="minorHAnsi" w:cstheme="minorHAnsi"/>
          <w:i/>
          <w:iCs/>
          <w:color w:val="auto"/>
          <w:sz w:val="22"/>
          <w:szCs w:val="22"/>
        </w:rPr>
      </w:pPr>
      <w:r>
        <w:rPr>
          <w:rFonts w:asciiTheme="minorHAnsi" w:hAnsiTheme="minorHAnsi" w:cstheme="minorHAnsi"/>
          <w:i/>
          <w:iCs/>
          <w:color w:val="auto"/>
          <w:sz w:val="22"/>
          <w:szCs w:val="22"/>
        </w:rPr>
        <w:lastRenderedPageBreak/>
        <w:t xml:space="preserve">Druk pomocniczy </w:t>
      </w:r>
    </w:p>
    <w:p w:rsidR="00B23D15" w:rsidRPr="001A541C" w:rsidRDefault="00B23D15" w:rsidP="00B23D15">
      <w:pPr>
        <w:pStyle w:val="Default"/>
        <w:spacing w:line="360" w:lineRule="auto"/>
        <w:rPr>
          <w:rFonts w:asciiTheme="minorHAnsi" w:hAnsiTheme="minorHAnsi" w:cstheme="minorHAnsi"/>
          <w:i/>
          <w:iCs/>
          <w:color w:val="auto"/>
          <w:sz w:val="22"/>
          <w:szCs w:val="22"/>
        </w:rPr>
      </w:pPr>
      <w:r w:rsidRPr="001A541C">
        <w:rPr>
          <w:rFonts w:asciiTheme="minorHAnsi" w:hAnsiTheme="minorHAnsi" w:cstheme="minorHAnsi"/>
          <w:i/>
          <w:iCs/>
          <w:color w:val="auto"/>
          <w:sz w:val="22"/>
          <w:szCs w:val="22"/>
        </w:rPr>
        <w:t>…………………………………</w:t>
      </w:r>
      <w:r>
        <w:rPr>
          <w:rFonts w:asciiTheme="minorHAnsi" w:hAnsiTheme="minorHAnsi" w:cstheme="minorHAnsi"/>
          <w:i/>
          <w:iCs/>
          <w:color w:val="auto"/>
          <w:sz w:val="22"/>
          <w:szCs w:val="22"/>
        </w:rPr>
        <w:t>…………………………………………..</w:t>
      </w:r>
      <w:r w:rsidRPr="001A541C">
        <w:rPr>
          <w:rFonts w:asciiTheme="minorHAnsi" w:hAnsiTheme="minorHAnsi" w:cstheme="minorHAnsi"/>
          <w:i/>
          <w:iCs/>
          <w:color w:val="auto"/>
          <w:sz w:val="22"/>
          <w:szCs w:val="22"/>
        </w:rPr>
        <w:t>……</w:t>
      </w:r>
    </w:p>
    <w:p w:rsidR="00B23D15" w:rsidRPr="001A541C" w:rsidRDefault="00B23D15" w:rsidP="00B23D15">
      <w:pPr>
        <w:pStyle w:val="Default"/>
        <w:spacing w:line="360" w:lineRule="auto"/>
        <w:rPr>
          <w:rFonts w:asciiTheme="minorHAnsi" w:hAnsiTheme="minorHAnsi" w:cstheme="minorHAnsi"/>
          <w:color w:val="auto"/>
          <w:sz w:val="22"/>
          <w:szCs w:val="22"/>
        </w:rPr>
      </w:pPr>
      <w:r w:rsidRPr="001A541C">
        <w:rPr>
          <w:rFonts w:asciiTheme="minorHAnsi" w:hAnsiTheme="minorHAnsi" w:cstheme="minorHAnsi"/>
          <w:i/>
          <w:iCs/>
          <w:color w:val="auto"/>
          <w:sz w:val="22"/>
          <w:szCs w:val="22"/>
        </w:rPr>
        <w:t>(</w:t>
      </w:r>
      <w:r>
        <w:rPr>
          <w:rFonts w:asciiTheme="minorHAnsi" w:hAnsiTheme="minorHAnsi" w:cstheme="minorHAnsi"/>
          <w:i/>
          <w:iCs/>
          <w:color w:val="auto"/>
          <w:sz w:val="22"/>
          <w:szCs w:val="22"/>
        </w:rPr>
        <w:t>n</w:t>
      </w:r>
      <w:r w:rsidRPr="001A541C">
        <w:rPr>
          <w:rFonts w:asciiTheme="minorHAnsi" w:hAnsiTheme="minorHAnsi" w:cstheme="minorHAnsi"/>
          <w:i/>
          <w:iCs/>
          <w:color w:val="auto"/>
          <w:sz w:val="22"/>
          <w:szCs w:val="22"/>
        </w:rPr>
        <w:t>azwa i adres podmiotu składającego oświadczenie)</w:t>
      </w:r>
    </w:p>
    <w:p w:rsidR="00B23D15" w:rsidRPr="001A541C" w:rsidRDefault="00B23D15" w:rsidP="00B23D15">
      <w:pPr>
        <w:pStyle w:val="Default"/>
        <w:spacing w:line="360" w:lineRule="auto"/>
        <w:ind w:left="6663"/>
        <w:rPr>
          <w:rFonts w:asciiTheme="minorHAnsi" w:hAnsiTheme="minorHAnsi" w:cstheme="minorHAnsi"/>
          <w:color w:val="auto"/>
          <w:sz w:val="22"/>
          <w:szCs w:val="22"/>
        </w:rPr>
      </w:pPr>
      <w:r w:rsidRPr="001A541C">
        <w:rPr>
          <w:rFonts w:asciiTheme="minorHAnsi" w:hAnsiTheme="minorHAnsi" w:cstheme="minorHAnsi"/>
          <w:color w:val="auto"/>
          <w:sz w:val="22"/>
          <w:szCs w:val="22"/>
        </w:rPr>
        <w:t>………………………………………</w:t>
      </w:r>
    </w:p>
    <w:p w:rsidR="00B23D15" w:rsidRPr="001A541C" w:rsidRDefault="00B23D15" w:rsidP="00B23D15">
      <w:pPr>
        <w:pStyle w:val="Default"/>
        <w:spacing w:line="360" w:lineRule="auto"/>
        <w:ind w:left="6663"/>
        <w:rPr>
          <w:rFonts w:asciiTheme="minorHAnsi" w:hAnsiTheme="minorHAnsi" w:cstheme="minorHAnsi"/>
          <w:color w:val="auto"/>
          <w:sz w:val="22"/>
          <w:szCs w:val="22"/>
        </w:rPr>
      </w:pPr>
      <w:r w:rsidRPr="001A541C">
        <w:rPr>
          <w:rFonts w:asciiTheme="minorHAnsi" w:hAnsiTheme="minorHAnsi" w:cstheme="minorHAnsi"/>
          <w:i/>
          <w:iCs/>
          <w:color w:val="auto"/>
          <w:sz w:val="22"/>
          <w:szCs w:val="22"/>
        </w:rPr>
        <w:t>(miejscowość, data)</w:t>
      </w:r>
    </w:p>
    <w:p w:rsidR="00B23D15" w:rsidRPr="001A541C" w:rsidRDefault="00B23D15" w:rsidP="00B23D15">
      <w:pPr>
        <w:pStyle w:val="Default"/>
        <w:spacing w:line="360" w:lineRule="auto"/>
        <w:jc w:val="both"/>
        <w:rPr>
          <w:rFonts w:asciiTheme="minorHAnsi" w:hAnsiTheme="minorHAnsi" w:cstheme="minorHAnsi"/>
          <w:b/>
          <w:bCs/>
          <w:color w:val="auto"/>
          <w:sz w:val="22"/>
          <w:szCs w:val="22"/>
        </w:rPr>
      </w:pPr>
    </w:p>
    <w:p w:rsidR="00B23D15" w:rsidRPr="001A541C" w:rsidRDefault="00B23D15" w:rsidP="00B23D15">
      <w:pPr>
        <w:pStyle w:val="Default"/>
        <w:spacing w:line="360" w:lineRule="auto"/>
        <w:jc w:val="both"/>
        <w:rPr>
          <w:rFonts w:asciiTheme="minorHAnsi" w:hAnsiTheme="minorHAnsi" w:cstheme="minorHAnsi"/>
          <w:b/>
          <w:bCs/>
          <w:color w:val="auto"/>
          <w:sz w:val="22"/>
          <w:szCs w:val="22"/>
        </w:rPr>
      </w:pPr>
    </w:p>
    <w:p w:rsidR="00B23D15" w:rsidRPr="001A541C" w:rsidRDefault="00B23D15" w:rsidP="00B23D15">
      <w:pPr>
        <w:pStyle w:val="Default"/>
        <w:spacing w:line="360" w:lineRule="auto"/>
        <w:jc w:val="center"/>
        <w:rPr>
          <w:rFonts w:asciiTheme="minorHAnsi" w:hAnsiTheme="minorHAnsi" w:cstheme="minorHAnsi"/>
          <w:b/>
          <w:bCs/>
          <w:color w:val="auto"/>
          <w:sz w:val="22"/>
          <w:szCs w:val="22"/>
        </w:rPr>
      </w:pPr>
      <w:r w:rsidRPr="001A541C">
        <w:rPr>
          <w:rFonts w:asciiTheme="minorHAnsi" w:hAnsiTheme="minorHAnsi" w:cstheme="minorHAnsi"/>
          <w:b/>
          <w:bCs/>
          <w:color w:val="auto"/>
          <w:sz w:val="22"/>
          <w:szCs w:val="22"/>
        </w:rPr>
        <w:t>Oświadczenie o zatrudnieniu na podstawie umowy o pracę WYKONAWCY/PODWYKONAWCY*</w:t>
      </w:r>
    </w:p>
    <w:p w:rsidR="00B23D15" w:rsidRPr="001A541C" w:rsidRDefault="00B23D15" w:rsidP="00B23D15">
      <w:pPr>
        <w:pStyle w:val="Default"/>
        <w:spacing w:line="360" w:lineRule="auto"/>
        <w:jc w:val="both"/>
        <w:rPr>
          <w:rFonts w:asciiTheme="minorHAnsi" w:hAnsiTheme="minorHAnsi" w:cstheme="minorHAnsi"/>
          <w:b/>
          <w:bCs/>
          <w:color w:val="auto"/>
          <w:sz w:val="22"/>
          <w:szCs w:val="22"/>
        </w:rPr>
      </w:pPr>
    </w:p>
    <w:p w:rsidR="00B23D15" w:rsidRPr="001A541C" w:rsidRDefault="00B23D15" w:rsidP="00B23D15">
      <w:pPr>
        <w:pStyle w:val="Default"/>
        <w:spacing w:line="360" w:lineRule="auto"/>
        <w:jc w:val="both"/>
        <w:rPr>
          <w:rFonts w:asciiTheme="minorHAnsi" w:hAnsiTheme="minorHAnsi" w:cstheme="minorHAnsi"/>
          <w:color w:val="auto"/>
          <w:sz w:val="22"/>
          <w:szCs w:val="22"/>
        </w:rPr>
      </w:pPr>
    </w:p>
    <w:p w:rsidR="00B23D15" w:rsidRPr="00C632FD" w:rsidRDefault="00B23D15" w:rsidP="00B23D15">
      <w:pPr>
        <w:pStyle w:val="Default"/>
        <w:spacing w:line="360" w:lineRule="auto"/>
        <w:jc w:val="both"/>
        <w:rPr>
          <w:color w:val="auto"/>
          <w:sz w:val="22"/>
          <w:szCs w:val="22"/>
        </w:rPr>
      </w:pPr>
      <w:r w:rsidRPr="00C632FD">
        <w:rPr>
          <w:color w:val="auto"/>
          <w:sz w:val="22"/>
          <w:szCs w:val="22"/>
        </w:rPr>
        <w:t>Oświadczam(y), że według stanu na dzień dzisiejszy:</w:t>
      </w:r>
    </w:p>
    <w:p w:rsidR="00B23D15" w:rsidRPr="00C632FD" w:rsidRDefault="00B23D15" w:rsidP="00B23D15">
      <w:pPr>
        <w:pStyle w:val="Default"/>
        <w:spacing w:line="360" w:lineRule="auto"/>
        <w:jc w:val="both"/>
        <w:rPr>
          <w:color w:val="auto"/>
          <w:sz w:val="22"/>
          <w:szCs w:val="22"/>
        </w:rPr>
      </w:pPr>
      <w:r w:rsidRPr="00C632FD">
        <w:rPr>
          <w:color w:val="auto"/>
          <w:sz w:val="22"/>
          <w:szCs w:val="22"/>
        </w:rPr>
        <w:t xml:space="preserve">Wskazane w </w:t>
      </w:r>
      <w:r w:rsidR="00635DFC">
        <w:rPr>
          <w:color w:val="auto"/>
          <w:sz w:val="22"/>
          <w:szCs w:val="22"/>
        </w:rPr>
        <w:t>§3</w:t>
      </w:r>
      <w:r w:rsidRPr="00C632FD">
        <w:rPr>
          <w:color w:val="auto"/>
          <w:sz w:val="22"/>
          <w:szCs w:val="22"/>
        </w:rPr>
        <w:t xml:space="preserve"> ust 1 Umowy czynności tj. czynności </w:t>
      </w:r>
      <w:r w:rsidRPr="00C632FD">
        <w:rPr>
          <w:sz w:val="22"/>
          <w:szCs w:val="22"/>
        </w:rPr>
        <w:t>polegające na</w:t>
      </w:r>
      <w:r w:rsidR="000419BB" w:rsidRPr="00C632FD">
        <w:rPr>
          <w:b/>
          <w:sz w:val="20"/>
          <w:szCs w:val="20"/>
        </w:rPr>
        <w:t xml:space="preserve"> wykonywaniu  pracy fizycznej                        w zakresie wykonywania wszystkich robót objętych zamówieniem tj. czynności opisane w </w:t>
      </w:r>
      <w:proofErr w:type="spellStart"/>
      <w:r w:rsidR="000419BB" w:rsidRPr="00C632FD">
        <w:rPr>
          <w:b/>
          <w:sz w:val="20"/>
          <w:szCs w:val="20"/>
        </w:rPr>
        <w:t>SSTWiORB</w:t>
      </w:r>
      <w:proofErr w:type="spellEnd"/>
      <w:r w:rsidRPr="00C632FD">
        <w:rPr>
          <w:sz w:val="22"/>
          <w:szCs w:val="22"/>
        </w:rPr>
        <w:t xml:space="preserve"> </w:t>
      </w:r>
      <w:r w:rsidR="000419BB" w:rsidRPr="00C632FD">
        <w:rPr>
          <w:sz w:val="22"/>
          <w:szCs w:val="22"/>
        </w:rPr>
        <w:t xml:space="preserve">                         </w:t>
      </w:r>
      <w:r w:rsidRPr="00C632FD">
        <w:rPr>
          <w:b/>
          <w:sz w:val="22"/>
          <w:szCs w:val="22"/>
        </w:rPr>
        <w:t>w ramach realizacji przedmiotu zamówienia</w:t>
      </w:r>
      <w:r w:rsidR="00EA34CC">
        <w:rPr>
          <w:b/>
          <w:sz w:val="22"/>
          <w:szCs w:val="22"/>
        </w:rPr>
        <w:t xml:space="preserve"> tj. zadania pn.: Budowa ul. Leśnej                                         w Skarżysku - Kamiennej</w:t>
      </w:r>
      <w:r w:rsidRPr="00C632FD">
        <w:rPr>
          <w:b/>
          <w:sz w:val="22"/>
          <w:szCs w:val="22"/>
        </w:rPr>
        <w:t>,</w:t>
      </w:r>
      <w:r w:rsidR="00C632FD" w:rsidRPr="00C632FD">
        <w:rPr>
          <w:color w:val="auto"/>
          <w:sz w:val="22"/>
          <w:szCs w:val="22"/>
        </w:rPr>
        <w:t xml:space="preserve"> </w:t>
      </w:r>
      <w:r w:rsidRPr="00C632FD">
        <w:rPr>
          <w:color w:val="auto"/>
          <w:sz w:val="22"/>
          <w:szCs w:val="22"/>
        </w:rPr>
        <w:t xml:space="preserve">których wykonanie polega na wykonaniu pracy w sposób określony </w:t>
      </w:r>
      <w:r w:rsidR="00EA34CC">
        <w:rPr>
          <w:color w:val="auto"/>
          <w:sz w:val="22"/>
          <w:szCs w:val="22"/>
        </w:rPr>
        <w:t xml:space="preserve">         </w:t>
      </w:r>
      <w:bookmarkStart w:id="0" w:name="_GoBack"/>
      <w:bookmarkEnd w:id="0"/>
      <w:r w:rsidRPr="00C632FD">
        <w:rPr>
          <w:color w:val="auto"/>
          <w:sz w:val="22"/>
          <w:szCs w:val="22"/>
        </w:rPr>
        <w:t xml:space="preserve">w art. 22 § 1 ustawy z dnia 26 czerwca  1974 r. – Kodeks pracy, wykonują osoby zatrudnione na podstawie umowy o pracę. </w:t>
      </w:r>
    </w:p>
    <w:p w:rsidR="00B23D15" w:rsidRPr="00C632FD" w:rsidRDefault="00B23D15" w:rsidP="00B23D15">
      <w:pPr>
        <w:pStyle w:val="Default"/>
        <w:spacing w:line="360" w:lineRule="auto"/>
        <w:jc w:val="both"/>
        <w:rPr>
          <w:color w:val="auto"/>
          <w:sz w:val="22"/>
          <w:szCs w:val="22"/>
        </w:rPr>
      </w:pPr>
    </w:p>
    <w:p w:rsidR="00B23D15" w:rsidRPr="001A541C" w:rsidRDefault="00B23D15" w:rsidP="00B23D15">
      <w:pPr>
        <w:pStyle w:val="Default"/>
        <w:spacing w:line="360" w:lineRule="auto"/>
        <w:jc w:val="both"/>
        <w:rPr>
          <w:rFonts w:asciiTheme="minorHAnsi" w:hAnsiTheme="minorHAnsi" w:cstheme="minorHAnsi"/>
          <w:color w:val="auto"/>
          <w:sz w:val="22"/>
          <w:szCs w:val="22"/>
        </w:rPr>
      </w:pPr>
    </w:p>
    <w:p w:rsidR="00B23D15" w:rsidRPr="001A541C" w:rsidRDefault="00B23D15" w:rsidP="00B23D15">
      <w:pPr>
        <w:pStyle w:val="Default"/>
        <w:spacing w:line="360" w:lineRule="auto"/>
        <w:jc w:val="both"/>
        <w:rPr>
          <w:rFonts w:asciiTheme="minorHAnsi" w:hAnsiTheme="minorHAnsi" w:cstheme="minorHAnsi"/>
          <w:color w:val="auto"/>
          <w:sz w:val="22"/>
          <w:szCs w:val="22"/>
        </w:rPr>
      </w:pPr>
      <w:r w:rsidRPr="001A541C">
        <w:rPr>
          <w:rFonts w:asciiTheme="minorHAnsi" w:hAnsiTheme="minorHAnsi" w:cstheme="minorHAnsi"/>
          <w:color w:val="auto"/>
          <w:sz w:val="22"/>
          <w:szCs w:val="22"/>
        </w:rPr>
        <w:t>W załączeniu przekazuję oświadczenia następujących podwykonawców opisanych poni</w:t>
      </w:r>
      <w:r>
        <w:rPr>
          <w:rFonts w:asciiTheme="minorHAnsi" w:hAnsiTheme="minorHAnsi" w:cstheme="minorHAnsi"/>
          <w:color w:val="auto"/>
          <w:sz w:val="22"/>
          <w:szCs w:val="22"/>
        </w:rPr>
        <w:t>żej:</w:t>
      </w:r>
    </w:p>
    <w:p w:rsidR="00B23D15" w:rsidRPr="001A541C" w:rsidRDefault="00B23D15" w:rsidP="00B23D15">
      <w:pPr>
        <w:pStyle w:val="Default"/>
        <w:spacing w:line="360" w:lineRule="auto"/>
        <w:jc w:val="both"/>
        <w:rPr>
          <w:rFonts w:asciiTheme="minorHAnsi" w:hAnsiTheme="minorHAnsi" w:cstheme="minorHAnsi"/>
          <w:color w:val="auto"/>
          <w:sz w:val="22"/>
          <w:szCs w:val="22"/>
        </w:rPr>
      </w:pPr>
    </w:p>
    <w:p w:rsidR="00B23D15" w:rsidRPr="001A541C" w:rsidRDefault="00B23D15" w:rsidP="00B23D15">
      <w:pPr>
        <w:pStyle w:val="Default"/>
        <w:numPr>
          <w:ilvl w:val="0"/>
          <w:numId w:val="36"/>
        </w:numPr>
        <w:spacing w:line="360" w:lineRule="auto"/>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w:t>
      </w:r>
    </w:p>
    <w:p w:rsidR="00B23D15" w:rsidRPr="001A541C" w:rsidRDefault="00B23D15" w:rsidP="00B23D15">
      <w:pPr>
        <w:pStyle w:val="Default"/>
        <w:spacing w:line="360" w:lineRule="auto"/>
        <w:jc w:val="both"/>
        <w:rPr>
          <w:rFonts w:asciiTheme="minorHAnsi" w:hAnsiTheme="minorHAnsi" w:cstheme="minorHAnsi"/>
          <w:color w:val="auto"/>
          <w:sz w:val="22"/>
          <w:szCs w:val="22"/>
        </w:rPr>
      </w:pPr>
    </w:p>
    <w:p w:rsidR="00B23D15" w:rsidRPr="001A541C" w:rsidRDefault="00B23D15" w:rsidP="00B23D15">
      <w:pPr>
        <w:pStyle w:val="Default"/>
        <w:numPr>
          <w:ilvl w:val="0"/>
          <w:numId w:val="36"/>
        </w:numPr>
        <w:spacing w:line="360" w:lineRule="auto"/>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w:t>
      </w:r>
    </w:p>
    <w:p w:rsidR="00B23D15" w:rsidRPr="001A541C" w:rsidRDefault="00B23D15" w:rsidP="00B23D15">
      <w:pPr>
        <w:pStyle w:val="Default"/>
        <w:spacing w:line="360" w:lineRule="auto"/>
        <w:jc w:val="both"/>
        <w:rPr>
          <w:rFonts w:asciiTheme="minorHAnsi" w:hAnsiTheme="minorHAnsi" w:cstheme="minorHAnsi"/>
          <w:color w:val="auto"/>
          <w:sz w:val="22"/>
          <w:szCs w:val="22"/>
        </w:rPr>
      </w:pPr>
    </w:p>
    <w:p w:rsidR="00B23D15" w:rsidRPr="001A541C" w:rsidRDefault="00B23D15" w:rsidP="00B23D15">
      <w:pPr>
        <w:pStyle w:val="Default"/>
        <w:spacing w:line="360" w:lineRule="auto"/>
        <w:ind w:left="5670"/>
        <w:rPr>
          <w:rFonts w:asciiTheme="minorHAnsi" w:hAnsiTheme="minorHAnsi" w:cstheme="minorHAnsi"/>
          <w:color w:val="auto"/>
          <w:sz w:val="22"/>
          <w:szCs w:val="22"/>
        </w:rPr>
      </w:pPr>
      <w:r>
        <w:rPr>
          <w:rFonts w:asciiTheme="minorHAnsi" w:hAnsiTheme="minorHAnsi" w:cstheme="minorHAnsi"/>
          <w:color w:val="auto"/>
          <w:sz w:val="22"/>
          <w:szCs w:val="22"/>
        </w:rPr>
        <w:t>…………………………………………………………</w:t>
      </w:r>
    </w:p>
    <w:p w:rsidR="00B23D15" w:rsidRPr="001A541C" w:rsidRDefault="00B23D15" w:rsidP="00B23D15">
      <w:pPr>
        <w:pStyle w:val="Default"/>
        <w:spacing w:line="360" w:lineRule="auto"/>
        <w:ind w:left="5664" w:firstLine="6"/>
        <w:jc w:val="both"/>
        <w:rPr>
          <w:rFonts w:asciiTheme="minorHAnsi" w:hAnsiTheme="minorHAnsi" w:cstheme="minorHAnsi"/>
          <w:i/>
          <w:color w:val="auto"/>
          <w:sz w:val="22"/>
          <w:szCs w:val="22"/>
        </w:rPr>
      </w:pPr>
      <w:r w:rsidRPr="001A541C">
        <w:rPr>
          <w:rFonts w:asciiTheme="minorHAnsi" w:hAnsiTheme="minorHAnsi" w:cstheme="minorHAnsi"/>
          <w:i/>
          <w:color w:val="auto"/>
          <w:sz w:val="22"/>
          <w:szCs w:val="22"/>
        </w:rPr>
        <w:t>podpis osoby uprawnionej do złożenia o</w:t>
      </w:r>
      <w:r>
        <w:rPr>
          <w:rFonts w:asciiTheme="minorHAnsi" w:hAnsiTheme="minorHAnsi" w:cstheme="minorHAnsi"/>
          <w:i/>
          <w:color w:val="auto"/>
          <w:sz w:val="22"/>
          <w:szCs w:val="22"/>
        </w:rPr>
        <w:t xml:space="preserve">świadczenia w imieniu wykonawcy </w:t>
      </w:r>
      <w:r w:rsidRPr="001A541C">
        <w:rPr>
          <w:rFonts w:asciiTheme="minorHAnsi" w:hAnsiTheme="minorHAnsi" w:cstheme="minorHAnsi"/>
          <w:i/>
          <w:color w:val="auto"/>
          <w:sz w:val="22"/>
          <w:szCs w:val="22"/>
        </w:rPr>
        <w:t>lub podwykonawcy.</w:t>
      </w:r>
    </w:p>
    <w:p w:rsidR="00B23D15" w:rsidRPr="001A541C" w:rsidRDefault="00B23D15" w:rsidP="00B23D15">
      <w:pPr>
        <w:spacing w:after="0" w:line="360" w:lineRule="auto"/>
        <w:rPr>
          <w:rFonts w:cstheme="minorHAnsi"/>
        </w:rPr>
      </w:pPr>
    </w:p>
    <w:p w:rsidR="00B23D15" w:rsidRDefault="00B23D15" w:rsidP="00B23D15">
      <w:pPr>
        <w:pStyle w:val="Akapitzlist"/>
        <w:spacing w:after="0" w:line="360" w:lineRule="auto"/>
        <w:ind w:left="0"/>
        <w:rPr>
          <w:rFonts w:cstheme="minorHAnsi"/>
        </w:rPr>
      </w:pPr>
      <w:r w:rsidRPr="001A541C">
        <w:rPr>
          <w:rFonts w:cstheme="minorHAnsi"/>
        </w:rPr>
        <w:t>* Niepotrzebne skreślić</w:t>
      </w:r>
    </w:p>
    <w:p w:rsidR="00B23D15" w:rsidRDefault="00B23D15" w:rsidP="00B23D15">
      <w:pPr>
        <w:autoSpaceDE w:val="0"/>
        <w:autoSpaceDN w:val="0"/>
        <w:adjustRightInd w:val="0"/>
        <w:jc w:val="both"/>
        <w:rPr>
          <w:rFonts w:ascii="Times New Roman" w:hAnsi="Times New Roman"/>
          <w:b/>
          <w:bCs/>
          <w:color w:val="000000"/>
          <w:sz w:val="20"/>
          <w:szCs w:val="20"/>
          <w:lang w:eastAsia="ar-SA"/>
        </w:rPr>
      </w:pPr>
    </w:p>
    <w:p w:rsidR="00B23D15" w:rsidRPr="008E7282" w:rsidRDefault="00B23D15" w:rsidP="00B23D15">
      <w:pPr>
        <w:autoSpaceDE w:val="0"/>
        <w:autoSpaceDN w:val="0"/>
        <w:adjustRightInd w:val="0"/>
        <w:jc w:val="both"/>
        <w:rPr>
          <w:rFonts w:ascii="Times New Roman" w:hAnsi="Times New Roman"/>
          <w:b/>
          <w:sz w:val="20"/>
          <w:szCs w:val="20"/>
        </w:rPr>
      </w:pPr>
      <w:r w:rsidRPr="00237444">
        <w:rPr>
          <w:rFonts w:ascii="Times New Roman" w:hAnsi="Times New Roman"/>
          <w:b/>
          <w:bCs/>
          <w:color w:val="000000"/>
          <w:sz w:val="20"/>
          <w:szCs w:val="20"/>
          <w:lang w:eastAsia="ar-SA"/>
        </w:rPr>
        <w:t xml:space="preserve">UWAGA: </w:t>
      </w:r>
      <w:r w:rsidRPr="00944BE1">
        <w:rPr>
          <w:rFonts w:ascii="Times New Roman" w:hAnsi="Times New Roman"/>
          <w:b/>
          <w:bCs/>
          <w:color w:val="000000"/>
          <w:sz w:val="20"/>
          <w:szCs w:val="20"/>
          <w:lang w:eastAsia="ar-SA"/>
        </w:rPr>
        <w:tab/>
      </w:r>
      <w:r w:rsidRPr="008E7282">
        <w:rPr>
          <w:rFonts w:ascii="Times New Roman" w:hAnsi="Times New Roman"/>
          <w:b/>
          <w:sz w:val="20"/>
          <w:szCs w:val="20"/>
        </w:rPr>
        <w:t xml:space="preserve">W przypadku zmiany składu osobowego personelu Wykonawcy w stosunku do wykazu </w:t>
      </w:r>
      <w:r w:rsidRPr="008E7282">
        <w:rPr>
          <w:rFonts w:ascii="Times New Roman" w:hAnsi="Times New Roman"/>
          <w:b/>
          <w:bCs/>
          <w:color w:val="000000"/>
          <w:sz w:val="20"/>
        </w:rPr>
        <w:t>wszystkich pracowników za</w:t>
      </w:r>
      <w:r w:rsidR="00C632FD">
        <w:rPr>
          <w:rFonts w:ascii="Times New Roman" w:hAnsi="Times New Roman"/>
          <w:b/>
          <w:bCs/>
          <w:color w:val="000000"/>
          <w:sz w:val="20"/>
        </w:rPr>
        <w:t xml:space="preserve">trudnionych do realizacji zamówienia </w:t>
      </w:r>
      <w:r w:rsidRPr="008E7282">
        <w:rPr>
          <w:rFonts w:ascii="Times New Roman" w:hAnsi="Times New Roman"/>
          <w:b/>
          <w:bCs/>
          <w:color w:val="000000"/>
          <w:sz w:val="20"/>
        </w:rPr>
        <w:t xml:space="preserve"> </w:t>
      </w:r>
      <w:r w:rsidRPr="008E7282">
        <w:rPr>
          <w:rFonts w:ascii="Times New Roman" w:hAnsi="Times New Roman"/>
          <w:b/>
          <w:bCs/>
          <w:color w:val="000000" w:themeColor="text1"/>
          <w:sz w:val="18"/>
          <w:szCs w:val="18"/>
        </w:rPr>
        <w:t>na podstawie umowy o pracę przez wykonawcę lub podwykonawcę</w:t>
      </w:r>
      <w:r w:rsidRPr="008E7282">
        <w:rPr>
          <w:rFonts w:ascii="Times New Roman" w:hAnsi="Times New Roman"/>
          <w:b/>
          <w:bCs/>
          <w:color w:val="000000"/>
          <w:sz w:val="20"/>
        </w:rPr>
        <w:t xml:space="preserve"> wykonujących </w:t>
      </w:r>
      <w:r>
        <w:rPr>
          <w:rFonts w:ascii="Times New Roman" w:hAnsi="Times New Roman"/>
          <w:b/>
          <w:bCs/>
          <w:color w:val="000000"/>
          <w:sz w:val="20"/>
        </w:rPr>
        <w:t xml:space="preserve">ww. </w:t>
      </w:r>
      <w:r w:rsidRPr="008E7282">
        <w:rPr>
          <w:rFonts w:ascii="Times New Roman" w:hAnsi="Times New Roman"/>
          <w:b/>
          <w:bCs/>
          <w:color w:val="000000"/>
          <w:sz w:val="20"/>
        </w:rPr>
        <w:t xml:space="preserve">czynności </w:t>
      </w:r>
      <w:r>
        <w:rPr>
          <w:rFonts w:ascii="Times New Roman" w:hAnsi="Times New Roman"/>
          <w:b/>
          <w:sz w:val="20"/>
          <w:szCs w:val="20"/>
        </w:rPr>
        <w:t>- Wykonawca składa nowy wykaz uwzględniający te zmiany.</w:t>
      </w:r>
    </w:p>
    <w:p w:rsidR="00AF66AB" w:rsidRPr="00B410C2" w:rsidRDefault="00AF66AB" w:rsidP="00B10A51">
      <w:pPr>
        <w:pStyle w:val="WW-Tekstpodstawowywcity2"/>
        <w:tabs>
          <w:tab w:val="left" w:pos="1363"/>
        </w:tabs>
        <w:spacing w:line="276" w:lineRule="auto"/>
        <w:ind w:left="0" w:firstLine="0"/>
        <w:jc w:val="both"/>
        <w:rPr>
          <w:rFonts w:asciiTheme="minorHAnsi" w:hAnsiTheme="minorHAnsi" w:cstheme="minorHAnsi"/>
          <w:b/>
          <w:sz w:val="22"/>
          <w:szCs w:val="22"/>
        </w:rPr>
      </w:pPr>
    </w:p>
    <w:sectPr w:rsidR="00AF66AB" w:rsidRPr="00B410C2" w:rsidSect="00F769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1B" w:rsidRDefault="00BA0E1B" w:rsidP="00381C3B">
      <w:pPr>
        <w:spacing w:after="0" w:line="240" w:lineRule="auto"/>
      </w:pPr>
      <w:r>
        <w:separator/>
      </w:r>
    </w:p>
  </w:endnote>
  <w:endnote w:type="continuationSeparator" w:id="0">
    <w:p w:rsidR="00BA0E1B" w:rsidRDefault="00BA0E1B" w:rsidP="003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98381"/>
      <w:docPartObj>
        <w:docPartGallery w:val="Page Numbers (Bottom of Page)"/>
        <w:docPartUnique/>
      </w:docPartObj>
    </w:sdtPr>
    <w:sdtEndPr/>
    <w:sdtContent>
      <w:p w:rsidR="00381C3B" w:rsidRDefault="00381C3B" w:rsidP="00381C3B">
        <w:pPr>
          <w:pStyle w:val="Stopka"/>
          <w:jc w:val="center"/>
        </w:pPr>
        <w:r>
          <w:fldChar w:fldCharType="begin"/>
        </w:r>
        <w:r>
          <w:instrText>PAGE   \* MERGEFORMAT</w:instrText>
        </w:r>
        <w:r>
          <w:fldChar w:fldCharType="separate"/>
        </w:r>
        <w:r w:rsidR="00EA34CC">
          <w:rPr>
            <w:noProof/>
          </w:rPr>
          <w:t>15</w:t>
        </w:r>
        <w:r>
          <w:fldChar w:fldCharType="end"/>
        </w:r>
      </w:p>
    </w:sdtContent>
  </w:sdt>
  <w:p w:rsidR="00381C3B" w:rsidRDefault="00381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1B" w:rsidRDefault="00BA0E1B" w:rsidP="00381C3B">
      <w:pPr>
        <w:spacing w:after="0" w:line="240" w:lineRule="auto"/>
      </w:pPr>
      <w:r>
        <w:separator/>
      </w:r>
    </w:p>
  </w:footnote>
  <w:footnote w:type="continuationSeparator" w:id="0">
    <w:p w:rsidR="00BA0E1B" w:rsidRDefault="00BA0E1B" w:rsidP="0038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1"/>
    <w:multiLevelType w:val="multilevel"/>
    <w:tmpl w:val="BBCAE86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5"/>
    <w:multiLevelType w:val="multilevel"/>
    <w:tmpl w:val="8D14D4EE"/>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B"/>
    <w:multiLevelType w:val="singleLevel"/>
    <w:tmpl w:val="04150019"/>
    <w:lvl w:ilvl="0">
      <w:start w:val="1"/>
      <w:numFmt w:val="lowerLetter"/>
      <w:lvlText w:val="%1."/>
      <w:lvlJc w:val="left"/>
      <w:pPr>
        <w:ind w:left="1145" w:hanging="360"/>
      </w:pPr>
    </w:lvl>
  </w:abstractNum>
  <w:abstractNum w:abstractNumId="9">
    <w:nsid w:val="01780A94"/>
    <w:multiLevelType w:val="hybridMultilevel"/>
    <w:tmpl w:val="C24C5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6544B7"/>
    <w:multiLevelType w:val="hybridMultilevel"/>
    <w:tmpl w:val="B9F8D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00546"/>
    <w:multiLevelType w:val="hybridMultilevel"/>
    <w:tmpl w:val="C24C5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F430A9"/>
    <w:multiLevelType w:val="hybridMultilevel"/>
    <w:tmpl w:val="F7D2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604CC2"/>
    <w:multiLevelType w:val="hybridMultilevel"/>
    <w:tmpl w:val="41B418E2"/>
    <w:lvl w:ilvl="0" w:tplc="02CEE06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B4F3F2C"/>
    <w:multiLevelType w:val="hybridMultilevel"/>
    <w:tmpl w:val="5ECC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12497"/>
    <w:multiLevelType w:val="singleLevel"/>
    <w:tmpl w:val="00000003"/>
    <w:lvl w:ilvl="0">
      <w:start w:val="1"/>
      <w:numFmt w:val="decimal"/>
      <w:lvlText w:val="%1."/>
      <w:lvlJc w:val="left"/>
      <w:pPr>
        <w:tabs>
          <w:tab w:val="num" w:pos="720"/>
        </w:tabs>
        <w:ind w:left="720" w:hanging="360"/>
      </w:pPr>
    </w:lvl>
  </w:abstractNum>
  <w:abstractNum w:abstractNumId="16">
    <w:nsid w:val="31AD014B"/>
    <w:multiLevelType w:val="hybridMultilevel"/>
    <w:tmpl w:val="76C60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E7E73"/>
    <w:multiLevelType w:val="hybridMultilevel"/>
    <w:tmpl w:val="A90E2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694821"/>
    <w:multiLevelType w:val="hybridMultilevel"/>
    <w:tmpl w:val="66D0B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AF0164"/>
    <w:multiLevelType w:val="hybridMultilevel"/>
    <w:tmpl w:val="11622070"/>
    <w:lvl w:ilvl="0" w:tplc="04150019">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nsid w:val="48DF4516"/>
    <w:multiLevelType w:val="hybridMultilevel"/>
    <w:tmpl w:val="8FAE9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737862"/>
    <w:multiLevelType w:val="hybridMultilevel"/>
    <w:tmpl w:val="B106A878"/>
    <w:lvl w:ilvl="0" w:tplc="61C8C72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53B45880"/>
    <w:multiLevelType w:val="hybridMultilevel"/>
    <w:tmpl w:val="F18C4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5D22BE2"/>
    <w:multiLevelType w:val="hybridMultilevel"/>
    <w:tmpl w:val="7C0C4900"/>
    <w:lvl w:ilvl="0" w:tplc="0415000F">
      <w:start w:val="1"/>
      <w:numFmt w:val="decimal"/>
      <w:lvlText w:val="%1."/>
      <w:lvlJc w:val="left"/>
      <w:pPr>
        <w:ind w:left="720" w:hanging="360"/>
      </w:pPr>
    </w:lvl>
    <w:lvl w:ilvl="1" w:tplc="47B441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940BA7"/>
    <w:multiLevelType w:val="hybridMultilevel"/>
    <w:tmpl w:val="5FCA1D8C"/>
    <w:lvl w:ilvl="0" w:tplc="5400DD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5497DF0"/>
    <w:multiLevelType w:val="hybridMultilevel"/>
    <w:tmpl w:val="58369AC4"/>
    <w:lvl w:ilvl="0" w:tplc="02CEE06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7D79DF"/>
    <w:multiLevelType w:val="hybridMultilevel"/>
    <w:tmpl w:val="67801C46"/>
    <w:lvl w:ilvl="0" w:tplc="02CEE060">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AE51E2"/>
    <w:multiLevelType w:val="hybridMultilevel"/>
    <w:tmpl w:val="42D0B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BD0A53"/>
    <w:multiLevelType w:val="hybridMultilevel"/>
    <w:tmpl w:val="85BE6D68"/>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nsid w:val="6F34002D"/>
    <w:multiLevelType w:val="hybridMultilevel"/>
    <w:tmpl w:val="CE68E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A626E7"/>
    <w:multiLevelType w:val="hybridMultilevel"/>
    <w:tmpl w:val="BD7CD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94E6B02"/>
    <w:multiLevelType w:val="hybridMultilevel"/>
    <w:tmpl w:val="F2D0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C04C80"/>
    <w:multiLevelType w:val="hybridMultilevel"/>
    <w:tmpl w:val="14B49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8"/>
  </w:num>
  <w:num w:numId="16">
    <w:abstractNumId w:val="28"/>
  </w:num>
  <w:num w:numId="17">
    <w:abstractNumId w:val="36"/>
  </w:num>
  <w:num w:numId="18">
    <w:abstractNumId w:val="20"/>
  </w:num>
  <w:num w:numId="19">
    <w:abstractNumId w:val="31"/>
  </w:num>
  <w:num w:numId="20">
    <w:abstractNumId w:val="22"/>
  </w:num>
  <w:num w:numId="21">
    <w:abstractNumId w:val="9"/>
  </w:num>
  <w:num w:numId="22">
    <w:abstractNumId w:val="11"/>
  </w:num>
  <w:num w:numId="23">
    <w:abstractNumId w:val="30"/>
  </w:num>
  <w:num w:numId="24">
    <w:abstractNumId w:val="13"/>
  </w:num>
  <w:num w:numId="25">
    <w:abstractNumId w:val="12"/>
  </w:num>
  <w:num w:numId="26">
    <w:abstractNumId w:val="17"/>
  </w:num>
  <w:num w:numId="27">
    <w:abstractNumId w:val="21"/>
  </w:num>
  <w:num w:numId="28">
    <w:abstractNumId w:val="14"/>
  </w:num>
  <w:num w:numId="29">
    <w:abstractNumId w:val="25"/>
  </w:num>
  <w:num w:numId="30">
    <w:abstractNumId w:val="27"/>
  </w:num>
  <w:num w:numId="31">
    <w:abstractNumId w:val="26"/>
  </w:num>
  <w:num w:numId="32">
    <w:abstractNumId w:val="16"/>
  </w:num>
  <w:num w:numId="33">
    <w:abstractNumId w:val="29"/>
  </w:num>
  <w:num w:numId="34">
    <w:abstractNumId w:val="32"/>
  </w:num>
  <w:num w:numId="35">
    <w:abstractNumId w:val="23"/>
  </w:num>
  <w:num w:numId="36">
    <w:abstractNumId w:val="33"/>
  </w:num>
  <w:num w:numId="37">
    <w:abstractNumId w:val="1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699B"/>
    <w:rsid w:val="000419BB"/>
    <w:rsid w:val="00056490"/>
    <w:rsid w:val="00070464"/>
    <w:rsid w:val="0009733E"/>
    <w:rsid w:val="000F6EF3"/>
    <w:rsid w:val="0010729D"/>
    <w:rsid w:val="0013129E"/>
    <w:rsid w:val="00182F8A"/>
    <w:rsid w:val="00185CA8"/>
    <w:rsid w:val="00195FDB"/>
    <w:rsid w:val="001C1A5F"/>
    <w:rsid w:val="002B271F"/>
    <w:rsid w:val="002B32D9"/>
    <w:rsid w:val="002D1B96"/>
    <w:rsid w:val="002F0BF5"/>
    <w:rsid w:val="00326E39"/>
    <w:rsid w:val="003635CA"/>
    <w:rsid w:val="00381C3B"/>
    <w:rsid w:val="003D1294"/>
    <w:rsid w:val="003D72BE"/>
    <w:rsid w:val="0040151C"/>
    <w:rsid w:val="0042017A"/>
    <w:rsid w:val="004370FC"/>
    <w:rsid w:val="004463F2"/>
    <w:rsid w:val="00495B3D"/>
    <w:rsid w:val="00495C4B"/>
    <w:rsid w:val="004A21DF"/>
    <w:rsid w:val="004B66CD"/>
    <w:rsid w:val="00535B8B"/>
    <w:rsid w:val="005455AE"/>
    <w:rsid w:val="005524AE"/>
    <w:rsid w:val="005909DA"/>
    <w:rsid w:val="00593F30"/>
    <w:rsid w:val="005C0CC6"/>
    <w:rsid w:val="005C2441"/>
    <w:rsid w:val="00600E3B"/>
    <w:rsid w:val="00635DFC"/>
    <w:rsid w:val="0065063A"/>
    <w:rsid w:val="00676E12"/>
    <w:rsid w:val="006B79E3"/>
    <w:rsid w:val="00790809"/>
    <w:rsid w:val="00846889"/>
    <w:rsid w:val="00860E1E"/>
    <w:rsid w:val="00885B94"/>
    <w:rsid w:val="008E1183"/>
    <w:rsid w:val="009457F6"/>
    <w:rsid w:val="00976581"/>
    <w:rsid w:val="00982C23"/>
    <w:rsid w:val="00984C66"/>
    <w:rsid w:val="009E4BAF"/>
    <w:rsid w:val="00A0025A"/>
    <w:rsid w:val="00AF2A77"/>
    <w:rsid w:val="00AF66AB"/>
    <w:rsid w:val="00B042E1"/>
    <w:rsid w:val="00B05500"/>
    <w:rsid w:val="00B10A51"/>
    <w:rsid w:val="00B23D15"/>
    <w:rsid w:val="00B410C2"/>
    <w:rsid w:val="00B62061"/>
    <w:rsid w:val="00B67C30"/>
    <w:rsid w:val="00B7323D"/>
    <w:rsid w:val="00B76015"/>
    <w:rsid w:val="00BA0E1B"/>
    <w:rsid w:val="00BE5788"/>
    <w:rsid w:val="00BF7BD4"/>
    <w:rsid w:val="00C57CD2"/>
    <w:rsid w:val="00C632FD"/>
    <w:rsid w:val="00CB105A"/>
    <w:rsid w:val="00D22C61"/>
    <w:rsid w:val="00D3037E"/>
    <w:rsid w:val="00D35AF7"/>
    <w:rsid w:val="00D7699B"/>
    <w:rsid w:val="00DA7162"/>
    <w:rsid w:val="00DD4AC8"/>
    <w:rsid w:val="00DF7E34"/>
    <w:rsid w:val="00E003CB"/>
    <w:rsid w:val="00E117F2"/>
    <w:rsid w:val="00E9309A"/>
    <w:rsid w:val="00E9746D"/>
    <w:rsid w:val="00EA34CC"/>
    <w:rsid w:val="00EB6C12"/>
    <w:rsid w:val="00ED0AAB"/>
    <w:rsid w:val="00ED149A"/>
    <w:rsid w:val="00ED3C13"/>
    <w:rsid w:val="00EE351C"/>
    <w:rsid w:val="00F23179"/>
    <w:rsid w:val="00F406FC"/>
    <w:rsid w:val="00F54937"/>
    <w:rsid w:val="00F769F3"/>
    <w:rsid w:val="00FB1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basedOn w:val="Normalny"/>
    <w:link w:val="AkapitzlistZnak"/>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iPriority w:val="99"/>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C3B"/>
    <w:rPr>
      <w:rFonts w:ascii="Calibri" w:eastAsia="Times New Roman" w:hAnsi="Calibri" w:cs="Times New Roman"/>
      <w:lang w:eastAsia="pl-PL"/>
    </w:rPr>
  </w:style>
  <w:style w:type="character" w:customStyle="1" w:styleId="AkapitzlistZnak">
    <w:name w:val="Akapit z listą Znak"/>
    <w:link w:val="Akapitzlist"/>
    <w:qFormat/>
    <w:locked/>
    <w:rsid w:val="00B62061"/>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BDE5D-3009-4782-83E0-CEFAD8FD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5701</Words>
  <Characters>34210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e.zawidczak</cp:lastModifiedBy>
  <cp:revision>52</cp:revision>
  <cp:lastPrinted>2020-05-07T07:06:00Z</cp:lastPrinted>
  <dcterms:created xsi:type="dcterms:W3CDTF">2020-04-27T10:41:00Z</dcterms:created>
  <dcterms:modified xsi:type="dcterms:W3CDTF">2020-05-07T07:08:00Z</dcterms:modified>
</cp:coreProperties>
</file>