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60E78381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5D4D8E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6D762B65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5C6FAFCA" w14:textId="696BB142" w:rsidR="00DA509A" w:rsidRPr="00060276" w:rsidRDefault="00F2478F" w:rsidP="00C813E0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p w14:paraId="1D941798" w14:textId="48D5BED6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9F1BBE">
        <w:rPr>
          <w:rFonts w:ascii="Cambria" w:hAnsi="Cambria" w:cs="Arial"/>
          <w:b/>
          <w:sz w:val="20"/>
          <w:szCs w:val="20"/>
        </w:rPr>
        <w:t>Świadczenie usług</w:t>
      </w:r>
      <w:r w:rsidR="00E14491">
        <w:rPr>
          <w:rFonts w:ascii="Cambria" w:hAnsi="Cambria" w:cs="Arial"/>
          <w:b/>
          <w:sz w:val="20"/>
          <w:szCs w:val="20"/>
        </w:rPr>
        <w:t xml:space="preserve"> edukacyjnych</w:t>
      </w:r>
      <w:r w:rsidR="001C13F9">
        <w:rPr>
          <w:rFonts w:ascii="Cambria" w:hAnsi="Cambria" w:cs="Arial"/>
          <w:b/>
          <w:sz w:val="20"/>
          <w:szCs w:val="20"/>
        </w:rPr>
        <w:t xml:space="preserve"> </w:t>
      </w:r>
      <w:r w:rsidR="009F1BBE">
        <w:rPr>
          <w:rFonts w:ascii="Cambria" w:hAnsi="Cambria" w:cs="Arial"/>
          <w:b/>
          <w:sz w:val="20"/>
          <w:szCs w:val="20"/>
        </w:rPr>
        <w:t xml:space="preserve"> </w:t>
      </w:r>
      <w:r w:rsidR="00E14491">
        <w:rPr>
          <w:rFonts w:ascii="Cambria" w:hAnsi="Cambria" w:cs="Arial"/>
          <w:b/>
          <w:sz w:val="20"/>
          <w:szCs w:val="20"/>
        </w:rPr>
        <w:t xml:space="preserve"> </w:t>
      </w:r>
      <w:r w:rsidR="009F1BBE">
        <w:rPr>
          <w:rFonts w:ascii="Cambria" w:hAnsi="Cambria" w:cs="Arial"/>
          <w:b/>
          <w:sz w:val="20"/>
          <w:szCs w:val="20"/>
        </w:rPr>
        <w:t>na potrzeby projektu Podaj dobro dalej</w:t>
      </w:r>
      <w:r w:rsidR="00E62D93" w:rsidRPr="00276759">
        <w:rPr>
          <w:rFonts w:ascii="Cambria" w:hAnsi="Cambria" w:cs="Arial"/>
          <w:b/>
          <w:sz w:val="20"/>
          <w:szCs w:val="20"/>
        </w:rPr>
        <w:t>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1C07D2D" w:rsidR="00DB1267" w:rsidRDefault="00E132F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Za wykonanie </w:t>
            </w:r>
            <w:r w:rsidRPr="00A565C3">
              <w:rPr>
                <w:rFonts w:ascii="Cambria" w:hAnsi="Cambria" w:cs="Tahoma"/>
                <w:sz w:val="20"/>
                <w:szCs w:val="20"/>
              </w:rPr>
              <w:t>przedmiotu zamówienia oferujemy cenę w kwocie łącznej brutto:</w:t>
            </w:r>
          </w:p>
          <w:p w14:paraId="5FE3D208" w14:textId="77777777" w:rsidR="005F767C" w:rsidRPr="00A565C3" w:rsidRDefault="005F767C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757029CD" w14:textId="34CBD643" w:rsidR="00E14491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</w:t>
            </w:r>
            <w:r w:rsidR="00E14491"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zęść 1 </w:t>
            </w:r>
            <w:r w:rsidR="00E14491">
              <w:rPr>
                <w:rFonts w:ascii="Cambria" w:hAnsi="Cambria"/>
                <w:b/>
                <w:sz w:val="20"/>
                <w:szCs w:val="20"/>
                <w:u w:val="single"/>
              </w:rPr>
              <w:t>w</w:t>
            </w:r>
            <w:r w:rsidR="00E14491"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arsztaty z zakresu mnemotechnik</w:t>
            </w:r>
          </w:p>
          <w:p w14:paraId="0AE78FC0" w14:textId="77777777" w:rsidR="0033112A" w:rsidRPr="00A565C3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6B00871F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0E4C8E9A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>realizacji tj. 18  godzin zegarowych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2A07516F" w14:textId="77777777" w:rsidR="00E14491" w:rsidRPr="00A565C3" w:rsidRDefault="00E14491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75CBDE98" w14:textId="77777777" w:rsidR="00E14491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warsztaty edukacyjne: kuferek z planszówkami</w:t>
            </w:r>
          </w:p>
          <w:p w14:paraId="70827032" w14:textId="77777777" w:rsidR="0033112A" w:rsidRPr="00A565C3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2927742B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571717E3" w14:textId="77777777" w:rsidR="0033112A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>realizacji tj. 12  godz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>in zegarowych</w:t>
            </w:r>
          </w:p>
          <w:p w14:paraId="69A04E57" w14:textId="2BFC44B2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5EA4CB3" w14:textId="77777777" w:rsidR="00E14491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warsztaty: trening budżetowy</w:t>
            </w:r>
          </w:p>
          <w:p w14:paraId="07E4235B" w14:textId="77777777" w:rsidR="0033112A" w:rsidRPr="00A565C3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14:paraId="488D5AD9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71E31F48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>realizacji tj. 72  godziny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zegarow</w:t>
            </w: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62D007F" w14:textId="77777777" w:rsidR="0033112A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1778E8F2" w14:textId="77777777" w:rsidR="0033112A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133EEF0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lastRenderedPageBreak/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4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warsztaty preorientacji zawodowej</w:t>
            </w:r>
          </w:p>
          <w:p w14:paraId="306248AD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458AE65F" w14:textId="77777777" w:rsidR="00E14491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>realizacji tj. 144  godziny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zegarow</w:t>
            </w:r>
            <w:r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148D5978" w14:textId="77777777" w:rsidR="0033112A" w:rsidRPr="00A565C3" w:rsidRDefault="0033112A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7CB495F6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5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Warsztaty z zakresu mnemotechnik</w:t>
            </w:r>
          </w:p>
          <w:p w14:paraId="36E9FB33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49569EAE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>realizacji tj. 72  godz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>in</w:t>
            </w:r>
            <w:r>
              <w:rPr>
                <w:rFonts w:ascii="Cambria" w:hAnsi="Cambria"/>
                <w:b/>
                <w:sz w:val="20"/>
                <w:szCs w:val="20"/>
              </w:rPr>
              <w:t>y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zegarowe </w:t>
            </w:r>
          </w:p>
          <w:p w14:paraId="1B125A2C" w14:textId="77777777" w:rsidR="00E14491" w:rsidRPr="00C52C59" w:rsidRDefault="00E14491" w:rsidP="00E14491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2A19FF1C" w14:textId="77777777" w:rsidR="00E14491" w:rsidRPr="00C52C59" w:rsidRDefault="00E14491" w:rsidP="00E14491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425CA6B2" w14:textId="77777777" w:rsidR="00E14491" w:rsidRDefault="00E14491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7773C61D" w14:textId="77777777" w:rsidR="00E14491" w:rsidRDefault="00E14491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0DB25FCC" w14:textId="7CE134BE" w:rsidR="00EB68DC" w:rsidRPr="00C52C59" w:rsidRDefault="00EB68DC" w:rsidP="00CF115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 xml:space="preserve">warunków zamówienia, w tym z wzorem umowy w sprawie zamówienia publicznego i uzyskaliśmy wszelkie informacje niezbędne do przygotowania </w:t>
      </w:r>
      <w:r w:rsidRPr="00060276">
        <w:rPr>
          <w:rFonts w:ascii="Cambria" w:hAnsi="Cambria" w:cs="Tahoma"/>
          <w:sz w:val="20"/>
          <w:szCs w:val="20"/>
        </w:rPr>
        <w:lastRenderedPageBreak/>
        <w:t>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7D062869" w14:textId="77777777" w:rsidR="004400F5" w:rsidRPr="00895B90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24988DE2" w14:textId="77777777" w:rsidR="00895B90" w:rsidRPr="00060276" w:rsidRDefault="00895B90" w:rsidP="00895B90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  <w:bookmarkStart w:id="2" w:name="_GoBack"/>
      <w:bookmarkEnd w:id="2"/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p w14:paraId="6FF9AC42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852630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BADD18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064C9EB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4715E18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C339E7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73538D67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7649583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18C8AE6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5D7DA98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24E9DB01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3A836A6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E962F0F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2984863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7E5D11F8" w14:textId="77777777" w:rsidR="00F17BB0" w:rsidRPr="00763549" w:rsidRDefault="00F17BB0" w:rsidP="00F17BB0">
      <w:pPr>
        <w:pStyle w:val="Nagwek"/>
        <w:ind w:left="5670"/>
        <w:jc w:val="center"/>
        <w:rPr>
          <w:rFonts w:ascii="Arial Narrow" w:hAnsi="Arial Narrow"/>
          <w:b/>
          <w:caps/>
          <w:w w:val="90"/>
          <w:sz w:val="20"/>
          <w:szCs w:val="20"/>
          <w:lang w:val="pl-PL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1DD40E" w14:textId="77777777" w:rsidR="00F17BB0" w:rsidRPr="003F5AC5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sectPr w:rsidR="00F17BB0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A241" w14:textId="77777777" w:rsidR="001940F5" w:rsidRDefault="001940F5">
      <w:r>
        <w:separator/>
      </w:r>
    </w:p>
  </w:endnote>
  <w:endnote w:type="continuationSeparator" w:id="0">
    <w:p w14:paraId="72E497C6" w14:textId="77777777" w:rsidR="001940F5" w:rsidRDefault="001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ACAE" w14:textId="77777777" w:rsidR="00EB68DC" w:rsidRDefault="00EB68DC" w:rsidP="00EB68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A37F4" w:rsidRPr="006A37F4">
      <w:rPr>
        <w:noProof/>
        <w:lang w:val="pl-PL"/>
      </w:rPr>
      <w:t>2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41C5A" w14:textId="77777777" w:rsidR="001940F5" w:rsidRDefault="001940F5">
      <w:r>
        <w:separator/>
      </w:r>
    </w:p>
  </w:footnote>
  <w:footnote w:type="continuationSeparator" w:id="0">
    <w:p w14:paraId="76A67246" w14:textId="77777777" w:rsidR="001940F5" w:rsidRDefault="0019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63324CC2" w:rsidR="00E62D93" w:rsidRPr="00D77D6D" w:rsidRDefault="001940F5" w:rsidP="00E62D93">
          <w:pPr>
            <w:rPr>
              <w:noProof/>
            </w:rPr>
          </w:pPr>
          <w:bookmarkStart w:id="3" w:name="_Hlk74657434"/>
          <w:r>
            <w:rPr>
              <w:noProof/>
            </w:rPr>
            <w:pict w14:anchorId="55F85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75pt;height:34.5pt;visibility:visible">
                <v:imagedata r:id="rId1" o:title=""/>
              </v:shape>
            </w:pict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7777777" w:rsidR="00E62D93" w:rsidRPr="00D77D6D" w:rsidRDefault="001940F5" w:rsidP="00E62D93">
          <w:pPr>
            <w:jc w:val="center"/>
            <w:rPr>
              <w:noProof/>
            </w:rPr>
          </w:pPr>
          <w:r>
            <w:rPr>
              <w:noProof/>
            </w:rPr>
            <w:pict w14:anchorId="337F0167">
              <v:shape id="Obraz 4" o:spid="_x0000_i1026" type="#_x0000_t75" style="width:111.75pt;height:34.5pt;visibility:visible">
                <v:imagedata r:id="rId2" o:title=""/>
              </v:shape>
            </w:pict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77777777" w:rsidR="00E62D93" w:rsidRPr="00D77D6D" w:rsidRDefault="001940F5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A65A6C8">
              <v:shape id="Obraz 3" o:spid="_x0000_i1027" type="#_x0000_t75" style="width:75pt;height:34.5pt;visibility:visible">
                <v:imagedata r:id="rId3" o:title=""/>
              </v:shape>
            </w:pict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77777777" w:rsidR="00E62D93" w:rsidRPr="00D77D6D" w:rsidRDefault="001940F5" w:rsidP="00E62D93">
          <w:pPr>
            <w:jc w:val="right"/>
            <w:rPr>
              <w:noProof/>
            </w:rPr>
          </w:pPr>
          <w:r>
            <w:rPr>
              <w:noProof/>
            </w:rPr>
            <w:pict w14:anchorId="18BC22BF">
              <v:shape id="Obraz 2" o:spid="_x0000_i1028" type="#_x0000_t75" style="width:129pt;height:34.5pt;visibility:visible">
                <v:imagedata r:id="rId4" o:title=""/>
              </v:shape>
            </w:pict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370B74B7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r w:rsidR="004113A9" w:rsidRPr="004113A9">
      <w:rPr>
        <w:rFonts w:ascii="Cambria" w:hAnsi="Cambria"/>
        <w:sz w:val="20"/>
        <w:szCs w:val="20"/>
        <w:lang w:val="pl-PL"/>
      </w:rPr>
      <w:t>ZP.271.</w:t>
    </w:r>
    <w:r w:rsidR="009F1BBE">
      <w:rPr>
        <w:rFonts w:ascii="Cambria" w:hAnsi="Cambria"/>
        <w:sz w:val="20"/>
        <w:szCs w:val="20"/>
        <w:lang w:val="pl-PL"/>
      </w:rPr>
      <w:t>3</w:t>
    </w:r>
    <w:r w:rsidR="00E14491">
      <w:rPr>
        <w:rFonts w:ascii="Cambria" w:hAnsi="Cambria"/>
        <w:sz w:val="20"/>
        <w:szCs w:val="20"/>
        <w:lang w:val="pl-PL"/>
      </w:rPr>
      <w:t>0</w:t>
    </w:r>
    <w:r w:rsidR="004113A9" w:rsidRPr="004113A9">
      <w:rPr>
        <w:rFonts w:ascii="Cambria" w:hAnsi="Cambria"/>
        <w:sz w:val="20"/>
        <w:szCs w:val="20"/>
        <w:lang w:val="pl-PL"/>
      </w:rPr>
      <w:t>.2022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64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A13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0F5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3F9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30E3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E5ECF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12A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13A9"/>
    <w:rsid w:val="0041331B"/>
    <w:rsid w:val="00413676"/>
    <w:rsid w:val="00413AB8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478B6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0311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29F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4D8E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67C"/>
    <w:rsid w:val="005F77D4"/>
    <w:rsid w:val="00601FA4"/>
    <w:rsid w:val="006042A2"/>
    <w:rsid w:val="006053B3"/>
    <w:rsid w:val="00606915"/>
    <w:rsid w:val="00607529"/>
    <w:rsid w:val="00607E94"/>
    <w:rsid w:val="0061758E"/>
    <w:rsid w:val="006230E3"/>
    <w:rsid w:val="0062530C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7F4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5D14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5B90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4DD0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8DF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D7F4B"/>
    <w:rsid w:val="009E13F4"/>
    <w:rsid w:val="009E3C0C"/>
    <w:rsid w:val="009E3E1D"/>
    <w:rsid w:val="009E5D70"/>
    <w:rsid w:val="009E6B1D"/>
    <w:rsid w:val="009F1BBE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65C3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7D1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3E0"/>
    <w:rsid w:val="00C82F0B"/>
    <w:rsid w:val="00C82F8E"/>
    <w:rsid w:val="00C91044"/>
    <w:rsid w:val="00C9266C"/>
    <w:rsid w:val="00C92E30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15D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491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8DC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17BB0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56AFA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774B6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9</cp:revision>
  <cp:lastPrinted>2022-05-23T10:17:00Z</cp:lastPrinted>
  <dcterms:created xsi:type="dcterms:W3CDTF">2022-03-09T12:53:00Z</dcterms:created>
  <dcterms:modified xsi:type="dcterms:W3CDTF">2022-05-23T11:46:00Z</dcterms:modified>
</cp:coreProperties>
</file>