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60E78381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983423" w:rsidRPr="00060276">
        <w:rPr>
          <w:rFonts w:ascii="Cambria" w:hAnsi="Cambria" w:cs="Arial"/>
          <w:sz w:val="20"/>
          <w:szCs w:val="20"/>
        </w:rPr>
        <w:t xml:space="preserve"> </w:t>
      </w:r>
      <w:r w:rsidR="005D4D8E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6D762B65" w:rsidR="00DA509A" w:rsidRPr="00060276" w:rsidRDefault="00DA509A" w:rsidP="00E979C2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5C6FAFCA" w14:textId="696BB142" w:rsidR="00DA509A" w:rsidRPr="00060276" w:rsidRDefault="00F2478F" w:rsidP="00C813E0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876AF4D" w14:textId="77777777" w:rsidR="00DA509A" w:rsidRPr="00060276" w:rsidRDefault="00DA509A" w:rsidP="00DA509A">
      <w:pPr>
        <w:rPr>
          <w:rFonts w:ascii="Cambria" w:hAnsi="Cambria" w:cs="Arial"/>
          <w:sz w:val="20"/>
          <w:szCs w:val="20"/>
        </w:rPr>
      </w:pP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bookmarkStart w:id="2" w:name="_Hlk60466352"/>
    </w:p>
    <w:p w14:paraId="1D941798" w14:textId="10F2CA2C" w:rsidR="00F43EA6" w:rsidRPr="00060276" w:rsidRDefault="003F5AC5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r w:rsidR="004113A9" w:rsidRPr="009D2ECB">
        <w:rPr>
          <w:rFonts w:ascii="Cambria" w:hAnsi="Cambria" w:cs="Arial"/>
          <w:b/>
          <w:sz w:val="20"/>
          <w:szCs w:val="20"/>
        </w:rPr>
        <w:t>Świadczenie usług szkoleniowych na potrzeby projektu „PODAJ  DOBRO  DALEJ</w:t>
      </w:r>
      <w:r w:rsidR="00E62D93" w:rsidRPr="00276759">
        <w:rPr>
          <w:rFonts w:ascii="Cambria" w:hAnsi="Cambria" w:cs="Arial"/>
          <w:b/>
          <w:sz w:val="20"/>
          <w:szCs w:val="20"/>
        </w:rPr>
        <w:t>”</w:t>
      </w:r>
      <w:r w:rsidRPr="00D32204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5559D997" w14:textId="77777777" w:rsidR="00775F7D" w:rsidRPr="00060276" w:rsidRDefault="00775F7D" w:rsidP="004444A5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2"/>
    <w:p w14:paraId="72FD589C" w14:textId="77777777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przetargu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51C07D2D" w:rsidR="00DB1267" w:rsidRPr="00A565C3" w:rsidRDefault="00E132F5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Za wykonanie </w:t>
            </w:r>
            <w:r w:rsidRPr="00A565C3">
              <w:rPr>
                <w:rFonts w:ascii="Cambria" w:hAnsi="Cambria" w:cs="Tahoma"/>
                <w:sz w:val="20"/>
                <w:szCs w:val="20"/>
              </w:rPr>
              <w:t>przedmiotu zamówienia oferujemy cenę w kwocie łącznej brutto:</w:t>
            </w:r>
          </w:p>
          <w:p w14:paraId="6E8063B0" w14:textId="6D4ED097" w:rsidR="00DB1267" w:rsidRPr="00A565C3" w:rsidRDefault="00E62D93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>Część 1</w:t>
            </w:r>
            <w:r w:rsidR="00904DD0"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Superwizja dla wychowawców świetlic środowiskowych  </w:t>
            </w:r>
          </w:p>
          <w:p w14:paraId="4C79BB00" w14:textId="4E6BD601" w:rsidR="009A38DF" w:rsidRPr="00A565C3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</w:t>
            </w:r>
            <w:r w:rsidR="009E5D70" w:rsidRPr="00A565C3">
              <w:rPr>
                <w:rFonts w:ascii="Cambria" w:hAnsi="Cambria" w:cs="Tahoma"/>
                <w:b/>
                <w:sz w:val="20"/>
                <w:szCs w:val="20"/>
              </w:rPr>
              <w:t>………….</w:t>
            </w:r>
            <w:r w:rsidRPr="00A565C3">
              <w:rPr>
                <w:rFonts w:ascii="Cambria" w:hAnsi="Cambria" w:cs="Tahoma"/>
                <w:b/>
                <w:sz w:val="20"/>
                <w:szCs w:val="20"/>
              </w:rPr>
              <w:t>…… PLN</w:t>
            </w:r>
            <w:r w:rsidR="0062530C"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</w:p>
          <w:p w14:paraId="4E7D48C1" w14:textId="7619E359" w:rsidR="000E0BFE" w:rsidRPr="00A565C3" w:rsidRDefault="009A38DF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realizacji tj. 24 godzin zegarowych </w:t>
            </w:r>
          </w:p>
          <w:p w14:paraId="03E2B873" w14:textId="77777777" w:rsidR="000E0BFE" w:rsidRPr="00A565C3" w:rsidRDefault="000E0BFE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A565C3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Kryteria pozacenowe :</w:t>
            </w:r>
          </w:p>
          <w:p w14:paraId="2BCAD1AB" w14:textId="77777777" w:rsidR="000E0BFE" w:rsidRPr="00A565C3" w:rsidRDefault="000E0BFE" w:rsidP="000E0BFE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1EDA6850" w14:textId="77777777" w:rsidR="000E0BFE" w:rsidRPr="00A565C3" w:rsidRDefault="000E0BFE" w:rsidP="000E0BFE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A565C3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A565C3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A565C3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3BE07AB6" w14:textId="77777777" w:rsidR="00E62D93" w:rsidRPr="00A565C3" w:rsidRDefault="00E62D93" w:rsidP="000E0BFE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2DD0740E" w14:textId="773C1F4A" w:rsidR="00E62D93" w:rsidRPr="00A565C3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>Część 2</w:t>
            </w:r>
            <w:r w:rsidR="00904DD0"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Szkolenie dla wychowawców świetlic środowiskowych: wypalenie zawodowe- jak skutecznie mu przeciwdziałać?</w:t>
            </w:r>
          </w:p>
          <w:p w14:paraId="3101120E" w14:textId="5754B4A1" w:rsidR="00E62D93" w:rsidRPr="00A565C3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……………………</w:t>
            </w:r>
            <w:r w:rsidR="009E5D70" w:rsidRPr="00A565C3">
              <w:rPr>
                <w:rFonts w:ascii="Cambria" w:hAnsi="Cambria" w:cs="Tahoma"/>
                <w:b/>
                <w:sz w:val="20"/>
                <w:szCs w:val="20"/>
              </w:rPr>
              <w:t>……..</w:t>
            </w: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 PLN;</w:t>
            </w:r>
            <w:r w:rsidR="00064664"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C813E0"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064664" w:rsidRPr="00A565C3">
              <w:rPr>
                <w:rFonts w:ascii="Cambria" w:hAnsi="Cambria" w:cs="Tahoma"/>
                <w:b/>
                <w:sz w:val="16"/>
                <w:szCs w:val="16"/>
              </w:rPr>
              <w:t>( cena za</w:t>
            </w:r>
            <w:r w:rsidR="00C813E0" w:rsidRPr="00A565C3">
              <w:rPr>
                <w:rFonts w:ascii="Cambria" w:hAnsi="Cambria" w:cs="Tahoma"/>
                <w:b/>
                <w:sz w:val="16"/>
                <w:szCs w:val="16"/>
              </w:rPr>
              <w:t xml:space="preserve"> 1 </w:t>
            </w:r>
            <w:r w:rsidR="009D7F4B" w:rsidRPr="00A565C3">
              <w:rPr>
                <w:rFonts w:ascii="Cambria" w:hAnsi="Cambria" w:cs="Tahoma"/>
                <w:b/>
                <w:sz w:val="16"/>
                <w:szCs w:val="16"/>
              </w:rPr>
              <w:t>szkolenie</w:t>
            </w:r>
            <w:r w:rsidR="00C813E0" w:rsidRPr="00A565C3">
              <w:rPr>
                <w:rFonts w:ascii="Cambria" w:hAnsi="Cambria" w:cs="Tahoma"/>
                <w:b/>
                <w:sz w:val="16"/>
                <w:szCs w:val="16"/>
              </w:rPr>
              <w:t xml:space="preserve"> trwające </w:t>
            </w:r>
            <w:r w:rsidR="00064664" w:rsidRPr="00A565C3">
              <w:rPr>
                <w:rFonts w:ascii="Cambria" w:hAnsi="Cambria" w:cs="Tahoma"/>
                <w:b/>
                <w:sz w:val="16"/>
                <w:szCs w:val="16"/>
              </w:rPr>
              <w:t xml:space="preserve"> 4 godziny zegarowe )</w:t>
            </w:r>
          </w:p>
          <w:p w14:paraId="69D1A914" w14:textId="77777777" w:rsidR="00064664" w:rsidRPr="00A565C3" w:rsidRDefault="00064664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6FBAB233" w14:textId="77777777" w:rsidR="00E62D93" w:rsidRPr="00C52C59" w:rsidRDefault="00E62D93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Kryteria pozacenowe :</w:t>
            </w:r>
          </w:p>
          <w:p w14:paraId="68533D7E" w14:textId="77777777" w:rsidR="00E62D93" w:rsidRPr="00C52C59" w:rsidRDefault="00E62D93" w:rsidP="00E62D93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0DB25FCC" w14:textId="2B5044B3" w:rsidR="002D1D72" w:rsidRPr="00C52C59" w:rsidRDefault="00E62D93" w:rsidP="00064664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lastRenderedPageBreak/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7D062869" w14:textId="77777777" w:rsidR="004400F5" w:rsidRPr="00060276" w:rsidRDefault="004400F5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70493F66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*** godzina brutto z pochodnymi lub brutto brutto lub w tym VAT</w:t>
      </w:r>
    </w:p>
    <w:sectPr w:rsidR="009D15AA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403F7" w14:textId="77777777" w:rsidR="00AF5D16" w:rsidRDefault="00AF5D16">
      <w:r>
        <w:separator/>
      </w:r>
    </w:p>
  </w:endnote>
  <w:endnote w:type="continuationSeparator" w:id="0">
    <w:p w14:paraId="6A99A142" w14:textId="77777777" w:rsidR="00AF5D16" w:rsidRDefault="00AF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03A6" w14:textId="77777777" w:rsidR="000B0277" w:rsidRDefault="000B0277" w:rsidP="000B02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0B0277">
      <w:rPr>
        <w:noProof/>
        <w:lang w:val="pl-PL"/>
      </w:rPr>
      <w:t>1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472E" w14:textId="77777777" w:rsidR="00AF5D16" w:rsidRDefault="00AF5D16">
      <w:r>
        <w:separator/>
      </w:r>
    </w:p>
  </w:footnote>
  <w:footnote w:type="continuationSeparator" w:id="0">
    <w:p w14:paraId="36C45782" w14:textId="77777777" w:rsidR="00AF5D16" w:rsidRDefault="00AF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E62D93" w:rsidRPr="001D43E1" w14:paraId="34D899E5" w14:textId="77777777" w:rsidTr="00F62AC0">
      <w:tc>
        <w:tcPr>
          <w:tcW w:w="2660" w:type="dxa"/>
          <w:vAlign w:val="center"/>
        </w:tcPr>
        <w:p w14:paraId="56EBD9A0" w14:textId="77777777" w:rsidR="00E62D93" w:rsidRPr="001D43E1" w:rsidRDefault="00E62D93" w:rsidP="00E62D93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976" w:type="dxa"/>
          <w:vAlign w:val="center"/>
        </w:tcPr>
        <w:p w14:paraId="3108BAB9" w14:textId="77777777"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14:paraId="36F01EC1" w14:textId="77777777" w:rsidR="00E62D93" w:rsidRPr="001D43E1" w:rsidRDefault="00E62D93" w:rsidP="00E62D93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7494C07A" w14:textId="77777777" w:rsidR="00E62D93" w:rsidRPr="00D55294" w:rsidRDefault="00E62D93" w:rsidP="00E62D93">
    <w:pPr>
      <w:rPr>
        <w:vanish/>
      </w:rPr>
    </w:pPr>
  </w:p>
  <w:tbl>
    <w:tblPr>
      <w:tblW w:w="607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"/>
      <w:gridCol w:w="1975"/>
      <w:gridCol w:w="2757"/>
      <w:gridCol w:w="2138"/>
      <w:gridCol w:w="2310"/>
      <w:gridCol w:w="593"/>
      <w:gridCol w:w="73"/>
      <w:gridCol w:w="1067"/>
    </w:tblGrid>
    <w:tr w:rsidR="00E62D93" w:rsidRPr="00D77D6D" w14:paraId="47ED2DD9" w14:textId="77777777" w:rsidTr="00F62AC0">
      <w:trPr>
        <w:gridBefore w:val="1"/>
        <w:gridAfter w:val="2"/>
        <w:wBefore w:w="49" w:type="pct"/>
        <w:wAfter w:w="516" w:type="pct"/>
        <w:jc w:val="center"/>
      </w:trPr>
      <w:tc>
        <w:tcPr>
          <w:tcW w:w="896" w:type="pct"/>
          <w:tcMar>
            <w:left w:w="0" w:type="dxa"/>
            <w:right w:w="0" w:type="dxa"/>
          </w:tcMar>
        </w:tcPr>
        <w:p w14:paraId="09A903CE" w14:textId="77777777" w:rsidR="00E62D93" w:rsidRPr="00D77D6D" w:rsidRDefault="000B0277" w:rsidP="00E62D93">
          <w:pPr>
            <w:rPr>
              <w:noProof/>
            </w:rPr>
          </w:pPr>
          <w:bookmarkStart w:id="8" w:name="_Hlk74657434"/>
          <w:r>
            <w:rPr>
              <w:noProof/>
            </w:rPr>
            <w:pict w14:anchorId="55F85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4pt;height:34.45pt;visibility:visible">
                <v:imagedata r:id="rId1" o:title=""/>
              </v:shape>
            </w:pict>
          </w:r>
        </w:p>
      </w:tc>
      <w:tc>
        <w:tcPr>
          <w:tcW w:w="1251" w:type="pct"/>
          <w:tcMar>
            <w:left w:w="0" w:type="dxa"/>
            <w:right w:w="0" w:type="dxa"/>
          </w:tcMar>
        </w:tcPr>
        <w:p w14:paraId="3403B680" w14:textId="77777777" w:rsidR="00E62D93" w:rsidRPr="00D77D6D" w:rsidRDefault="000B0277" w:rsidP="00E62D93">
          <w:pPr>
            <w:jc w:val="center"/>
            <w:rPr>
              <w:noProof/>
            </w:rPr>
          </w:pPr>
          <w:r>
            <w:rPr>
              <w:noProof/>
            </w:rPr>
            <w:pict w14:anchorId="337F0167"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970" w:type="pct"/>
          <w:tcMar>
            <w:left w:w="0" w:type="dxa"/>
            <w:right w:w="0" w:type="dxa"/>
          </w:tcMar>
        </w:tcPr>
        <w:p w14:paraId="0D7D1CFA" w14:textId="77777777" w:rsidR="00E62D93" w:rsidRPr="00D77D6D" w:rsidRDefault="000B0277" w:rsidP="00E62D9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2A65A6C8">
              <v:shape id="Obraz 3" o:spid="_x0000_i1027" type="#_x0000_t75" style="width:75.15pt;height:34.45pt;visibility:visible">
                <v:imagedata r:id="rId3" o:title=""/>
              </v:shape>
            </w:pict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</w:tcPr>
        <w:p w14:paraId="13CD5972" w14:textId="77777777" w:rsidR="00E62D93" w:rsidRPr="00D77D6D" w:rsidRDefault="000B0277" w:rsidP="00E62D93">
          <w:pPr>
            <w:jc w:val="right"/>
            <w:rPr>
              <w:noProof/>
            </w:rPr>
          </w:pPr>
          <w:r>
            <w:rPr>
              <w:noProof/>
            </w:rPr>
            <w:pict w14:anchorId="18BC22BF"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  <w:tr w:rsidR="00E62D93" w14:paraId="5249632D" w14:textId="77777777" w:rsidTr="00F62AC0">
      <w:tblPrEx>
        <w:jc w:val="left"/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c>
        <w:tcPr>
          <w:tcW w:w="4214" w:type="pct"/>
          <w:gridSpan w:val="5"/>
          <w:vAlign w:val="center"/>
        </w:tcPr>
        <w:p w14:paraId="7104C9F3" w14:textId="77777777" w:rsidR="00E62D93" w:rsidRDefault="00E62D93" w:rsidP="00E62D93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FC47399" w14:textId="77777777" w:rsidR="00E62D93" w:rsidRDefault="00E62D93" w:rsidP="00E62D93"/>
      </w:tc>
      <w:tc>
        <w:tcPr>
          <w:tcW w:w="484" w:type="pct"/>
          <w:vAlign w:val="center"/>
        </w:tcPr>
        <w:p w14:paraId="0E93AC65" w14:textId="77777777" w:rsidR="00E62D93" w:rsidRDefault="00E62D93" w:rsidP="00E62D93">
          <w:pPr>
            <w:ind w:right="-108"/>
          </w:pPr>
        </w:p>
      </w:tc>
    </w:tr>
  </w:tbl>
  <w:p w14:paraId="646E8FEF" w14:textId="1CE5E644" w:rsidR="00E62D93" w:rsidRPr="00046C54" w:rsidRDefault="00E62D93" w:rsidP="00E62D93">
    <w:pPr>
      <w:pStyle w:val="Nagwek"/>
      <w:rPr>
        <w:rFonts w:ascii="Cambria" w:hAnsi="Cambria" w:cs="Arial"/>
        <w:b/>
        <w:sz w:val="20"/>
        <w:szCs w:val="20"/>
      </w:rPr>
    </w:pPr>
    <w:bookmarkStart w:id="9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8"/>
    <w:bookmarkEnd w:id="9"/>
    <w:r w:rsidR="004113A9" w:rsidRPr="004113A9">
      <w:rPr>
        <w:rFonts w:ascii="Cambria" w:hAnsi="Cambria"/>
        <w:sz w:val="20"/>
        <w:szCs w:val="20"/>
        <w:lang w:val="pl-PL"/>
      </w:rPr>
      <w:t>ZP.271.20.2022</w:t>
    </w:r>
  </w:p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64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277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E5ECF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13A9"/>
    <w:rsid w:val="0041331B"/>
    <w:rsid w:val="00413676"/>
    <w:rsid w:val="00413AB8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29F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4D8E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2A2"/>
    <w:rsid w:val="006053B3"/>
    <w:rsid w:val="00606915"/>
    <w:rsid w:val="00607529"/>
    <w:rsid w:val="00607E94"/>
    <w:rsid w:val="0061758E"/>
    <w:rsid w:val="006230E3"/>
    <w:rsid w:val="0062530C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5D14"/>
    <w:rsid w:val="00737587"/>
    <w:rsid w:val="007411DD"/>
    <w:rsid w:val="00741FC1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4DD0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8DF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D7F4B"/>
    <w:rsid w:val="009E13F4"/>
    <w:rsid w:val="009E3C0C"/>
    <w:rsid w:val="009E3E1D"/>
    <w:rsid w:val="009E5D70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65C3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9175F"/>
    <w:rsid w:val="00A91FE0"/>
    <w:rsid w:val="00A93D87"/>
    <w:rsid w:val="00A94A97"/>
    <w:rsid w:val="00A97F70"/>
    <w:rsid w:val="00AA4266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5D16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7D1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3E0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537"/>
    <w:rsid w:val="00E46205"/>
    <w:rsid w:val="00E46519"/>
    <w:rsid w:val="00E51A55"/>
    <w:rsid w:val="00E55C88"/>
    <w:rsid w:val="00E5600C"/>
    <w:rsid w:val="00E6178E"/>
    <w:rsid w:val="00E61DB6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3</cp:revision>
  <cp:lastPrinted>2022-05-18T05:18:00Z</cp:lastPrinted>
  <dcterms:created xsi:type="dcterms:W3CDTF">2022-03-09T12:53:00Z</dcterms:created>
  <dcterms:modified xsi:type="dcterms:W3CDTF">2022-05-18T05:18:00Z</dcterms:modified>
</cp:coreProperties>
</file>